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18140" w14:textId="77777777" w:rsidR="00D04603" w:rsidRPr="00E03545" w:rsidRDefault="000E42E9" w:rsidP="00D04603">
      <w:pPr>
        <w:jc w:val="center"/>
        <w:rPr>
          <w:rFonts w:ascii="Times New Roman" w:hAnsi="Times New Roman" w:cs="Times New Roman"/>
          <w:b/>
          <w:color w:val="auto"/>
          <w:sz w:val="32"/>
          <w:szCs w:val="28"/>
          <w:lang w:val="en-US"/>
        </w:rPr>
      </w:pPr>
      <w:r w:rsidRPr="00E03545">
        <w:rPr>
          <w:rFonts w:ascii="Times New Roman" w:hAnsi="Times New Roman" w:cs="Times New Roman"/>
          <w:b/>
          <w:color w:val="auto"/>
          <w:sz w:val="32"/>
          <w:szCs w:val="28"/>
          <w:lang w:val="en-US"/>
        </w:rPr>
        <w:t>Mẫu số 01</w:t>
      </w:r>
      <w:r w:rsidR="004B27F9" w:rsidRPr="00E03545">
        <w:rPr>
          <w:rFonts w:ascii="Times New Roman" w:hAnsi="Times New Roman" w:cs="Times New Roman"/>
          <w:b/>
          <w:color w:val="auto"/>
          <w:sz w:val="32"/>
          <w:szCs w:val="28"/>
          <w:lang w:val="en-US"/>
        </w:rPr>
        <w:t>:</w:t>
      </w:r>
    </w:p>
    <w:p w14:paraId="19383358" w14:textId="77777777" w:rsidR="000E42E9" w:rsidRPr="00E03545" w:rsidRDefault="000E42E9" w:rsidP="00D04603">
      <w:pPr>
        <w:jc w:val="center"/>
        <w:rPr>
          <w:rFonts w:ascii="Times New Roman" w:hAnsi="Times New Roman" w:cs="Times New Roman"/>
          <w:b/>
          <w:color w:val="auto"/>
          <w:sz w:val="32"/>
          <w:szCs w:val="28"/>
          <w:lang w:val="en-US"/>
        </w:rPr>
      </w:pPr>
      <w:r w:rsidRPr="00E03545">
        <w:rPr>
          <w:rFonts w:ascii="Times New Roman" w:hAnsi="Times New Roman" w:cs="Times New Roman"/>
          <w:b/>
          <w:color w:val="auto"/>
          <w:sz w:val="32"/>
          <w:szCs w:val="28"/>
          <w:lang w:val="en-US"/>
        </w:rPr>
        <w:t xml:space="preserve"> Đề cương báo cáo nội dung về công tác thanh tra</w:t>
      </w:r>
    </w:p>
    <w:p w14:paraId="1C166833" w14:textId="77777777" w:rsidR="00A41603" w:rsidRPr="00E03545" w:rsidRDefault="00D310F6" w:rsidP="00D04603">
      <w:pPr>
        <w:spacing w:before="120"/>
        <w:jc w:val="center"/>
        <w:rPr>
          <w:rFonts w:ascii="Times New Roman" w:hAnsi="Times New Roman" w:cs="Times New Roman"/>
          <w:i/>
          <w:color w:val="auto"/>
          <w:sz w:val="28"/>
          <w:szCs w:val="28"/>
          <w:lang w:val="en-US"/>
        </w:rPr>
      </w:pPr>
      <w:r w:rsidRPr="00E03545">
        <w:rPr>
          <w:rFonts w:ascii="Times New Roman" w:hAnsi="Times New Roman" w:cs="Times New Roman"/>
          <w:i/>
          <w:color w:val="auto"/>
          <w:sz w:val="28"/>
          <w:szCs w:val="28"/>
          <w:lang w:val="en-US"/>
        </w:rPr>
        <w:t>(</w:t>
      </w:r>
      <w:r w:rsidR="00A41603" w:rsidRPr="00E03545">
        <w:rPr>
          <w:rFonts w:ascii="Times New Roman" w:hAnsi="Times New Roman" w:cs="Times New Roman"/>
          <w:i/>
          <w:color w:val="auto"/>
          <w:sz w:val="28"/>
          <w:szCs w:val="28"/>
          <w:lang w:val="en-US"/>
        </w:rPr>
        <w:t>Theo Quy định ban hành kèm theo Quyết định số  .../2021/QĐ-UBND</w:t>
      </w:r>
    </w:p>
    <w:p w14:paraId="22A82CF8" w14:textId="77777777" w:rsidR="00A41603" w:rsidRPr="00E03545" w:rsidRDefault="00A41603" w:rsidP="00A41603">
      <w:pPr>
        <w:jc w:val="center"/>
        <w:rPr>
          <w:rFonts w:ascii="Times New Roman" w:hAnsi="Times New Roman" w:cs="Times New Roman"/>
          <w:i/>
          <w:color w:val="auto"/>
          <w:sz w:val="28"/>
          <w:szCs w:val="28"/>
          <w:lang w:val="en-US"/>
        </w:rPr>
      </w:pPr>
      <w:r w:rsidRPr="00E03545">
        <w:rPr>
          <w:rFonts w:ascii="Times New Roman" w:hAnsi="Times New Roman" w:cs="Times New Roman"/>
          <w:i/>
          <w:color w:val="auto"/>
          <w:sz w:val="28"/>
          <w:szCs w:val="28"/>
          <w:lang w:val="en-US"/>
        </w:rPr>
        <w:t>ngày  ..../5/2021 của UBND tỉnh</w:t>
      </w:r>
      <w:r w:rsidR="00D310F6" w:rsidRPr="00E03545">
        <w:rPr>
          <w:rFonts w:ascii="Times New Roman" w:hAnsi="Times New Roman" w:cs="Times New Roman"/>
          <w:i/>
          <w:color w:val="auto"/>
          <w:sz w:val="28"/>
          <w:szCs w:val="28"/>
          <w:lang w:val="en-US"/>
        </w:rPr>
        <w:t>)</w:t>
      </w:r>
    </w:p>
    <w:p w14:paraId="28D1E1AA" w14:textId="69057E59" w:rsidR="00A41603" w:rsidRPr="00E03545" w:rsidRDefault="00840BED" w:rsidP="00A41603">
      <w:pPr>
        <w:tabs>
          <w:tab w:val="center" w:pos="1680"/>
          <w:tab w:val="center" w:pos="6360"/>
        </w:tabs>
        <w:ind w:firstLine="567"/>
        <w:jc w:val="both"/>
        <w:rPr>
          <w:rFonts w:ascii="Times New Roman" w:hAnsi="Times New Roman" w:cs="Times New Roman"/>
          <w:b/>
          <w:color w:val="auto"/>
          <w:sz w:val="28"/>
          <w:szCs w:val="28"/>
          <w:lang w:val="en-US"/>
        </w:rPr>
      </w:pPr>
      <w:r w:rsidRPr="00E03545">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36224" behindDoc="0" locked="0" layoutInCell="1" allowOverlap="1" wp14:anchorId="21F4D061" wp14:editId="700E2099">
                <wp:simplePos x="0" y="0"/>
                <wp:positionH relativeFrom="column">
                  <wp:posOffset>5715</wp:posOffset>
                </wp:positionH>
                <wp:positionV relativeFrom="paragraph">
                  <wp:posOffset>28575</wp:posOffset>
                </wp:positionV>
                <wp:extent cx="5915025" cy="0"/>
                <wp:effectExtent l="9525" t="5715" r="9525" b="13335"/>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6CED0D" id="_x0000_t32" coordsize="21600,21600" o:spt="32" o:oned="t" path="m,l21600,21600e" filled="f">
                <v:path arrowok="t" fillok="f" o:connecttype="none"/>
                <o:lock v:ext="edit" shapetype="t"/>
              </v:shapetype>
              <v:shape id="AutoShape 5" o:spid="_x0000_s1026" type="#_x0000_t32" style="position:absolute;margin-left:.45pt;margin-top:2.25pt;width:465.7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"/>
            </w:pict>
          </mc:Fallback>
        </mc:AlternateContent>
      </w:r>
    </w:p>
    <w:p w14:paraId="16CAF9BF" w14:textId="77777777" w:rsidR="00A41603" w:rsidRPr="00E03545" w:rsidRDefault="00A41603" w:rsidP="00A41603">
      <w:pPr>
        <w:tabs>
          <w:tab w:val="center" w:pos="1540"/>
          <w:tab w:val="center" w:pos="6160"/>
        </w:tabs>
        <w:jc w:val="both"/>
        <w:rPr>
          <w:rFonts w:ascii="Times New Roman" w:hAnsi="Times New Roman" w:cs="Times New Roman"/>
          <w:b/>
          <w:color w:val="auto"/>
          <w:lang w:val="en-US"/>
        </w:rPr>
      </w:pPr>
      <w:r w:rsidRPr="00E03545">
        <w:rPr>
          <w:rFonts w:ascii="Times New Roman" w:hAnsi="Times New Roman" w:cs="Times New Roman"/>
          <w:b/>
          <w:color w:val="auto"/>
          <w:lang w:val="en-US"/>
        </w:rPr>
        <w:t xml:space="preserve">   TÊN CƠ QUAN, ĐƠN VỊ  </w:t>
      </w:r>
      <w:r w:rsidRPr="00E03545">
        <w:rPr>
          <w:rFonts w:ascii="Times New Roman" w:hAnsi="Times New Roman" w:cs="Times New Roman"/>
          <w:b/>
          <w:color w:val="auto"/>
          <w:lang w:val="en-US"/>
        </w:rPr>
        <w:tab/>
      </w:r>
      <w:r w:rsidR="00AC6F05" w:rsidRPr="00E03545">
        <w:rPr>
          <w:rFonts w:ascii="Times New Roman" w:hAnsi="Times New Roman" w:cs="Times New Roman"/>
          <w:b/>
          <w:color w:val="auto"/>
          <w:lang w:val="en-US"/>
        </w:rPr>
        <w:t xml:space="preserve">  </w:t>
      </w:r>
      <w:r w:rsidRPr="00E03545">
        <w:rPr>
          <w:rFonts w:ascii="Times New Roman" w:hAnsi="Times New Roman" w:cs="Times New Roman"/>
          <w:b/>
          <w:color w:val="auto"/>
          <w:lang w:val="en-US"/>
        </w:rPr>
        <w:t>CỘNG HÒA XÃ HỘI CHỦ NGHĨA VIỆT NAM</w:t>
      </w:r>
    </w:p>
    <w:p w14:paraId="03DBD6B4" w14:textId="77777777" w:rsidR="00A41603" w:rsidRPr="00E03545" w:rsidRDefault="00A41603" w:rsidP="00A41603">
      <w:pPr>
        <w:tabs>
          <w:tab w:val="center" w:pos="1540"/>
          <w:tab w:val="center" w:pos="6160"/>
        </w:tabs>
        <w:jc w:val="both"/>
        <w:rPr>
          <w:rFonts w:ascii="Times New Roman" w:hAnsi="Times New Roman" w:cs="Times New Roman"/>
          <w:b/>
          <w:color w:val="auto"/>
          <w:sz w:val="28"/>
          <w:lang w:val="en-US"/>
        </w:rPr>
      </w:pPr>
      <w:r w:rsidRPr="00E03545">
        <w:rPr>
          <w:rFonts w:ascii="Times New Roman" w:hAnsi="Times New Roman" w:cs="Times New Roman"/>
          <w:b/>
          <w:color w:val="auto"/>
          <w:lang w:val="en-US"/>
        </w:rPr>
        <w:t xml:space="preserve">   </w:t>
      </w:r>
      <w:r w:rsidRPr="00E03545">
        <w:rPr>
          <w:rFonts w:ascii="Times New Roman" w:hAnsi="Times New Roman" w:cs="Times New Roman"/>
          <w:color w:val="auto"/>
          <w:lang w:val="en-US"/>
        </w:rPr>
        <w:t>……………………………</w:t>
      </w:r>
      <w:r w:rsidRPr="00E03545">
        <w:rPr>
          <w:rFonts w:ascii="Times New Roman" w:hAnsi="Times New Roman" w:cs="Times New Roman"/>
          <w:b/>
          <w:color w:val="auto"/>
          <w:lang w:val="en-US"/>
        </w:rPr>
        <w:tab/>
      </w:r>
      <w:r w:rsidRPr="00E03545">
        <w:rPr>
          <w:rFonts w:ascii="Times New Roman" w:hAnsi="Times New Roman" w:cs="Times New Roman"/>
          <w:b/>
          <w:color w:val="auto"/>
          <w:sz w:val="28"/>
          <w:lang w:val="en-US"/>
        </w:rPr>
        <w:t>Độc lập - Tự do - Hạnh phúc</w:t>
      </w:r>
    </w:p>
    <w:p w14:paraId="23C8615A" w14:textId="0425A163" w:rsidR="00A41603" w:rsidRPr="00E03545" w:rsidRDefault="00840BED" w:rsidP="00A41603">
      <w:pPr>
        <w:tabs>
          <w:tab w:val="center" w:pos="1540"/>
          <w:tab w:val="center" w:pos="6160"/>
        </w:tabs>
        <w:ind w:firstLine="567"/>
        <w:jc w:val="both"/>
        <w:rPr>
          <w:rFonts w:ascii="Times New Roman" w:hAnsi="Times New Roman" w:cs="Times New Roman"/>
          <w:color w:val="auto"/>
          <w:sz w:val="28"/>
          <w:szCs w:val="28"/>
          <w:lang w:val="en-US"/>
        </w:rPr>
      </w:pP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35200" behindDoc="0" locked="0" layoutInCell="1" allowOverlap="1" wp14:anchorId="47EAE9B6" wp14:editId="65443156">
                <wp:simplePos x="0" y="0"/>
                <wp:positionH relativeFrom="column">
                  <wp:posOffset>2816225</wp:posOffset>
                </wp:positionH>
                <wp:positionV relativeFrom="paragraph">
                  <wp:posOffset>6985</wp:posOffset>
                </wp:positionV>
                <wp:extent cx="2209800" cy="0"/>
                <wp:effectExtent l="10160" t="6350" r="8890" b="12700"/>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60F62" id="Line 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55pt" to="39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"/>
            </w:pict>
          </mc:Fallback>
        </mc:AlternateContent>
      </w: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34176" behindDoc="0" locked="0" layoutInCell="1" allowOverlap="1" wp14:anchorId="1A14C81B" wp14:editId="0C14FEEB">
                <wp:simplePos x="0" y="0"/>
                <wp:positionH relativeFrom="column">
                  <wp:posOffset>640080</wp:posOffset>
                </wp:positionH>
                <wp:positionV relativeFrom="paragraph">
                  <wp:posOffset>43815</wp:posOffset>
                </wp:positionV>
                <wp:extent cx="609600" cy="0"/>
                <wp:effectExtent l="5715" t="5080" r="13335" b="1397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E5164A" id="Line 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45pt" to="9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"/>
            </w:pict>
          </mc:Fallback>
        </mc:AlternateContent>
      </w:r>
    </w:p>
    <w:p w14:paraId="594B88BE" w14:textId="77777777" w:rsidR="00A41603" w:rsidRPr="00E03545" w:rsidRDefault="00A41603" w:rsidP="00A41603">
      <w:pPr>
        <w:tabs>
          <w:tab w:val="center" w:pos="1540"/>
          <w:tab w:val="center" w:pos="6160"/>
        </w:tabs>
        <w:ind w:firstLine="567"/>
        <w:jc w:val="both"/>
        <w:rPr>
          <w:rFonts w:ascii="Times New Roman" w:hAnsi="Times New Roman" w:cs="Times New Roman"/>
          <w:i/>
          <w:color w:val="auto"/>
          <w:sz w:val="28"/>
          <w:szCs w:val="28"/>
          <w:lang w:val="en-US"/>
        </w:rPr>
      </w:pPr>
      <w:r w:rsidRPr="00E03545">
        <w:rPr>
          <w:rFonts w:ascii="Times New Roman" w:hAnsi="Times New Roman" w:cs="Times New Roman"/>
          <w:color w:val="auto"/>
          <w:sz w:val="28"/>
          <w:szCs w:val="28"/>
          <w:lang w:val="en-US"/>
        </w:rPr>
        <w:tab/>
        <w:t xml:space="preserve">   Số:         /BC-…..</w:t>
      </w:r>
      <w:r w:rsidRPr="00E03545">
        <w:rPr>
          <w:rFonts w:ascii="Times New Roman" w:hAnsi="Times New Roman" w:cs="Times New Roman"/>
          <w:color w:val="auto"/>
          <w:sz w:val="28"/>
          <w:szCs w:val="28"/>
          <w:lang w:val="en-US"/>
        </w:rPr>
        <w:tab/>
        <w:t xml:space="preserve">             </w:t>
      </w:r>
      <w:r w:rsidRPr="00E03545">
        <w:rPr>
          <w:rFonts w:ascii="Times New Roman" w:hAnsi="Times New Roman" w:cs="Times New Roman"/>
          <w:i/>
          <w:color w:val="auto"/>
          <w:sz w:val="28"/>
          <w:szCs w:val="28"/>
          <w:lang w:val="en-US"/>
        </w:rPr>
        <w:t>……….., ngày       tháng      năm 20….</w:t>
      </w:r>
    </w:p>
    <w:p w14:paraId="41C9D311" w14:textId="77777777" w:rsidR="00A41603" w:rsidRPr="00E03545" w:rsidRDefault="00A41603" w:rsidP="00A41603">
      <w:pPr>
        <w:spacing w:after="120"/>
        <w:ind w:firstLine="567"/>
        <w:jc w:val="both"/>
        <w:rPr>
          <w:rFonts w:ascii="Times New Roman" w:hAnsi="Times New Roman" w:cs="Times New Roman"/>
          <w:b/>
          <w:bCs/>
          <w:color w:val="auto"/>
          <w:sz w:val="28"/>
          <w:szCs w:val="28"/>
          <w:lang w:val="en-US"/>
        </w:rPr>
      </w:pPr>
    </w:p>
    <w:p w14:paraId="76B2F82F" w14:textId="77777777" w:rsidR="000D2018" w:rsidRPr="00E03545" w:rsidRDefault="000D2018" w:rsidP="001F47F6">
      <w:pPr>
        <w:spacing w:before="120"/>
        <w:jc w:val="center"/>
        <w:rPr>
          <w:rFonts w:ascii="Times New Roman" w:hAnsi="Times New Roman" w:cs="Times New Roman"/>
          <w:b/>
          <w:color w:val="auto"/>
          <w:sz w:val="28"/>
          <w:szCs w:val="28"/>
          <w:lang w:val="en-US"/>
        </w:rPr>
      </w:pPr>
      <w:r w:rsidRPr="00E03545">
        <w:rPr>
          <w:rFonts w:ascii="Times New Roman" w:hAnsi="Times New Roman" w:cs="Times New Roman"/>
          <w:b/>
          <w:color w:val="auto"/>
          <w:sz w:val="28"/>
          <w:szCs w:val="28"/>
          <w:lang w:val="en-US"/>
        </w:rPr>
        <w:t>BÁO CÁO</w:t>
      </w:r>
    </w:p>
    <w:p w14:paraId="4AE80814" w14:textId="77777777" w:rsidR="00E231F2" w:rsidRPr="00E03545" w:rsidRDefault="00E231F2" w:rsidP="00E231F2">
      <w:pPr>
        <w:ind w:firstLine="567"/>
        <w:jc w:val="center"/>
        <w:rPr>
          <w:rFonts w:ascii="Times New Roman" w:hAnsi="Times New Roman" w:cs="Times New Roman"/>
          <w:bCs/>
          <w:color w:val="auto"/>
          <w:sz w:val="28"/>
          <w:szCs w:val="28"/>
          <w:lang w:val="en-US"/>
        </w:rPr>
      </w:pPr>
      <w:r w:rsidRPr="00E03545">
        <w:rPr>
          <w:rFonts w:ascii="Times New Roman" w:hAnsi="Times New Roman" w:cs="Times New Roman"/>
          <w:b/>
          <w:bCs/>
          <w:color w:val="auto"/>
          <w:sz w:val="28"/>
          <w:szCs w:val="28"/>
          <w:lang w:val="en-US"/>
        </w:rPr>
        <w:t>Kết quả công tác thanh tra quý</w:t>
      </w:r>
      <w:r w:rsidRPr="00E03545">
        <w:rPr>
          <w:rFonts w:ascii="Times New Roman" w:hAnsi="Times New Roman" w:cs="Times New Roman"/>
          <w:bCs/>
          <w:color w:val="auto"/>
          <w:sz w:val="28"/>
          <w:szCs w:val="28"/>
          <w:lang w:val="en-US"/>
        </w:rPr>
        <w:t>…</w:t>
      </w:r>
      <w:r w:rsidRPr="00E03545">
        <w:rPr>
          <w:rFonts w:ascii="Times New Roman" w:hAnsi="Times New Roman" w:cs="Times New Roman"/>
          <w:b/>
          <w:bCs/>
          <w:color w:val="auto"/>
          <w:sz w:val="28"/>
          <w:szCs w:val="28"/>
          <w:lang w:val="en-US"/>
        </w:rPr>
        <w:t xml:space="preserve"> (6 tháng, 9 tháng, năm)</w:t>
      </w:r>
      <w:r w:rsidR="006355F0" w:rsidRPr="00E03545">
        <w:rPr>
          <w:rFonts w:ascii="Times New Roman" w:hAnsi="Times New Roman" w:cs="Times New Roman"/>
          <w:bCs/>
          <w:color w:val="auto"/>
          <w:sz w:val="28"/>
          <w:szCs w:val="28"/>
          <w:lang w:val="en-US"/>
        </w:rPr>
        <w:t xml:space="preserve"> …;</w:t>
      </w:r>
    </w:p>
    <w:p w14:paraId="428ABB69" w14:textId="77777777" w:rsidR="00E231F2" w:rsidRPr="00E03545" w:rsidRDefault="006355F0" w:rsidP="00E231F2">
      <w:pPr>
        <w:ind w:firstLine="567"/>
        <w:jc w:val="center"/>
        <w:rPr>
          <w:rFonts w:ascii="Times New Roman" w:hAnsi="Times New Roman" w:cs="Times New Roman"/>
          <w:b/>
          <w:bCs/>
          <w:color w:val="auto"/>
          <w:sz w:val="28"/>
          <w:szCs w:val="28"/>
          <w:lang w:val="en-US"/>
        </w:rPr>
      </w:pPr>
      <w:r w:rsidRPr="00E03545">
        <w:rPr>
          <w:rFonts w:ascii="Times New Roman" w:hAnsi="Times New Roman" w:cs="Times New Roman"/>
          <w:b/>
          <w:bCs/>
          <w:color w:val="auto"/>
          <w:sz w:val="28"/>
          <w:szCs w:val="28"/>
          <w:lang w:val="en-US"/>
        </w:rPr>
        <w:t>n</w:t>
      </w:r>
      <w:r w:rsidR="00E231F2" w:rsidRPr="00E03545">
        <w:rPr>
          <w:rFonts w:ascii="Times New Roman" w:hAnsi="Times New Roman" w:cs="Times New Roman"/>
          <w:b/>
          <w:bCs/>
          <w:color w:val="auto"/>
          <w:sz w:val="28"/>
          <w:szCs w:val="28"/>
          <w:lang w:val="en-US"/>
        </w:rPr>
        <w:t>hiệm vụ, biện pháp tổ chức thực hiện kỳ tiếp theo</w:t>
      </w:r>
      <w:r w:rsidR="00A90945" w:rsidRPr="00E03545">
        <w:rPr>
          <w:rFonts w:ascii="Times New Roman" w:hAnsi="Times New Roman" w:cs="Times New Roman"/>
          <w:b/>
          <w:bCs/>
          <w:color w:val="auto"/>
          <w:sz w:val="28"/>
          <w:szCs w:val="28"/>
          <w:vertAlign w:val="superscript"/>
          <w:lang w:val="en-US"/>
        </w:rPr>
        <w:t>(</w:t>
      </w:r>
      <w:r w:rsidR="00F65DDD" w:rsidRPr="00E03545">
        <w:rPr>
          <w:rStyle w:val="FootnoteReference"/>
          <w:rFonts w:ascii="Times New Roman" w:hAnsi="Times New Roman" w:cs="Times New Roman"/>
          <w:b/>
          <w:bCs/>
          <w:color w:val="auto"/>
          <w:sz w:val="28"/>
          <w:szCs w:val="28"/>
          <w:lang w:val="nl-NL"/>
        </w:rPr>
        <w:footnoteReference w:id="1"/>
      </w:r>
      <w:r w:rsidR="00A90945" w:rsidRPr="00E03545">
        <w:rPr>
          <w:rFonts w:ascii="Times New Roman" w:hAnsi="Times New Roman" w:cs="Times New Roman"/>
          <w:b/>
          <w:bCs/>
          <w:color w:val="auto"/>
          <w:sz w:val="28"/>
          <w:szCs w:val="28"/>
          <w:vertAlign w:val="superscript"/>
          <w:lang w:val="en-US"/>
        </w:rPr>
        <w:t>)</w:t>
      </w:r>
    </w:p>
    <w:p w14:paraId="5F44844F" w14:textId="5FFD4FAD" w:rsidR="00527869" w:rsidRPr="00E03545" w:rsidRDefault="00840BED" w:rsidP="00527869">
      <w:pPr>
        <w:spacing w:before="120"/>
        <w:ind w:firstLine="567"/>
        <w:rPr>
          <w:rFonts w:ascii="Times New Roman" w:hAnsi="Times New Roman" w:cs="Times New Roman"/>
          <w:color w:val="auto"/>
          <w:sz w:val="10"/>
          <w:szCs w:val="28"/>
          <w:lang w:val="en-US"/>
        </w:rPr>
      </w:pPr>
      <w:r w:rsidRPr="00E03545">
        <w:rPr>
          <w:rFonts w:ascii="Times New Roman" w:hAnsi="Times New Roman" w:cs="Times New Roman"/>
          <w:noProof/>
          <w:color w:val="auto"/>
          <w:sz w:val="10"/>
          <w:szCs w:val="28"/>
          <w:lang w:val="en-US" w:eastAsia="en-US"/>
        </w:rPr>
        <mc:AlternateContent>
          <mc:Choice Requires="wps">
            <w:drawing>
              <wp:anchor distT="0" distB="0" distL="114300" distR="114300" simplePos="0" relativeHeight="251642368" behindDoc="0" locked="0" layoutInCell="1" allowOverlap="1" wp14:anchorId="2A4D773F" wp14:editId="78D0092F">
                <wp:simplePos x="0" y="0"/>
                <wp:positionH relativeFrom="column">
                  <wp:posOffset>2377440</wp:posOffset>
                </wp:positionH>
                <wp:positionV relativeFrom="paragraph">
                  <wp:posOffset>31115</wp:posOffset>
                </wp:positionV>
                <wp:extent cx="1143000" cy="0"/>
                <wp:effectExtent l="9525" t="9525" r="9525" b="952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FC7F4" id="AutoShape 11" o:spid="_x0000_s1026" type="#_x0000_t32" style="position:absolute;margin-left:187.2pt;margin-top:2.45pt;width:90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"/>
            </w:pict>
          </mc:Fallback>
        </mc:AlternateContent>
      </w:r>
    </w:p>
    <w:p w14:paraId="6294AA62"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ml:space="preserve">Khái quát tình hình kinh tế, xã </w:t>
      </w:r>
      <w:r w:rsidR="009630B7" w:rsidRPr="00E03545">
        <w:rPr>
          <w:rFonts w:ascii="Times New Roman" w:hAnsi="Times New Roman" w:cs="Times New Roman"/>
          <w:color w:val="auto"/>
          <w:sz w:val="28"/>
          <w:szCs w:val="28"/>
        </w:rPr>
        <w:t>hội</w:t>
      </w:r>
      <w:r w:rsidRPr="00E03545">
        <w:rPr>
          <w:rFonts w:ascii="Times New Roman" w:hAnsi="Times New Roman" w:cs="Times New Roman"/>
          <w:color w:val="auto"/>
          <w:sz w:val="28"/>
          <w:szCs w:val="28"/>
        </w:rPr>
        <w:t xml:space="preserve">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việc thực hiện các nhiệm vụ, kế hoạch của bộ, ngành, đị</w:t>
      </w:r>
      <w:r w:rsidR="00C660C9" w:rsidRPr="00E03545">
        <w:rPr>
          <w:rFonts w:ascii="Times New Roman" w:hAnsi="Times New Roman" w:cs="Times New Roman"/>
          <w:color w:val="auto"/>
          <w:sz w:val="28"/>
          <w:szCs w:val="28"/>
        </w:rPr>
        <w:t>a phương tá</w:t>
      </w:r>
      <w:r w:rsidRPr="00E03545">
        <w:rPr>
          <w:rFonts w:ascii="Times New Roman" w:hAnsi="Times New Roman" w:cs="Times New Roman"/>
          <w:color w:val="auto"/>
          <w:sz w:val="28"/>
          <w:szCs w:val="28"/>
        </w:rPr>
        <w:t>c động trực tiếp đến triển khai công tác thanh tra; tóm tắt chương trình, kế hoạch thanh tra đã được phê duyệt.</w:t>
      </w:r>
    </w:p>
    <w:p w14:paraId="7C5949B7" w14:textId="77777777" w:rsidR="004B39DB" w:rsidRPr="00E03545" w:rsidRDefault="00C660C9"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 KẾT QUẢ THỰC HIỆN</w:t>
      </w:r>
    </w:p>
    <w:p w14:paraId="086DE2B3"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1. Thanh tra hành chính (số liệu tại các bi</w:t>
      </w:r>
      <w:r w:rsidR="00565621" w:rsidRPr="00E03545">
        <w:rPr>
          <w:rFonts w:ascii="Times New Roman" w:hAnsi="Times New Roman" w:cs="Times New Roman"/>
          <w:b/>
          <w:color w:val="auto"/>
          <w:sz w:val="28"/>
          <w:szCs w:val="28"/>
        </w:rPr>
        <w:t>ể</w:t>
      </w:r>
      <w:r w:rsidRPr="00E03545">
        <w:rPr>
          <w:rFonts w:ascii="Times New Roman" w:hAnsi="Times New Roman" w:cs="Times New Roman"/>
          <w:b/>
          <w:color w:val="auto"/>
          <w:sz w:val="28"/>
          <w:szCs w:val="28"/>
        </w:rPr>
        <w:t>u số: 01/TTr, 02/TTr, 02/QLNN)</w:t>
      </w:r>
    </w:p>
    <w:p w14:paraId="7A9EB22F"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a)</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 xml:space="preserve">Việc </w:t>
      </w:r>
      <w:r w:rsidR="00C660C9" w:rsidRPr="00E03545">
        <w:rPr>
          <w:rFonts w:ascii="Times New Roman" w:hAnsi="Times New Roman" w:cs="Times New Roman"/>
          <w:i/>
          <w:color w:val="auto"/>
          <w:sz w:val="28"/>
          <w:szCs w:val="28"/>
        </w:rPr>
        <w:t>tr</w:t>
      </w:r>
      <w:r w:rsidRPr="00E03545">
        <w:rPr>
          <w:rFonts w:ascii="Times New Roman" w:hAnsi="Times New Roman" w:cs="Times New Roman"/>
          <w:i/>
          <w:color w:val="auto"/>
          <w:sz w:val="28"/>
          <w:szCs w:val="28"/>
        </w:rPr>
        <w:t>iển khai các cuộc thanh tra (Biểu số 01/TTr)</w:t>
      </w:r>
    </w:p>
    <w:p w14:paraId="3526A804" w14:textId="77777777" w:rsidR="004B39DB" w:rsidRPr="00E03545" w:rsidRDefault="009630B7"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Tổng số</w:t>
      </w:r>
      <w:r w:rsidR="004B39DB" w:rsidRPr="00E03545">
        <w:rPr>
          <w:rFonts w:ascii="Times New Roman" w:hAnsi="Times New Roman" w:cs="Times New Roman"/>
          <w:color w:val="auto"/>
          <w:sz w:val="28"/>
          <w:szCs w:val="28"/>
        </w:rPr>
        <w:t xml:space="preserve"> cuộc thực hiện </w:t>
      </w:r>
      <w:r w:rsidRPr="00E03545">
        <w:rPr>
          <w:rFonts w:ascii="Times New Roman" w:hAnsi="Times New Roman" w:cs="Times New Roman"/>
          <w:color w:val="auto"/>
          <w:sz w:val="28"/>
          <w:szCs w:val="28"/>
        </w:rPr>
        <w:t>trong</w:t>
      </w:r>
      <w:r w:rsidR="004B39DB" w:rsidRPr="00E03545">
        <w:rPr>
          <w:rFonts w:ascii="Times New Roman" w:hAnsi="Times New Roman" w:cs="Times New Roman"/>
          <w:color w:val="auto"/>
          <w:sz w:val="28"/>
          <w:szCs w:val="28"/>
        </w:rPr>
        <w:t xml:space="preserve"> kỳ, số cuộc triển khai từ </w:t>
      </w:r>
      <w:r w:rsidRPr="00E03545">
        <w:rPr>
          <w:rFonts w:ascii="Times New Roman" w:hAnsi="Times New Roman" w:cs="Times New Roman"/>
          <w:color w:val="auto"/>
          <w:sz w:val="28"/>
          <w:szCs w:val="28"/>
        </w:rPr>
        <w:t>các</w:t>
      </w:r>
      <w:r w:rsidR="004B39DB" w:rsidRPr="00E03545">
        <w:rPr>
          <w:rFonts w:ascii="Times New Roman" w:hAnsi="Times New Roman" w:cs="Times New Roman"/>
          <w:color w:val="auto"/>
          <w:sz w:val="28"/>
          <w:szCs w:val="28"/>
        </w:rPr>
        <w:t xml:space="preserve"> kỳ trướ</w:t>
      </w:r>
      <w:r w:rsidR="00C660C9" w:rsidRPr="00E03545">
        <w:rPr>
          <w:rFonts w:ascii="Times New Roman" w:hAnsi="Times New Roman" w:cs="Times New Roman"/>
          <w:color w:val="auto"/>
          <w:sz w:val="28"/>
          <w:szCs w:val="28"/>
        </w:rPr>
        <w:t>c chuyể</w:t>
      </w:r>
      <w:r w:rsidR="004B39DB" w:rsidRPr="00E03545">
        <w:rPr>
          <w:rFonts w:ascii="Times New Roman" w:hAnsi="Times New Roman" w:cs="Times New Roman"/>
          <w:color w:val="auto"/>
          <w:sz w:val="28"/>
          <w:szCs w:val="28"/>
        </w:rPr>
        <w:t>n sang, số cuộc triển khai trong k</w:t>
      </w:r>
      <w:r w:rsidR="00C660C9" w:rsidRPr="00E03545">
        <w:rPr>
          <w:rFonts w:ascii="Times New Roman" w:hAnsi="Times New Roman" w:cs="Times New Roman"/>
          <w:color w:val="auto"/>
          <w:sz w:val="28"/>
          <w:szCs w:val="28"/>
        </w:rPr>
        <w:t>ỳ</w:t>
      </w:r>
      <w:r w:rsidR="004B39DB" w:rsidRPr="00E03545">
        <w:rPr>
          <w:rFonts w:ascii="Times New Roman" w:hAnsi="Times New Roman" w:cs="Times New Roman"/>
          <w:color w:val="auto"/>
          <w:sz w:val="28"/>
          <w:szCs w:val="28"/>
        </w:rPr>
        <w:t>, số cuộc theo kế hoạ</w:t>
      </w:r>
      <w:r w:rsidR="00C660C9" w:rsidRPr="00E03545">
        <w:rPr>
          <w:rFonts w:ascii="Times New Roman" w:hAnsi="Times New Roman" w:cs="Times New Roman"/>
          <w:color w:val="auto"/>
          <w:sz w:val="28"/>
          <w:szCs w:val="28"/>
        </w:rPr>
        <w:t>ch, số</w:t>
      </w:r>
      <w:r w:rsidR="004B39DB" w:rsidRPr="00E03545">
        <w:rPr>
          <w:rFonts w:ascii="Times New Roman" w:hAnsi="Times New Roman" w:cs="Times New Roman"/>
          <w:color w:val="auto"/>
          <w:sz w:val="28"/>
          <w:szCs w:val="28"/>
        </w:rPr>
        <w:t xml:space="preserve"> cuộc đột xuất.</w:t>
      </w:r>
    </w:p>
    <w:p w14:paraId="27086D82"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b)</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Kết luận thanh tra (B</w:t>
      </w:r>
      <w:r w:rsidR="00C660C9" w:rsidRPr="00E03545">
        <w:rPr>
          <w:rFonts w:ascii="Times New Roman" w:hAnsi="Times New Roman" w:cs="Times New Roman"/>
          <w:i/>
          <w:color w:val="auto"/>
          <w:sz w:val="28"/>
          <w:szCs w:val="28"/>
          <w:lang w:val="en-US"/>
        </w:rPr>
        <w:t>i</w:t>
      </w:r>
      <w:r w:rsidRPr="00E03545">
        <w:rPr>
          <w:rFonts w:ascii="Times New Roman" w:hAnsi="Times New Roman" w:cs="Times New Roman"/>
          <w:i/>
          <w:color w:val="auto"/>
          <w:sz w:val="28"/>
          <w:szCs w:val="28"/>
        </w:rPr>
        <w:t>ểu số 01/TTr)</w:t>
      </w:r>
    </w:p>
    <w:p w14:paraId="095DD5B8" w14:textId="77777777" w:rsidR="004B39DB" w:rsidRPr="00E03545" w:rsidRDefault="00C660C9"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4B39DB" w:rsidRPr="00E03545">
        <w:rPr>
          <w:rFonts w:ascii="Times New Roman" w:hAnsi="Times New Roman" w:cs="Times New Roman"/>
          <w:color w:val="auto"/>
          <w:sz w:val="28"/>
          <w:szCs w:val="28"/>
        </w:rPr>
        <w:t xml:space="preserve"> Tổng số cuộc thanh tra đã ban hành kết luận thanh tra;</w:t>
      </w:r>
    </w:p>
    <w:p w14:paraId="6FDC9DE0"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Số đơn vị được thanh tra </w:t>
      </w:r>
      <w:r w:rsidRPr="00E03545">
        <w:rPr>
          <w:rFonts w:ascii="Times New Roman" w:hAnsi="Times New Roman" w:cs="Times New Roman"/>
          <w:i/>
          <w:color w:val="auto"/>
          <w:sz w:val="28"/>
          <w:szCs w:val="28"/>
        </w:rPr>
        <w:t>(đã ban hành kết luận thanh tra);</w:t>
      </w:r>
    </w:p>
    <w:p w14:paraId="7DA196C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Phát hiện vi phạm:</w:t>
      </w:r>
    </w:p>
    <w:p w14:paraId="3B215809"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Những vi phạ</w:t>
      </w:r>
      <w:r w:rsidR="00A114BB" w:rsidRPr="00E03545">
        <w:rPr>
          <w:rFonts w:ascii="Times New Roman" w:hAnsi="Times New Roman" w:cs="Times New Roman"/>
          <w:color w:val="auto"/>
          <w:sz w:val="28"/>
          <w:szCs w:val="28"/>
        </w:rPr>
        <w:t>m chủ</w:t>
      </w:r>
      <w:r w:rsidRPr="00E03545">
        <w:rPr>
          <w:rFonts w:ascii="Times New Roman" w:hAnsi="Times New Roman" w:cs="Times New Roman"/>
          <w:color w:val="auto"/>
          <w:sz w:val="28"/>
          <w:szCs w:val="28"/>
        </w:rPr>
        <w:t xml:space="preserve"> yếu phát hiện qua thanh </w:t>
      </w:r>
      <w:r w:rsidR="00531C0A" w:rsidRPr="00E03545">
        <w:rPr>
          <w:rFonts w:ascii="Times New Roman" w:hAnsi="Times New Roman" w:cs="Times New Roman"/>
          <w:color w:val="auto"/>
          <w:sz w:val="28"/>
          <w:szCs w:val="28"/>
        </w:rPr>
        <w:t>tra</w:t>
      </w:r>
      <w:r w:rsidRPr="00E03545">
        <w:rPr>
          <w:rFonts w:ascii="Times New Roman" w:hAnsi="Times New Roman" w:cs="Times New Roman"/>
          <w:color w:val="auto"/>
          <w:sz w:val="28"/>
          <w:szCs w:val="28"/>
        </w:rPr>
        <w:t>, thuộc lĩnh vực; số tiền, đất, t</w:t>
      </w:r>
      <w:r w:rsidR="005832A0" w:rsidRPr="00E03545">
        <w:rPr>
          <w:rFonts w:ascii="Times New Roman" w:hAnsi="Times New Roman" w:cs="Times New Roman"/>
          <w:color w:val="auto"/>
          <w:sz w:val="28"/>
          <w:szCs w:val="28"/>
        </w:rPr>
        <w:t>à</w:t>
      </w:r>
      <w:r w:rsidR="00A114BB"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 s</w:t>
      </w:r>
      <w:r w:rsidR="00A114BB" w:rsidRPr="00E03545">
        <w:rPr>
          <w:rFonts w:ascii="Times New Roman" w:hAnsi="Times New Roman" w:cs="Times New Roman"/>
          <w:color w:val="auto"/>
          <w:sz w:val="28"/>
          <w:szCs w:val="28"/>
        </w:rPr>
        <w:t>ả</w:t>
      </w:r>
      <w:r w:rsidRPr="00E03545">
        <w:rPr>
          <w:rFonts w:ascii="Times New Roman" w:hAnsi="Times New Roman" w:cs="Times New Roman"/>
          <w:color w:val="auto"/>
          <w:sz w:val="28"/>
          <w:szCs w:val="28"/>
        </w:rPr>
        <w:t>n quy th</w:t>
      </w:r>
      <w:r w:rsidR="00A114BB"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nh tiền được phát hiện có vi phạm;</w:t>
      </w:r>
    </w:p>
    <w:p w14:paraId="093B16BB"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Kiến nghị xử lý vi phạm:</w:t>
      </w:r>
    </w:p>
    <w:p w14:paraId="3AE3C60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w:t>
      </w:r>
      <w:r w:rsidR="00296EA7" w:rsidRPr="00E03545">
        <w:rPr>
          <w:rFonts w:ascii="Times New Roman" w:hAnsi="Times New Roman" w:cs="Times New Roman"/>
          <w:color w:val="auto"/>
          <w:sz w:val="28"/>
          <w:szCs w:val="28"/>
        </w:rPr>
        <w:t>ử</w:t>
      </w:r>
      <w:r w:rsidR="00BB6FE5" w:rsidRPr="00E03545">
        <w:rPr>
          <w:rFonts w:ascii="Times New Roman" w:hAnsi="Times New Roman" w:cs="Times New Roman"/>
          <w:color w:val="auto"/>
          <w:sz w:val="28"/>
          <w:szCs w:val="28"/>
        </w:rPr>
        <w:t xml:space="preserve"> l</w:t>
      </w:r>
      <w:r w:rsidRPr="00E03545">
        <w:rPr>
          <w:rFonts w:ascii="Times New Roman" w:hAnsi="Times New Roman" w:cs="Times New Roman"/>
          <w:color w:val="auto"/>
          <w:sz w:val="28"/>
          <w:szCs w:val="28"/>
        </w:rPr>
        <w:t xml:space="preserve">ý về </w:t>
      </w:r>
      <w:r w:rsidR="009630B7" w:rsidRPr="00E03545">
        <w:rPr>
          <w:rFonts w:ascii="Times New Roman" w:hAnsi="Times New Roman" w:cs="Times New Roman"/>
          <w:color w:val="auto"/>
          <w:sz w:val="28"/>
          <w:szCs w:val="28"/>
        </w:rPr>
        <w:t>kinh tế</w:t>
      </w:r>
      <w:r w:rsidRPr="00E03545">
        <w:rPr>
          <w:rFonts w:ascii="Times New Roman" w:hAnsi="Times New Roman" w:cs="Times New Roman"/>
          <w:color w:val="auto"/>
          <w:sz w:val="28"/>
          <w:szCs w:val="28"/>
        </w:rPr>
        <w:t xml:space="preserve">: Thu hồi về ngân sách nhà nước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xử lý khác về k</w:t>
      </w:r>
      <w:r w:rsidR="00BB6FE5"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nh t</w:t>
      </w:r>
      <w:r w:rsidR="00BB6FE5"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w:t>
      </w:r>
    </w:p>
    <w:p w14:paraId="4F308F99" w14:textId="77777777" w:rsidR="00BB6FE5"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Xử lý</w:t>
      </w:r>
      <w:r w:rsidRPr="00E03545">
        <w:rPr>
          <w:rFonts w:ascii="Times New Roman" w:hAnsi="Times New Roman" w:cs="Times New Roman"/>
          <w:color w:val="auto"/>
          <w:sz w:val="28"/>
          <w:szCs w:val="28"/>
        </w:rPr>
        <w:t xml:space="preserve"> trách nhiệm: Xử lý hành chính </w:t>
      </w:r>
      <w:r w:rsidRPr="00E03545">
        <w:rPr>
          <w:rFonts w:ascii="Times New Roman" w:hAnsi="Times New Roman" w:cs="Times New Roman"/>
          <w:i/>
          <w:color w:val="auto"/>
          <w:sz w:val="28"/>
          <w:szCs w:val="28"/>
        </w:rPr>
        <w:t>(s</w:t>
      </w:r>
      <w:r w:rsidR="00BB6FE5" w:rsidRPr="00E03545">
        <w:rPr>
          <w:rFonts w:ascii="Times New Roman" w:hAnsi="Times New Roman" w:cs="Times New Roman"/>
          <w:i/>
          <w:color w:val="auto"/>
          <w:sz w:val="28"/>
          <w:szCs w:val="28"/>
        </w:rPr>
        <w:t>ố</w:t>
      </w:r>
      <w:r w:rsidRPr="00E03545">
        <w:rPr>
          <w:rFonts w:ascii="Times New Roman" w:hAnsi="Times New Roman" w:cs="Times New Roman"/>
          <w:i/>
          <w:color w:val="auto"/>
          <w:sz w:val="28"/>
          <w:szCs w:val="28"/>
        </w:rPr>
        <w:t xml:space="preserve"> </w:t>
      </w:r>
      <w:r w:rsidR="009630B7" w:rsidRPr="00E03545">
        <w:rPr>
          <w:rFonts w:ascii="Times New Roman" w:hAnsi="Times New Roman" w:cs="Times New Roman"/>
          <w:i/>
          <w:color w:val="auto"/>
          <w:sz w:val="28"/>
          <w:szCs w:val="28"/>
        </w:rPr>
        <w:t>tổ chức</w:t>
      </w:r>
      <w:r w:rsidRPr="00E03545">
        <w:rPr>
          <w:rFonts w:ascii="Times New Roman" w:hAnsi="Times New Roman" w:cs="Times New Roman"/>
          <w:i/>
          <w:color w:val="auto"/>
          <w:sz w:val="28"/>
          <w:szCs w:val="28"/>
        </w:rPr>
        <w:t xml:space="preserve">, cá </w:t>
      </w:r>
      <w:r w:rsidR="00BB6FE5" w:rsidRPr="00E03545">
        <w:rPr>
          <w:rFonts w:ascii="Times New Roman" w:hAnsi="Times New Roman" w:cs="Times New Roman"/>
          <w:i/>
          <w:color w:val="auto"/>
          <w:sz w:val="28"/>
          <w:szCs w:val="28"/>
        </w:rPr>
        <w:t xml:space="preserve">nhân kết luận kiến </w:t>
      </w:r>
      <w:r w:rsidRPr="00E03545">
        <w:rPr>
          <w:rFonts w:ascii="Times New Roman" w:hAnsi="Times New Roman" w:cs="Times New Roman"/>
          <w:i/>
          <w:color w:val="auto"/>
          <w:sz w:val="28"/>
          <w:szCs w:val="28"/>
        </w:rPr>
        <w:t>nghị kiểm điểm l</w:t>
      </w:r>
      <w:r w:rsidR="00BB6FE5" w:rsidRPr="00E03545">
        <w:rPr>
          <w:rFonts w:ascii="Times New Roman" w:hAnsi="Times New Roman" w:cs="Times New Roman"/>
          <w:i/>
          <w:color w:val="auto"/>
          <w:sz w:val="28"/>
          <w:szCs w:val="28"/>
        </w:rPr>
        <w:t>à</w:t>
      </w:r>
      <w:r w:rsidRPr="00E03545">
        <w:rPr>
          <w:rFonts w:ascii="Times New Roman" w:hAnsi="Times New Roman" w:cs="Times New Roman"/>
          <w:i/>
          <w:color w:val="auto"/>
          <w:sz w:val="28"/>
          <w:szCs w:val="28"/>
        </w:rPr>
        <w:t>m rõ trách nhiệm),</w:t>
      </w:r>
      <w:r w:rsidRPr="00E03545">
        <w:rPr>
          <w:rFonts w:ascii="Times New Roman" w:hAnsi="Times New Roman" w:cs="Times New Roman"/>
          <w:color w:val="auto"/>
          <w:sz w:val="28"/>
          <w:szCs w:val="28"/>
        </w:rPr>
        <w:t xml:space="preserve"> kiến nghị</w:t>
      </w:r>
      <w:r w:rsidR="00BB6FE5" w:rsidRPr="00E03545">
        <w:rPr>
          <w:rFonts w:ascii="Times New Roman" w:hAnsi="Times New Roman" w:cs="Times New Roman"/>
          <w:color w:val="auto"/>
          <w:sz w:val="28"/>
          <w:szCs w:val="28"/>
        </w:rPr>
        <w:t xml:space="preserve"> xử</w:t>
      </w:r>
      <w:r w:rsidRPr="00E03545">
        <w:rPr>
          <w:rFonts w:ascii="Times New Roman" w:hAnsi="Times New Roman" w:cs="Times New Roman"/>
          <w:color w:val="auto"/>
          <w:sz w:val="28"/>
          <w:szCs w:val="28"/>
        </w:rPr>
        <w:t xml:space="preserve"> lý h</w:t>
      </w:r>
      <w:r w:rsidR="00BB6FE5" w:rsidRPr="00E03545">
        <w:rPr>
          <w:rFonts w:ascii="Times New Roman" w:hAnsi="Times New Roman" w:cs="Times New Roman"/>
          <w:color w:val="auto"/>
          <w:sz w:val="28"/>
          <w:szCs w:val="28"/>
        </w:rPr>
        <w:t>ì</w:t>
      </w:r>
      <w:r w:rsidRPr="00E03545">
        <w:rPr>
          <w:rFonts w:ascii="Times New Roman" w:hAnsi="Times New Roman" w:cs="Times New Roman"/>
          <w:color w:val="auto"/>
          <w:sz w:val="28"/>
          <w:szCs w:val="28"/>
        </w:rPr>
        <w:t>nh sự</w:t>
      </w:r>
      <w:r w:rsidR="00BB6FE5" w:rsidRPr="00E03545">
        <w:rPr>
          <w:rFonts w:ascii="Times New Roman" w:hAnsi="Times New Roman" w:cs="Times New Roman"/>
          <w:color w:val="auto"/>
          <w:sz w:val="28"/>
          <w:szCs w:val="28"/>
        </w:rPr>
        <w:t xml:space="preserve"> </w:t>
      </w:r>
      <w:r w:rsidR="00BB6FE5" w:rsidRPr="00E03545">
        <w:rPr>
          <w:rFonts w:ascii="Times New Roman" w:hAnsi="Times New Roman" w:cs="Times New Roman"/>
          <w:i/>
          <w:color w:val="auto"/>
          <w:sz w:val="28"/>
          <w:szCs w:val="28"/>
        </w:rPr>
        <w:t>(số</w:t>
      </w:r>
      <w:r w:rsidRPr="00E03545">
        <w:rPr>
          <w:rFonts w:ascii="Times New Roman" w:hAnsi="Times New Roman" w:cs="Times New Roman"/>
          <w:i/>
          <w:color w:val="auto"/>
          <w:sz w:val="28"/>
          <w:szCs w:val="28"/>
        </w:rPr>
        <w:t xml:space="preserve"> vụ</w:t>
      </w:r>
      <w:r w:rsidR="00BB6FE5" w:rsidRPr="00E03545">
        <w:rPr>
          <w:rFonts w:ascii="Times New Roman" w:hAnsi="Times New Roman" w:cs="Times New Roman"/>
          <w:i/>
          <w:color w:val="auto"/>
          <w:sz w:val="28"/>
          <w:szCs w:val="28"/>
        </w:rPr>
        <w:t>, số</w:t>
      </w:r>
      <w:r w:rsidRPr="00E03545">
        <w:rPr>
          <w:rFonts w:ascii="Times New Roman" w:hAnsi="Times New Roman" w:cs="Times New Roman"/>
          <w:i/>
          <w:color w:val="auto"/>
          <w:sz w:val="28"/>
          <w:szCs w:val="28"/>
        </w:rPr>
        <w:t xml:space="preserve"> </w:t>
      </w:r>
      <w:r w:rsidR="00BB6FE5" w:rsidRPr="00E03545">
        <w:rPr>
          <w:rFonts w:ascii="Times New Roman" w:hAnsi="Times New Roman" w:cs="Times New Roman"/>
          <w:i/>
          <w:color w:val="auto"/>
          <w:sz w:val="28"/>
          <w:szCs w:val="28"/>
        </w:rPr>
        <w:t>đối</w:t>
      </w:r>
      <w:r w:rsidRPr="00E03545">
        <w:rPr>
          <w:rFonts w:ascii="Times New Roman" w:hAnsi="Times New Roman" w:cs="Times New Roman"/>
          <w:i/>
          <w:color w:val="auto"/>
          <w:sz w:val="28"/>
          <w:szCs w:val="28"/>
        </w:rPr>
        <w:t xml:space="preserve"> tượng chuyển cơ quan điều tra);</w:t>
      </w:r>
    </w:p>
    <w:p w14:paraId="1501BBFF" w14:textId="77777777" w:rsidR="004B39DB" w:rsidRPr="00E03545" w:rsidRDefault="00BB6FE5"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Kiế</w:t>
      </w:r>
      <w:r w:rsidR="004B39DB" w:rsidRPr="00E03545">
        <w:rPr>
          <w:rFonts w:ascii="Times New Roman" w:hAnsi="Times New Roman" w:cs="Times New Roman"/>
          <w:color w:val="auto"/>
          <w:sz w:val="28"/>
          <w:szCs w:val="28"/>
        </w:rPr>
        <w:t xml:space="preserve">n nghị hoàn thiện </w:t>
      </w:r>
      <w:r w:rsidR="004B39DB" w:rsidRPr="00E03545">
        <w:rPr>
          <w:rFonts w:ascii="Times New Roman" w:hAnsi="Times New Roman" w:cs="Times New Roman"/>
          <w:i/>
          <w:color w:val="auto"/>
          <w:sz w:val="28"/>
          <w:szCs w:val="28"/>
        </w:rPr>
        <w:t>(thêm mới, sửa đổi, bổ sung, hủy bỏ)</w:t>
      </w:r>
      <w:r w:rsidR="004B39DB" w:rsidRPr="00E03545">
        <w:rPr>
          <w:rFonts w:ascii="Times New Roman" w:hAnsi="Times New Roman" w:cs="Times New Roman"/>
          <w:color w:val="auto"/>
          <w:sz w:val="28"/>
          <w:szCs w:val="28"/>
        </w:rPr>
        <w:t xml:space="preserve"> cơ chế, chính sách, văn bản quy phạm pháp luật, v</w:t>
      </w:r>
      <w:r w:rsidRPr="00E03545">
        <w:rPr>
          <w:rFonts w:ascii="Times New Roman" w:hAnsi="Times New Roman" w:cs="Times New Roman"/>
          <w:color w:val="auto"/>
          <w:sz w:val="28"/>
          <w:szCs w:val="28"/>
        </w:rPr>
        <w:t>ăn bả</w:t>
      </w:r>
      <w:r w:rsidR="004B39DB" w:rsidRPr="00E03545">
        <w:rPr>
          <w:rFonts w:ascii="Times New Roman" w:hAnsi="Times New Roman" w:cs="Times New Roman"/>
          <w:color w:val="auto"/>
          <w:sz w:val="28"/>
          <w:szCs w:val="28"/>
        </w:rPr>
        <w:t xml:space="preserve">n </w:t>
      </w:r>
      <w:r w:rsidR="00794218" w:rsidRPr="00E03545">
        <w:rPr>
          <w:rFonts w:ascii="Times New Roman" w:hAnsi="Times New Roman" w:cs="Times New Roman"/>
          <w:color w:val="auto"/>
          <w:sz w:val="28"/>
          <w:szCs w:val="28"/>
        </w:rPr>
        <w:t>quản lý</w:t>
      </w:r>
      <w:r w:rsidR="004B39DB" w:rsidRPr="00E03545">
        <w:rPr>
          <w:rFonts w:ascii="Times New Roman" w:hAnsi="Times New Roman" w:cs="Times New Roman"/>
          <w:color w:val="auto"/>
          <w:sz w:val="28"/>
          <w:szCs w:val="28"/>
        </w:rPr>
        <w:t>, điều hành của các cơ quan, tổ chức, đơn vị, cá nhân liên quan đến nội dung thanh tra.</w:t>
      </w:r>
    </w:p>
    <w:p w14:paraId="7E95F030"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00145FFB" w:rsidRPr="00E03545">
        <w:rPr>
          <w:rFonts w:ascii="Times New Roman" w:hAnsi="Times New Roman" w:cs="Times New Roman"/>
          <w:color w:val="auto"/>
          <w:sz w:val="28"/>
          <w:szCs w:val="28"/>
        </w:rPr>
        <w:t>Kiế</w:t>
      </w:r>
      <w:r w:rsidRPr="00E03545">
        <w:rPr>
          <w:rFonts w:ascii="Times New Roman" w:hAnsi="Times New Roman" w:cs="Times New Roman"/>
          <w:color w:val="auto"/>
          <w:sz w:val="28"/>
          <w:szCs w:val="28"/>
        </w:rPr>
        <w:t>n nghị khác (nế</w:t>
      </w:r>
      <w:r w:rsidR="00145FFB" w:rsidRPr="00E03545">
        <w:rPr>
          <w:rFonts w:ascii="Times New Roman" w:hAnsi="Times New Roman" w:cs="Times New Roman"/>
          <w:color w:val="auto"/>
          <w:sz w:val="28"/>
          <w:szCs w:val="28"/>
        </w:rPr>
        <w:t>u có).</w:t>
      </w:r>
    </w:p>
    <w:p w14:paraId="592C5760"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c)</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Kết quả thực hiện kết luận thanh tra (</w:t>
      </w:r>
      <w:r w:rsidR="009630B7" w:rsidRPr="00E03545">
        <w:rPr>
          <w:rFonts w:ascii="Times New Roman" w:hAnsi="Times New Roman" w:cs="Times New Roman"/>
          <w:i/>
          <w:color w:val="auto"/>
          <w:sz w:val="28"/>
          <w:szCs w:val="28"/>
        </w:rPr>
        <w:t>Biểu số</w:t>
      </w:r>
      <w:r w:rsidRPr="00E03545">
        <w:rPr>
          <w:rFonts w:ascii="Times New Roman" w:hAnsi="Times New Roman" w:cs="Times New Roman"/>
          <w:i/>
          <w:color w:val="auto"/>
          <w:sz w:val="28"/>
          <w:szCs w:val="28"/>
        </w:rPr>
        <w:t xml:space="preserve"> 02/TTr)</w:t>
      </w:r>
    </w:p>
    <w:p w14:paraId="1520D41F"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w:t>
      </w:r>
      <w:r w:rsidR="00D351FA"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kết luận thanh tra phải thực hiện trong kỳ báo cáo </w:t>
      </w:r>
      <w:r w:rsidRPr="00E03545">
        <w:rPr>
          <w:rFonts w:ascii="Times New Roman" w:hAnsi="Times New Roman" w:cs="Times New Roman"/>
          <w:i/>
          <w:color w:val="auto"/>
          <w:sz w:val="28"/>
          <w:szCs w:val="28"/>
        </w:rPr>
        <w:t>(t</w:t>
      </w:r>
      <w:r w:rsidR="00D351FA" w:rsidRPr="00E03545">
        <w:rPr>
          <w:rFonts w:ascii="Times New Roman" w:hAnsi="Times New Roman" w:cs="Times New Roman"/>
          <w:i/>
          <w:color w:val="auto"/>
          <w:sz w:val="28"/>
          <w:szCs w:val="28"/>
        </w:rPr>
        <w:t>ổ</w:t>
      </w:r>
      <w:r w:rsidRPr="00E03545">
        <w:rPr>
          <w:rFonts w:ascii="Times New Roman" w:hAnsi="Times New Roman" w:cs="Times New Roman"/>
          <w:i/>
          <w:color w:val="auto"/>
          <w:sz w:val="28"/>
          <w:szCs w:val="28"/>
        </w:rPr>
        <w:t xml:space="preserve">ng số; trong đó có số </w:t>
      </w:r>
      <w:r w:rsidR="009630B7" w:rsidRPr="00E03545">
        <w:rPr>
          <w:rFonts w:ascii="Times New Roman" w:hAnsi="Times New Roman" w:cs="Times New Roman"/>
          <w:i/>
          <w:color w:val="auto"/>
          <w:sz w:val="28"/>
          <w:szCs w:val="28"/>
        </w:rPr>
        <w:t>kết</w:t>
      </w:r>
      <w:r w:rsidRPr="00E03545">
        <w:rPr>
          <w:rFonts w:ascii="Times New Roman" w:hAnsi="Times New Roman" w:cs="Times New Roman"/>
          <w:i/>
          <w:color w:val="auto"/>
          <w:sz w:val="28"/>
          <w:szCs w:val="28"/>
        </w:rPr>
        <w:t xml:space="preserve"> luận được kiểm tra trực tiếp);</w:t>
      </w:r>
    </w:p>
    <w:p w14:paraId="27765F5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Tiến độ thực hiện kết luận: </w:t>
      </w:r>
      <w:r w:rsidR="006201C3" w:rsidRPr="00E03545">
        <w:rPr>
          <w:rFonts w:ascii="Times New Roman" w:hAnsi="Times New Roman" w:cs="Times New Roman"/>
          <w:color w:val="auto"/>
          <w:sz w:val="28"/>
          <w:szCs w:val="28"/>
        </w:rPr>
        <w:t>S</w:t>
      </w:r>
      <w:r w:rsidRPr="00E03545">
        <w:rPr>
          <w:rFonts w:ascii="Times New Roman" w:hAnsi="Times New Roman" w:cs="Times New Roman"/>
          <w:color w:val="auto"/>
          <w:sz w:val="28"/>
          <w:szCs w:val="28"/>
        </w:rPr>
        <w:t xml:space="preserve">ố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luận đã hoàn thành, số kết luận chưa hoàn </w:t>
      </w:r>
      <w:r w:rsidRPr="00E03545">
        <w:rPr>
          <w:rFonts w:ascii="Times New Roman" w:hAnsi="Times New Roman" w:cs="Times New Roman"/>
          <w:color w:val="auto"/>
          <w:sz w:val="28"/>
          <w:szCs w:val="28"/>
        </w:rPr>
        <w:lastRenderedPageBreak/>
        <w:t>thành việc thực hiện;</w:t>
      </w:r>
    </w:p>
    <w:p w14:paraId="03352BCF"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Kết quả thực hiện các kiến nghị: </w:t>
      </w:r>
      <w:r w:rsidR="00D351FA" w:rsidRPr="00E03545">
        <w:rPr>
          <w:rFonts w:ascii="Times New Roman" w:hAnsi="Times New Roman" w:cs="Times New Roman"/>
          <w:color w:val="auto"/>
          <w:sz w:val="28"/>
          <w:szCs w:val="28"/>
        </w:rPr>
        <w:t>V</w:t>
      </w:r>
      <w:r w:rsidRPr="00E03545">
        <w:rPr>
          <w:rFonts w:ascii="Times New Roman" w:hAnsi="Times New Roman" w:cs="Times New Roman"/>
          <w:color w:val="auto"/>
          <w:sz w:val="28"/>
          <w:szCs w:val="28"/>
        </w:rPr>
        <w:t>ề</w:t>
      </w:r>
      <w:r w:rsidR="001B4C4C" w:rsidRPr="00E03545">
        <w:rPr>
          <w:rFonts w:ascii="Times New Roman" w:hAnsi="Times New Roman" w:cs="Times New Roman"/>
          <w:color w:val="auto"/>
          <w:sz w:val="28"/>
          <w:szCs w:val="28"/>
        </w:rPr>
        <w:t xml:space="preserve"> ki</w:t>
      </w:r>
      <w:r w:rsidRPr="00E03545">
        <w:rPr>
          <w:rFonts w:ascii="Times New Roman" w:hAnsi="Times New Roman" w:cs="Times New Roman"/>
          <w:color w:val="auto"/>
          <w:sz w:val="28"/>
          <w:szCs w:val="28"/>
        </w:rPr>
        <w:t xml:space="preserve">nh tế, về trách nhiệm </w:t>
      </w:r>
      <w:r w:rsidR="00D351FA" w:rsidRPr="00E03545">
        <w:rPr>
          <w:rFonts w:ascii="Times New Roman" w:hAnsi="Times New Roman" w:cs="Times New Roman"/>
          <w:i/>
          <w:color w:val="auto"/>
          <w:sz w:val="28"/>
          <w:szCs w:val="28"/>
        </w:rPr>
        <w:t>(xử</w:t>
      </w:r>
      <w:r w:rsidRPr="00E03545">
        <w:rPr>
          <w:rFonts w:ascii="Times New Roman" w:hAnsi="Times New Roman" w:cs="Times New Roman"/>
          <w:i/>
          <w:color w:val="auto"/>
          <w:sz w:val="28"/>
          <w:szCs w:val="28"/>
        </w:rPr>
        <w:t xml:space="preserve"> lý hành chính, chuyển cơ quan điều tra),</w:t>
      </w:r>
      <w:r w:rsidRPr="00E03545">
        <w:rPr>
          <w:rFonts w:ascii="Times New Roman" w:hAnsi="Times New Roman" w:cs="Times New Roman"/>
          <w:color w:val="auto"/>
          <w:sz w:val="28"/>
          <w:szCs w:val="28"/>
        </w:rPr>
        <w:t xml:space="preserve"> về hoàn thiện cơ ch</w:t>
      </w:r>
      <w:r w:rsidR="00D351FA"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 chính sách, </w:t>
      </w:r>
      <w:r w:rsidR="009630B7"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xml:space="preserve"> quy phạm pháp luậ</w:t>
      </w:r>
      <w:r w:rsidR="00D351FA" w:rsidRPr="00E03545">
        <w:rPr>
          <w:rFonts w:ascii="Times New Roman" w:hAnsi="Times New Roman" w:cs="Times New Roman"/>
          <w:color w:val="auto"/>
          <w:sz w:val="28"/>
          <w:szCs w:val="28"/>
        </w:rPr>
        <w:t>t, văn bả</w:t>
      </w:r>
      <w:r w:rsidRPr="00E03545">
        <w:rPr>
          <w:rFonts w:ascii="Times New Roman" w:hAnsi="Times New Roman" w:cs="Times New Roman"/>
          <w:color w:val="auto"/>
          <w:sz w:val="28"/>
          <w:szCs w:val="28"/>
        </w:rPr>
        <w:t xml:space="preserve">n quản lý, </w:t>
      </w:r>
      <w:r w:rsidR="009630B7" w:rsidRPr="00E03545">
        <w:rPr>
          <w:rFonts w:ascii="Times New Roman" w:hAnsi="Times New Roman" w:cs="Times New Roman"/>
          <w:color w:val="auto"/>
          <w:sz w:val="28"/>
          <w:szCs w:val="28"/>
        </w:rPr>
        <w:t>điều</w:t>
      </w:r>
      <w:r w:rsidRPr="00E03545">
        <w:rPr>
          <w:rFonts w:ascii="Times New Roman" w:hAnsi="Times New Roman" w:cs="Times New Roman"/>
          <w:color w:val="auto"/>
          <w:sz w:val="28"/>
          <w:szCs w:val="28"/>
        </w:rPr>
        <w:t xml:space="preserve"> hành </w:t>
      </w:r>
      <w:r w:rsidR="009630B7" w:rsidRPr="00E03545">
        <w:rPr>
          <w:rFonts w:ascii="Times New Roman" w:hAnsi="Times New Roman" w:cs="Times New Roman"/>
          <w:color w:val="auto"/>
          <w:sz w:val="28"/>
          <w:szCs w:val="28"/>
        </w:rPr>
        <w:t>của</w:t>
      </w:r>
      <w:r w:rsidRPr="00E03545">
        <w:rPr>
          <w:rFonts w:ascii="Times New Roman" w:hAnsi="Times New Roman" w:cs="Times New Roman"/>
          <w:color w:val="auto"/>
          <w:sz w:val="28"/>
          <w:szCs w:val="28"/>
        </w:rPr>
        <w:t xml:space="preserve"> các cơ quan, tổ chức, đơn vị, cá nhân li</w:t>
      </w:r>
      <w:r w:rsidR="00D351FA" w:rsidRPr="00E03545">
        <w:rPr>
          <w:rFonts w:ascii="Times New Roman" w:hAnsi="Times New Roman" w:cs="Times New Roman"/>
          <w:color w:val="auto"/>
          <w:sz w:val="28"/>
          <w:szCs w:val="28"/>
        </w:rPr>
        <w:t>ê</w:t>
      </w:r>
      <w:r w:rsidRPr="00E03545">
        <w:rPr>
          <w:rFonts w:ascii="Times New Roman" w:hAnsi="Times New Roman" w:cs="Times New Roman"/>
          <w:color w:val="auto"/>
          <w:sz w:val="28"/>
          <w:szCs w:val="28"/>
        </w:rPr>
        <w:t>n quan đ</w:t>
      </w:r>
      <w:r w:rsidR="00D351FA"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n nộ</w:t>
      </w:r>
      <w:r w:rsidR="00330680" w:rsidRPr="00E03545">
        <w:rPr>
          <w:rFonts w:ascii="Times New Roman" w:hAnsi="Times New Roman" w:cs="Times New Roman"/>
          <w:color w:val="auto"/>
          <w:sz w:val="28"/>
          <w:szCs w:val="28"/>
        </w:rPr>
        <w:t>i dung thanh tra.</w:t>
      </w:r>
    </w:p>
    <w:p w14:paraId="29DE6071"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d)</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Thanh tra, ki</w:t>
      </w:r>
      <w:r w:rsidR="00D351FA" w:rsidRPr="00E03545">
        <w:rPr>
          <w:rFonts w:ascii="Times New Roman" w:hAnsi="Times New Roman" w:cs="Times New Roman"/>
          <w:i/>
          <w:color w:val="auto"/>
          <w:sz w:val="28"/>
          <w:szCs w:val="28"/>
        </w:rPr>
        <w:t>ể</w:t>
      </w:r>
      <w:r w:rsidRPr="00E03545">
        <w:rPr>
          <w:rFonts w:ascii="Times New Roman" w:hAnsi="Times New Roman" w:cs="Times New Roman"/>
          <w:i/>
          <w:color w:val="auto"/>
          <w:sz w:val="28"/>
          <w:szCs w:val="28"/>
        </w:rPr>
        <w:t>m tra tr</w:t>
      </w:r>
      <w:r w:rsidR="00D351FA" w:rsidRPr="00E03545">
        <w:rPr>
          <w:rFonts w:ascii="Times New Roman" w:hAnsi="Times New Roman" w:cs="Times New Roman"/>
          <w:i/>
          <w:color w:val="auto"/>
          <w:sz w:val="28"/>
          <w:szCs w:val="28"/>
        </w:rPr>
        <w:t>á</w:t>
      </w:r>
      <w:r w:rsidRPr="00E03545">
        <w:rPr>
          <w:rFonts w:ascii="Times New Roman" w:hAnsi="Times New Roman" w:cs="Times New Roman"/>
          <w:i/>
          <w:color w:val="auto"/>
          <w:sz w:val="28"/>
          <w:szCs w:val="28"/>
        </w:rPr>
        <w:t xml:space="preserve">ch nhiệm việc thực hiện các quy định </w:t>
      </w:r>
      <w:r w:rsidR="009630B7" w:rsidRPr="00E03545">
        <w:rPr>
          <w:rFonts w:ascii="Times New Roman" w:hAnsi="Times New Roman" w:cs="Times New Roman"/>
          <w:i/>
          <w:color w:val="auto"/>
          <w:sz w:val="28"/>
          <w:szCs w:val="28"/>
        </w:rPr>
        <w:t>của</w:t>
      </w:r>
      <w:r w:rsidRPr="00E03545">
        <w:rPr>
          <w:rFonts w:ascii="Times New Roman" w:hAnsi="Times New Roman" w:cs="Times New Roman"/>
          <w:i/>
          <w:color w:val="auto"/>
          <w:sz w:val="28"/>
          <w:szCs w:val="28"/>
        </w:rPr>
        <w:t xml:space="preserve"> pháp luật về thanh tra, tiế</w:t>
      </w:r>
      <w:r w:rsidR="00E25815" w:rsidRPr="00E03545">
        <w:rPr>
          <w:rFonts w:ascii="Times New Roman" w:hAnsi="Times New Roman" w:cs="Times New Roman"/>
          <w:i/>
          <w:color w:val="auto"/>
          <w:sz w:val="28"/>
          <w:szCs w:val="28"/>
        </w:rPr>
        <w:t>p công dân,</w:t>
      </w:r>
      <w:r w:rsidRPr="00E03545">
        <w:rPr>
          <w:rFonts w:ascii="Times New Roman" w:hAnsi="Times New Roman" w:cs="Times New Roman"/>
          <w:i/>
          <w:color w:val="auto"/>
          <w:sz w:val="28"/>
          <w:szCs w:val="28"/>
        </w:rPr>
        <w:t xml:space="preserve"> giải quyết khiếu nại, t</w:t>
      </w:r>
      <w:r w:rsidR="00D351FA" w:rsidRPr="00E03545">
        <w:rPr>
          <w:rFonts w:ascii="Times New Roman" w:hAnsi="Times New Roman" w:cs="Times New Roman"/>
          <w:i/>
          <w:color w:val="auto"/>
          <w:sz w:val="28"/>
          <w:szCs w:val="28"/>
        </w:rPr>
        <w:t>ố</w:t>
      </w:r>
      <w:r w:rsidRPr="00E03545">
        <w:rPr>
          <w:rFonts w:ascii="Times New Roman" w:hAnsi="Times New Roman" w:cs="Times New Roman"/>
          <w:i/>
          <w:color w:val="auto"/>
          <w:sz w:val="28"/>
          <w:szCs w:val="28"/>
        </w:rPr>
        <w:t xml:space="preserve"> c</w:t>
      </w:r>
      <w:r w:rsidR="00D351FA" w:rsidRPr="00E03545">
        <w:rPr>
          <w:rFonts w:ascii="Times New Roman" w:hAnsi="Times New Roman" w:cs="Times New Roman"/>
          <w:i/>
          <w:color w:val="auto"/>
          <w:sz w:val="28"/>
          <w:szCs w:val="28"/>
        </w:rPr>
        <w:t>á</w:t>
      </w:r>
      <w:r w:rsidRPr="00E03545">
        <w:rPr>
          <w:rFonts w:ascii="Times New Roman" w:hAnsi="Times New Roman" w:cs="Times New Roman"/>
          <w:i/>
          <w:color w:val="auto"/>
          <w:sz w:val="28"/>
          <w:szCs w:val="28"/>
        </w:rPr>
        <w:t xml:space="preserve">o, phòng, </w:t>
      </w:r>
      <w:r w:rsidR="00510294" w:rsidRPr="00E03545">
        <w:rPr>
          <w:rFonts w:ascii="Times New Roman" w:hAnsi="Times New Roman" w:cs="Times New Roman"/>
          <w:i/>
          <w:color w:val="auto"/>
          <w:sz w:val="28"/>
          <w:szCs w:val="28"/>
        </w:rPr>
        <w:t>chống tham</w:t>
      </w:r>
      <w:r w:rsidRPr="00E03545">
        <w:rPr>
          <w:rFonts w:ascii="Times New Roman" w:hAnsi="Times New Roman" w:cs="Times New Roman"/>
          <w:i/>
          <w:color w:val="auto"/>
          <w:sz w:val="28"/>
          <w:szCs w:val="28"/>
        </w:rPr>
        <w:t xml:space="preserve"> nhũng (</w:t>
      </w:r>
      <w:r w:rsidR="009630B7" w:rsidRPr="00E03545">
        <w:rPr>
          <w:rFonts w:ascii="Times New Roman" w:hAnsi="Times New Roman" w:cs="Times New Roman"/>
          <w:i/>
          <w:color w:val="auto"/>
          <w:sz w:val="28"/>
          <w:szCs w:val="28"/>
        </w:rPr>
        <w:t>Biểu số</w:t>
      </w:r>
      <w:r w:rsidRPr="00E03545">
        <w:rPr>
          <w:rFonts w:ascii="Times New Roman" w:hAnsi="Times New Roman" w:cs="Times New Roman"/>
          <w:i/>
          <w:color w:val="auto"/>
          <w:sz w:val="28"/>
          <w:szCs w:val="28"/>
        </w:rPr>
        <w:t xml:space="preserve"> </w:t>
      </w:r>
      <w:r w:rsidR="00587ED7" w:rsidRPr="00E03545">
        <w:rPr>
          <w:rFonts w:ascii="Times New Roman" w:hAnsi="Times New Roman" w:cs="Times New Roman"/>
          <w:i/>
          <w:color w:val="auto"/>
          <w:sz w:val="28"/>
          <w:szCs w:val="28"/>
        </w:rPr>
        <w:t>0</w:t>
      </w:r>
      <w:r w:rsidRPr="00E03545">
        <w:rPr>
          <w:rFonts w:ascii="Times New Roman" w:hAnsi="Times New Roman" w:cs="Times New Roman"/>
          <w:i/>
          <w:color w:val="auto"/>
          <w:sz w:val="28"/>
          <w:szCs w:val="28"/>
        </w:rPr>
        <w:t>2/QLNN)</w:t>
      </w:r>
    </w:p>
    <w:p w14:paraId="5326AA6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Việc triển khai các cuộc thanh tra: T</w:t>
      </w:r>
      <w:r w:rsidR="00D351FA"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ng số cuộ</w:t>
      </w:r>
      <w:r w:rsidR="00D351FA" w:rsidRPr="00E03545">
        <w:rPr>
          <w:rFonts w:ascii="Times New Roman" w:hAnsi="Times New Roman" w:cs="Times New Roman"/>
          <w:color w:val="auto"/>
          <w:sz w:val="28"/>
          <w:szCs w:val="28"/>
        </w:rPr>
        <w:t>c thanh tra, kiểm tr</w:t>
      </w:r>
      <w:r w:rsidRPr="00E03545">
        <w:rPr>
          <w:rFonts w:ascii="Times New Roman" w:hAnsi="Times New Roman" w:cs="Times New Roman"/>
          <w:color w:val="auto"/>
          <w:sz w:val="28"/>
          <w:szCs w:val="28"/>
        </w:rPr>
        <w:t>a; số cuộ</w:t>
      </w:r>
      <w:r w:rsidR="00D351FA" w:rsidRPr="00E03545">
        <w:rPr>
          <w:rFonts w:ascii="Times New Roman" w:hAnsi="Times New Roman" w:cs="Times New Roman"/>
          <w:color w:val="auto"/>
          <w:sz w:val="28"/>
          <w:szCs w:val="28"/>
        </w:rPr>
        <w:t>c đã ban hành kế</w:t>
      </w:r>
      <w:r w:rsidRPr="00E03545">
        <w:rPr>
          <w:rFonts w:ascii="Times New Roman" w:hAnsi="Times New Roman" w:cs="Times New Roman"/>
          <w:color w:val="auto"/>
          <w:sz w:val="28"/>
          <w:szCs w:val="28"/>
        </w:rPr>
        <w:t>t luận;</w:t>
      </w:r>
    </w:p>
    <w:p w14:paraId="0D6398EB"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Kết quả thanh tra, kiểm tra:</w:t>
      </w:r>
    </w:p>
    <w:p w14:paraId="40EE3A00"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ml:space="preserve">+ Số </w:t>
      </w:r>
      <w:r w:rsidR="009630B7" w:rsidRPr="00E03545">
        <w:rPr>
          <w:rFonts w:ascii="Times New Roman" w:hAnsi="Times New Roman" w:cs="Times New Roman"/>
          <w:color w:val="auto"/>
          <w:sz w:val="28"/>
          <w:szCs w:val="28"/>
        </w:rPr>
        <w:t>đơn vị</w:t>
      </w:r>
      <w:r w:rsidRPr="00E03545">
        <w:rPr>
          <w:rFonts w:ascii="Times New Roman" w:hAnsi="Times New Roman" w:cs="Times New Roman"/>
          <w:color w:val="auto"/>
          <w:sz w:val="28"/>
          <w:szCs w:val="28"/>
        </w:rPr>
        <w:t xml:space="preserve"> được thanh tra, kiểm tra;</w:t>
      </w:r>
    </w:p>
    <w:p w14:paraId="0E33E88C"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Những vi phạm chủ y</w:t>
      </w:r>
      <w:r w:rsidR="00D351FA"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u phát hiện qua thanh tra, kiểm tra;</w:t>
      </w:r>
    </w:p>
    <w:p w14:paraId="786CEE77"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 Kiến nghị xử lý hành chính, chuy</w:t>
      </w:r>
      <w:r w:rsidR="001F3065" w:rsidRPr="00E03545">
        <w:rPr>
          <w:rFonts w:ascii="Times New Roman" w:hAnsi="Times New Roman" w:cs="Times New Roman"/>
          <w:color w:val="auto"/>
          <w:sz w:val="28"/>
          <w:szCs w:val="28"/>
        </w:rPr>
        <w:t>ể</w:t>
      </w:r>
      <w:r w:rsidRPr="00E03545">
        <w:rPr>
          <w:rFonts w:ascii="Times New Roman" w:hAnsi="Times New Roman" w:cs="Times New Roman"/>
          <w:color w:val="auto"/>
          <w:sz w:val="28"/>
          <w:szCs w:val="28"/>
        </w:rPr>
        <w:t>n cơ quan điều tra;</w:t>
      </w:r>
      <w:r w:rsidR="001F3065" w:rsidRPr="00E03545">
        <w:rPr>
          <w:rFonts w:ascii="Times New Roman" w:hAnsi="Times New Roman" w:cs="Times New Roman"/>
          <w:color w:val="auto"/>
          <w:sz w:val="28"/>
          <w:szCs w:val="28"/>
        </w:rPr>
        <w:t xml:space="preserve"> kiến nghị xử lý về</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kinh tế</w:t>
      </w:r>
      <w:r w:rsidRPr="00E03545">
        <w:rPr>
          <w:rFonts w:ascii="Times New Roman" w:hAnsi="Times New Roman" w:cs="Times New Roman"/>
          <w:color w:val="auto"/>
          <w:sz w:val="28"/>
          <w:szCs w:val="28"/>
        </w:rPr>
        <w:t xml:space="preserve">, hoàn thiện cơ chế, chính sách, </w:t>
      </w:r>
      <w:r w:rsidR="009630B7"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xml:space="preserve"> quy phạ</w:t>
      </w:r>
      <w:r w:rsidR="001F3065" w:rsidRPr="00E03545">
        <w:rPr>
          <w:rFonts w:ascii="Times New Roman" w:hAnsi="Times New Roman" w:cs="Times New Roman"/>
          <w:color w:val="auto"/>
          <w:sz w:val="28"/>
          <w:szCs w:val="28"/>
        </w:rPr>
        <w:t>m pháp luậ</w:t>
      </w:r>
      <w:r w:rsidRPr="00E03545">
        <w:rPr>
          <w:rFonts w:ascii="Times New Roman" w:hAnsi="Times New Roman" w:cs="Times New Roman"/>
          <w:color w:val="auto"/>
          <w:sz w:val="28"/>
          <w:szCs w:val="28"/>
        </w:rPr>
        <w:t xml:space="preserve">t, </w:t>
      </w:r>
      <w:r w:rsidR="001F3065"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xml:space="preserve"> quản lý, điều hành </w:t>
      </w:r>
      <w:r w:rsidR="009630B7" w:rsidRPr="00E03545">
        <w:rPr>
          <w:rFonts w:ascii="Times New Roman" w:hAnsi="Times New Roman" w:cs="Times New Roman"/>
          <w:color w:val="auto"/>
          <w:sz w:val="28"/>
          <w:szCs w:val="28"/>
        </w:rPr>
        <w:t>của</w:t>
      </w:r>
      <w:r w:rsidRPr="00E03545">
        <w:rPr>
          <w:rFonts w:ascii="Times New Roman" w:hAnsi="Times New Roman" w:cs="Times New Roman"/>
          <w:color w:val="auto"/>
          <w:sz w:val="28"/>
          <w:szCs w:val="28"/>
        </w:rPr>
        <w:t xml:space="preserve"> các cơ quan, tổ chức, đơn vị, cá nhân liên quan đ</w:t>
      </w:r>
      <w:r w:rsidR="001B4C4C"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n nội dung thanh tra </w:t>
      </w:r>
      <w:r w:rsidRPr="00E03545">
        <w:rPr>
          <w:rFonts w:ascii="Times New Roman" w:hAnsi="Times New Roman" w:cs="Times New Roman"/>
          <w:i/>
          <w:color w:val="auto"/>
          <w:sz w:val="28"/>
          <w:szCs w:val="28"/>
        </w:rPr>
        <w:t>(nếu có);</w:t>
      </w:r>
    </w:p>
    <w:p w14:paraId="0605407F"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001A2D73" w:rsidRPr="00E03545">
        <w:rPr>
          <w:rFonts w:ascii="Times New Roman" w:hAnsi="Times New Roman" w:cs="Times New Roman"/>
          <w:color w:val="auto"/>
          <w:sz w:val="28"/>
          <w:szCs w:val="28"/>
        </w:rPr>
        <w:t>Kế</w:t>
      </w:r>
      <w:r w:rsidRPr="00E03545">
        <w:rPr>
          <w:rFonts w:ascii="Times New Roman" w:hAnsi="Times New Roman" w:cs="Times New Roman"/>
          <w:color w:val="auto"/>
          <w:sz w:val="28"/>
          <w:szCs w:val="28"/>
        </w:rPr>
        <w:t xml:space="preserve">t quả thực hiện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luận thanh tra, ki</w:t>
      </w:r>
      <w:r w:rsidR="001A2D73" w:rsidRPr="00E03545">
        <w:rPr>
          <w:rFonts w:ascii="Times New Roman" w:hAnsi="Times New Roman" w:cs="Times New Roman"/>
          <w:color w:val="auto"/>
          <w:sz w:val="28"/>
          <w:szCs w:val="28"/>
        </w:rPr>
        <w:t>ể</w:t>
      </w:r>
      <w:r w:rsidRPr="00E03545">
        <w:rPr>
          <w:rFonts w:ascii="Times New Roman" w:hAnsi="Times New Roman" w:cs="Times New Roman"/>
          <w:color w:val="auto"/>
          <w:sz w:val="28"/>
          <w:szCs w:val="28"/>
        </w:rPr>
        <w:t>m tra:</w:t>
      </w:r>
    </w:p>
    <w:p w14:paraId="128805F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Tổng số kết luận thanh tra, kiểm tra trách nhiệm phải thực hiện;</w:t>
      </w:r>
    </w:p>
    <w:p w14:paraId="075935DD"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 xml:space="preserve">+ Kết quả thực hiện các kiến nghị về trách nhiệm </w:t>
      </w:r>
      <w:r w:rsidRPr="00E03545">
        <w:rPr>
          <w:rFonts w:ascii="Times New Roman" w:hAnsi="Times New Roman" w:cs="Times New Roman"/>
          <w:i/>
          <w:color w:val="auto"/>
          <w:sz w:val="28"/>
          <w:szCs w:val="28"/>
        </w:rPr>
        <w:t>(</w:t>
      </w:r>
      <w:r w:rsidR="009630B7" w:rsidRPr="00E03545">
        <w:rPr>
          <w:rFonts w:ascii="Times New Roman" w:hAnsi="Times New Roman" w:cs="Times New Roman"/>
          <w:i/>
          <w:color w:val="auto"/>
          <w:sz w:val="28"/>
          <w:szCs w:val="28"/>
        </w:rPr>
        <w:t>hành chính</w:t>
      </w:r>
      <w:r w:rsidRPr="00E03545">
        <w:rPr>
          <w:rFonts w:ascii="Times New Roman" w:hAnsi="Times New Roman" w:cs="Times New Roman"/>
          <w:i/>
          <w:color w:val="auto"/>
          <w:sz w:val="28"/>
          <w:szCs w:val="28"/>
        </w:rPr>
        <w:t>, hình sự);</w:t>
      </w:r>
      <w:r w:rsidRPr="00E03545">
        <w:rPr>
          <w:rFonts w:ascii="Times New Roman" w:hAnsi="Times New Roman" w:cs="Times New Roman"/>
          <w:color w:val="auto"/>
          <w:sz w:val="28"/>
          <w:szCs w:val="28"/>
        </w:rPr>
        <w:t xml:space="preserve"> về kinh tế, hoàn thiệ</w:t>
      </w:r>
      <w:r w:rsidR="001A2D73" w:rsidRPr="00E03545">
        <w:rPr>
          <w:rFonts w:ascii="Times New Roman" w:hAnsi="Times New Roman" w:cs="Times New Roman"/>
          <w:color w:val="auto"/>
          <w:sz w:val="28"/>
          <w:szCs w:val="28"/>
        </w:rPr>
        <w:t>n cơ</w:t>
      </w:r>
      <w:r w:rsidRPr="00E03545">
        <w:rPr>
          <w:rFonts w:ascii="Times New Roman" w:hAnsi="Times New Roman" w:cs="Times New Roman"/>
          <w:color w:val="auto"/>
          <w:sz w:val="28"/>
          <w:szCs w:val="28"/>
        </w:rPr>
        <w:t xml:space="preserve"> ch</w:t>
      </w:r>
      <w:r w:rsidR="001A2D73"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 chính sách, </w:t>
      </w:r>
      <w:r w:rsidR="009630B7"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xml:space="preserve"> quy phạm pháp luật, </w:t>
      </w:r>
      <w:r w:rsidR="009630B7"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xml:space="preserve"> quản </w:t>
      </w:r>
      <w:r w:rsidR="009630B7" w:rsidRPr="00E03545">
        <w:rPr>
          <w:rFonts w:ascii="Times New Roman" w:hAnsi="Times New Roman" w:cs="Times New Roman"/>
          <w:color w:val="auto"/>
          <w:sz w:val="28"/>
          <w:szCs w:val="28"/>
        </w:rPr>
        <w:t>lý</w:t>
      </w:r>
      <w:r w:rsidR="001A2D73" w:rsidRPr="00E03545">
        <w:rPr>
          <w:rFonts w:ascii="Times New Roman" w:hAnsi="Times New Roman" w:cs="Times New Roman"/>
          <w:color w:val="auto"/>
          <w:sz w:val="28"/>
          <w:szCs w:val="28"/>
        </w:rPr>
        <w:t>, điề</w:t>
      </w:r>
      <w:r w:rsidRPr="00E03545">
        <w:rPr>
          <w:rFonts w:ascii="Times New Roman" w:hAnsi="Times New Roman" w:cs="Times New Roman"/>
          <w:color w:val="auto"/>
          <w:sz w:val="28"/>
          <w:szCs w:val="28"/>
        </w:rPr>
        <w:t>u hành củ</w:t>
      </w:r>
      <w:r w:rsidR="006A45BF" w:rsidRPr="00E03545">
        <w:rPr>
          <w:rFonts w:ascii="Times New Roman" w:hAnsi="Times New Roman" w:cs="Times New Roman"/>
          <w:color w:val="auto"/>
          <w:sz w:val="28"/>
          <w:szCs w:val="28"/>
        </w:rPr>
        <w:t>a các cơ quan, t</w:t>
      </w:r>
      <w:r w:rsidRPr="00E03545">
        <w:rPr>
          <w:rFonts w:ascii="Times New Roman" w:hAnsi="Times New Roman" w:cs="Times New Roman"/>
          <w:color w:val="auto"/>
          <w:sz w:val="28"/>
          <w:szCs w:val="28"/>
        </w:rPr>
        <w:t>ổ chức, đơn vị, cá nhân liên quan đến nộ</w:t>
      </w:r>
      <w:r w:rsidR="006A45BF" w:rsidRPr="00E03545">
        <w:rPr>
          <w:rFonts w:ascii="Times New Roman" w:hAnsi="Times New Roman" w:cs="Times New Roman"/>
          <w:color w:val="auto"/>
          <w:sz w:val="28"/>
          <w:szCs w:val="28"/>
        </w:rPr>
        <w:t xml:space="preserve">i dung thanh tra </w:t>
      </w:r>
      <w:r w:rsidR="006A45BF" w:rsidRPr="00E03545">
        <w:rPr>
          <w:rFonts w:ascii="Times New Roman" w:hAnsi="Times New Roman" w:cs="Times New Roman"/>
          <w:i/>
          <w:color w:val="auto"/>
          <w:sz w:val="28"/>
          <w:szCs w:val="28"/>
        </w:rPr>
        <w:t>(nế</w:t>
      </w:r>
      <w:r w:rsidRPr="00E03545">
        <w:rPr>
          <w:rFonts w:ascii="Times New Roman" w:hAnsi="Times New Roman" w:cs="Times New Roman"/>
          <w:i/>
          <w:color w:val="auto"/>
          <w:sz w:val="28"/>
          <w:szCs w:val="28"/>
        </w:rPr>
        <w:t>u có).</w:t>
      </w:r>
    </w:p>
    <w:p w14:paraId="0474190F"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 xml:space="preserve">đ) Kết quả thanh tra </w:t>
      </w:r>
      <w:r w:rsidR="009630B7" w:rsidRPr="00E03545">
        <w:rPr>
          <w:rFonts w:ascii="Times New Roman" w:hAnsi="Times New Roman" w:cs="Times New Roman"/>
          <w:i/>
          <w:color w:val="auto"/>
          <w:sz w:val="28"/>
          <w:szCs w:val="28"/>
        </w:rPr>
        <w:t>trên</w:t>
      </w:r>
      <w:r w:rsidRPr="00E03545">
        <w:rPr>
          <w:rFonts w:ascii="Times New Roman" w:hAnsi="Times New Roman" w:cs="Times New Roman"/>
          <w:i/>
          <w:color w:val="auto"/>
          <w:sz w:val="28"/>
          <w:szCs w:val="28"/>
        </w:rPr>
        <w:t xml:space="preserve"> một số</w:t>
      </w:r>
      <w:r w:rsidR="003D464A" w:rsidRPr="00E03545">
        <w:rPr>
          <w:rFonts w:ascii="Times New Roman" w:hAnsi="Times New Roman" w:cs="Times New Roman"/>
          <w:i/>
          <w:color w:val="auto"/>
          <w:sz w:val="28"/>
          <w:szCs w:val="28"/>
        </w:rPr>
        <w:t xml:space="preserve"> lĩn</w:t>
      </w:r>
      <w:r w:rsidRPr="00E03545">
        <w:rPr>
          <w:rFonts w:ascii="Times New Roman" w:hAnsi="Times New Roman" w:cs="Times New Roman"/>
          <w:i/>
          <w:color w:val="auto"/>
          <w:sz w:val="28"/>
          <w:szCs w:val="28"/>
        </w:rPr>
        <w:t>h vự</w:t>
      </w:r>
      <w:r w:rsidR="003D464A" w:rsidRPr="00E03545">
        <w:rPr>
          <w:rFonts w:ascii="Times New Roman" w:hAnsi="Times New Roman" w:cs="Times New Roman"/>
          <w:i/>
          <w:color w:val="auto"/>
          <w:sz w:val="28"/>
          <w:szCs w:val="28"/>
        </w:rPr>
        <w:t xml:space="preserve">c </w:t>
      </w:r>
      <w:r w:rsidR="003D464A" w:rsidRPr="00E03545">
        <w:rPr>
          <w:rFonts w:ascii="Times New Roman" w:hAnsi="Times New Roman" w:cs="Times New Roman"/>
          <w:b/>
          <w:i/>
          <w:color w:val="auto"/>
          <w:sz w:val="28"/>
          <w:szCs w:val="28"/>
        </w:rPr>
        <w:t>(</w:t>
      </w:r>
      <w:r w:rsidRPr="00E03545">
        <w:rPr>
          <w:rFonts w:ascii="Times New Roman" w:hAnsi="Times New Roman" w:cs="Times New Roman"/>
          <w:b/>
          <w:i/>
          <w:color w:val="auto"/>
          <w:sz w:val="28"/>
          <w:szCs w:val="28"/>
        </w:rPr>
        <w:t>chỉ áp dụng đối v</w:t>
      </w:r>
      <w:r w:rsidR="003D464A" w:rsidRPr="00E03545">
        <w:rPr>
          <w:rFonts w:ascii="Times New Roman" w:hAnsi="Times New Roman" w:cs="Times New Roman"/>
          <w:b/>
          <w:i/>
          <w:color w:val="auto"/>
          <w:sz w:val="28"/>
          <w:szCs w:val="28"/>
        </w:rPr>
        <w:t>ới</w:t>
      </w:r>
      <w:r w:rsidRPr="00E03545">
        <w:rPr>
          <w:rFonts w:ascii="Times New Roman" w:hAnsi="Times New Roman" w:cs="Times New Roman"/>
          <w:b/>
          <w:i/>
          <w:color w:val="auto"/>
          <w:sz w:val="28"/>
          <w:szCs w:val="28"/>
        </w:rPr>
        <w:t xml:space="preserve"> b</w:t>
      </w:r>
      <w:r w:rsidR="003D464A" w:rsidRPr="00E03545">
        <w:rPr>
          <w:rFonts w:ascii="Times New Roman" w:hAnsi="Times New Roman" w:cs="Times New Roman"/>
          <w:b/>
          <w:i/>
          <w:color w:val="auto"/>
          <w:sz w:val="28"/>
          <w:szCs w:val="28"/>
        </w:rPr>
        <w:t>áo cáo</w:t>
      </w:r>
      <w:r w:rsidRPr="00E03545">
        <w:rPr>
          <w:rFonts w:ascii="Times New Roman" w:hAnsi="Times New Roman" w:cs="Times New Roman"/>
          <w:b/>
          <w:i/>
          <w:color w:val="auto"/>
          <w:sz w:val="28"/>
          <w:szCs w:val="28"/>
        </w:rPr>
        <w:t xml:space="preserve"> 6 </w:t>
      </w:r>
      <w:r w:rsidR="009630B7" w:rsidRPr="00E03545">
        <w:rPr>
          <w:rFonts w:ascii="Times New Roman" w:hAnsi="Times New Roman" w:cs="Times New Roman"/>
          <w:b/>
          <w:i/>
          <w:color w:val="auto"/>
          <w:sz w:val="28"/>
          <w:szCs w:val="28"/>
        </w:rPr>
        <w:t>tháng</w:t>
      </w:r>
      <w:r w:rsidR="003D464A" w:rsidRPr="00E03545">
        <w:rPr>
          <w:rFonts w:ascii="Times New Roman" w:hAnsi="Times New Roman" w:cs="Times New Roman"/>
          <w:b/>
          <w:i/>
          <w:color w:val="auto"/>
          <w:sz w:val="28"/>
          <w:szCs w:val="28"/>
        </w:rPr>
        <w:t xml:space="preserve"> và báo cáo năm</w:t>
      </w:r>
      <w:r w:rsidRPr="00E03545">
        <w:rPr>
          <w:rFonts w:ascii="Times New Roman" w:hAnsi="Times New Roman" w:cs="Times New Roman"/>
          <w:b/>
          <w:i/>
          <w:color w:val="auto"/>
          <w:sz w:val="28"/>
          <w:szCs w:val="28"/>
        </w:rPr>
        <w:t>)</w:t>
      </w:r>
    </w:p>
    <w:p w14:paraId="74F209A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Lĩnh vực Quản lý, thực hiện dự án </w:t>
      </w:r>
      <w:r w:rsidR="009630B7" w:rsidRPr="00E03545">
        <w:rPr>
          <w:rFonts w:ascii="Times New Roman" w:hAnsi="Times New Roman" w:cs="Times New Roman"/>
          <w:color w:val="auto"/>
          <w:sz w:val="28"/>
          <w:szCs w:val="28"/>
        </w:rPr>
        <w:t>đầu tư</w:t>
      </w:r>
      <w:r w:rsidRPr="00E03545">
        <w:rPr>
          <w:rFonts w:ascii="Times New Roman" w:hAnsi="Times New Roman" w:cs="Times New Roman"/>
          <w:color w:val="auto"/>
          <w:sz w:val="28"/>
          <w:szCs w:val="28"/>
        </w:rPr>
        <w:t xml:space="preserve"> xây dựng (</w:t>
      </w:r>
      <w:r w:rsidR="009630B7" w:rsidRPr="00E03545">
        <w:rPr>
          <w:rFonts w:ascii="Times New Roman" w:hAnsi="Times New Roman" w:cs="Times New Roman"/>
          <w:color w:val="auto"/>
          <w:sz w:val="28"/>
          <w:szCs w:val="28"/>
        </w:rPr>
        <w:t>Biểu số</w:t>
      </w:r>
      <w:r w:rsidRPr="00E03545">
        <w:rPr>
          <w:rFonts w:ascii="Times New Roman" w:hAnsi="Times New Roman" w:cs="Times New Roman"/>
          <w:color w:val="auto"/>
          <w:sz w:val="28"/>
          <w:szCs w:val="28"/>
        </w:rPr>
        <w:t xml:space="preserve"> 03/TTr);</w:t>
      </w:r>
    </w:p>
    <w:p w14:paraId="0468FDC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Lĩnh vực Quản lý và sử dụng tài chính, ngân sách (Biểu số 04/TTr);</w:t>
      </w:r>
    </w:p>
    <w:p w14:paraId="4ADD428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Lĩnh vực Quản lý, sử dụng đấ</w:t>
      </w:r>
      <w:r w:rsidR="003D464A" w:rsidRPr="00E03545">
        <w:rPr>
          <w:rFonts w:ascii="Times New Roman" w:hAnsi="Times New Roman" w:cs="Times New Roman"/>
          <w:color w:val="auto"/>
          <w:sz w:val="28"/>
          <w:szCs w:val="28"/>
        </w:rPr>
        <w:t>t (</w:t>
      </w:r>
      <w:r w:rsidR="009630B7" w:rsidRPr="00E03545">
        <w:rPr>
          <w:rFonts w:ascii="Times New Roman" w:hAnsi="Times New Roman" w:cs="Times New Roman"/>
          <w:color w:val="auto"/>
          <w:sz w:val="28"/>
          <w:szCs w:val="28"/>
        </w:rPr>
        <w:t>Biểu số</w:t>
      </w:r>
      <w:r w:rsidRPr="00E03545">
        <w:rPr>
          <w:rFonts w:ascii="Times New Roman" w:hAnsi="Times New Roman" w:cs="Times New Roman"/>
          <w:color w:val="auto"/>
          <w:sz w:val="28"/>
          <w:szCs w:val="28"/>
        </w:rPr>
        <w:t xml:space="preserve"> 05/TTr);</w:t>
      </w:r>
    </w:p>
    <w:p w14:paraId="254D9FC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Lĩnh vực khác (nếu cần thiết);</w:t>
      </w:r>
    </w:p>
    <w:p w14:paraId="2DF6E59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Đố</w:t>
      </w:r>
      <w:r w:rsidR="003D464A"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 vớ</w:t>
      </w:r>
      <w:r w:rsidR="003D464A" w:rsidRPr="00E03545">
        <w:rPr>
          <w:rFonts w:ascii="Times New Roman" w:hAnsi="Times New Roman" w:cs="Times New Roman"/>
          <w:color w:val="auto"/>
          <w:sz w:val="28"/>
          <w:szCs w:val="28"/>
        </w:rPr>
        <w:t>i từ</w:t>
      </w:r>
      <w:r w:rsidR="001B4C4C" w:rsidRPr="00E03545">
        <w:rPr>
          <w:rFonts w:ascii="Times New Roman" w:hAnsi="Times New Roman" w:cs="Times New Roman"/>
          <w:color w:val="auto"/>
          <w:sz w:val="28"/>
          <w:szCs w:val="28"/>
        </w:rPr>
        <w:t>ng</w:t>
      </w:r>
      <w:r w:rsidRPr="00E03545">
        <w:rPr>
          <w:rFonts w:ascii="Times New Roman" w:hAnsi="Times New Roman" w:cs="Times New Roman"/>
          <w:color w:val="auto"/>
          <w:sz w:val="28"/>
          <w:szCs w:val="28"/>
        </w:rPr>
        <w:t xml:space="preserve"> lĩnh vực trên phải nêu rõ: </w:t>
      </w:r>
      <w:r w:rsidR="003D464A" w:rsidRPr="00E03545">
        <w:rPr>
          <w:rFonts w:ascii="Times New Roman" w:hAnsi="Times New Roman" w:cs="Times New Roman"/>
          <w:color w:val="auto"/>
          <w:sz w:val="28"/>
          <w:szCs w:val="28"/>
        </w:rPr>
        <w:t>S</w:t>
      </w:r>
      <w:r w:rsidRPr="00E03545">
        <w:rPr>
          <w:rFonts w:ascii="Times New Roman" w:hAnsi="Times New Roman" w:cs="Times New Roman"/>
          <w:color w:val="auto"/>
          <w:sz w:val="28"/>
          <w:szCs w:val="28"/>
        </w:rPr>
        <w:t>ố cuộc thanh tra, s</w:t>
      </w:r>
      <w:r w:rsidR="003D464A"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đơn </w:t>
      </w:r>
      <w:r w:rsidR="003D464A" w:rsidRPr="00E03545">
        <w:rPr>
          <w:rFonts w:ascii="Times New Roman" w:hAnsi="Times New Roman" w:cs="Times New Roman"/>
          <w:color w:val="auto"/>
          <w:sz w:val="28"/>
          <w:szCs w:val="28"/>
        </w:rPr>
        <w:t>vị</w:t>
      </w:r>
      <w:r w:rsidRPr="00E03545">
        <w:rPr>
          <w:rFonts w:ascii="Times New Roman" w:hAnsi="Times New Roman" w:cs="Times New Roman"/>
          <w:color w:val="auto"/>
          <w:sz w:val="28"/>
          <w:szCs w:val="28"/>
        </w:rPr>
        <w:t xml:space="preserve"> được thanh tra, nội dung thanh tra chủ</w:t>
      </w:r>
      <w:r w:rsidR="003D464A" w:rsidRPr="00E03545">
        <w:rPr>
          <w:rFonts w:ascii="Times New Roman" w:hAnsi="Times New Roman" w:cs="Times New Roman"/>
          <w:color w:val="auto"/>
          <w:sz w:val="28"/>
          <w:szCs w:val="28"/>
        </w:rPr>
        <w:t xml:space="preserve"> yếu, các vi</w:t>
      </w:r>
      <w:r w:rsidRPr="00E03545">
        <w:rPr>
          <w:rFonts w:ascii="Times New Roman" w:hAnsi="Times New Roman" w:cs="Times New Roman"/>
          <w:color w:val="auto"/>
          <w:sz w:val="28"/>
          <w:szCs w:val="28"/>
        </w:rPr>
        <w:t xml:space="preserve"> phạm điển hình, </w:t>
      </w:r>
      <w:r w:rsidR="009630B7" w:rsidRPr="00E03545">
        <w:rPr>
          <w:rFonts w:ascii="Times New Roman" w:hAnsi="Times New Roman" w:cs="Times New Roman"/>
          <w:color w:val="auto"/>
          <w:sz w:val="28"/>
          <w:szCs w:val="28"/>
        </w:rPr>
        <w:t>kiến nghị</w:t>
      </w:r>
      <w:r w:rsidRPr="00E03545">
        <w:rPr>
          <w:rFonts w:ascii="Times New Roman" w:hAnsi="Times New Roman" w:cs="Times New Roman"/>
          <w:color w:val="auto"/>
          <w:sz w:val="28"/>
          <w:szCs w:val="28"/>
        </w:rPr>
        <w:t xml:space="preserve"> xử lý (về kinh tế, về trách nhiệm, về hoàn thiện cơ chế, chính sách, ph</w:t>
      </w:r>
      <w:r w:rsidR="003D464A"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p luật...).</w:t>
      </w:r>
    </w:p>
    <w:p w14:paraId="73D1AA76"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Kết </w:t>
      </w:r>
      <w:r w:rsidR="00B50513" w:rsidRPr="00E03545">
        <w:rPr>
          <w:rFonts w:ascii="Times New Roman" w:hAnsi="Times New Roman" w:cs="Times New Roman"/>
          <w:color w:val="auto"/>
          <w:sz w:val="28"/>
          <w:szCs w:val="28"/>
        </w:rPr>
        <w:t>quả</w:t>
      </w:r>
      <w:r w:rsidRPr="00E03545">
        <w:rPr>
          <w:rFonts w:ascii="Times New Roman" w:hAnsi="Times New Roman" w:cs="Times New Roman"/>
          <w:color w:val="auto"/>
          <w:sz w:val="28"/>
          <w:szCs w:val="28"/>
        </w:rPr>
        <w:t xml:space="preserve"> thanh tra lại (</w:t>
      </w:r>
      <w:r w:rsidR="009630B7" w:rsidRPr="00E03545">
        <w:rPr>
          <w:rFonts w:ascii="Times New Roman" w:hAnsi="Times New Roman" w:cs="Times New Roman"/>
          <w:color w:val="auto"/>
          <w:sz w:val="28"/>
          <w:szCs w:val="28"/>
        </w:rPr>
        <w:t>nếu</w:t>
      </w:r>
      <w:r w:rsidRPr="00E03545">
        <w:rPr>
          <w:rFonts w:ascii="Times New Roman" w:hAnsi="Times New Roman" w:cs="Times New Roman"/>
          <w:color w:val="auto"/>
          <w:sz w:val="28"/>
          <w:szCs w:val="28"/>
        </w:rPr>
        <w:t xml:space="preserve"> có);</w:t>
      </w:r>
    </w:p>
    <w:p w14:paraId="4D857950"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00B50513" w:rsidRPr="00E03545">
        <w:rPr>
          <w:rFonts w:ascii="Times New Roman" w:hAnsi="Times New Roman" w:cs="Times New Roman"/>
          <w:color w:val="auto"/>
          <w:sz w:val="28"/>
          <w:szCs w:val="28"/>
        </w:rPr>
        <w:t>Kế</w:t>
      </w:r>
      <w:r w:rsidRPr="00E03545">
        <w:rPr>
          <w:rFonts w:ascii="Times New Roman" w:hAnsi="Times New Roman" w:cs="Times New Roman"/>
          <w:color w:val="auto"/>
          <w:sz w:val="28"/>
          <w:szCs w:val="28"/>
        </w:rPr>
        <w:t>t quả thanh tra chuyên đề (nếu có): Tóm t</w:t>
      </w:r>
      <w:r w:rsidR="001B4C4C" w:rsidRPr="00E03545">
        <w:rPr>
          <w:rFonts w:ascii="Times New Roman" w:hAnsi="Times New Roman" w:cs="Times New Roman"/>
          <w:color w:val="auto"/>
          <w:sz w:val="28"/>
          <w:szCs w:val="28"/>
        </w:rPr>
        <w:t>ắ</w:t>
      </w:r>
      <w:r w:rsidRPr="00E03545">
        <w:rPr>
          <w:rFonts w:ascii="Times New Roman" w:hAnsi="Times New Roman" w:cs="Times New Roman"/>
          <w:color w:val="auto"/>
          <w:sz w:val="28"/>
          <w:szCs w:val="28"/>
        </w:rPr>
        <w:t>t kết quả thanh tra chuyên đ</w:t>
      </w:r>
      <w:r w:rsidR="00B50513" w:rsidRPr="00E03545">
        <w:rPr>
          <w:rFonts w:ascii="Times New Roman" w:hAnsi="Times New Roman" w:cs="Times New Roman"/>
          <w:color w:val="auto"/>
          <w:sz w:val="28"/>
          <w:szCs w:val="28"/>
        </w:rPr>
        <w:t>ề</w:t>
      </w:r>
      <w:r w:rsidRPr="00E03545">
        <w:rPr>
          <w:rFonts w:ascii="Times New Roman" w:hAnsi="Times New Roman" w:cs="Times New Roman"/>
          <w:color w:val="auto"/>
          <w:sz w:val="28"/>
          <w:szCs w:val="28"/>
        </w:rPr>
        <w:t xml:space="preserve"> theo các tiêu chí nêu trên.</w:t>
      </w:r>
    </w:p>
    <w:p w14:paraId="148BC310" w14:textId="77777777" w:rsidR="004B39DB" w:rsidRPr="00E03545" w:rsidRDefault="00B50513"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2.</w:t>
      </w:r>
      <w:r w:rsidR="009630B7" w:rsidRPr="00E03545">
        <w:rPr>
          <w:rFonts w:ascii="Times New Roman" w:hAnsi="Times New Roman" w:cs="Times New Roman"/>
          <w:b/>
          <w:color w:val="auto"/>
          <w:sz w:val="28"/>
          <w:szCs w:val="28"/>
        </w:rPr>
        <w:t xml:space="preserve"> </w:t>
      </w:r>
      <w:r w:rsidR="004B39DB" w:rsidRPr="00E03545">
        <w:rPr>
          <w:rFonts w:ascii="Times New Roman" w:hAnsi="Times New Roman" w:cs="Times New Roman"/>
          <w:b/>
          <w:color w:val="auto"/>
          <w:sz w:val="28"/>
          <w:szCs w:val="28"/>
        </w:rPr>
        <w:t>Thanh tra, kiểm tra chuyên ngành (Biểu số</w:t>
      </w:r>
      <w:r w:rsidRPr="00E03545">
        <w:rPr>
          <w:rFonts w:ascii="Times New Roman" w:hAnsi="Times New Roman" w:cs="Times New Roman"/>
          <w:b/>
          <w:color w:val="auto"/>
          <w:sz w:val="28"/>
          <w:szCs w:val="28"/>
        </w:rPr>
        <w:t xml:space="preserve"> 0</w:t>
      </w:r>
      <w:r w:rsidR="004B39DB" w:rsidRPr="00E03545">
        <w:rPr>
          <w:rFonts w:ascii="Times New Roman" w:hAnsi="Times New Roman" w:cs="Times New Roman"/>
          <w:b/>
          <w:color w:val="auto"/>
          <w:sz w:val="28"/>
          <w:szCs w:val="28"/>
        </w:rPr>
        <w:t>6/TTr, 07/TTr)</w:t>
      </w:r>
    </w:p>
    <w:p w14:paraId="50C6FDD9"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a)</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Việc triển khai các cuộc thanh tra, k</w:t>
      </w:r>
      <w:r w:rsidR="00B50513" w:rsidRPr="00E03545">
        <w:rPr>
          <w:rFonts w:ascii="Times New Roman" w:hAnsi="Times New Roman" w:cs="Times New Roman"/>
          <w:i/>
          <w:color w:val="auto"/>
          <w:sz w:val="28"/>
          <w:szCs w:val="28"/>
        </w:rPr>
        <w:t>i</w:t>
      </w:r>
      <w:r w:rsidRPr="00E03545">
        <w:rPr>
          <w:rFonts w:ascii="Times New Roman" w:hAnsi="Times New Roman" w:cs="Times New Roman"/>
          <w:i/>
          <w:color w:val="auto"/>
          <w:sz w:val="28"/>
          <w:szCs w:val="28"/>
        </w:rPr>
        <w:t>ểm tra trong kỳ báo cáo</w:t>
      </w:r>
    </w:p>
    <w:p w14:paraId="7D056125"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T</w:t>
      </w:r>
      <w:r w:rsidR="00B50513"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ng s</w:t>
      </w:r>
      <w:r w:rsidR="00B50513"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cuộc thực hiện </w:t>
      </w:r>
      <w:r w:rsidRPr="00E03545">
        <w:rPr>
          <w:rFonts w:ascii="Times New Roman" w:hAnsi="Times New Roman" w:cs="Times New Roman"/>
          <w:i/>
          <w:color w:val="auto"/>
          <w:sz w:val="28"/>
          <w:szCs w:val="28"/>
        </w:rPr>
        <w:t>(số cuộc triển khai từ kỳ trước chuyể</w:t>
      </w:r>
      <w:r w:rsidR="00B50513" w:rsidRPr="00E03545">
        <w:rPr>
          <w:rFonts w:ascii="Times New Roman" w:hAnsi="Times New Roman" w:cs="Times New Roman"/>
          <w:i/>
          <w:color w:val="auto"/>
          <w:sz w:val="28"/>
          <w:szCs w:val="28"/>
        </w:rPr>
        <w:t xml:space="preserve">n sang, số </w:t>
      </w:r>
      <w:r w:rsidRPr="00E03545">
        <w:rPr>
          <w:rFonts w:ascii="Times New Roman" w:hAnsi="Times New Roman" w:cs="Times New Roman"/>
          <w:i/>
          <w:color w:val="auto"/>
          <w:sz w:val="28"/>
          <w:szCs w:val="28"/>
        </w:rPr>
        <w:t xml:space="preserve">cuộc </w:t>
      </w:r>
      <w:r w:rsidR="009630B7" w:rsidRPr="00E03545">
        <w:rPr>
          <w:rFonts w:ascii="Times New Roman" w:hAnsi="Times New Roman" w:cs="Times New Roman"/>
          <w:i/>
          <w:color w:val="auto"/>
          <w:sz w:val="28"/>
          <w:szCs w:val="28"/>
        </w:rPr>
        <w:t>triển</w:t>
      </w:r>
      <w:r w:rsidRPr="00E03545">
        <w:rPr>
          <w:rFonts w:ascii="Times New Roman" w:hAnsi="Times New Roman" w:cs="Times New Roman"/>
          <w:i/>
          <w:color w:val="auto"/>
          <w:sz w:val="28"/>
          <w:szCs w:val="28"/>
        </w:rPr>
        <w:t xml:space="preserve"> khai trong kỳ, số cuộc thường xuyên, theo </w:t>
      </w:r>
      <w:r w:rsidR="009630B7" w:rsidRPr="00E03545">
        <w:rPr>
          <w:rFonts w:ascii="Times New Roman" w:hAnsi="Times New Roman" w:cs="Times New Roman"/>
          <w:i/>
          <w:color w:val="auto"/>
          <w:sz w:val="28"/>
          <w:szCs w:val="28"/>
        </w:rPr>
        <w:t>kế hoạch</w:t>
      </w:r>
      <w:r w:rsidRPr="00E03545">
        <w:rPr>
          <w:rFonts w:ascii="Times New Roman" w:hAnsi="Times New Roman" w:cs="Times New Roman"/>
          <w:i/>
          <w:color w:val="auto"/>
          <w:sz w:val="28"/>
          <w:szCs w:val="28"/>
        </w:rPr>
        <w:t>, độ</w:t>
      </w:r>
      <w:r w:rsidR="001B4C4C" w:rsidRPr="00E03545">
        <w:rPr>
          <w:rFonts w:ascii="Times New Roman" w:hAnsi="Times New Roman" w:cs="Times New Roman"/>
          <w:i/>
          <w:color w:val="auto"/>
          <w:sz w:val="28"/>
          <w:szCs w:val="28"/>
        </w:rPr>
        <w:t>t xuấ</w:t>
      </w:r>
      <w:r w:rsidRPr="00E03545">
        <w:rPr>
          <w:rFonts w:ascii="Times New Roman" w:hAnsi="Times New Roman" w:cs="Times New Roman"/>
          <w:i/>
          <w:color w:val="auto"/>
          <w:sz w:val="28"/>
          <w:szCs w:val="28"/>
        </w:rPr>
        <w:t>t);</w:t>
      </w:r>
    </w:p>
    <w:p w14:paraId="526CB72F"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Những lĩnh vực thanh tra, kiểm tra chủ yếu;</w:t>
      </w:r>
    </w:p>
    <w:p w14:paraId="2FBC71E6"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Số cuộc đã ban hành kết luận;</w:t>
      </w:r>
    </w:p>
    <w:p w14:paraId="6B6A46A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Số tổ chức, cá nhân được thanh tra, kiểm tra (đã ban hành kết luận).</w:t>
      </w:r>
    </w:p>
    <w:p w14:paraId="6724E35C"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b)</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K</w:t>
      </w:r>
      <w:r w:rsidR="00A56F5E" w:rsidRPr="00E03545">
        <w:rPr>
          <w:rFonts w:ascii="Times New Roman" w:hAnsi="Times New Roman" w:cs="Times New Roman"/>
          <w:i/>
          <w:color w:val="auto"/>
          <w:sz w:val="28"/>
          <w:szCs w:val="28"/>
          <w:lang w:val="en-US"/>
        </w:rPr>
        <w:t>ế</w:t>
      </w:r>
      <w:r w:rsidRPr="00E03545">
        <w:rPr>
          <w:rFonts w:ascii="Times New Roman" w:hAnsi="Times New Roman" w:cs="Times New Roman"/>
          <w:i/>
          <w:color w:val="auto"/>
          <w:sz w:val="28"/>
          <w:szCs w:val="28"/>
        </w:rPr>
        <w:t>t quả thanh tra, kiểm tra</w:t>
      </w:r>
    </w:p>
    <w:p w14:paraId="0D331BEA"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Số tổ chức, cá nhân vi phạm;</w:t>
      </w:r>
    </w:p>
    <w:p w14:paraId="7CC28B2A"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Nội dung vi phạm ch</w:t>
      </w:r>
      <w:r w:rsidR="00A56F5E" w:rsidRPr="00E03545">
        <w:rPr>
          <w:rFonts w:ascii="Times New Roman" w:hAnsi="Times New Roman" w:cs="Times New Roman"/>
          <w:color w:val="auto"/>
          <w:sz w:val="28"/>
          <w:szCs w:val="28"/>
        </w:rPr>
        <w:t>ủ</w:t>
      </w:r>
      <w:r w:rsidRPr="00E03545">
        <w:rPr>
          <w:rFonts w:ascii="Times New Roman" w:hAnsi="Times New Roman" w:cs="Times New Roman"/>
          <w:color w:val="auto"/>
          <w:sz w:val="28"/>
          <w:szCs w:val="28"/>
        </w:rPr>
        <w:t xml:space="preserve"> yếu phát hiện qua thanh tra, ki</w:t>
      </w:r>
      <w:r w:rsidR="00A56F5E" w:rsidRPr="00E03545">
        <w:rPr>
          <w:rFonts w:ascii="Times New Roman" w:hAnsi="Times New Roman" w:cs="Times New Roman"/>
          <w:color w:val="auto"/>
          <w:sz w:val="28"/>
          <w:szCs w:val="28"/>
        </w:rPr>
        <w:t>ể</w:t>
      </w:r>
      <w:r w:rsidRPr="00E03545">
        <w:rPr>
          <w:rFonts w:ascii="Times New Roman" w:hAnsi="Times New Roman" w:cs="Times New Roman"/>
          <w:color w:val="auto"/>
          <w:sz w:val="28"/>
          <w:szCs w:val="28"/>
        </w:rPr>
        <w:t>m tra:</w:t>
      </w:r>
    </w:p>
    <w:p w14:paraId="4E61BC1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lastRenderedPageBreak/>
        <w:t xml:space="preserve">+ </w:t>
      </w:r>
      <w:r w:rsidR="00A56F5E" w:rsidRPr="00E03545">
        <w:rPr>
          <w:rFonts w:ascii="Times New Roman" w:hAnsi="Times New Roman" w:cs="Times New Roman"/>
          <w:color w:val="auto"/>
          <w:sz w:val="28"/>
          <w:szCs w:val="28"/>
        </w:rPr>
        <w:t>V</w:t>
      </w:r>
      <w:r w:rsidR="009630B7" w:rsidRPr="00E03545">
        <w:rPr>
          <w:rFonts w:ascii="Times New Roman" w:hAnsi="Times New Roman" w:cs="Times New Roman"/>
          <w:color w:val="auto"/>
          <w:sz w:val="28"/>
          <w:szCs w:val="28"/>
        </w:rPr>
        <w:t>ề</w:t>
      </w:r>
      <w:r w:rsidR="00A56F5E" w:rsidRPr="00E03545">
        <w:rPr>
          <w:rFonts w:ascii="Times New Roman" w:hAnsi="Times New Roman" w:cs="Times New Roman"/>
          <w:color w:val="auto"/>
          <w:sz w:val="28"/>
          <w:szCs w:val="28"/>
        </w:rPr>
        <w:t xml:space="preserve"> ki</w:t>
      </w:r>
      <w:r w:rsidRPr="00E03545">
        <w:rPr>
          <w:rFonts w:ascii="Times New Roman" w:hAnsi="Times New Roman" w:cs="Times New Roman"/>
          <w:color w:val="auto"/>
          <w:sz w:val="28"/>
          <w:szCs w:val="28"/>
        </w:rPr>
        <w:t xml:space="preserve">nh tế: </w:t>
      </w:r>
      <w:r w:rsidR="009630B7" w:rsidRPr="00E03545">
        <w:rPr>
          <w:rFonts w:ascii="Times New Roman" w:hAnsi="Times New Roman" w:cs="Times New Roman"/>
          <w:color w:val="auto"/>
          <w:sz w:val="28"/>
          <w:szCs w:val="28"/>
        </w:rPr>
        <w:t>Tổng số</w:t>
      </w:r>
      <w:r w:rsidRPr="00E03545">
        <w:rPr>
          <w:rFonts w:ascii="Times New Roman" w:hAnsi="Times New Roman" w:cs="Times New Roman"/>
          <w:color w:val="auto"/>
          <w:sz w:val="28"/>
          <w:szCs w:val="28"/>
        </w:rPr>
        <w:t xml:space="preserve"> tiền vi phạm; s</w:t>
      </w:r>
      <w:r w:rsidR="00A56F5E"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tiền kiến nghị thu hồi </w:t>
      </w:r>
      <w:r w:rsidRPr="00E03545">
        <w:rPr>
          <w:rFonts w:ascii="Times New Roman" w:hAnsi="Times New Roman" w:cs="Times New Roman"/>
          <w:i/>
          <w:color w:val="auto"/>
          <w:sz w:val="28"/>
          <w:szCs w:val="28"/>
        </w:rPr>
        <w:t>(về ngân s</w:t>
      </w:r>
      <w:r w:rsidR="00A56F5E" w:rsidRPr="00E03545">
        <w:rPr>
          <w:rFonts w:ascii="Times New Roman" w:hAnsi="Times New Roman" w:cs="Times New Roman"/>
          <w:i/>
          <w:color w:val="auto"/>
          <w:sz w:val="28"/>
          <w:szCs w:val="28"/>
        </w:rPr>
        <w:t>á</w:t>
      </w:r>
      <w:r w:rsidRPr="00E03545">
        <w:rPr>
          <w:rFonts w:ascii="Times New Roman" w:hAnsi="Times New Roman" w:cs="Times New Roman"/>
          <w:i/>
          <w:color w:val="auto"/>
          <w:sz w:val="28"/>
          <w:szCs w:val="28"/>
        </w:rPr>
        <w:t>ch nhà nước, về tổ chức, đơn vị);</w:t>
      </w:r>
      <w:r w:rsidRPr="00E03545">
        <w:rPr>
          <w:rFonts w:ascii="Times New Roman" w:hAnsi="Times New Roman" w:cs="Times New Roman"/>
          <w:color w:val="auto"/>
          <w:sz w:val="28"/>
          <w:szCs w:val="28"/>
        </w:rPr>
        <w:t xml:space="preserve"> s</w:t>
      </w:r>
      <w:r w:rsidR="00A56F5E"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tiền </w:t>
      </w:r>
      <w:r w:rsidR="009630B7" w:rsidRPr="00E03545">
        <w:rPr>
          <w:rFonts w:ascii="Times New Roman" w:hAnsi="Times New Roman" w:cs="Times New Roman"/>
          <w:color w:val="auto"/>
          <w:sz w:val="28"/>
          <w:szCs w:val="28"/>
        </w:rPr>
        <w:t>kiến nghị</w:t>
      </w:r>
      <w:r w:rsidRPr="00E03545">
        <w:rPr>
          <w:rFonts w:ascii="Times New Roman" w:hAnsi="Times New Roman" w:cs="Times New Roman"/>
          <w:color w:val="auto"/>
          <w:sz w:val="28"/>
          <w:szCs w:val="28"/>
        </w:rPr>
        <w:t xml:space="preserve"> xử </w:t>
      </w:r>
      <w:r w:rsidR="009630B7" w:rsidRPr="00E03545">
        <w:rPr>
          <w:rFonts w:ascii="Times New Roman" w:hAnsi="Times New Roman" w:cs="Times New Roman"/>
          <w:color w:val="auto"/>
          <w:sz w:val="28"/>
          <w:szCs w:val="28"/>
        </w:rPr>
        <w:t>lý</w:t>
      </w:r>
      <w:r w:rsidRPr="00E03545">
        <w:rPr>
          <w:rFonts w:ascii="Times New Roman" w:hAnsi="Times New Roman" w:cs="Times New Roman"/>
          <w:color w:val="auto"/>
          <w:sz w:val="28"/>
          <w:szCs w:val="28"/>
        </w:rPr>
        <w:t xml:space="preserve"> khác;</w:t>
      </w:r>
    </w:p>
    <w:p w14:paraId="1678FB7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ml:space="preserve">+ </w:t>
      </w:r>
      <w:r w:rsidR="00B12DDF" w:rsidRPr="00E03545">
        <w:rPr>
          <w:rFonts w:ascii="Times New Roman" w:hAnsi="Times New Roman" w:cs="Times New Roman"/>
          <w:color w:val="auto"/>
          <w:sz w:val="28"/>
          <w:szCs w:val="28"/>
        </w:rPr>
        <w:t>V</w:t>
      </w:r>
      <w:r w:rsidRPr="00E03545">
        <w:rPr>
          <w:rFonts w:ascii="Times New Roman" w:hAnsi="Times New Roman" w:cs="Times New Roman"/>
          <w:color w:val="auto"/>
          <w:sz w:val="28"/>
          <w:szCs w:val="28"/>
        </w:rPr>
        <w:t>ề xử lý vi phạm: Tổng số quyế</w:t>
      </w:r>
      <w:r w:rsidR="001B4C4C" w:rsidRPr="00E03545">
        <w:rPr>
          <w:rFonts w:ascii="Times New Roman" w:hAnsi="Times New Roman" w:cs="Times New Roman"/>
          <w:color w:val="auto"/>
          <w:sz w:val="28"/>
          <w:szCs w:val="28"/>
        </w:rPr>
        <w:t>t đị</w:t>
      </w:r>
      <w:r w:rsidRPr="00E03545">
        <w:rPr>
          <w:rFonts w:ascii="Times New Roman" w:hAnsi="Times New Roman" w:cs="Times New Roman"/>
          <w:color w:val="auto"/>
          <w:sz w:val="28"/>
          <w:szCs w:val="28"/>
        </w:rPr>
        <w:t xml:space="preserve">nh xử phạt vi phạm hành chính được ban hành </w:t>
      </w:r>
      <w:r w:rsidRPr="00E03545">
        <w:rPr>
          <w:rFonts w:ascii="Times New Roman" w:hAnsi="Times New Roman" w:cs="Times New Roman"/>
          <w:i/>
          <w:color w:val="auto"/>
          <w:sz w:val="28"/>
          <w:szCs w:val="28"/>
        </w:rPr>
        <w:t>(</w:t>
      </w:r>
      <w:r w:rsidR="009630B7" w:rsidRPr="00E03545">
        <w:rPr>
          <w:rFonts w:ascii="Times New Roman" w:hAnsi="Times New Roman" w:cs="Times New Roman"/>
          <w:i/>
          <w:color w:val="auto"/>
          <w:sz w:val="28"/>
          <w:szCs w:val="28"/>
        </w:rPr>
        <w:t>đối với</w:t>
      </w:r>
      <w:r w:rsidR="00B12DDF" w:rsidRPr="00E03545">
        <w:rPr>
          <w:rFonts w:ascii="Times New Roman" w:hAnsi="Times New Roman" w:cs="Times New Roman"/>
          <w:i/>
          <w:color w:val="auto"/>
          <w:sz w:val="28"/>
          <w:szCs w:val="28"/>
        </w:rPr>
        <w:t xml:space="preserve"> tổ</w:t>
      </w:r>
      <w:r w:rsidRPr="00E03545">
        <w:rPr>
          <w:rFonts w:ascii="Times New Roman" w:hAnsi="Times New Roman" w:cs="Times New Roman"/>
          <w:i/>
          <w:color w:val="auto"/>
          <w:sz w:val="28"/>
          <w:szCs w:val="28"/>
        </w:rPr>
        <w:t xml:space="preserve"> ch</w:t>
      </w:r>
      <w:r w:rsidR="00B12DDF" w:rsidRPr="00E03545">
        <w:rPr>
          <w:rFonts w:ascii="Times New Roman" w:hAnsi="Times New Roman" w:cs="Times New Roman"/>
          <w:i/>
          <w:color w:val="auto"/>
          <w:sz w:val="28"/>
          <w:szCs w:val="28"/>
        </w:rPr>
        <w:t>ức, cá nhân)</w:t>
      </w:r>
      <w:r w:rsidR="00B12DDF" w:rsidRPr="00E03545">
        <w:rPr>
          <w:rFonts w:ascii="Times New Roman" w:hAnsi="Times New Roman" w:cs="Times New Roman"/>
          <w:color w:val="auto"/>
          <w:sz w:val="28"/>
          <w:szCs w:val="28"/>
        </w:rPr>
        <w:t>; số tiề</w:t>
      </w:r>
      <w:r w:rsidRPr="00E03545">
        <w:rPr>
          <w:rFonts w:ascii="Times New Roman" w:hAnsi="Times New Roman" w:cs="Times New Roman"/>
          <w:color w:val="auto"/>
          <w:sz w:val="28"/>
          <w:szCs w:val="28"/>
        </w:rPr>
        <w:t xml:space="preserve">n xử phạt vi phạm hành chính </w:t>
      </w:r>
      <w:r w:rsidRPr="00E03545">
        <w:rPr>
          <w:rFonts w:ascii="Times New Roman" w:hAnsi="Times New Roman" w:cs="Times New Roman"/>
          <w:i/>
          <w:color w:val="auto"/>
          <w:sz w:val="28"/>
          <w:szCs w:val="28"/>
        </w:rPr>
        <w:t xml:space="preserve">(của </w:t>
      </w:r>
      <w:r w:rsidR="009630B7" w:rsidRPr="00E03545">
        <w:rPr>
          <w:rFonts w:ascii="Times New Roman" w:hAnsi="Times New Roman" w:cs="Times New Roman"/>
          <w:i/>
          <w:color w:val="auto"/>
          <w:sz w:val="28"/>
          <w:szCs w:val="28"/>
        </w:rPr>
        <w:t>tổ chức</w:t>
      </w:r>
      <w:r w:rsidRPr="00E03545">
        <w:rPr>
          <w:rFonts w:ascii="Times New Roman" w:hAnsi="Times New Roman" w:cs="Times New Roman"/>
          <w:i/>
          <w:color w:val="auto"/>
          <w:sz w:val="28"/>
          <w:szCs w:val="28"/>
        </w:rPr>
        <w:t xml:space="preserve">, </w:t>
      </w:r>
      <w:r w:rsidR="009630B7" w:rsidRPr="00E03545">
        <w:rPr>
          <w:rFonts w:ascii="Times New Roman" w:hAnsi="Times New Roman" w:cs="Times New Roman"/>
          <w:i/>
          <w:color w:val="auto"/>
          <w:sz w:val="28"/>
          <w:szCs w:val="28"/>
        </w:rPr>
        <w:t>của</w:t>
      </w:r>
      <w:r w:rsidRPr="00E03545">
        <w:rPr>
          <w:rFonts w:ascii="Times New Roman" w:hAnsi="Times New Roman" w:cs="Times New Roman"/>
          <w:i/>
          <w:color w:val="auto"/>
          <w:sz w:val="28"/>
          <w:szCs w:val="28"/>
        </w:rPr>
        <w:t xml:space="preserve"> cá nhân);</w:t>
      </w:r>
      <w:r w:rsidRPr="00E03545">
        <w:rPr>
          <w:rFonts w:ascii="Times New Roman" w:hAnsi="Times New Roman" w:cs="Times New Roman"/>
          <w:color w:val="auto"/>
          <w:sz w:val="28"/>
          <w:szCs w:val="28"/>
        </w:rPr>
        <w:t xml:space="preserve"> xử phạt b</w:t>
      </w:r>
      <w:r w:rsidR="00B12DDF" w:rsidRPr="00E03545">
        <w:rPr>
          <w:rFonts w:ascii="Times New Roman" w:hAnsi="Times New Roman" w:cs="Times New Roman"/>
          <w:color w:val="auto"/>
          <w:sz w:val="28"/>
          <w:szCs w:val="28"/>
        </w:rPr>
        <w:t>ằ</w:t>
      </w:r>
      <w:r w:rsidRPr="00E03545">
        <w:rPr>
          <w:rFonts w:ascii="Times New Roman" w:hAnsi="Times New Roman" w:cs="Times New Roman"/>
          <w:color w:val="auto"/>
          <w:sz w:val="28"/>
          <w:szCs w:val="28"/>
        </w:rPr>
        <w:t>ng hình kh</w:t>
      </w:r>
      <w:r w:rsidR="00B12DDF"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 xml:space="preserve">c </w:t>
      </w:r>
      <w:r w:rsidRPr="00E03545">
        <w:rPr>
          <w:rFonts w:ascii="Times New Roman" w:hAnsi="Times New Roman" w:cs="Times New Roman"/>
          <w:i/>
          <w:color w:val="auto"/>
          <w:sz w:val="28"/>
          <w:szCs w:val="28"/>
        </w:rPr>
        <w:t xml:space="preserve">(số </w:t>
      </w:r>
      <w:r w:rsidR="009630B7" w:rsidRPr="00E03545">
        <w:rPr>
          <w:rFonts w:ascii="Times New Roman" w:hAnsi="Times New Roman" w:cs="Times New Roman"/>
          <w:i/>
          <w:color w:val="auto"/>
          <w:sz w:val="28"/>
          <w:szCs w:val="28"/>
        </w:rPr>
        <w:t>tổ chức</w:t>
      </w:r>
      <w:r w:rsidRPr="00E03545">
        <w:rPr>
          <w:rFonts w:ascii="Times New Roman" w:hAnsi="Times New Roman" w:cs="Times New Roman"/>
          <w:i/>
          <w:color w:val="auto"/>
          <w:sz w:val="28"/>
          <w:szCs w:val="28"/>
        </w:rPr>
        <w:t>, cá nhân);</w:t>
      </w:r>
      <w:r w:rsidRPr="00E03545">
        <w:rPr>
          <w:rFonts w:ascii="Times New Roman" w:hAnsi="Times New Roman" w:cs="Times New Roman"/>
          <w:color w:val="auto"/>
          <w:sz w:val="28"/>
          <w:szCs w:val="28"/>
        </w:rPr>
        <w:t xml:space="preserve"> chuy</w:t>
      </w:r>
      <w:r w:rsidR="00B12DDF" w:rsidRPr="00E03545">
        <w:rPr>
          <w:rFonts w:ascii="Times New Roman" w:hAnsi="Times New Roman" w:cs="Times New Roman"/>
          <w:color w:val="auto"/>
          <w:sz w:val="28"/>
          <w:szCs w:val="28"/>
        </w:rPr>
        <w:t>ể</w:t>
      </w:r>
      <w:r w:rsidRPr="00E03545">
        <w:rPr>
          <w:rFonts w:ascii="Times New Roman" w:hAnsi="Times New Roman" w:cs="Times New Roman"/>
          <w:color w:val="auto"/>
          <w:sz w:val="28"/>
          <w:szCs w:val="28"/>
        </w:rPr>
        <w:t>n cơ quan điều tra xử lý (số vụ, số đối tượng),...</w:t>
      </w:r>
    </w:p>
    <w:p w14:paraId="3A531663"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c)</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 xml:space="preserve">Kết quả thực hiện kết luận, </w:t>
      </w:r>
      <w:r w:rsidR="009630B7" w:rsidRPr="00E03545">
        <w:rPr>
          <w:rFonts w:ascii="Times New Roman" w:hAnsi="Times New Roman" w:cs="Times New Roman"/>
          <w:i/>
          <w:color w:val="auto"/>
          <w:sz w:val="28"/>
          <w:szCs w:val="28"/>
        </w:rPr>
        <w:t>quyết</w:t>
      </w:r>
      <w:r w:rsidRPr="00E03545">
        <w:rPr>
          <w:rFonts w:ascii="Times New Roman" w:hAnsi="Times New Roman" w:cs="Times New Roman"/>
          <w:i/>
          <w:color w:val="auto"/>
          <w:sz w:val="28"/>
          <w:szCs w:val="28"/>
        </w:rPr>
        <w:t xml:space="preserve"> định xử phạt qua thanh tra, kiể</w:t>
      </w:r>
      <w:r w:rsidR="00B12DDF" w:rsidRPr="00E03545">
        <w:rPr>
          <w:rFonts w:ascii="Times New Roman" w:hAnsi="Times New Roman" w:cs="Times New Roman"/>
          <w:i/>
          <w:color w:val="auto"/>
          <w:sz w:val="28"/>
          <w:szCs w:val="28"/>
        </w:rPr>
        <w:t>m tr</w:t>
      </w:r>
      <w:r w:rsidRPr="00E03545">
        <w:rPr>
          <w:rFonts w:ascii="Times New Roman" w:hAnsi="Times New Roman" w:cs="Times New Roman"/>
          <w:i/>
          <w:color w:val="auto"/>
          <w:sz w:val="28"/>
          <w:szCs w:val="28"/>
        </w:rPr>
        <w:t>a</w:t>
      </w:r>
    </w:p>
    <w:p w14:paraId="208EA2DE"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Kết quả thực hiện xử lý vi phạm về </w:t>
      </w:r>
      <w:r w:rsidR="009630B7" w:rsidRPr="00E03545">
        <w:rPr>
          <w:rFonts w:ascii="Times New Roman" w:hAnsi="Times New Roman" w:cs="Times New Roman"/>
          <w:color w:val="auto"/>
          <w:sz w:val="28"/>
          <w:szCs w:val="28"/>
        </w:rPr>
        <w:t>kinh tế</w:t>
      </w:r>
      <w:r w:rsidRPr="00E03545">
        <w:rPr>
          <w:rFonts w:ascii="Times New Roman" w:hAnsi="Times New Roman" w:cs="Times New Roman"/>
          <w:color w:val="auto"/>
          <w:sz w:val="28"/>
          <w:szCs w:val="28"/>
        </w:rPr>
        <w:t xml:space="preserve"> </w:t>
      </w:r>
      <w:r w:rsidRPr="00E03545">
        <w:rPr>
          <w:rFonts w:ascii="Times New Roman" w:hAnsi="Times New Roman" w:cs="Times New Roman"/>
          <w:i/>
          <w:color w:val="auto"/>
          <w:sz w:val="28"/>
          <w:szCs w:val="28"/>
        </w:rPr>
        <w:t xml:space="preserve">(số tiền vi phạm đã thu hồi; </w:t>
      </w:r>
      <w:r w:rsidR="001B4C4C" w:rsidRPr="00E03545">
        <w:rPr>
          <w:rFonts w:ascii="Times New Roman" w:hAnsi="Times New Roman" w:cs="Times New Roman"/>
          <w:i/>
          <w:color w:val="auto"/>
          <w:sz w:val="28"/>
          <w:szCs w:val="28"/>
        </w:rPr>
        <w:t>số</w:t>
      </w:r>
      <w:r w:rsidRPr="00E03545">
        <w:rPr>
          <w:rFonts w:ascii="Times New Roman" w:hAnsi="Times New Roman" w:cs="Times New Roman"/>
          <w:i/>
          <w:color w:val="auto"/>
          <w:sz w:val="28"/>
          <w:szCs w:val="28"/>
        </w:rPr>
        <w:t xml:space="preserve"> tiền vi phạm đã xử lý khác);</w:t>
      </w:r>
    </w:p>
    <w:p w14:paraId="1B0ADC64"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Kết</w:t>
      </w:r>
      <w:r w:rsidRPr="00E03545">
        <w:rPr>
          <w:rFonts w:ascii="Times New Roman" w:hAnsi="Times New Roman" w:cs="Times New Roman"/>
          <w:color w:val="auto"/>
          <w:sz w:val="28"/>
          <w:szCs w:val="28"/>
        </w:rPr>
        <w:t xml:space="preserve"> quả thực hiện </w:t>
      </w:r>
      <w:r w:rsidR="009630B7" w:rsidRPr="00E03545">
        <w:rPr>
          <w:rFonts w:ascii="Times New Roman" w:hAnsi="Times New Roman" w:cs="Times New Roman"/>
          <w:color w:val="auto"/>
          <w:sz w:val="28"/>
          <w:szCs w:val="28"/>
        </w:rPr>
        <w:t>quyết</w:t>
      </w:r>
      <w:r w:rsidRPr="00E03545">
        <w:rPr>
          <w:rFonts w:ascii="Times New Roman" w:hAnsi="Times New Roman" w:cs="Times New Roman"/>
          <w:color w:val="auto"/>
          <w:sz w:val="28"/>
          <w:szCs w:val="28"/>
        </w:rPr>
        <w:t xml:space="preserve"> định xử phạt vi phạm hành chính </w:t>
      </w:r>
      <w:r w:rsidRPr="00E03545">
        <w:rPr>
          <w:rFonts w:ascii="Times New Roman" w:hAnsi="Times New Roman" w:cs="Times New Roman"/>
          <w:i/>
          <w:color w:val="auto"/>
          <w:sz w:val="28"/>
          <w:szCs w:val="28"/>
        </w:rPr>
        <w:t xml:space="preserve">(số tiền xử phạt vi phạm hành chính đã thu; số tổ chức, </w:t>
      </w:r>
      <w:r w:rsidR="009630B7" w:rsidRPr="00E03545">
        <w:rPr>
          <w:rFonts w:ascii="Times New Roman" w:hAnsi="Times New Roman" w:cs="Times New Roman"/>
          <w:i/>
          <w:color w:val="auto"/>
          <w:sz w:val="28"/>
          <w:szCs w:val="28"/>
        </w:rPr>
        <w:t>cá nhân</w:t>
      </w:r>
      <w:r w:rsidRPr="00E03545">
        <w:rPr>
          <w:rFonts w:ascii="Times New Roman" w:hAnsi="Times New Roman" w:cs="Times New Roman"/>
          <w:i/>
          <w:color w:val="auto"/>
          <w:sz w:val="28"/>
          <w:szCs w:val="28"/>
        </w:rPr>
        <w:t xml:space="preserve"> </w:t>
      </w:r>
      <w:r w:rsidR="001B4C4C" w:rsidRPr="00E03545">
        <w:rPr>
          <w:rFonts w:ascii="Times New Roman" w:hAnsi="Times New Roman" w:cs="Times New Roman"/>
          <w:i/>
          <w:color w:val="auto"/>
          <w:sz w:val="28"/>
          <w:szCs w:val="28"/>
        </w:rPr>
        <w:t>đã</w:t>
      </w:r>
      <w:r w:rsidRPr="00E03545">
        <w:rPr>
          <w:rFonts w:ascii="Times New Roman" w:hAnsi="Times New Roman" w:cs="Times New Roman"/>
          <w:i/>
          <w:color w:val="auto"/>
          <w:sz w:val="28"/>
          <w:szCs w:val="28"/>
        </w:rPr>
        <w:t xml:space="preserve"> thực hiện quyết định x</w:t>
      </w:r>
      <w:r w:rsidR="00B12DDF" w:rsidRPr="00E03545">
        <w:rPr>
          <w:rFonts w:ascii="Times New Roman" w:hAnsi="Times New Roman" w:cs="Times New Roman"/>
          <w:i/>
          <w:color w:val="auto"/>
          <w:sz w:val="28"/>
          <w:szCs w:val="28"/>
        </w:rPr>
        <w:t>ử</w:t>
      </w:r>
      <w:r w:rsidRPr="00E03545">
        <w:rPr>
          <w:rFonts w:ascii="Times New Roman" w:hAnsi="Times New Roman" w:cs="Times New Roman"/>
          <w:i/>
          <w:color w:val="auto"/>
          <w:sz w:val="28"/>
          <w:szCs w:val="28"/>
        </w:rPr>
        <w:t xml:space="preserve"> phạt v</w:t>
      </w:r>
      <w:r w:rsidR="00B12DDF" w:rsidRPr="00E03545">
        <w:rPr>
          <w:rFonts w:ascii="Times New Roman" w:hAnsi="Times New Roman" w:cs="Times New Roman"/>
          <w:i/>
          <w:color w:val="auto"/>
          <w:sz w:val="28"/>
          <w:szCs w:val="28"/>
        </w:rPr>
        <w:t>i</w:t>
      </w:r>
      <w:r w:rsidRPr="00E03545">
        <w:rPr>
          <w:rFonts w:ascii="Times New Roman" w:hAnsi="Times New Roman" w:cs="Times New Roman"/>
          <w:i/>
          <w:color w:val="auto"/>
          <w:sz w:val="28"/>
          <w:szCs w:val="28"/>
        </w:rPr>
        <w:t xml:space="preserve"> phạm hành chính bằng hình thức khác);</w:t>
      </w:r>
    </w:p>
    <w:p w14:paraId="0AB5B59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Xử lý</w:t>
      </w:r>
      <w:r w:rsidRPr="00E03545">
        <w:rPr>
          <w:rFonts w:ascii="Times New Roman" w:hAnsi="Times New Roman" w:cs="Times New Roman"/>
          <w:color w:val="auto"/>
          <w:sz w:val="28"/>
          <w:szCs w:val="28"/>
        </w:rPr>
        <w:t xml:space="preserve"> hình sự: </w:t>
      </w:r>
      <w:r w:rsidR="00EA7AD2" w:rsidRPr="00E03545">
        <w:rPr>
          <w:rFonts w:ascii="Times New Roman" w:hAnsi="Times New Roman" w:cs="Times New Roman"/>
          <w:color w:val="auto"/>
          <w:sz w:val="28"/>
          <w:szCs w:val="28"/>
        </w:rPr>
        <w:t>Số</w:t>
      </w:r>
      <w:r w:rsidRPr="00E03545">
        <w:rPr>
          <w:rFonts w:ascii="Times New Roman" w:hAnsi="Times New Roman" w:cs="Times New Roman"/>
          <w:color w:val="auto"/>
          <w:sz w:val="28"/>
          <w:szCs w:val="28"/>
        </w:rPr>
        <w:t xml:space="preserve"> vụ, s</w:t>
      </w:r>
      <w:r w:rsidR="00EA7AD2" w:rsidRPr="00E03545">
        <w:rPr>
          <w:rFonts w:ascii="Times New Roman" w:hAnsi="Times New Roman" w:cs="Times New Roman"/>
          <w:color w:val="auto"/>
          <w:sz w:val="28"/>
          <w:szCs w:val="28"/>
        </w:rPr>
        <w:t>ố đố</w:t>
      </w:r>
      <w:r w:rsidRPr="00E03545">
        <w:rPr>
          <w:rFonts w:ascii="Times New Roman" w:hAnsi="Times New Roman" w:cs="Times New Roman"/>
          <w:color w:val="auto"/>
          <w:sz w:val="28"/>
          <w:szCs w:val="28"/>
        </w:rPr>
        <w:t>i tượng đã khởi tố.</w:t>
      </w:r>
    </w:p>
    <w:p w14:paraId="7803D304"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3.</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K</w:t>
      </w:r>
      <w:r w:rsidR="00EA7AD2" w:rsidRPr="00E03545">
        <w:rPr>
          <w:rFonts w:ascii="Times New Roman" w:hAnsi="Times New Roman" w:cs="Times New Roman"/>
          <w:b/>
          <w:color w:val="auto"/>
          <w:sz w:val="28"/>
          <w:szCs w:val="28"/>
        </w:rPr>
        <w:t>ế</w:t>
      </w:r>
      <w:r w:rsidRPr="00E03545">
        <w:rPr>
          <w:rFonts w:ascii="Times New Roman" w:hAnsi="Times New Roman" w:cs="Times New Roman"/>
          <w:b/>
          <w:color w:val="auto"/>
          <w:sz w:val="28"/>
          <w:szCs w:val="28"/>
        </w:rPr>
        <w:t xml:space="preserve">t </w:t>
      </w:r>
      <w:r w:rsidR="00B50513" w:rsidRPr="00E03545">
        <w:rPr>
          <w:rFonts w:ascii="Times New Roman" w:hAnsi="Times New Roman" w:cs="Times New Roman"/>
          <w:b/>
          <w:color w:val="auto"/>
          <w:sz w:val="28"/>
          <w:szCs w:val="28"/>
        </w:rPr>
        <w:t>quả</w:t>
      </w:r>
      <w:r w:rsidR="00EA7AD2" w:rsidRPr="00E03545">
        <w:rPr>
          <w:rFonts w:ascii="Times New Roman" w:hAnsi="Times New Roman" w:cs="Times New Roman"/>
          <w:b/>
          <w:color w:val="auto"/>
          <w:sz w:val="28"/>
          <w:szCs w:val="28"/>
        </w:rPr>
        <w:t xml:space="preserve"> xây dự</w:t>
      </w:r>
      <w:r w:rsidRPr="00E03545">
        <w:rPr>
          <w:rFonts w:ascii="Times New Roman" w:hAnsi="Times New Roman" w:cs="Times New Roman"/>
          <w:b/>
          <w:color w:val="auto"/>
          <w:sz w:val="28"/>
          <w:szCs w:val="28"/>
        </w:rPr>
        <w:t xml:space="preserve">ng, </w:t>
      </w:r>
      <w:r w:rsidR="00EA7AD2" w:rsidRPr="00E03545">
        <w:rPr>
          <w:rFonts w:ascii="Times New Roman" w:hAnsi="Times New Roman" w:cs="Times New Roman"/>
          <w:b/>
          <w:color w:val="auto"/>
          <w:sz w:val="28"/>
          <w:szCs w:val="28"/>
        </w:rPr>
        <w:t>hoàn thiệ</w:t>
      </w:r>
      <w:r w:rsidRPr="00E03545">
        <w:rPr>
          <w:rFonts w:ascii="Times New Roman" w:hAnsi="Times New Roman" w:cs="Times New Roman"/>
          <w:b/>
          <w:color w:val="auto"/>
          <w:sz w:val="28"/>
          <w:szCs w:val="28"/>
        </w:rPr>
        <w:t>n th</w:t>
      </w:r>
      <w:r w:rsidR="00EA7AD2" w:rsidRPr="00E03545">
        <w:rPr>
          <w:rFonts w:ascii="Times New Roman" w:hAnsi="Times New Roman" w:cs="Times New Roman"/>
          <w:b/>
          <w:color w:val="auto"/>
          <w:sz w:val="28"/>
          <w:szCs w:val="28"/>
        </w:rPr>
        <w:t>ể</w:t>
      </w:r>
      <w:r w:rsidRPr="00E03545">
        <w:rPr>
          <w:rFonts w:ascii="Times New Roman" w:hAnsi="Times New Roman" w:cs="Times New Roman"/>
          <w:b/>
          <w:color w:val="auto"/>
          <w:sz w:val="28"/>
          <w:szCs w:val="28"/>
        </w:rPr>
        <w:t xml:space="preserve"> </w:t>
      </w:r>
      <w:r w:rsidR="00EA7AD2" w:rsidRPr="00E03545">
        <w:rPr>
          <w:rFonts w:ascii="Times New Roman" w:hAnsi="Times New Roman" w:cs="Times New Roman"/>
          <w:b/>
          <w:color w:val="auto"/>
          <w:sz w:val="28"/>
          <w:szCs w:val="28"/>
        </w:rPr>
        <w:t>chế</w:t>
      </w:r>
      <w:r w:rsidRPr="00E03545">
        <w:rPr>
          <w:rFonts w:ascii="Times New Roman" w:hAnsi="Times New Roman" w:cs="Times New Roman"/>
          <w:b/>
          <w:color w:val="auto"/>
          <w:sz w:val="28"/>
          <w:szCs w:val="28"/>
        </w:rPr>
        <w:t xml:space="preserve"> và tuyên truyền, phổ</w:t>
      </w:r>
      <w:r w:rsidR="001B4C4C" w:rsidRPr="00E03545">
        <w:rPr>
          <w:rFonts w:ascii="Times New Roman" w:hAnsi="Times New Roman" w:cs="Times New Roman"/>
          <w:b/>
          <w:color w:val="auto"/>
          <w:sz w:val="28"/>
          <w:szCs w:val="28"/>
        </w:rPr>
        <w:t xml:space="preserve"> biế</w:t>
      </w:r>
      <w:r w:rsidRPr="00E03545">
        <w:rPr>
          <w:rFonts w:ascii="Times New Roman" w:hAnsi="Times New Roman" w:cs="Times New Roman"/>
          <w:b/>
          <w:color w:val="auto"/>
          <w:sz w:val="28"/>
          <w:szCs w:val="28"/>
        </w:rPr>
        <w:t xml:space="preserve">n, giáo dục pháp luật </w:t>
      </w:r>
      <w:r w:rsidR="00EA7AD2" w:rsidRPr="00E03545">
        <w:rPr>
          <w:rFonts w:ascii="Times New Roman" w:hAnsi="Times New Roman" w:cs="Times New Roman"/>
          <w:b/>
          <w:color w:val="auto"/>
          <w:sz w:val="28"/>
          <w:szCs w:val="28"/>
        </w:rPr>
        <w:t>về thanh tra, tiế</w:t>
      </w:r>
      <w:r w:rsidRPr="00E03545">
        <w:rPr>
          <w:rFonts w:ascii="Times New Roman" w:hAnsi="Times New Roman" w:cs="Times New Roman"/>
          <w:b/>
          <w:color w:val="auto"/>
          <w:sz w:val="28"/>
          <w:szCs w:val="28"/>
        </w:rPr>
        <w:t>p c</w:t>
      </w:r>
      <w:r w:rsidR="00EA7AD2" w:rsidRPr="00E03545">
        <w:rPr>
          <w:rFonts w:ascii="Times New Roman" w:hAnsi="Times New Roman" w:cs="Times New Roman"/>
          <w:b/>
          <w:color w:val="auto"/>
          <w:sz w:val="28"/>
          <w:szCs w:val="28"/>
        </w:rPr>
        <w:t>ô</w:t>
      </w:r>
      <w:r w:rsidRPr="00E03545">
        <w:rPr>
          <w:rFonts w:ascii="Times New Roman" w:hAnsi="Times New Roman" w:cs="Times New Roman"/>
          <w:b/>
          <w:color w:val="auto"/>
          <w:sz w:val="28"/>
          <w:szCs w:val="28"/>
        </w:rPr>
        <w:t>ng dân, kh</w:t>
      </w:r>
      <w:r w:rsidR="00EA7AD2" w:rsidRPr="00E03545">
        <w:rPr>
          <w:rFonts w:ascii="Times New Roman" w:hAnsi="Times New Roman" w:cs="Times New Roman"/>
          <w:b/>
          <w:color w:val="auto"/>
          <w:sz w:val="28"/>
          <w:szCs w:val="28"/>
        </w:rPr>
        <w:t>iế</w:t>
      </w:r>
      <w:r w:rsidRPr="00E03545">
        <w:rPr>
          <w:rFonts w:ascii="Times New Roman" w:hAnsi="Times New Roman" w:cs="Times New Roman"/>
          <w:b/>
          <w:color w:val="auto"/>
          <w:sz w:val="28"/>
          <w:szCs w:val="28"/>
        </w:rPr>
        <w:t>u nại, t</w:t>
      </w:r>
      <w:r w:rsidR="00EA7AD2" w:rsidRPr="00E03545">
        <w:rPr>
          <w:rFonts w:ascii="Times New Roman" w:hAnsi="Times New Roman" w:cs="Times New Roman"/>
          <w:b/>
          <w:color w:val="auto"/>
          <w:sz w:val="28"/>
          <w:szCs w:val="28"/>
        </w:rPr>
        <w:t>ố</w:t>
      </w:r>
      <w:r w:rsidRPr="00E03545">
        <w:rPr>
          <w:rFonts w:ascii="Times New Roman" w:hAnsi="Times New Roman" w:cs="Times New Roman"/>
          <w:b/>
          <w:color w:val="auto"/>
          <w:sz w:val="28"/>
          <w:szCs w:val="28"/>
        </w:rPr>
        <w:t xml:space="preserve"> cáo, phòng, </w:t>
      </w:r>
      <w:r w:rsidR="00510294" w:rsidRPr="00E03545">
        <w:rPr>
          <w:rFonts w:ascii="Times New Roman" w:hAnsi="Times New Roman" w:cs="Times New Roman"/>
          <w:b/>
          <w:color w:val="auto"/>
          <w:sz w:val="28"/>
          <w:szCs w:val="28"/>
        </w:rPr>
        <w:t>chống tham</w:t>
      </w:r>
      <w:r w:rsidRPr="00E03545">
        <w:rPr>
          <w:rFonts w:ascii="Times New Roman" w:hAnsi="Times New Roman" w:cs="Times New Roman"/>
          <w:b/>
          <w:color w:val="auto"/>
          <w:sz w:val="28"/>
          <w:szCs w:val="28"/>
        </w:rPr>
        <w:t xml:space="preserve"> nhũng (Biểu số 02/QLNN)</w:t>
      </w:r>
    </w:p>
    <w:p w14:paraId="45C3420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008A4549" w:rsidRPr="00E03545">
        <w:rPr>
          <w:rFonts w:ascii="Times New Roman" w:hAnsi="Times New Roman" w:cs="Times New Roman"/>
          <w:color w:val="auto"/>
          <w:sz w:val="28"/>
          <w:szCs w:val="28"/>
        </w:rPr>
        <w:t>Số</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xml:space="preserve"> </w:t>
      </w:r>
      <w:r w:rsidRPr="00E03545">
        <w:rPr>
          <w:rFonts w:ascii="Times New Roman" w:hAnsi="Times New Roman" w:cs="Times New Roman"/>
          <w:i/>
          <w:color w:val="auto"/>
          <w:sz w:val="28"/>
          <w:szCs w:val="28"/>
        </w:rPr>
        <w:t>(quản lý, chỉ đạo)</w:t>
      </w:r>
      <w:r w:rsidRPr="00E03545">
        <w:rPr>
          <w:rFonts w:ascii="Times New Roman" w:hAnsi="Times New Roman" w:cs="Times New Roman"/>
          <w:color w:val="auto"/>
          <w:sz w:val="28"/>
          <w:szCs w:val="28"/>
        </w:rPr>
        <w:t xml:space="preserve"> về thanh tra, tiếp c</w:t>
      </w:r>
      <w:r w:rsidR="008A4549" w:rsidRPr="00E03545">
        <w:rPr>
          <w:rFonts w:ascii="Times New Roman" w:hAnsi="Times New Roman" w:cs="Times New Roman"/>
          <w:color w:val="auto"/>
          <w:sz w:val="28"/>
          <w:szCs w:val="28"/>
        </w:rPr>
        <w:t xml:space="preserve">ông dân, khiếu nại, tố </w:t>
      </w:r>
      <w:r w:rsidRPr="00E03545">
        <w:rPr>
          <w:rFonts w:ascii="Times New Roman" w:hAnsi="Times New Roman" w:cs="Times New Roman"/>
          <w:color w:val="auto"/>
          <w:sz w:val="28"/>
          <w:szCs w:val="28"/>
        </w:rPr>
        <w:t xml:space="preserve">cáo, phòng, chống tham nhũng mới được ban hành, </w:t>
      </w:r>
      <w:r w:rsidR="008A4549" w:rsidRPr="00E03545">
        <w:rPr>
          <w:rFonts w:ascii="Times New Roman" w:hAnsi="Times New Roman" w:cs="Times New Roman"/>
          <w:color w:val="auto"/>
          <w:sz w:val="28"/>
          <w:szCs w:val="28"/>
        </w:rPr>
        <w:t>đ</w:t>
      </w:r>
      <w:r w:rsidRPr="00E03545">
        <w:rPr>
          <w:rFonts w:ascii="Times New Roman" w:hAnsi="Times New Roman" w:cs="Times New Roman"/>
          <w:color w:val="auto"/>
          <w:sz w:val="28"/>
          <w:szCs w:val="28"/>
        </w:rPr>
        <w:t xml:space="preserve">ược </w:t>
      </w:r>
      <w:r w:rsidR="009630B7" w:rsidRPr="00E03545">
        <w:rPr>
          <w:rFonts w:ascii="Times New Roman" w:hAnsi="Times New Roman" w:cs="Times New Roman"/>
          <w:color w:val="auto"/>
          <w:sz w:val="28"/>
          <w:szCs w:val="28"/>
        </w:rPr>
        <w:t>sửa đổi</w:t>
      </w:r>
      <w:r w:rsidR="008A4549" w:rsidRPr="00E03545">
        <w:rPr>
          <w:rFonts w:ascii="Times New Roman" w:hAnsi="Times New Roman" w:cs="Times New Roman"/>
          <w:color w:val="auto"/>
          <w:sz w:val="28"/>
          <w:szCs w:val="28"/>
        </w:rPr>
        <w:t>, bổ su</w:t>
      </w:r>
      <w:r w:rsidRPr="00E03545">
        <w:rPr>
          <w:rFonts w:ascii="Times New Roman" w:hAnsi="Times New Roman" w:cs="Times New Roman"/>
          <w:color w:val="auto"/>
          <w:sz w:val="28"/>
          <w:szCs w:val="28"/>
        </w:rPr>
        <w:t>ng hoặc bãi bỏ;</w:t>
      </w:r>
    </w:p>
    <w:p w14:paraId="6EC7FC7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w:t>
      </w:r>
      <w:r w:rsidR="008A4549"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l</w:t>
      </w:r>
      <w:r w:rsidR="008A4549" w:rsidRPr="00E03545">
        <w:rPr>
          <w:rFonts w:ascii="Times New Roman" w:hAnsi="Times New Roman" w:cs="Times New Roman"/>
          <w:color w:val="auto"/>
          <w:sz w:val="28"/>
          <w:szCs w:val="28"/>
        </w:rPr>
        <w:t>ớ</w:t>
      </w:r>
      <w:r w:rsidRPr="00E03545">
        <w:rPr>
          <w:rFonts w:ascii="Times New Roman" w:hAnsi="Times New Roman" w:cs="Times New Roman"/>
          <w:color w:val="auto"/>
          <w:sz w:val="28"/>
          <w:szCs w:val="28"/>
        </w:rPr>
        <w:t xml:space="preserve">p tập huấn, tuyên truyền, giáo dục pháp luật về thanh </w:t>
      </w:r>
      <w:r w:rsidR="00531C0A" w:rsidRPr="00E03545">
        <w:rPr>
          <w:rFonts w:ascii="Times New Roman" w:hAnsi="Times New Roman" w:cs="Times New Roman"/>
          <w:color w:val="auto"/>
          <w:sz w:val="28"/>
          <w:szCs w:val="28"/>
        </w:rPr>
        <w:t>tra</w:t>
      </w:r>
      <w:r w:rsidRPr="00E03545">
        <w:rPr>
          <w:rFonts w:ascii="Times New Roman" w:hAnsi="Times New Roman" w:cs="Times New Roman"/>
          <w:color w:val="auto"/>
          <w:sz w:val="28"/>
          <w:szCs w:val="28"/>
        </w:rPr>
        <w:t>, t</w:t>
      </w:r>
      <w:r w:rsidR="008A4549" w:rsidRPr="00E03545">
        <w:rPr>
          <w:rFonts w:ascii="Times New Roman" w:hAnsi="Times New Roman" w:cs="Times New Roman"/>
          <w:color w:val="auto"/>
          <w:sz w:val="28"/>
          <w:szCs w:val="28"/>
        </w:rPr>
        <w:t>iế</w:t>
      </w:r>
      <w:r w:rsidRPr="00E03545">
        <w:rPr>
          <w:rFonts w:ascii="Times New Roman" w:hAnsi="Times New Roman" w:cs="Times New Roman"/>
          <w:color w:val="auto"/>
          <w:sz w:val="28"/>
          <w:szCs w:val="28"/>
        </w:rPr>
        <w:t xml:space="preserve">p công dân, </w:t>
      </w:r>
      <w:r w:rsidR="009630B7" w:rsidRPr="00E03545">
        <w:rPr>
          <w:rFonts w:ascii="Times New Roman" w:hAnsi="Times New Roman" w:cs="Times New Roman"/>
          <w:color w:val="auto"/>
          <w:sz w:val="28"/>
          <w:szCs w:val="28"/>
        </w:rPr>
        <w:t>khiếu</w:t>
      </w:r>
      <w:r w:rsidRPr="00E03545">
        <w:rPr>
          <w:rFonts w:ascii="Times New Roman" w:hAnsi="Times New Roman" w:cs="Times New Roman"/>
          <w:color w:val="auto"/>
          <w:sz w:val="28"/>
          <w:szCs w:val="28"/>
        </w:rPr>
        <w:t xml:space="preserve"> nại, tố cáo, phòng, chống tham nhũng được </w:t>
      </w:r>
      <w:r w:rsidR="009630B7" w:rsidRPr="00E03545">
        <w:rPr>
          <w:rFonts w:ascii="Times New Roman" w:hAnsi="Times New Roman" w:cs="Times New Roman"/>
          <w:color w:val="auto"/>
          <w:sz w:val="28"/>
          <w:szCs w:val="28"/>
        </w:rPr>
        <w:t>tổ chức</w:t>
      </w:r>
      <w:r w:rsidRPr="00E03545">
        <w:rPr>
          <w:rFonts w:ascii="Times New Roman" w:hAnsi="Times New Roman" w:cs="Times New Roman"/>
          <w:color w:val="auto"/>
          <w:sz w:val="28"/>
          <w:szCs w:val="28"/>
        </w:rPr>
        <w:t>; t</w:t>
      </w:r>
      <w:r w:rsidR="008A4549"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ng s</w:t>
      </w:r>
      <w:r w:rsidR="008A4549"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người tham gia.</w:t>
      </w:r>
    </w:p>
    <w:p w14:paraId="092CAAB0" w14:textId="77777777" w:rsidR="004B39DB" w:rsidRPr="00E03545" w:rsidRDefault="004B39DB" w:rsidP="00E541B9">
      <w:pPr>
        <w:ind w:firstLine="720"/>
        <w:jc w:val="both"/>
        <w:rPr>
          <w:rFonts w:ascii="Times New Roman" w:hAnsi="Times New Roman" w:cs="Times New Roman"/>
          <w:b/>
          <w:i/>
          <w:color w:val="auto"/>
          <w:sz w:val="28"/>
          <w:szCs w:val="28"/>
        </w:rPr>
      </w:pPr>
      <w:r w:rsidRPr="00E03545">
        <w:rPr>
          <w:rFonts w:ascii="Times New Roman" w:hAnsi="Times New Roman" w:cs="Times New Roman"/>
          <w:b/>
          <w:color w:val="auto"/>
          <w:sz w:val="28"/>
          <w:szCs w:val="28"/>
        </w:rPr>
        <w:t>4.</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Xây d</w:t>
      </w:r>
      <w:r w:rsidR="008A4549" w:rsidRPr="00E03545">
        <w:rPr>
          <w:rFonts w:ascii="Times New Roman" w:hAnsi="Times New Roman" w:cs="Times New Roman"/>
          <w:b/>
          <w:color w:val="auto"/>
          <w:sz w:val="28"/>
          <w:szCs w:val="28"/>
        </w:rPr>
        <w:t>ự</w:t>
      </w:r>
      <w:r w:rsidRPr="00E03545">
        <w:rPr>
          <w:rFonts w:ascii="Times New Roman" w:hAnsi="Times New Roman" w:cs="Times New Roman"/>
          <w:b/>
          <w:color w:val="auto"/>
          <w:sz w:val="28"/>
          <w:szCs w:val="28"/>
        </w:rPr>
        <w:t>ng lự</w:t>
      </w:r>
      <w:r w:rsidR="008A4549" w:rsidRPr="00E03545">
        <w:rPr>
          <w:rFonts w:ascii="Times New Roman" w:hAnsi="Times New Roman" w:cs="Times New Roman"/>
          <w:b/>
          <w:color w:val="auto"/>
          <w:sz w:val="28"/>
          <w:szCs w:val="28"/>
        </w:rPr>
        <w:t xml:space="preserve">c lượng </w:t>
      </w:r>
      <w:r w:rsidR="008A4549" w:rsidRPr="00E03545">
        <w:rPr>
          <w:rFonts w:ascii="Times New Roman" w:hAnsi="Times New Roman" w:cs="Times New Roman"/>
          <w:b/>
          <w:i/>
          <w:color w:val="auto"/>
          <w:sz w:val="28"/>
          <w:szCs w:val="28"/>
        </w:rPr>
        <w:t>(chỉ</w:t>
      </w:r>
      <w:r w:rsidRPr="00E03545">
        <w:rPr>
          <w:rFonts w:ascii="Times New Roman" w:hAnsi="Times New Roman" w:cs="Times New Roman"/>
          <w:b/>
          <w:i/>
          <w:color w:val="auto"/>
          <w:sz w:val="28"/>
          <w:szCs w:val="28"/>
        </w:rPr>
        <w:t xml:space="preserve"> áp dụng đối với báo cáo 6 </w:t>
      </w:r>
      <w:r w:rsidR="009630B7" w:rsidRPr="00E03545">
        <w:rPr>
          <w:rFonts w:ascii="Times New Roman" w:hAnsi="Times New Roman" w:cs="Times New Roman"/>
          <w:b/>
          <w:i/>
          <w:color w:val="auto"/>
          <w:sz w:val="28"/>
          <w:szCs w:val="28"/>
        </w:rPr>
        <w:t>tháng</w:t>
      </w:r>
      <w:r w:rsidRPr="00E03545">
        <w:rPr>
          <w:rFonts w:ascii="Times New Roman" w:hAnsi="Times New Roman" w:cs="Times New Roman"/>
          <w:b/>
          <w:i/>
          <w:color w:val="auto"/>
          <w:sz w:val="28"/>
          <w:szCs w:val="28"/>
        </w:rPr>
        <w:t xml:space="preserve"> và </w:t>
      </w:r>
      <w:r w:rsidR="009630B7" w:rsidRPr="00E03545">
        <w:rPr>
          <w:rFonts w:ascii="Times New Roman" w:hAnsi="Times New Roman" w:cs="Times New Roman"/>
          <w:b/>
          <w:i/>
          <w:color w:val="auto"/>
          <w:sz w:val="28"/>
          <w:szCs w:val="28"/>
        </w:rPr>
        <w:t>báo cáo</w:t>
      </w:r>
      <w:r w:rsidRPr="00E03545">
        <w:rPr>
          <w:rFonts w:ascii="Times New Roman" w:hAnsi="Times New Roman" w:cs="Times New Roman"/>
          <w:b/>
          <w:i/>
          <w:color w:val="auto"/>
          <w:sz w:val="28"/>
          <w:szCs w:val="28"/>
        </w:rPr>
        <w:t xml:space="preserve"> năm </w:t>
      </w:r>
      <w:r w:rsidR="008A4549" w:rsidRPr="00E03545">
        <w:rPr>
          <w:rFonts w:ascii="Times New Roman" w:hAnsi="Times New Roman" w:cs="Times New Roman"/>
          <w:b/>
          <w:i/>
          <w:color w:val="auto"/>
          <w:sz w:val="28"/>
          <w:szCs w:val="28"/>
        </w:rPr>
        <w:t>–</w:t>
      </w:r>
      <w:r w:rsidRPr="00E03545">
        <w:rPr>
          <w:rFonts w:ascii="Times New Roman" w:hAnsi="Times New Roman" w:cs="Times New Roman"/>
          <w:b/>
          <w:i/>
          <w:color w:val="auto"/>
          <w:sz w:val="28"/>
          <w:szCs w:val="28"/>
        </w:rPr>
        <w:t xml:space="preserve"> Bi</w:t>
      </w:r>
      <w:r w:rsidR="008A4549" w:rsidRPr="00E03545">
        <w:rPr>
          <w:rFonts w:ascii="Times New Roman" w:hAnsi="Times New Roman" w:cs="Times New Roman"/>
          <w:b/>
          <w:i/>
          <w:color w:val="auto"/>
          <w:sz w:val="28"/>
          <w:szCs w:val="28"/>
        </w:rPr>
        <w:t>ể</w:t>
      </w:r>
      <w:r w:rsidRPr="00E03545">
        <w:rPr>
          <w:rFonts w:ascii="Times New Roman" w:hAnsi="Times New Roman" w:cs="Times New Roman"/>
          <w:b/>
          <w:i/>
          <w:color w:val="auto"/>
          <w:sz w:val="28"/>
          <w:szCs w:val="28"/>
        </w:rPr>
        <w:t>u số</w:t>
      </w:r>
      <w:r w:rsidR="008A4549" w:rsidRPr="00E03545">
        <w:rPr>
          <w:rFonts w:ascii="Times New Roman" w:hAnsi="Times New Roman" w:cs="Times New Roman"/>
          <w:b/>
          <w:i/>
          <w:color w:val="auto"/>
          <w:sz w:val="28"/>
          <w:szCs w:val="28"/>
        </w:rPr>
        <w:t xml:space="preserve"> 01</w:t>
      </w:r>
      <w:r w:rsidRPr="00E03545">
        <w:rPr>
          <w:rFonts w:ascii="Times New Roman" w:hAnsi="Times New Roman" w:cs="Times New Roman"/>
          <w:b/>
          <w:i/>
          <w:color w:val="auto"/>
          <w:sz w:val="28"/>
          <w:szCs w:val="28"/>
        </w:rPr>
        <w:t>/QLNN)</w:t>
      </w:r>
    </w:p>
    <w:p w14:paraId="119CCC6D"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Tổng số</w:t>
      </w:r>
      <w:r w:rsidRPr="00E03545">
        <w:rPr>
          <w:rFonts w:ascii="Times New Roman" w:hAnsi="Times New Roman" w:cs="Times New Roman"/>
          <w:color w:val="auto"/>
          <w:sz w:val="28"/>
          <w:szCs w:val="28"/>
        </w:rPr>
        <w:t xml:space="preserve"> công chức, v</w:t>
      </w:r>
      <w:r w:rsidR="00D60298" w:rsidRPr="00E03545">
        <w:rPr>
          <w:rFonts w:ascii="Times New Roman" w:hAnsi="Times New Roman" w:cs="Times New Roman"/>
          <w:color w:val="auto"/>
          <w:sz w:val="28"/>
          <w:szCs w:val="28"/>
        </w:rPr>
        <w:t>iê</w:t>
      </w:r>
      <w:r w:rsidRPr="00E03545">
        <w:rPr>
          <w:rFonts w:ascii="Times New Roman" w:hAnsi="Times New Roman" w:cs="Times New Roman"/>
          <w:color w:val="auto"/>
          <w:sz w:val="28"/>
          <w:szCs w:val="28"/>
        </w:rPr>
        <w:t xml:space="preserve">n chức, người lao động trong kỳ báo cáo </w:t>
      </w:r>
      <w:r w:rsidRPr="00E03545">
        <w:rPr>
          <w:rFonts w:ascii="Times New Roman" w:hAnsi="Times New Roman" w:cs="Times New Roman"/>
          <w:i/>
          <w:color w:val="auto"/>
          <w:sz w:val="28"/>
          <w:szCs w:val="28"/>
        </w:rPr>
        <w:t xml:space="preserve">(số thanh tra viên cao cấp, thanh </w:t>
      </w:r>
      <w:r w:rsidR="00D60298" w:rsidRPr="00E03545">
        <w:rPr>
          <w:rFonts w:ascii="Times New Roman" w:hAnsi="Times New Roman" w:cs="Times New Roman"/>
          <w:i/>
          <w:color w:val="auto"/>
          <w:sz w:val="28"/>
          <w:szCs w:val="28"/>
        </w:rPr>
        <w:t>tr</w:t>
      </w:r>
      <w:r w:rsidRPr="00E03545">
        <w:rPr>
          <w:rFonts w:ascii="Times New Roman" w:hAnsi="Times New Roman" w:cs="Times New Roman"/>
          <w:i/>
          <w:color w:val="auto"/>
          <w:sz w:val="28"/>
          <w:szCs w:val="28"/>
        </w:rPr>
        <w:t xml:space="preserve">a viên chính, thanh tra viên </w:t>
      </w:r>
      <w:r w:rsidR="0020396D" w:rsidRPr="00E03545">
        <w:rPr>
          <w:rFonts w:ascii="Times New Roman" w:hAnsi="Times New Roman" w:cs="Times New Roman"/>
          <w:i/>
          <w:color w:val="auto"/>
          <w:sz w:val="28"/>
          <w:szCs w:val="28"/>
        </w:rPr>
        <w:t>và</w:t>
      </w:r>
      <w:r w:rsidRPr="00E03545">
        <w:rPr>
          <w:rFonts w:ascii="Times New Roman" w:hAnsi="Times New Roman" w:cs="Times New Roman"/>
          <w:i/>
          <w:color w:val="auto"/>
          <w:sz w:val="28"/>
          <w:szCs w:val="28"/>
        </w:rPr>
        <w:t xml:space="preserve"> tương đương,...);</w:t>
      </w:r>
    </w:p>
    <w:p w14:paraId="475B24B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Bi</w:t>
      </w:r>
      <w:r w:rsidR="00624117"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n động t</w:t>
      </w:r>
      <w:r w:rsidR="00D60298" w:rsidRPr="00E03545">
        <w:rPr>
          <w:rFonts w:ascii="Times New Roman" w:hAnsi="Times New Roman" w:cs="Times New Roman"/>
          <w:color w:val="auto"/>
          <w:sz w:val="28"/>
          <w:szCs w:val="28"/>
        </w:rPr>
        <w:t>ă</w:t>
      </w:r>
      <w:r w:rsidRPr="00E03545">
        <w:rPr>
          <w:rFonts w:ascii="Times New Roman" w:hAnsi="Times New Roman" w:cs="Times New Roman"/>
          <w:color w:val="auto"/>
          <w:sz w:val="28"/>
          <w:szCs w:val="28"/>
        </w:rPr>
        <w:t>ng, giảm s</w:t>
      </w:r>
      <w:r w:rsidR="00D60298"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lượng công chức, viên chức, người lao động trong kỳ báo cáo;</w:t>
      </w:r>
    </w:p>
    <w:p w14:paraId="0E9BBC39"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Số người được chuyển đổi vị trí công tác;</w:t>
      </w:r>
    </w:p>
    <w:p w14:paraId="07909E5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Tổng số</w:t>
      </w:r>
      <w:r w:rsidRPr="00E03545">
        <w:rPr>
          <w:rFonts w:ascii="Times New Roman" w:hAnsi="Times New Roman" w:cs="Times New Roman"/>
          <w:color w:val="auto"/>
          <w:sz w:val="28"/>
          <w:szCs w:val="28"/>
        </w:rPr>
        <w:t xml:space="preserve"> nhu cầu đào tạo, bồi dưỡng nghiệp vụ</w:t>
      </w:r>
      <w:r w:rsidR="001B4C4C" w:rsidRPr="00E03545">
        <w:rPr>
          <w:rFonts w:ascii="Times New Roman" w:hAnsi="Times New Roman" w:cs="Times New Roman"/>
          <w:color w:val="auto"/>
          <w:sz w:val="28"/>
          <w:szCs w:val="28"/>
        </w:rPr>
        <w:t xml:space="preserve"> ngà</w:t>
      </w:r>
      <w:r w:rsidR="007F614D" w:rsidRPr="00E03545">
        <w:rPr>
          <w:rFonts w:ascii="Times New Roman" w:hAnsi="Times New Roman" w:cs="Times New Roman"/>
          <w:color w:val="auto"/>
          <w:sz w:val="28"/>
          <w:szCs w:val="28"/>
        </w:rPr>
        <w:t>nh</w:t>
      </w:r>
      <w:r w:rsidRPr="00E03545">
        <w:rPr>
          <w:rFonts w:ascii="Times New Roman" w:hAnsi="Times New Roman" w:cs="Times New Roman"/>
          <w:color w:val="auto"/>
          <w:sz w:val="28"/>
          <w:szCs w:val="28"/>
        </w:rPr>
        <w:t xml:space="preserve"> Thanh tra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số đã thực hiện </w:t>
      </w:r>
      <w:r w:rsidRPr="00E03545">
        <w:rPr>
          <w:rFonts w:ascii="Times New Roman" w:hAnsi="Times New Roman" w:cs="Times New Roman"/>
          <w:i/>
          <w:color w:val="auto"/>
          <w:sz w:val="28"/>
          <w:szCs w:val="28"/>
        </w:rPr>
        <w:t>(trong đó phân loại các khóa đào tạo nghiệp vụ: Thanh tra viên, thanh tra viên chính, thanh tra viên cao cấp, tiếp công dân, giải quyết khiếu nại, tố cáo và các nghiệp v</w:t>
      </w:r>
      <w:r w:rsidR="001B4C4C" w:rsidRPr="00E03545">
        <w:rPr>
          <w:rFonts w:ascii="Times New Roman" w:hAnsi="Times New Roman" w:cs="Times New Roman"/>
          <w:i/>
          <w:color w:val="auto"/>
          <w:sz w:val="28"/>
          <w:szCs w:val="28"/>
        </w:rPr>
        <w:t>ụ</w:t>
      </w:r>
      <w:r w:rsidRPr="00E03545">
        <w:rPr>
          <w:rFonts w:ascii="Times New Roman" w:hAnsi="Times New Roman" w:cs="Times New Roman"/>
          <w:i/>
          <w:color w:val="auto"/>
          <w:sz w:val="28"/>
          <w:szCs w:val="28"/>
        </w:rPr>
        <w:t xml:space="preserve"> liên quan khác);</w:t>
      </w:r>
    </w:p>
    <w:p w14:paraId="52173BF5" w14:textId="77777777" w:rsidR="004B39DB" w:rsidRPr="00E03545" w:rsidRDefault="00F85F4F"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 Số cán bộ, công chức,</w:t>
      </w:r>
      <w:r w:rsidR="004B39DB" w:rsidRPr="00E03545">
        <w:rPr>
          <w:rFonts w:ascii="Times New Roman" w:hAnsi="Times New Roman" w:cs="Times New Roman"/>
          <w:color w:val="auto"/>
          <w:sz w:val="28"/>
          <w:szCs w:val="28"/>
        </w:rPr>
        <w:t xml:space="preserve"> viên chức, ng</w:t>
      </w:r>
      <w:r w:rsidR="009630B7" w:rsidRPr="00E03545">
        <w:rPr>
          <w:rFonts w:ascii="Times New Roman" w:hAnsi="Times New Roman" w:cs="Times New Roman"/>
          <w:color w:val="auto"/>
          <w:sz w:val="28"/>
          <w:szCs w:val="28"/>
        </w:rPr>
        <w:t>ườ</w:t>
      </w:r>
      <w:r w:rsidR="004B39DB" w:rsidRPr="00E03545">
        <w:rPr>
          <w:rFonts w:ascii="Times New Roman" w:hAnsi="Times New Roman" w:cs="Times New Roman"/>
          <w:color w:val="auto"/>
          <w:sz w:val="28"/>
          <w:szCs w:val="28"/>
        </w:rPr>
        <w:t xml:space="preserve">i lao động có vi phạm </w:t>
      </w:r>
      <w:r w:rsidR="0020396D" w:rsidRPr="00E03545">
        <w:rPr>
          <w:rFonts w:ascii="Times New Roman" w:hAnsi="Times New Roman" w:cs="Times New Roman"/>
          <w:color w:val="auto"/>
          <w:sz w:val="28"/>
          <w:szCs w:val="28"/>
        </w:rPr>
        <w:t>và</w:t>
      </w:r>
      <w:r w:rsidR="004B39DB" w:rsidRPr="00E03545">
        <w:rPr>
          <w:rFonts w:ascii="Times New Roman" w:hAnsi="Times New Roman" w:cs="Times New Roman"/>
          <w:color w:val="auto"/>
          <w:sz w:val="28"/>
          <w:szCs w:val="28"/>
        </w:rPr>
        <w:t xml:space="preserve"> kết </w:t>
      </w:r>
      <w:r w:rsidR="00B50513" w:rsidRPr="00E03545">
        <w:rPr>
          <w:rFonts w:ascii="Times New Roman" w:hAnsi="Times New Roman" w:cs="Times New Roman"/>
          <w:color w:val="auto"/>
          <w:sz w:val="28"/>
          <w:szCs w:val="28"/>
        </w:rPr>
        <w:t>quả</w:t>
      </w:r>
      <w:r w:rsidR="004B39DB" w:rsidRPr="00E03545">
        <w:rPr>
          <w:rFonts w:ascii="Times New Roman" w:hAnsi="Times New Roman" w:cs="Times New Roman"/>
          <w:color w:val="auto"/>
          <w:sz w:val="28"/>
          <w:szCs w:val="28"/>
        </w:rPr>
        <w:t xml:space="preserve"> xử lý </w:t>
      </w:r>
      <w:r w:rsidR="004B39DB" w:rsidRPr="00E03545">
        <w:rPr>
          <w:rFonts w:ascii="Times New Roman" w:hAnsi="Times New Roman" w:cs="Times New Roman"/>
          <w:i/>
          <w:color w:val="auto"/>
          <w:sz w:val="28"/>
          <w:szCs w:val="28"/>
        </w:rPr>
        <w:t>(tổng số</w:t>
      </w:r>
      <w:r w:rsidRPr="00E03545">
        <w:rPr>
          <w:rFonts w:ascii="Times New Roman" w:hAnsi="Times New Roman" w:cs="Times New Roman"/>
          <w:i/>
          <w:color w:val="auto"/>
          <w:sz w:val="28"/>
          <w:szCs w:val="28"/>
        </w:rPr>
        <w:t xml:space="preserve"> cá nhân vi phạ</w:t>
      </w:r>
      <w:r w:rsidR="004B39DB" w:rsidRPr="00E03545">
        <w:rPr>
          <w:rFonts w:ascii="Times New Roman" w:hAnsi="Times New Roman" w:cs="Times New Roman"/>
          <w:i/>
          <w:color w:val="auto"/>
          <w:sz w:val="28"/>
          <w:szCs w:val="28"/>
        </w:rPr>
        <w:t xml:space="preserve">m, đã xử lý, đang </w:t>
      </w:r>
      <w:r w:rsidR="0020396D" w:rsidRPr="00E03545">
        <w:rPr>
          <w:rFonts w:ascii="Times New Roman" w:hAnsi="Times New Roman" w:cs="Times New Roman"/>
          <w:i/>
          <w:color w:val="auto"/>
          <w:sz w:val="28"/>
          <w:szCs w:val="28"/>
        </w:rPr>
        <w:t>và</w:t>
      </w:r>
      <w:r w:rsidR="004B39DB" w:rsidRPr="00E03545">
        <w:rPr>
          <w:rFonts w:ascii="Times New Roman" w:hAnsi="Times New Roman" w:cs="Times New Roman"/>
          <w:i/>
          <w:color w:val="auto"/>
          <w:sz w:val="28"/>
          <w:szCs w:val="28"/>
        </w:rPr>
        <w:t xml:space="preserve"> chưa xử lý).</w:t>
      </w:r>
    </w:p>
    <w:p w14:paraId="6064035D" w14:textId="77777777" w:rsidR="004B39DB" w:rsidRPr="00E03545" w:rsidRDefault="00F85F4F"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II. NHẬN XÉT, ĐÁNH GIÁ</w:t>
      </w:r>
    </w:p>
    <w:p w14:paraId="77E1ED0F"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1.</w:t>
      </w:r>
      <w:r w:rsidR="009630B7" w:rsidRPr="00E03545">
        <w:rPr>
          <w:rFonts w:ascii="Times New Roman" w:hAnsi="Times New Roman" w:cs="Times New Roman"/>
          <w:color w:val="auto"/>
          <w:sz w:val="28"/>
          <w:szCs w:val="28"/>
        </w:rPr>
        <w:t xml:space="preserve"> </w:t>
      </w:r>
      <w:r w:rsidR="00531C0A" w:rsidRPr="00E03545">
        <w:rPr>
          <w:rFonts w:ascii="Times New Roman" w:hAnsi="Times New Roman" w:cs="Times New Roman"/>
          <w:color w:val="auto"/>
          <w:sz w:val="28"/>
          <w:szCs w:val="28"/>
        </w:rPr>
        <w:t>Đánh giá</w:t>
      </w:r>
      <w:r w:rsidRPr="00E03545">
        <w:rPr>
          <w:rFonts w:ascii="Times New Roman" w:hAnsi="Times New Roman" w:cs="Times New Roman"/>
          <w:color w:val="auto"/>
          <w:sz w:val="28"/>
          <w:szCs w:val="28"/>
        </w:rPr>
        <w:t xml:space="preserve"> </w:t>
      </w:r>
      <w:r w:rsidR="00F85F4F" w:rsidRPr="00E03545">
        <w:rPr>
          <w:rFonts w:ascii="Times New Roman" w:hAnsi="Times New Roman" w:cs="Times New Roman"/>
          <w:color w:val="auto"/>
          <w:sz w:val="28"/>
          <w:szCs w:val="28"/>
        </w:rPr>
        <w:t>về ưu</w:t>
      </w:r>
      <w:r w:rsidRPr="00E03545">
        <w:rPr>
          <w:rFonts w:ascii="Times New Roman" w:hAnsi="Times New Roman" w:cs="Times New Roman"/>
          <w:color w:val="auto"/>
          <w:sz w:val="28"/>
          <w:szCs w:val="28"/>
        </w:rPr>
        <w:t xml:space="preserve"> điểm, t</w:t>
      </w:r>
      <w:r w:rsidR="00F85F4F" w:rsidRPr="00E03545">
        <w:rPr>
          <w:rFonts w:ascii="Times New Roman" w:hAnsi="Times New Roman" w:cs="Times New Roman"/>
          <w:color w:val="auto"/>
          <w:sz w:val="28"/>
          <w:szCs w:val="28"/>
        </w:rPr>
        <w:t>ồ</w:t>
      </w:r>
      <w:r w:rsidRPr="00E03545">
        <w:rPr>
          <w:rFonts w:ascii="Times New Roman" w:hAnsi="Times New Roman" w:cs="Times New Roman"/>
          <w:color w:val="auto"/>
          <w:sz w:val="28"/>
          <w:szCs w:val="28"/>
        </w:rPr>
        <w:t xml:space="preserve">n tại, hạn chế, khuyết điểm trong việc xây dựng và thực hiện kế hoạch công tác thanh </w:t>
      </w:r>
      <w:r w:rsidR="00531C0A" w:rsidRPr="00E03545">
        <w:rPr>
          <w:rFonts w:ascii="Times New Roman" w:hAnsi="Times New Roman" w:cs="Times New Roman"/>
          <w:color w:val="auto"/>
          <w:sz w:val="28"/>
          <w:szCs w:val="28"/>
        </w:rPr>
        <w:t>tra</w:t>
      </w:r>
      <w:r w:rsidRPr="00E03545">
        <w:rPr>
          <w:rFonts w:ascii="Times New Roman" w:hAnsi="Times New Roman" w:cs="Times New Roman"/>
          <w:color w:val="auto"/>
          <w:sz w:val="28"/>
          <w:szCs w:val="28"/>
        </w:rPr>
        <w:t xml:space="preserve"> </w:t>
      </w:r>
      <w:r w:rsidRPr="00E03545">
        <w:rPr>
          <w:rFonts w:ascii="Times New Roman" w:hAnsi="Times New Roman" w:cs="Times New Roman"/>
          <w:i/>
          <w:color w:val="auto"/>
          <w:sz w:val="28"/>
          <w:szCs w:val="28"/>
        </w:rPr>
        <w:t>(v</w:t>
      </w:r>
      <w:r w:rsidR="00187049" w:rsidRPr="00E03545">
        <w:rPr>
          <w:rFonts w:ascii="Times New Roman" w:hAnsi="Times New Roman" w:cs="Times New Roman"/>
          <w:i/>
          <w:color w:val="auto"/>
          <w:sz w:val="28"/>
          <w:szCs w:val="28"/>
        </w:rPr>
        <w:t>ề</w:t>
      </w:r>
      <w:r w:rsidRPr="00E03545">
        <w:rPr>
          <w:rFonts w:ascii="Times New Roman" w:hAnsi="Times New Roman" w:cs="Times New Roman"/>
          <w:i/>
          <w:color w:val="auto"/>
          <w:sz w:val="28"/>
          <w:szCs w:val="28"/>
        </w:rPr>
        <w:t xml:space="preserve"> mức độ ho</w:t>
      </w:r>
      <w:r w:rsidR="00F85F4F" w:rsidRPr="00E03545">
        <w:rPr>
          <w:rFonts w:ascii="Times New Roman" w:hAnsi="Times New Roman" w:cs="Times New Roman"/>
          <w:i/>
          <w:color w:val="auto"/>
          <w:sz w:val="28"/>
          <w:szCs w:val="28"/>
        </w:rPr>
        <w:t>à</w:t>
      </w:r>
      <w:r w:rsidRPr="00E03545">
        <w:rPr>
          <w:rFonts w:ascii="Times New Roman" w:hAnsi="Times New Roman" w:cs="Times New Roman"/>
          <w:i/>
          <w:color w:val="auto"/>
          <w:sz w:val="28"/>
          <w:szCs w:val="28"/>
        </w:rPr>
        <w:t xml:space="preserve">n thành </w:t>
      </w:r>
      <w:r w:rsidR="009630B7" w:rsidRPr="00E03545">
        <w:rPr>
          <w:rFonts w:ascii="Times New Roman" w:hAnsi="Times New Roman" w:cs="Times New Roman"/>
          <w:i/>
          <w:color w:val="auto"/>
          <w:sz w:val="28"/>
          <w:szCs w:val="28"/>
        </w:rPr>
        <w:t>kế hoạch</w:t>
      </w:r>
      <w:r w:rsidRPr="00E03545">
        <w:rPr>
          <w:rFonts w:ascii="Times New Roman" w:hAnsi="Times New Roman" w:cs="Times New Roman"/>
          <w:i/>
          <w:color w:val="auto"/>
          <w:sz w:val="28"/>
          <w:szCs w:val="28"/>
        </w:rPr>
        <w:t xml:space="preserve"> thanh tra, kiểm tra; về thanh tra đột xuấ</w:t>
      </w:r>
      <w:r w:rsidR="00280098" w:rsidRPr="00E03545">
        <w:rPr>
          <w:rFonts w:ascii="Times New Roman" w:hAnsi="Times New Roman" w:cs="Times New Roman"/>
          <w:i/>
          <w:color w:val="auto"/>
          <w:sz w:val="28"/>
          <w:szCs w:val="28"/>
        </w:rPr>
        <w:t>t, thanh tra lại</w:t>
      </w:r>
      <w:r w:rsidRPr="00E03545">
        <w:rPr>
          <w:rFonts w:ascii="Times New Roman" w:hAnsi="Times New Roman" w:cs="Times New Roman"/>
          <w:i/>
          <w:color w:val="auto"/>
          <w:sz w:val="28"/>
          <w:szCs w:val="28"/>
        </w:rPr>
        <w:t>, thanh tra chuyên đề; về công tác đôn đốc, xử lý sau thanh tra và nh</w:t>
      </w:r>
      <w:r w:rsidR="00280098" w:rsidRPr="00E03545">
        <w:rPr>
          <w:rFonts w:ascii="Times New Roman" w:hAnsi="Times New Roman" w:cs="Times New Roman"/>
          <w:i/>
          <w:color w:val="auto"/>
          <w:sz w:val="28"/>
          <w:szCs w:val="28"/>
        </w:rPr>
        <w:t>ững nội</w:t>
      </w:r>
      <w:r w:rsidRPr="00E03545">
        <w:rPr>
          <w:rFonts w:ascii="Times New Roman" w:hAnsi="Times New Roman" w:cs="Times New Roman"/>
          <w:i/>
          <w:color w:val="auto"/>
          <w:sz w:val="28"/>
          <w:szCs w:val="28"/>
        </w:rPr>
        <w:t xml:space="preserve"> dung khác có liên quan)</w:t>
      </w:r>
      <w:r w:rsidR="00720730" w:rsidRPr="00E03545">
        <w:rPr>
          <w:rFonts w:ascii="Times New Roman" w:hAnsi="Times New Roman" w:cs="Times New Roman"/>
          <w:i/>
          <w:color w:val="auto"/>
          <w:sz w:val="28"/>
          <w:szCs w:val="28"/>
        </w:rPr>
        <w:t>.</w:t>
      </w:r>
    </w:p>
    <w:p w14:paraId="3150565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2.</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Đánh giá </w:t>
      </w:r>
      <w:r w:rsidR="003B1399" w:rsidRPr="00E03545">
        <w:rPr>
          <w:rFonts w:ascii="Times New Roman" w:hAnsi="Times New Roman" w:cs="Times New Roman"/>
          <w:color w:val="auto"/>
          <w:sz w:val="28"/>
          <w:szCs w:val="28"/>
        </w:rPr>
        <w:t xml:space="preserve">ưu </w:t>
      </w:r>
      <w:r w:rsidRPr="00E03545">
        <w:rPr>
          <w:rFonts w:ascii="Times New Roman" w:hAnsi="Times New Roman" w:cs="Times New Roman"/>
          <w:color w:val="auto"/>
          <w:sz w:val="28"/>
          <w:szCs w:val="28"/>
        </w:rPr>
        <w:t>điểm, tồn tại, hạn ch</w:t>
      </w:r>
      <w:r w:rsidR="003B1399"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 khuyết điểm trong việc </w:t>
      </w:r>
      <w:r w:rsidR="009630B7" w:rsidRPr="00E03545">
        <w:rPr>
          <w:rFonts w:ascii="Times New Roman" w:hAnsi="Times New Roman" w:cs="Times New Roman"/>
          <w:color w:val="auto"/>
          <w:sz w:val="28"/>
          <w:szCs w:val="28"/>
        </w:rPr>
        <w:t>chỉ đạo</w:t>
      </w:r>
      <w:r w:rsidRPr="00E03545">
        <w:rPr>
          <w:rFonts w:ascii="Times New Roman" w:hAnsi="Times New Roman" w:cs="Times New Roman"/>
          <w:color w:val="auto"/>
          <w:sz w:val="28"/>
          <w:szCs w:val="28"/>
        </w:rPr>
        <w:t>, điều hành, thực hiện chức năng quản lý nhà nước về c</w:t>
      </w:r>
      <w:r w:rsidR="003B1399" w:rsidRPr="00E03545">
        <w:rPr>
          <w:rFonts w:ascii="Times New Roman" w:hAnsi="Times New Roman" w:cs="Times New Roman"/>
          <w:color w:val="auto"/>
          <w:sz w:val="28"/>
          <w:szCs w:val="28"/>
        </w:rPr>
        <w:t>ô</w:t>
      </w:r>
      <w:r w:rsidRPr="00E03545">
        <w:rPr>
          <w:rFonts w:ascii="Times New Roman" w:hAnsi="Times New Roman" w:cs="Times New Roman"/>
          <w:color w:val="auto"/>
          <w:sz w:val="28"/>
          <w:szCs w:val="28"/>
        </w:rPr>
        <w:t xml:space="preserve">ng tác thanh tra, tiếp công dân, giải quyết khiếu nại, tố cáo, phòng, </w:t>
      </w:r>
      <w:r w:rsidR="005D4F87" w:rsidRPr="00E03545">
        <w:rPr>
          <w:rFonts w:ascii="Times New Roman" w:hAnsi="Times New Roman" w:cs="Times New Roman"/>
          <w:color w:val="auto"/>
          <w:sz w:val="28"/>
          <w:szCs w:val="28"/>
        </w:rPr>
        <w:t>chống tham</w:t>
      </w:r>
      <w:r w:rsidR="009630B7" w:rsidRPr="00E03545">
        <w:rPr>
          <w:rFonts w:ascii="Times New Roman" w:hAnsi="Times New Roman" w:cs="Times New Roman"/>
          <w:color w:val="auto"/>
          <w:sz w:val="28"/>
          <w:szCs w:val="28"/>
        </w:rPr>
        <w:t xml:space="preserve"> nhũng</w:t>
      </w:r>
      <w:r w:rsidR="002B0D10" w:rsidRPr="00E03545">
        <w:rPr>
          <w:rFonts w:ascii="Times New Roman" w:hAnsi="Times New Roman" w:cs="Times New Roman"/>
          <w:color w:val="auto"/>
          <w:sz w:val="28"/>
          <w:szCs w:val="28"/>
        </w:rPr>
        <w:t>;</w:t>
      </w:r>
    </w:p>
    <w:p w14:paraId="720CB459"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Việc r</w:t>
      </w:r>
      <w:r w:rsidR="009B5833"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 xml:space="preserve"> soát, chỉnh sử</w:t>
      </w:r>
      <w:r w:rsidR="009B5833" w:rsidRPr="00E03545">
        <w:rPr>
          <w:rFonts w:ascii="Times New Roman" w:hAnsi="Times New Roman" w:cs="Times New Roman"/>
          <w:color w:val="auto"/>
          <w:sz w:val="28"/>
          <w:szCs w:val="28"/>
        </w:rPr>
        <w:t>a, bã</w:t>
      </w:r>
      <w:r w:rsidRPr="00E03545">
        <w:rPr>
          <w:rFonts w:ascii="Times New Roman" w:hAnsi="Times New Roman" w:cs="Times New Roman"/>
          <w:color w:val="auto"/>
          <w:sz w:val="28"/>
          <w:szCs w:val="28"/>
        </w:rPr>
        <w:t xml:space="preserve">i bỏ, ban hành mới </w:t>
      </w:r>
      <w:r w:rsidR="009630B7"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xml:space="preserve"> phục vụ công tác quản lý nhà nước trong lĩnh vực </w:t>
      </w:r>
      <w:r w:rsidR="001B393D" w:rsidRPr="00E03545">
        <w:rPr>
          <w:rFonts w:ascii="Times New Roman" w:hAnsi="Times New Roman" w:cs="Times New Roman"/>
          <w:color w:val="auto"/>
          <w:sz w:val="28"/>
          <w:szCs w:val="28"/>
        </w:rPr>
        <w:t>thanh tra</w:t>
      </w:r>
      <w:r w:rsidRPr="00E03545">
        <w:rPr>
          <w:rFonts w:ascii="Times New Roman" w:hAnsi="Times New Roman" w:cs="Times New Roman"/>
          <w:color w:val="auto"/>
          <w:sz w:val="28"/>
          <w:szCs w:val="28"/>
        </w:rPr>
        <w:t>, tiếp công dân, khiếu nại, tố cáo, phòng, chống tham nhũng;</w:t>
      </w:r>
    </w:p>
    <w:p w14:paraId="6C6FA062"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Công tác tuyên truyền, hướng dẫn, tập huấn cho cán bộ, công chức thực hiện </w:t>
      </w:r>
      <w:r w:rsidRPr="00E03545">
        <w:rPr>
          <w:rFonts w:ascii="Times New Roman" w:hAnsi="Times New Roman" w:cs="Times New Roman"/>
          <w:color w:val="auto"/>
          <w:sz w:val="28"/>
          <w:szCs w:val="28"/>
        </w:rPr>
        <w:lastRenderedPageBreak/>
        <w:t xml:space="preserve">pháp luật về thanh tra, tiếp công dân, khiếu nại, tố cáo, phòng, </w:t>
      </w:r>
      <w:r w:rsidR="005D4F87" w:rsidRPr="00E03545">
        <w:rPr>
          <w:rFonts w:ascii="Times New Roman" w:hAnsi="Times New Roman" w:cs="Times New Roman"/>
          <w:color w:val="auto"/>
          <w:sz w:val="28"/>
          <w:szCs w:val="28"/>
        </w:rPr>
        <w:t>chống tham</w:t>
      </w:r>
      <w:r w:rsidRPr="00E03545">
        <w:rPr>
          <w:rFonts w:ascii="Times New Roman" w:hAnsi="Times New Roman" w:cs="Times New Roman"/>
          <w:color w:val="auto"/>
          <w:sz w:val="28"/>
          <w:szCs w:val="28"/>
        </w:rPr>
        <w:t xml:space="preserve"> nhũng;</w:t>
      </w:r>
    </w:p>
    <w:p w14:paraId="1168B8BB"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Tổ chức thực hiện </w:t>
      </w:r>
      <w:r w:rsidR="009630B7" w:rsidRPr="00E03545">
        <w:rPr>
          <w:rFonts w:ascii="Times New Roman" w:hAnsi="Times New Roman" w:cs="Times New Roman"/>
          <w:color w:val="auto"/>
          <w:sz w:val="28"/>
          <w:szCs w:val="28"/>
        </w:rPr>
        <w:t>chương trình</w:t>
      </w:r>
      <w:r w:rsidRPr="00E03545">
        <w:rPr>
          <w:rFonts w:ascii="Times New Roman" w:hAnsi="Times New Roman" w:cs="Times New Roman"/>
          <w:color w:val="auto"/>
          <w:sz w:val="28"/>
          <w:szCs w:val="28"/>
        </w:rPr>
        <w:t>, kế hoạch công tác; thanh tra, k</w:t>
      </w:r>
      <w:r w:rsidR="009B5833"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ểm tra trách nhiệm thực hiện pháp luật về thanh tra, ti</w:t>
      </w:r>
      <w:r w:rsidR="009B5833"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p công dân, </w:t>
      </w:r>
      <w:r w:rsidR="009630B7" w:rsidRPr="00E03545">
        <w:rPr>
          <w:rFonts w:ascii="Times New Roman" w:hAnsi="Times New Roman" w:cs="Times New Roman"/>
          <w:color w:val="auto"/>
          <w:sz w:val="28"/>
          <w:szCs w:val="28"/>
        </w:rPr>
        <w:t>khiếu</w:t>
      </w:r>
      <w:r w:rsidRPr="00E03545">
        <w:rPr>
          <w:rFonts w:ascii="Times New Roman" w:hAnsi="Times New Roman" w:cs="Times New Roman"/>
          <w:color w:val="auto"/>
          <w:sz w:val="28"/>
          <w:szCs w:val="28"/>
        </w:rPr>
        <w:t xml:space="preserve"> nại, </w:t>
      </w:r>
      <w:r w:rsidR="009630B7" w:rsidRPr="00E03545">
        <w:rPr>
          <w:rFonts w:ascii="Times New Roman" w:hAnsi="Times New Roman" w:cs="Times New Roman"/>
          <w:color w:val="auto"/>
          <w:sz w:val="28"/>
          <w:szCs w:val="28"/>
        </w:rPr>
        <w:t>tố cáo</w:t>
      </w:r>
      <w:r w:rsidRPr="00E03545">
        <w:rPr>
          <w:rFonts w:ascii="Times New Roman" w:hAnsi="Times New Roman" w:cs="Times New Roman"/>
          <w:color w:val="auto"/>
          <w:sz w:val="28"/>
          <w:szCs w:val="28"/>
        </w:rPr>
        <w:t>, phòng, chống tham nhũng;</w:t>
      </w:r>
    </w:p>
    <w:p w14:paraId="79838B69"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Công tác tổ chức xây dựng lực lượng: Xây dựng, đào tạ</w:t>
      </w:r>
      <w:r w:rsidR="001F2711" w:rsidRPr="00E03545">
        <w:rPr>
          <w:rFonts w:ascii="Times New Roman" w:hAnsi="Times New Roman" w:cs="Times New Roman"/>
          <w:color w:val="auto"/>
          <w:sz w:val="28"/>
          <w:szCs w:val="28"/>
        </w:rPr>
        <w:t>o, bồi dưỡ</w:t>
      </w:r>
      <w:r w:rsidRPr="00E03545">
        <w:rPr>
          <w:rFonts w:ascii="Times New Roman" w:hAnsi="Times New Roman" w:cs="Times New Roman"/>
          <w:color w:val="auto"/>
          <w:sz w:val="28"/>
          <w:szCs w:val="28"/>
        </w:rPr>
        <w:t xml:space="preserve">ng, đội ngũ cán bộ, người lao động trong cơ quan </w:t>
      </w:r>
      <w:r w:rsidR="001B393D" w:rsidRPr="00E03545">
        <w:rPr>
          <w:rFonts w:ascii="Times New Roman" w:hAnsi="Times New Roman" w:cs="Times New Roman"/>
          <w:color w:val="auto"/>
          <w:sz w:val="28"/>
          <w:szCs w:val="28"/>
        </w:rPr>
        <w:t>thanh tra</w:t>
      </w:r>
      <w:r w:rsidRPr="00E03545">
        <w:rPr>
          <w:rFonts w:ascii="Times New Roman" w:hAnsi="Times New Roman" w:cs="Times New Roman"/>
          <w:color w:val="auto"/>
          <w:sz w:val="28"/>
          <w:szCs w:val="28"/>
        </w:rPr>
        <w:t>; hợp t</w:t>
      </w:r>
      <w:r w:rsidR="001F2711"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c quốc t</w:t>
      </w:r>
      <w:r w:rsidR="001F2711"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 v</w:t>
      </w:r>
      <w:r w:rsidR="001F2711" w:rsidRPr="00E03545">
        <w:rPr>
          <w:rFonts w:ascii="Times New Roman" w:hAnsi="Times New Roman" w:cs="Times New Roman"/>
          <w:color w:val="auto"/>
          <w:sz w:val="28"/>
          <w:szCs w:val="28"/>
        </w:rPr>
        <w:t>ề</w:t>
      </w:r>
      <w:r w:rsidRPr="00E03545">
        <w:rPr>
          <w:rFonts w:ascii="Times New Roman" w:hAnsi="Times New Roman" w:cs="Times New Roman"/>
          <w:color w:val="auto"/>
          <w:sz w:val="28"/>
          <w:szCs w:val="28"/>
        </w:rPr>
        <w:t xml:space="preserve"> công tác </w:t>
      </w:r>
      <w:r w:rsidR="001B393D" w:rsidRPr="00E03545">
        <w:rPr>
          <w:rFonts w:ascii="Times New Roman" w:hAnsi="Times New Roman" w:cs="Times New Roman"/>
          <w:color w:val="auto"/>
          <w:sz w:val="28"/>
          <w:szCs w:val="28"/>
        </w:rPr>
        <w:t>thanh tra</w:t>
      </w:r>
      <w:r w:rsidRPr="00E03545">
        <w:rPr>
          <w:rFonts w:ascii="Times New Roman" w:hAnsi="Times New Roman" w:cs="Times New Roman"/>
          <w:color w:val="auto"/>
          <w:sz w:val="28"/>
          <w:szCs w:val="28"/>
        </w:rPr>
        <w:t xml:space="preserve"> (nếu có);</w:t>
      </w:r>
    </w:p>
    <w:p w14:paraId="4688452A"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Thực hiện chế độ thông tin báo cáo phục vụ quản lý, chỉ đạo, điều h</w:t>
      </w:r>
      <w:r w:rsidR="001F2711"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nh.</w:t>
      </w:r>
    </w:p>
    <w:p w14:paraId="74D22636"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3.</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Đánh giá vai trò cửa cơ quan thanh tra trong việc phát hiện, xử lý vi phạm pháp luật, tiêu cực, tham nhũng và góp phần nâng cao</w:t>
      </w:r>
      <w:r w:rsidR="001F2711" w:rsidRPr="00E03545">
        <w:rPr>
          <w:rFonts w:ascii="Times New Roman" w:hAnsi="Times New Roman" w:cs="Times New Roman"/>
          <w:color w:val="auto"/>
          <w:sz w:val="28"/>
          <w:szCs w:val="28"/>
        </w:rPr>
        <w:t xml:space="preserve"> hiệu quả quản lý </w:t>
      </w:r>
      <w:r w:rsidRPr="00E03545">
        <w:rPr>
          <w:rFonts w:ascii="Times New Roman" w:hAnsi="Times New Roman" w:cs="Times New Roman"/>
          <w:color w:val="auto"/>
          <w:sz w:val="28"/>
          <w:szCs w:val="28"/>
        </w:rPr>
        <w:t xml:space="preserve">nhà nước, </w:t>
      </w:r>
      <w:r w:rsidR="00794218" w:rsidRPr="00E03545">
        <w:rPr>
          <w:rFonts w:ascii="Times New Roman" w:hAnsi="Times New Roman" w:cs="Times New Roman"/>
          <w:color w:val="auto"/>
          <w:sz w:val="28"/>
          <w:szCs w:val="28"/>
        </w:rPr>
        <w:t>quản lý</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kinh tế</w:t>
      </w:r>
      <w:r w:rsidRPr="00E03545">
        <w:rPr>
          <w:rFonts w:ascii="Times New Roman" w:hAnsi="Times New Roman" w:cs="Times New Roman"/>
          <w:color w:val="auto"/>
          <w:sz w:val="28"/>
          <w:szCs w:val="28"/>
        </w:rPr>
        <w:t xml:space="preserve"> - xã hội và việc </w:t>
      </w:r>
      <w:r w:rsidR="009630B7" w:rsidRPr="00E03545">
        <w:rPr>
          <w:rFonts w:ascii="Times New Roman" w:hAnsi="Times New Roman" w:cs="Times New Roman"/>
          <w:color w:val="auto"/>
          <w:sz w:val="28"/>
          <w:szCs w:val="28"/>
        </w:rPr>
        <w:t>chấp</w:t>
      </w:r>
      <w:r w:rsidRPr="00E03545">
        <w:rPr>
          <w:rFonts w:ascii="Times New Roman" w:hAnsi="Times New Roman" w:cs="Times New Roman"/>
          <w:color w:val="auto"/>
          <w:sz w:val="28"/>
          <w:szCs w:val="28"/>
        </w:rPr>
        <w:t xml:space="preserve"> hành chính s</w:t>
      </w:r>
      <w:r w:rsidR="001F2711" w:rsidRPr="00E03545">
        <w:rPr>
          <w:rFonts w:ascii="Times New Roman" w:hAnsi="Times New Roman" w:cs="Times New Roman"/>
          <w:color w:val="auto"/>
          <w:sz w:val="28"/>
          <w:szCs w:val="28"/>
        </w:rPr>
        <w:t>á</w:t>
      </w:r>
      <w:r w:rsidR="00826870" w:rsidRPr="00E03545">
        <w:rPr>
          <w:rFonts w:ascii="Times New Roman" w:hAnsi="Times New Roman" w:cs="Times New Roman"/>
          <w:color w:val="auto"/>
          <w:sz w:val="28"/>
          <w:szCs w:val="28"/>
        </w:rPr>
        <w:t>ch</w:t>
      </w:r>
      <w:r w:rsidRPr="00E03545">
        <w:rPr>
          <w:rFonts w:ascii="Times New Roman" w:hAnsi="Times New Roman" w:cs="Times New Roman"/>
          <w:color w:val="auto"/>
          <w:sz w:val="28"/>
          <w:szCs w:val="28"/>
        </w:rPr>
        <w:t>, p</w:t>
      </w:r>
      <w:r w:rsidR="001F2711" w:rsidRPr="00E03545">
        <w:rPr>
          <w:rFonts w:ascii="Times New Roman" w:hAnsi="Times New Roman" w:cs="Times New Roman"/>
          <w:color w:val="auto"/>
          <w:sz w:val="28"/>
          <w:szCs w:val="28"/>
        </w:rPr>
        <w:t>há</w:t>
      </w:r>
      <w:r w:rsidRPr="00E03545">
        <w:rPr>
          <w:rFonts w:ascii="Times New Roman" w:hAnsi="Times New Roman" w:cs="Times New Roman"/>
          <w:color w:val="auto"/>
          <w:sz w:val="28"/>
          <w:szCs w:val="28"/>
        </w:rPr>
        <w:t>p</w:t>
      </w:r>
      <w:r w:rsidR="001F2711" w:rsidRPr="00E03545">
        <w:rPr>
          <w:rFonts w:ascii="Times New Roman" w:hAnsi="Times New Roman" w:cs="Times New Roman"/>
          <w:color w:val="auto"/>
          <w:sz w:val="28"/>
          <w:szCs w:val="28"/>
        </w:rPr>
        <w:t xml:space="preserve"> luật</w:t>
      </w:r>
      <w:r w:rsidRPr="00E03545">
        <w:rPr>
          <w:rFonts w:ascii="Times New Roman" w:hAnsi="Times New Roman" w:cs="Times New Roman"/>
          <w:color w:val="auto"/>
          <w:sz w:val="28"/>
          <w:szCs w:val="28"/>
        </w:rPr>
        <w:t xml:space="preserve">, nhiệm vụ kế hoạch nhà nước của cơ quan, tổ chức, cá nhân được </w:t>
      </w:r>
      <w:r w:rsidR="001B393D" w:rsidRPr="00E03545">
        <w:rPr>
          <w:rFonts w:ascii="Times New Roman" w:hAnsi="Times New Roman" w:cs="Times New Roman"/>
          <w:color w:val="auto"/>
          <w:sz w:val="28"/>
          <w:szCs w:val="28"/>
        </w:rPr>
        <w:t>thanh tra</w:t>
      </w:r>
    </w:p>
    <w:p w14:paraId="3D10CA2C"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4.</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Nguyên nhân của những ưu điểm, của tồn tại, hạn ch</w:t>
      </w:r>
      <w:r w:rsidR="00826870"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khuyết điểm (chủ quan, khách quan)</w:t>
      </w:r>
    </w:p>
    <w:p w14:paraId="4828CAD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5.</w:t>
      </w:r>
      <w:r w:rsidR="009630B7" w:rsidRPr="00E03545">
        <w:rPr>
          <w:rFonts w:ascii="Times New Roman" w:hAnsi="Times New Roman" w:cs="Times New Roman"/>
          <w:color w:val="auto"/>
          <w:sz w:val="28"/>
          <w:szCs w:val="28"/>
        </w:rPr>
        <w:t xml:space="preserve"> </w:t>
      </w:r>
      <w:r w:rsidR="00826870" w:rsidRPr="00E03545">
        <w:rPr>
          <w:rFonts w:ascii="Times New Roman" w:hAnsi="Times New Roman" w:cs="Times New Roman"/>
          <w:color w:val="auto"/>
          <w:sz w:val="28"/>
          <w:szCs w:val="28"/>
        </w:rPr>
        <w:t>B</w:t>
      </w:r>
      <w:r w:rsidRPr="00E03545">
        <w:rPr>
          <w:rFonts w:ascii="Times New Roman" w:hAnsi="Times New Roman" w:cs="Times New Roman"/>
          <w:color w:val="auto"/>
          <w:sz w:val="28"/>
          <w:szCs w:val="28"/>
        </w:rPr>
        <w:t>ài học k</w:t>
      </w:r>
      <w:r w:rsidR="00826870"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nh nghiệm </w:t>
      </w:r>
      <w:r w:rsidRPr="00E03545">
        <w:rPr>
          <w:rFonts w:ascii="Times New Roman" w:hAnsi="Times New Roman" w:cs="Times New Roman"/>
          <w:b/>
          <w:i/>
          <w:color w:val="auto"/>
          <w:sz w:val="28"/>
          <w:szCs w:val="28"/>
        </w:rPr>
        <w:t xml:space="preserve">(chỉ </w:t>
      </w:r>
      <w:r w:rsidR="009630B7" w:rsidRPr="00E03545">
        <w:rPr>
          <w:rFonts w:ascii="Times New Roman" w:hAnsi="Times New Roman" w:cs="Times New Roman"/>
          <w:b/>
          <w:i/>
          <w:color w:val="auto"/>
          <w:sz w:val="28"/>
          <w:szCs w:val="28"/>
        </w:rPr>
        <w:t>áp dụng</w:t>
      </w:r>
      <w:r w:rsidRPr="00E03545">
        <w:rPr>
          <w:rFonts w:ascii="Times New Roman" w:hAnsi="Times New Roman" w:cs="Times New Roman"/>
          <w:b/>
          <w:i/>
          <w:color w:val="auto"/>
          <w:sz w:val="28"/>
          <w:szCs w:val="28"/>
        </w:rPr>
        <w:t xml:space="preserve"> </w:t>
      </w:r>
      <w:r w:rsidR="009630B7" w:rsidRPr="00E03545">
        <w:rPr>
          <w:rFonts w:ascii="Times New Roman" w:hAnsi="Times New Roman" w:cs="Times New Roman"/>
          <w:b/>
          <w:i/>
          <w:color w:val="auto"/>
          <w:sz w:val="28"/>
          <w:szCs w:val="28"/>
        </w:rPr>
        <w:t>đối với</w:t>
      </w:r>
      <w:r w:rsidRPr="00E03545">
        <w:rPr>
          <w:rFonts w:ascii="Times New Roman" w:hAnsi="Times New Roman" w:cs="Times New Roman"/>
          <w:b/>
          <w:i/>
          <w:color w:val="auto"/>
          <w:sz w:val="28"/>
          <w:szCs w:val="28"/>
        </w:rPr>
        <w:t xml:space="preserve"> </w:t>
      </w:r>
      <w:r w:rsidR="009630B7" w:rsidRPr="00E03545">
        <w:rPr>
          <w:rFonts w:ascii="Times New Roman" w:hAnsi="Times New Roman" w:cs="Times New Roman"/>
          <w:b/>
          <w:i/>
          <w:color w:val="auto"/>
          <w:sz w:val="28"/>
          <w:szCs w:val="28"/>
        </w:rPr>
        <w:t>báo cáo</w:t>
      </w:r>
      <w:r w:rsidRPr="00E03545">
        <w:rPr>
          <w:rFonts w:ascii="Times New Roman" w:hAnsi="Times New Roman" w:cs="Times New Roman"/>
          <w:b/>
          <w:i/>
          <w:color w:val="auto"/>
          <w:sz w:val="28"/>
          <w:szCs w:val="28"/>
        </w:rPr>
        <w:t xml:space="preserve"> hằng năm)</w:t>
      </w:r>
    </w:p>
    <w:p w14:paraId="5FFA26D7" w14:textId="77777777" w:rsidR="004B39DB" w:rsidRPr="00E03545" w:rsidRDefault="00B15BAE"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 xml:space="preserve">III. PHƯƠNG HƯỚNG, NHIỆM VỤ </w:t>
      </w:r>
      <w:r w:rsidRPr="00E03545">
        <w:rPr>
          <w:rFonts w:ascii="Times New Roman" w:hAnsi="Times New Roman" w:cs="Times New Roman"/>
          <w:b/>
          <w:i/>
          <w:color w:val="auto"/>
          <w:sz w:val="28"/>
          <w:szCs w:val="28"/>
        </w:rPr>
        <w:t>(HOẶC CÁC NHIỆM VỤ TRỌNG TÂM)</w:t>
      </w:r>
      <w:r w:rsidRPr="00E03545">
        <w:rPr>
          <w:rFonts w:ascii="Times New Roman" w:hAnsi="Times New Roman" w:cs="Times New Roman"/>
          <w:b/>
          <w:color w:val="auto"/>
          <w:sz w:val="28"/>
          <w:szCs w:val="28"/>
        </w:rPr>
        <w:t xml:space="preserve"> TRONG KỲ TIẾP THEO</w:t>
      </w:r>
    </w:p>
    <w:p w14:paraId="1AB101AA"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Nêu phương hướng, mục tiêu cơ bản, nhữ</w:t>
      </w:r>
      <w:r w:rsidR="0066048A" w:rsidRPr="00E03545">
        <w:rPr>
          <w:rFonts w:ascii="Times New Roman" w:hAnsi="Times New Roman" w:cs="Times New Roman"/>
          <w:color w:val="auto"/>
          <w:sz w:val="28"/>
          <w:szCs w:val="28"/>
        </w:rPr>
        <w:t>ng giải</w:t>
      </w:r>
      <w:r w:rsidRPr="00E03545">
        <w:rPr>
          <w:rFonts w:ascii="Times New Roman" w:hAnsi="Times New Roman" w:cs="Times New Roman"/>
          <w:color w:val="auto"/>
          <w:sz w:val="28"/>
          <w:szCs w:val="28"/>
        </w:rPr>
        <w:t xml:space="preserve"> pháp, nhiệm vụ </w:t>
      </w:r>
      <w:r w:rsidR="009630B7" w:rsidRPr="00E03545">
        <w:rPr>
          <w:rFonts w:ascii="Times New Roman" w:hAnsi="Times New Roman" w:cs="Times New Roman"/>
          <w:color w:val="auto"/>
          <w:sz w:val="28"/>
          <w:szCs w:val="28"/>
        </w:rPr>
        <w:t>cụ thể</w:t>
      </w:r>
      <w:r w:rsidRPr="00E03545">
        <w:rPr>
          <w:rFonts w:ascii="Times New Roman" w:hAnsi="Times New Roman" w:cs="Times New Roman"/>
          <w:color w:val="auto"/>
          <w:sz w:val="28"/>
          <w:szCs w:val="28"/>
        </w:rPr>
        <w:t xml:space="preserve"> trong công tác thanh tra, kiểm </w:t>
      </w:r>
      <w:r w:rsidR="0066048A" w:rsidRPr="00E03545">
        <w:rPr>
          <w:rFonts w:ascii="Times New Roman" w:hAnsi="Times New Roman" w:cs="Times New Roman"/>
          <w:color w:val="auto"/>
          <w:sz w:val="28"/>
          <w:szCs w:val="28"/>
        </w:rPr>
        <w:t>tr</w:t>
      </w:r>
      <w:r w:rsidRPr="00E03545">
        <w:rPr>
          <w:rFonts w:ascii="Times New Roman" w:hAnsi="Times New Roman" w:cs="Times New Roman"/>
          <w:color w:val="auto"/>
          <w:sz w:val="28"/>
          <w:szCs w:val="28"/>
        </w:rPr>
        <w:t xml:space="preserve">a sẽ được tập trung thực hiện </w:t>
      </w:r>
      <w:r w:rsidR="0066048A" w:rsidRPr="00E03545">
        <w:rPr>
          <w:rFonts w:ascii="Times New Roman" w:hAnsi="Times New Roman" w:cs="Times New Roman"/>
          <w:color w:val="auto"/>
          <w:sz w:val="28"/>
          <w:szCs w:val="28"/>
        </w:rPr>
        <w:t>tro</w:t>
      </w:r>
      <w:r w:rsidRPr="00E03545">
        <w:rPr>
          <w:rFonts w:ascii="Times New Roman" w:hAnsi="Times New Roman" w:cs="Times New Roman"/>
          <w:color w:val="auto"/>
          <w:sz w:val="28"/>
          <w:szCs w:val="28"/>
        </w:rPr>
        <w:t>ng kỳ báo cáo tiếp theo</w:t>
      </w:r>
      <w:r w:rsidR="0066048A" w:rsidRPr="00E03545">
        <w:rPr>
          <w:rFonts w:ascii="Times New Roman" w:hAnsi="Times New Roman" w:cs="Times New Roman"/>
          <w:color w:val="auto"/>
          <w:sz w:val="28"/>
          <w:szCs w:val="28"/>
        </w:rPr>
        <w:t>.</w:t>
      </w:r>
    </w:p>
    <w:p w14:paraId="13999E64" w14:textId="77777777" w:rsidR="004B39DB" w:rsidRPr="00E03545" w:rsidRDefault="0066048A"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IV. KIẾN NGHỊ VÀ ĐỀ XUẤT</w:t>
      </w:r>
    </w:p>
    <w:p w14:paraId="075E2EAF"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Kiến nghị c</w:t>
      </w:r>
      <w:r w:rsidR="00A66E30" w:rsidRPr="00E03545">
        <w:rPr>
          <w:rFonts w:ascii="Times New Roman" w:hAnsi="Times New Roman" w:cs="Times New Roman"/>
          <w:color w:val="auto"/>
          <w:sz w:val="28"/>
          <w:szCs w:val="28"/>
        </w:rPr>
        <w:t>ơ</w:t>
      </w:r>
      <w:r w:rsidRPr="00E03545">
        <w:rPr>
          <w:rFonts w:ascii="Times New Roman" w:hAnsi="Times New Roman" w:cs="Times New Roman"/>
          <w:color w:val="auto"/>
          <w:sz w:val="28"/>
          <w:szCs w:val="28"/>
        </w:rPr>
        <w:t xml:space="preserve"> quan có thẩm quyền nghiên cứu ban hành mới, hoặc sửa đổi, bổ sung chính sách, pháp luậ</w:t>
      </w:r>
      <w:r w:rsidR="0066048A" w:rsidRPr="00E03545">
        <w:rPr>
          <w:rFonts w:ascii="Times New Roman" w:hAnsi="Times New Roman" w:cs="Times New Roman"/>
          <w:color w:val="auto"/>
          <w:sz w:val="28"/>
          <w:szCs w:val="28"/>
        </w:rPr>
        <w:t>t còn sơ</w:t>
      </w:r>
      <w:r w:rsidRPr="00E03545">
        <w:rPr>
          <w:rFonts w:ascii="Times New Roman" w:hAnsi="Times New Roman" w:cs="Times New Roman"/>
          <w:color w:val="auto"/>
          <w:sz w:val="28"/>
          <w:szCs w:val="28"/>
        </w:rPr>
        <w:t xml:space="preserve"> hở, bất cập phát hiệ</w:t>
      </w:r>
      <w:r w:rsidR="0066048A" w:rsidRPr="00E03545">
        <w:rPr>
          <w:rFonts w:ascii="Times New Roman" w:hAnsi="Times New Roman" w:cs="Times New Roman"/>
          <w:color w:val="auto"/>
          <w:sz w:val="28"/>
          <w:szCs w:val="28"/>
        </w:rPr>
        <w:t xml:space="preserve">n qua thanh tra </w:t>
      </w:r>
      <w:r w:rsidR="0066048A" w:rsidRPr="00E03545">
        <w:rPr>
          <w:rFonts w:ascii="Times New Roman" w:hAnsi="Times New Roman" w:cs="Times New Roman"/>
          <w:i/>
          <w:color w:val="auto"/>
          <w:sz w:val="28"/>
          <w:szCs w:val="28"/>
        </w:rPr>
        <w:t>(nêu rõ</w:t>
      </w:r>
      <w:r w:rsidRPr="00E03545">
        <w:rPr>
          <w:rFonts w:ascii="Times New Roman" w:hAnsi="Times New Roman" w:cs="Times New Roman"/>
          <w:i/>
          <w:color w:val="auto"/>
          <w:sz w:val="28"/>
          <w:szCs w:val="28"/>
        </w:rPr>
        <w:t xml:space="preserve"> cụ thể </w:t>
      </w:r>
      <w:r w:rsidR="009630B7" w:rsidRPr="00E03545">
        <w:rPr>
          <w:rFonts w:ascii="Times New Roman" w:hAnsi="Times New Roman" w:cs="Times New Roman"/>
          <w:i/>
          <w:color w:val="auto"/>
          <w:sz w:val="28"/>
          <w:szCs w:val="28"/>
        </w:rPr>
        <w:t>văn bản</w:t>
      </w:r>
      <w:r w:rsidRPr="00E03545">
        <w:rPr>
          <w:rFonts w:ascii="Times New Roman" w:hAnsi="Times New Roman" w:cs="Times New Roman"/>
          <w:i/>
          <w:color w:val="auto"/>
          <w:sz w:val="28"/>
          <w:szCs w:val="28"/>
        </w:rPr>
        <w:t xml:space="preserve"> </w:t>
      </w:r>
      <w:r w:rsidR="0020396D" w:rsidRPr="00E03545">
        <w:rPr>
          <w:rFonts w:ascii="Times New Roman" w:hAnsi="Times New Roman" w:cs="Times New Roman"/>
          <w:i/>
          <w:color w:val="auto"/>
          <w:sz w:val="28"/>
          <w:szCs w:val="28"/>
        </w:rPr>
        <w:t>và</w:t>
      </w:r>
      <w:r w:rsidRPr="00E03545">
        <w:rPr>
          <w:rFonts w:ascii="Times New Roman" w:hAnsi="Times New Roman" w:cs="Times New Roman"/>
          <w:i/>
          <w:color w:val="auto"/>
          <w:sz w:val="28"/>
          <w:szCs w:val="28"/>
        </w:rPr>
        <w:t xml:space="preserve"> nội dung kiến nghị);</w:t>
      </w:r>
    </w:p>
    <w:p w14:paraId="4331A692"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Kiến nghị cơ quan có thẩm quyền hướng dẫn thực hiện các quy định </w:t>
      </w:r>
      <w:r w:rsidR="009630B7" w:rsidRPr="00E03545">
        <w:rPr>
          <w:rFonts w:ascii="Times New Roman" w:hAnsi="Times New Roman" w:cs="Times New Roman"/>
          <w:color w:val="auto"/>
          <w:sz w:val="28"/>
          <w:szCs w:val="28"/>
        </w:rPr>
        <w:t>của</w:t>
      </w:r>
      <w:r w:rsidRPr="00E03545">
        <w:rPr>
          <w:rFonts w:ascii="Times New Roman" w:hAnsi="Times New Roman" w:cs="Times New Roman"/>
          <w:color w:val="auto"/>
          <w:sz w:val="28"/>
          <w:szCs w:val="28"/>
        </w:rPr>
        <w:t xml:space="preserve"> pháp luật </w:t>
      </w:r>
      <w:r w:rsidR="009630B7" w:rsidRPr="00E03545">
        <w:rPr>
          <w:rFonts w:ascii="Times New Roman" w:hAnsi="Times New Roman" w:cs="Times New Roman"/>
          <w:color w:val="auto"/>
          <w:sz w:val="28"/>
          <w:szCs w:val="28"/>
        </w:rPr>
        <w:t>về</w:t>
      </w:r>
      <w:r w:rsidRPr="00E03545">
        <w:rPr>
          <w:rFonts w:ascii="Times New Roman" w:hAnsi="Times New Roman" w:cs="Times New Roman"/>
          <w:color w:val="auto"/>
          <w:sz w:val="28"/>
          <w:szCs w:val="28"/>
        </w:rPr>
        <w:t xml:space="preserve"> công tác thanh tra, </w:t>
      </w:r>
      <w:r w:rsidR="009630B7" w:rsidRPr="00E03545">
        <w:rPr>
          <w:rFonts w:ascii="Times New Roman" w:hAnsi="Times New Roman" w:cs="Times New Roman"/>
          <w:color w:val="auto"/>
          <w:sz w:val="28"/>
          <w:szCs w:val="28"/>
        </w:rPr>
        <w:t>kiểm tra</w:t>
      </w:r>
      <w:r w:rsidRPr="00E03545">
        <w:rPr>
          <w:rFonts w:ascii="Times New Roman" w:hAnsi="Times New Roman" w:cs="Times New Roman"/>
          <w:color w:val="auto"/>
          <w:sz w:val="28"/>
          <w:szCs w:val="28"/>
        </w:rPr>
        <w:t xml:space="preserve"> (nếu có vướng m</w:t>
      </w:r>
      <w:r w:rsidR="0066048A" w:rsidRPr="00E03545">
        <w:rPr>
          <w:rFonts w:ascii="Times New Roman" w:hAnsi="Times New Roman" w:cs="Times New Roman"/>
          <w:color w:val="auto"/>
          <w:sz w:val="28"/>
          <w:szCs w:val="28"/>
        </w:rPr>
        <w:t>ắ</w:t>
      </w:r>
      <w:r w:rsidRPr="00E03545">
        <w:rPr>
          <w:rFonts w:ascii="Times New Roman" w:hAnsi="Times New Roman" w:cs="Times New Roman"/>
          <w:color w:val="auto"/>
          <w:sz w:val="28"/>
          <w:szCs w:val="28"/>
        </w:rPr>
        <w:t>c);</w:t>
      </w:r>
    </w:p>
    <w:p w14:paraId="62D01550"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Đề x</w:t>
      </w:r>
      <w:r w:rsidR="000A5F8E" w:rsidRPr="00E03545">
        <w:rPr>
          <w:rFonts w:ascii="Times New Roman" w:hAnsi="Times New Roman" w:cs="Times New Roman"/>
          <w:color w:val="auto"/>
          <w:sz w:val="28"/>
          <w:szCs w:val="28"/>
        </w:rPr>
        <w:t>u</w:t>
      </w:r>
      <w:r w:rsidRPr="00E03545">
        <w:rPr>
          <w:rFonts w:ascii="Times New Roman" w:hAnsi="Times New Roman" w:cs="Times New Roman"/>
          <w:color w:val="auto"/>
          <w:sz w:val="28"/>
          <w:szCs w:val="28"/>
        </w:rPr>
        <w:t>ất các giải pháp nhằm nâng cao hiệu lực, hiệu quả tra, kiểm tra;</w:t>
      </w:r>
    </w:p>
    <w:p w14:paraId="63CE9BF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Các nộ</w:t>
      </w:r>
      <w:r w:rsidR="000A5F8E"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 dung cụ th</w:t>
      </w:r>
      <w:r w:rsidR="000A5F8E" w:rsidRPr="00E03545">
        <w:rPr>
          <w:rFonts w:ascii="Times New Roman" w:hAnsi="Times New Roman" w:cs="Times New Roman"/>
          <w:color w:val="auto"/>
          <w:sz w:val="28"/>
          <w:szCs w:val="28"/>
        </w:rPr>
        <w:t>ể</w:t>
      </w:r>
      <w:r w:rsidRPr="00E03545">
        <w:rPr>
          <w:rFonts w:ascii="Times New Roman" w:hAnsi="Times New Roman" w:cs="Times New Roman"/>
          <w:color w:val="auto"/>
          <w:sz w:val="28"/>
          <w:szCs w:val="28"/>
        </w:rPr>
        <w:t xml:space="preserve"> khác cần kiến nghị, đề xuất./.</w:t>
      </w:r>
    </w:p>
    <w:p w14:paraId="08414C63" w14:textId="77777777" w:rsidR="004B39DB" w:rsidRPr="00E03545" w:rsidRDefault="00B12DB6" w:rsidP="00E541B9">
      <w:pPr>
        <w:ind w:firstLine="720"/>
        <w:jc w:val="both"/>
        <w:rPr>
          <w:rFonts w:ascii="Times New Roman" w:hAnsi="Times New Roman" w:cs="Times New Roman"/>
          <w:b/>
          <w:i/>
          <w:color w:val="auto"/>
          <w:sz w:val="28"/>
          <w:szCs w:val="28"/>
        </w:rPr>
      </w:pPr>
      <w:r w:rsidRPr="00E03545">
        <w:rPr>
          <w:rFonts w:ascii="Times New Roman" w:hAnsi="Times New Roman" w:cs="Times New Roman"/>
          <w:b/>
          <w:i/>
          <w:color w:val="auto"/>
          <w:sz w:val="28"/>
          <w:szCs w:val="28"/>
        </w:rPr>
        <w:t xml:space="preserve">* </w:t>
      </w:r>
      <w:r w:rsidR="004B39DB" w:rsidRPr="00E03545">
        <w:rPr>
          <w:rFonts w:ascii="Times New Roman" w:hAnsi="Times New Roman" w:cs="Times New Roman"/>
          <w:b/>
          <w:i/>
          <w:color w:val="auto"/>
          <w:sz w:val="28"/>
          <w:szCs w:val="28"/>
        </w:rPr>
        <w:t xml:space="preserve">Lưu ý: </w:t>
      </w:r>
      <w:r w:rsidR="000A5F8E" w:rsidRPr="00E03545">
        <w:rPr>
          <w:rFonts w:ascii="Times New Roman" w:hAnsi="Times New Roman" w:cs="Times New Roman"/>
          <w:b/>
          <w:i/>
          <w:color w:val="auto"/>
          <w:sz w:val="28"/>
          <w:szCs w:val="28"/>
        </w:rPr>
        <w:t>C</w:t>
      </w:r>
      <w:r w:rsidR="004B39DB" w:rsidRPr="00E03545">
        <w:rPr>
          <w:rFonts w:ascii="Times New Roman" w:hAnsi="Times New Roman" w:cs="Times New Roman"/>
          <w:b/>
          <w:i/>
          <w:color w:val="auto"/>
          <w:sz w:val="28"/>
          <w:szCs w:val="28"/>
        </w:rPr>
        <w:t>ần c</w:t>
      </w:r>
      <w:r w:rsidR="000A5F8E" w:rsidRPr="00E03545">
        <w:rPr>
          <w:rFonts w:ascii="Times New Roman" w:hAnsi="Times New Roman" w:cs="Times New Roman"/>
          <w:b/>
          <w:i/>
          <w:color w:val="auto"/>
          <w:sz w:val="28"/>
          <w:szCs w:val="28"/>
        </w:rPr>
        <w:t>ó</w:t>
      </w:r>
      <w:r w:rsidR="004B39DB" w:rsidRPr="00E03545">
        <w:rPr>
          <w:rFonts w:ascii="Times New Roman" w:hAnsi="Times New Roman" w:cs="Times New Roman"/>
          <w:b/>
          <w:i/>
          <w:color w:val="auto"/>
          <w:sz w:val="28"/>
          <w:szCs w:val="28"/>
        </w:rPr>
        <w:t xml:space="preserve"> sự so sánh s</w:t>
      </w:r>
      <w:r w:rsidR="000A5F8E" w:rsidRPr="00E03545">
        <w:rPr>
          <w:rFonts w:ascii="Times New Roman" w:hAnsi="Times New Roman" w:cs="Times New Roman"/>
          <w:b/>
          <w:i/>
          <w:color w:val="auto"/>
          <w:sz w:val="28"/>
          <w:szCs w:val="28"/>
        </w:rPr>
        <w:t>ố</w:t>
      </w:r>
      <w:r w:rsidR="004B39DB" w:rsidRPr="00E03545">
        <w:rPr>
          <w:rFonts w:ascii="Times New Roman" w:hAnsi="Times New Roman" w:cs="Times New Roman"/>
          <w:b/>
          <w:i/>
          <w:color w:val="auto"/>
          <w:sz w:val="28"/>
          <w:szCs w:val="28"/>
        </w:rPr>
        <w:t xml:space="preserve"> liệu với kỳ trước (hoặc c</w:t>
      </w:r>
      <w:r w:rsidR="000A5F8E" w:rsidRPr="00E03545">
        <w:rPr>
          <w:rFonts w:ascii="Times New Roman" w:hAnsi="Times New Roman" w:cs="Times New Roman"/>
          <w:b/>
          <w:i/>
          <w:color w:val="auto"/>
          <w:sz w:val="28"/>
          <w:szCs w:val="28"/>
        </w:rPr>
        <w:t>ù</w:t>
      </w:r>
      <w:r w:rsidR="004B39DB" w:rsidRPr="00E03545">
        <w:rPr>
          <w:rFonts w:ascii="Times New Roman" w:hAnsi="Times New Roman" w:cs="Times New Roman"/>
          <w:b/>
          <w:i/>
          <w:color w:val="auto"/>
          <w:sz w:val="28"/>
          <w:szCs w:val="28"/>
        </w:rPr>
        <w:t>ng kỳ của năm trướ</w:t>
      </w:r>
      <w:r w:rsidR="000A5F8E" w:rsidRPr="00E03545">
        <w:rPr>
          <w:rFonts w:ascii="Times New Roman" w:hAnsi="Times New Roman" w:cs="Times New Roman"/>
          <w:b/>
          <w:i/>
          <w:color w:val="auto"/>
          <w:sz w:val="28"/>
          <w:szCs w:val="28"/>
        </w:rPr>
        <w:t>c) là</w:t>
      </w:r>
      <w:r w:rsidR="004B39DB" w:rsidRPr="00E03545">
        <w:rPr>
          <w:rFonts w:ascii="Times New Roman" w:hAnsi="Times New Roman" w:cs="Times New Roman"/>
          <w:b/>
          <w:i/>
          <w:color w:val="auto"/>
          <w:sz w:val="28"/>
          <w:szCs w:val="28"/>
        </w:rPr>
        <w:t xml:space="preserve">m cơ sở cho việc nhận </w:t>
      </w:r>
      <w:r w:rsidR="009630B7" w:rsidRPr="00E03545">
        <w:rPr>
          <w:rFonts w:ascii="Times New Roman" w:hAnsi="Times New Roman" w:cs="Times New Roman"/>
          <w:b/>
          <w:i/>
          <w:color w:val="auto"/>
          <w:sz w:val="28"/>
          <w:szCs w:val="28"/>
        </w:rPr>
        <w:t>xét</w:t>
      </w:r>
      <w:r w:rsidR="004B39DB" w:rsidRPr="00E03545">
        <w:rPr>
          <w:rFonts w:ascii="Times New Roman" w:hAnsi="Times New Roman" w:cs="Times New Roman"/>
          <w:b/>
          <w:i/>
          <w:color w:val="auto"/>
          <w:sz w:val="28"/>
          <w:szCs w:val="28"/>
        </w:rPr>
        <w:t>, đánh giá.</w:t>
      </w:r>
    </w:p>
    <w:p w14:paraId="4C1C31A7" w14:textId="5C9241F3" w:rsidR="00714373" w:rsidRPr="00E03545" w:rsidRDefault="00840BED" w:rsidP="001F47F6">
      <w:pPr>
        <w:spacing w:before="120"/>
        <w:rPr>
          <w:rFonts w:ascii="Times New Roman" w:hAnsi="Times New Roman" w:cs="Times New Roman"/>
          <w:color w:val="auto"/>
          <w:sz w:val="28"/>
          <w:szCs w:val="28"/>
        </w:rPr>
      </w:pP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37248" behindDoc="0" locked="0" layoutInCell="1" allowOverlap="1" wp14:anchorId="78E471A4" wp14:editId="225972B5">
                <wp:simplePos x="0" y="0"/>
                <wp:positionH relativeFrom="column">
                  <wp:posOffset>1615440</wp:posOffset>
                </wp:positionH>
                <wp:positionV relativeFrom="paragraph">
                  <wp:posOffset>158750</wp:posOffset>
                </wp:positionV>
                <wp:extent cx="2638425" cy="0"/>
                <wp:effectExtent l="9525" t="12700" r="9525" b="6350"/>
                <wp:wrapNone/>
                <wp:docPr id="4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21294" id="AutoShape 6" o:spid="_x0000_s1026" type="#_x0000_t32" style="position:absolute;margin-left:127.2pt;margin-top:12.5pt;width:207.7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"/>
            </w:pict>
          </mc:Fallback>
        </mc:AlternateContent>
      </w:r>
    </w:p>
    <w:p w14:paraId="006DF69F" w14:textId="77777777" w:rsidR="00F8674C" w:rsidRPr="00E03545" w:rsidRDefault="00F8674C">
      <w:pPr>
        <w:widowControl/>
        <w:rPr>
          <w:rFonts w:ascii="Times New Roman" w:hAnsi="Times New Roman" w:cs="Times New Roman"/>
          <w:b/>
          <w:color w:val="auto"/>
          <w:sz w:val="32"/>
          <w:szCs w:val="32"/>
        </w:rPr>
      </w:pPr>
      <w:r w:rsidRPr="00E03545">
        <w:rPr>
          <w:rFonts w:ascii="Times New Roman" w:hAnsi="Times New Roman" w:cs="Times New Roman"/>
          <w:b/>
          <w:color w:val="auto"/>
          <w:sz w:val="32"/>
          <w:szCs w:val="32"/>
        </w:rPr>
        <w:br w:type="page"/>
      </w:r>
    </w:p>
    <w:p w14:paraId="377CAD5E" w14:textId="63D1BDDF" w:rsidR="004E3DD6" w:rsidRPr="00E03545" w:rsidRDefault="00D04603" w:rsidP="004E3DD6">
      <w:pPr>
        <w:jc w:val="center"/>
        <w:rPr>
          <w:rFonts w:ascii="Times New Roman" w:hAnsi="Times New Roman" w:cs="Times New Roman"/>
          <w:b/>
          <w:color w:val="auto"/>
          <w:sz w:val="32"/>
          <w:szCs w:val="32"/>
        </w:rPr>
      </w:pPr>
      <w:r w:rsidRPr="00E03545">
        <w:rPr>
          <w:rFonts w:ascii="Times New Roman" w:hAnsi="Times New Roman" w:cs="Times New Roman"/>
          <w:b/>
          <w:color w:val="auto"/>
          <w:sz w:val="32"/>
          <w:szCs w:val="32"/>
        </w:rPr>
        <w:lastRenderedPageBreak/>
        <w:t>Mẫu số 02:</w:t>
      </w:r>
    </w:p>
    <w:p w14:paraId="4513B4AF" w14:textId="5F008F66" w:rsidR="00D04603" w:rsidRPr="00E03545" w:rsidRDefault="00D04603" w:rsidP="004E3DD6">
      <w:pPr>
        <w:jc w:val="center"/>
        <w:rPr>
          <w:rFonts w:ascii="Times New Roman" w:hAnsi="Times New Roman" w:cs="Times New Roman"/>
          <w:b/>
          <w:color w:val="auto"/>
          <w:sz w:val="31"/>
          <w:szCs w:val="31"/>
        </w:rPr>
      </w:pPr>
      <w:r w:rsidRPr="00E03545">
        <w:rPr>
          <w:rFonts w:ascii="Times New Roman" w:hAnsi="Times New Roman" w:cs="Times New Roman"/>
          <w:b/>
          <w:color w:val="auto"/>
          <w:sz w:val="32"/>
          <w:szCs w:val="32"/>
        </w:rPr>
        <w:t xml:space="preserve"> </w:t>
      </w:r>
      <w:r w:rsidRPr="00E03545">
        <w:rPr>
          <w:rFonts w:ascii="Times New Roman" w:hAnsi="Times New Roman" w:cs="Times New Roman"/>
          <w:b/>
          <w:color w:val="auto"/>
          <w:sz w:val="31"/>
          <w:szCs w:val="31"/>
        </w:rPr>
        <w:t xml:space="preserve">Đề cương báo cáo về công tác tiếp công dân, giải quyết </w:t>
      </w:r>
      <w:r w:rsidR="00F8674C" w:rsidRPr="00E03545">
        <w:rPr>
          <w:rFonts w:ascii="Times New Roman" w:hAnsi="Times New Roman" w:cs="Times New Roman"/>
          <w:b/>
          <w:color w:val="auto"/>
          <w:sz w:val="31"/>
          <w:szCs w:val="31"/>
        </w:rPr>
        <w:t>KNTC</w:t>
      </w:r>
    </w:p>
    <w:p w14:paraId="200766A2" w14:textId="77777777" w:rsidR="00D04603" w:rsidRPr="00E03545" w:rsidRDefault="00D04603" w:rsidP="004E3DD6">
      <w:pPr>
        <w:spacing w:before="120"/>
        <w:jc w:val="center"/>
        <w:rPr>
          <w:rFonts w:ascii="Times New Roman" w:hAnsi="Times New Roman" w:cs="Times New Roman"/>
          <w:i/>
          <w:color w:val="auto"/>
          <w:sz w:val="28"/>
          <w:szCs w:val="28"/>
        </w:rPr>
      </w:pPr>
      <w:r w:rsidRPr="00E03545">
        <w:rPr>
          <w:rFonts w:ascii="Times New Roman" w:hAnsi="Times New Roman" w:cs="Times New Roman"/>
          <w:i/>
          <w:color w:val="auto"/>
          <w:sz w:val="28"/>
          <w:szCs w:val="28"/>
        </w:rPr>
        <w:t>(Theo Quy định ban hành kèm theo Quyết định số  .../2021/QĐ-UBND</w:t>
      </w:r>
    </w:p>
    <w:p w14:paraId="56F90C26" w14:textId="77777777" w:rsidR="00D04603" w:rsidRPr="00E03545" w:rsidRDefault="00D04603" w:rsidP="00D04603">
      <w:pPr>
        <w:jc w:val="center"/>
        <w:rPr>
          <w:rFonts w:ascii="Times New Roman" w:hAnsi="Times New Roman" w:cs="Times New Roman"/>
          <w:i/>
          <w:color w:val="auto"/>
          <w:sz w:val="28"/>
          <w:szCs w:val="28"/>
        </w:rPr>
      </w:pPr>
      <w:r w:rsidRPr="00E03545">
        <w:rPr>
          <w:rFonts w:ascii="Times New Roman" w:hAnsi="Times New Roman" w:cs="Times New Roman"/>
          <w:i/>
          <w:color w:val="auto"/>
          <w:sz w:val="28"/>
          <w:szCs w:val="28"/>
        </w:rPr>
        <w:t>ngày  ..../5/2021 của UBND tỉnh)</w:t>
      </w:r>
    </w:p>
    <w:p w14:paraId="2B53E998" w14:textId="0EF2AFA3" w:rsidR="00D04603" w:rsidRPr="00E03545" w:rsidRDefault="00840BED" w:rsidP="00D04603">
      <w:pPr>
        <w:tabs>
          <w:tab w:val="center" w:pos="1680"/>
          <w:tab w:val="center" w:pos="6360"/>
        </w:tabs>
        <w:ind w:firstLine="567"/>
        <w:jc w:val="both"/>
        <w:rPr>
          <w:rFonts w:ascii="Times New Roman" w:hAnsi="Times New Roman" w:cs="Times New Roman"/>
          <w:b/>
          <w:color w:val="auto"/>
          <w:sz w:val="28"/>
          <w:szCs w:val="28"/>
        </w:rPr>
      </w:pPr>
      <w:r w:rsidRPr="00E03545">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40320" behindDoc="0" locked="0" layoutInCell="1" allowOverlap="1" wp14:anchorId="6EE8A4E6" wp14:editId="09F4C9E9">
                <wp:simplePos x="0" y="0"/>
                <wp:positionH relativeFrom="column">
                  <wp:posOffset>5715</wp:posOffset>
                </wp:positionH>
                <wp:positionV relativeFrom="paragraph">
                  <wp:posOffset>28575</wp:posOffset>
                </wp:positionV>
                <wp:extent cx="5915025" cy="0"/>
                <wp:effectExtent l="9525" t="13970" r="9525" b="5080"/>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82C71" id="AutoShape 9" o:spid="_x0000_s1026" type="#_x0000_t32" style="position:absolute;margin-left:.45pt;margin-top:2.25pt;width:465.7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"/>
            </w:pict>
          </mc:Fallback>
        </mc:AlternateContent>
      </w:r>
    </w:p>
    <w:p w14:paraId="4D353340" w14:textId="77777777" w:rsidR="00D04603" w:rsidRPr="00E03545" w:rsidRDefault="00D04603" w:rsidP="00D04603">
      <w:pPr>
        <w:tabs>
          <w:tab w:val="center" w:pos="1540"/>
          <w:tab w:val="center" w:pos="6160"/>
        </w:tabs>
        <w:jc w:val="both"/>
        <w:rPr>
          <w:rFonts w:ascii="Times New Roman" w:hAnsi="Times New Roman" w:cs="Times New Roman"/>
          <w:b/>
          <w:color w:val="auto"/>
        </w:rPr>
      </w:pPr>
      <w:r w:rsidRPr="00E03545">
        <w:rPr>
          <w:rFonts w:ascii="Times New Roman" w:hAnsi="Times New Roman" w:cs="Times New Roman"/>
          <w:b/>
          <w:color w:val="auto"/>
        </w:rPr>
        <w:t xml:space="preserve">   TÊN CƠ QUAN, ĐƠN VỊ  </w:t>
      </w:r>
      <w:r w:rsidRPr="00E03545">
        <w:rPr>
          <w:rFonts w:ascii="Times New Roman" w:hAnsi="Times New Roman" w:cs="Times New Roman"/>
          <w:b/>
          <w:color w:val="auto"/>
        </w:rPr>
        <w:tab/>
        <w:t xml:space="preserve">  CỘNG HÒA XÃ HỘI CHỦ NGHĨA VIỆT NAM</w:t>
      </w:r>
    </w:p>
    <w:p w14:paraId="0CFBFF96" w14:textId="77777777" w:rsidR="00D04603" w:rsidRPr="00E03545" w:rsidRDefault="00D04603" w:rsidP="00D04603">
      <w:pPr>
        <w:tabs>
          <w:tab w:val="center" w:pos="1540"/>
          <w:tab w:val="center" w:pos="6160"/>
        </w:tabs>
        <w:jc w:val="both"/>
        <w:rPr>
          <w:rFonts w:ascii="Times New Roman" w:hAnsi="Times New Roman" w:cs="Times New Roman"/>
          <w:b/>
          <w:color w:val="auto"/>
          <w:sz w:val="28"/>
          <w:lang w:val="en-US"/>
        </w:rPr>
      </w:pPr>
      <w:r w:rsidRPr="00E03545">
        <w:rPr>
          <w:rFonts w:ascii="Times New Roman" w:hAnsi="Times New Roman" w:cs="Times New Roman"/>
          <w:b/>
          <w:color w:val="auto"/>
        </w:rPr>
        <w:t xml:space="preserve">   </w:t>
      </w:r>
      <w:r w:rsidRPr="00E03545">
        <w:rPr>
          <w:rFonts w:ascii="Times New Roman" w:hAnsi="Times New Roman" w:cs="Times New Roman"/>
          <w:color w:val="auto"/>
          <w:lang w:val="en-US"/>
        </w:rPr>
        <w:t>……………………………</w:t>
      </w:r>
      <w:r w:rsidRPr="00E03545">
        <w:rPr>
          <w:rFonts w:ascii="Times New Roman" w:hAnsi="Times New Roman" w:cs="Times New Roman"/>
          <w:b/>
          <w:color w:val="auto"/>
          <w:lang w:val="en-US"/>
        </w:rPr>
        <w:tab/>
      </w:r>
      <w:r w:rsidRPr="00E03545">
        <w:rPr>
          <w:rFonts w:ascii="Times New Roman" w:hAnsi="Times New Roman" w:cs="Times New Roman"/>
          <w:b/>
          <w:color w:val="auto"/>
          <w:sz w:val="28"/>
          <w:lang w:val="en-US"/>
        </w:rPr>
        <w:t>Độc lập - Tự do - Hạnh phúc</w:t>
      </w:r>
    </w:p>
    <w:p w14:paraId="3A88CF18" w14:textId="5604A1F6" w:rsidR="00D04603" w:rsidRPr="00E03545" w:rsidRDefault="00840BED" w:rsidP="00D04603">
      <w:pPr>
        <w:tabs>
          <w:tab w:val="center" w:pos="1540"/>
          <w:tab w:val="center" w:pos="6160"/>
        </w:tabs>
        <w:ind w:firstLine="567"/>
        <w:jc w:val="both"/>
        <w:rPr>
          <w:rFonts w:ascii="Times New Roman" w:hAnsi="Times New Roman" w:cs="Times New Roman"/>
          <w:color w:val="auto"/>
          <w:sz w:val="28"/>
          <w:szCs w:val="28"/>
          <w:lang w:val="en-US"/>
        </w:rPr>
      </w:pP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39296" behindDoc="0" locked="0" layoutInCell="1" allowOverlap="1" wp14:anchorId="6E0B035D" wp14:editId="20CF9144">
                <wp:simplePos x="0" y="0"/>
                <wp:positionH relativeFrom="column">
                  <wp:posOffset>2816225</wp:posOffset>
                </wp:positionH>
                <wp:positionV relativeFrom="paragraph">
                  <wp:posOffset>6985</wp:posOffset>
                </wp:positionV>
                <wp:extent cx="2209800" cy="0"/>
                <wp:effectExtent l="10160" t="5080" r="8890" b="13970"/>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7E805"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55pt" to="39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"/>
            </w:pict>
          </mc:Fallback>
        </mc:AlternateContent>
      </w: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38272" behindDoc="0" locked="0" layoutInCell="1" allowOverlap="1" wp14:anchorId="378CF1B5" wp14:editId="39A73FDC">
                <wp:simplePos x="0" y="0"/>
                <wp:positionH relativeFrom="column">
                  <wp:posOffset>640080</wp:posOffset>
                </wp:positionH>
                <wp:positionV relativeFrom="paragraph">
                  <wp:posOffset>43815</wp:posOffset>
                </wp:positionV>
                <wp:extent cx="609600" cy="0"/>
                <wp:effectExtent l="5715" t="13335" r="13335" b="5715"/>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B300AD"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45pt" to="9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"/>
            </w:pict>
          </mc:Fallback>
        </mc:AlternateContent>
      </w:r>
    </w:p>
    <w:p w14:paraId="2D7DAF00" w14:textId="77777777" w:rsidR="00D04603" w:rsidRPr="00E03545" w:rsidRDefault="00D04603" w:rsidP="00D04603">
      <w:pPr>
        <w:tabs>
          <w:tab w:val="center" w:pos="1540"/>
          <w:tab w:val="center" w:pos="6160"/>
        </w:tabs>
        <w:ind w:firstLine="567"/>
        <w:jc w:val="both"/>
        <w:rPr>
          <w:rFonts w:ascii="Times New Roman" w:hAnsi="Times New Roman" w:cs="Times New Roman"/>
          <w:i/>
          <w:color w:val="auto"/>
          <w:sz w:val="28"/>
          <w:szCs w:val="28"/>
          <w:lang w:val="en-US"/>
        </w:rPr>
      </w:pPr>
      <w:r w:rsidRPr="00E03545">
        <w:rPr>
          <w:rFonts w:ascii="Times New Roman" w:hAnsi="Times New Roman" w:cs="Times New Roman"/>
          <w:color w:val="auto"/>
          <w:sz w:val="28"/>
          <w:szCs w:val="28"/>
          <w:lang w:val="en-US"/>
        </w:rPr>
        <w:tab/>
        <w:t xml:space="preserve">   Số:         /BC-…..</w:t>
      </w:r>
      <w:r w:rsidRPr="00E03545">
        <w:rPr>
          <w:rFonts w:ascii="Times New Roman" w:hAnsi="Times New Roman" w:cs="Times New Roman"/>
          <w:color w:val="auto"/>
          <w:sz w:val="28"/>
          <w:szCs w:val="28"/>
          <w:lang w:val="en-US"/>
        </w:rPr>
        <w:tab/>
        <w:t xml:space="preserve">             </w:t>
      </w:r>
      <w:r w:rsidRPr="00E03545">
        <w:rPr>
          <w:rFonts w:ascii="Times New Roman" w:hAnsi="Times New Roman" w:cs="Times New Roman"/>
          <w:i/>
          <w:color w:val="auto"/>
          <w:sz w:val="28"/>
          <w:szCs w:val="28"/>
          <w:lang w:val="en-US"/>
        </w:rPr>
        <w:t>……….., ngày       tháng      năm 20….</w:t>
      </w:r>
    </w:p>
    <w:p w14:paraId="49AF6053" w14:textId="77777777" w:rsidR="00D04603" w:rsidRPr="00E03545" w:rsidRDefault="00D04603" w:rsidP="001F47F6">
      <w:pPr>
        <w:spacing w:before="120"/>
        <w:rPr>
          <w:rFonts w:ascii="Times New Roman" w:hAnsi="Times New Roman" w:cs="Times New Roman"/>
          <w:color w:val="auto"/>
          <w:sz w:val="28"/>
          <w:szCs w:val="28"/>
          <w:lang w:val="en-US"/>
        </w:rPr>
      </w:pPr>
    </w:p>
    <w:p w14:paraId="680F3B5F" w14:textId="77777777" w:rsidR="004E57EE" w:rsidRPr="00E03545" w:rsidRDefault="004E57EE" w:rsidP="004E57EE">
      <w:pPr>
        <w:ind w:firstLine="567"/>
        <w:jc w:val="center"/>
        <w:rPr>
          <w:rFonts w:ascii="Times New Roman" w:hAnsi="Times New Roman" w:cs="Times New Roman"/>
          <w:b/>
          <w:bCs/>
          <w:color w:val="auto"/>
          <w:sz w:val="28"/>
          <w:szCs w:val="28"/>
          <w:lang w:val="en-US"/>
        </w:rPr>
      </w:pPr>
      <w:r w:rsidRPr="00E03545">
        <w:rPr>
          <w:rFonts w:ascii="Times New Roman" w:hAnsi="Times New Roman" w:cs="Times New Roman"/>
          <w:b/>
          <w:bCs/>
          <w:color w:val="auto"/>
          <w:sz w:val="28"/>
          <w:szCs w:val="28"/>
          <w:lang w:val="en-US"/>
        </w:rPr>
        <w:t>BÁO CÁO</w:t>
      </w:r>
    </w:p>
    <w:p w14:paraId="2B65A8F1" w14:textId="77777777" w:rsidR="004E57EE" w:rsidRPr="00E03545" w:rsidRDefault="004E57EE" w:rsidP="004E57EE">
      <w:pPr>
        <w:ind w:firstLine="567"/>
        <w:jc w:val="center"/>
        <w:rPr>
          <w:rFonts w:ascii="Times New Roman" w:hAnsi="Times New Roman" w:cs="Times New Roman"/>
          <w:b/>
          <w:bCs/>
          <w:color w:val="auto"/>
          <w:sz w:val="28"/>
          <w:szCs w:val="28"/>
          <w:lang w:val="en-US"/>
        </w:rPr>
      </w:pPr>
      <w:r w:rsidRPr="00E03545">
        <w:rPr>
          <w:rFonts w:ascii="Times New Roman" w:hAnsi="Times New Roman" w:cs="Times New Roman"/>
          <w:b/>
          <w:bCs/>
          <w:color w:val="auto"/>
          <w:sz w:val="28"/>
          <w:szCs w:val="28"/>
          <w:lang w:val="en-US"/>
        </w:rPr>
        <w:t>Kết quả công tác tiếp công dân, giải quyết khiếu nại, tố cáo quý</w:t>
      </w:r>
      <w:r w:rsidRPr="00E03545">
        <w:rPr>
          <w:rFonts w:ascii="Times New Roman" w:hAnsi="Times New Roman" w:cs="Times New Roman"/>
          <w:bCs/>
          <w:color w:val="auto"/>
          <w:sz w:val="28"/>
          <w:szCs w:val="28"/>
          <w:lang w:val="en-US"/>
        </w:rPr>
        <w:t>…</w:t>
      </w:r>
      <w:r w:rsidRPr="00E03545">
        <w:rPr>
          <w:rFonts w:ascii="Times New Roman" w:hAnsi="Times New Roman" w:cs="Times New Roman"/>
          <w:b/>
          <w:bCs/>
          <w:color w:val="auto"/>
          <w:sz w:val="28"/>
          <w:szCs w:val="28"/>
          <w:lang w:val="en-US"/>
        </w:rPr>
        <w:t xml:space="preserve"> (6 tháng, 9 tháng, năm)</w:t>
      </w:r>
      <w:r w:rsidRPr="00E03545">
        <w:rPr>
          <w:rFonts w:ascii="Times New Roman" w:hAnsi="Times New Roman" w:cs="Times New Roman"/>
          <w:bCs/>
          <w:color w:val="auto"/>
          <w:sz w:val="28"/>
          <w:szCs w:val="28"/>
          <w:lang w:val="en-US"/>
        </w:rPr>
        <w:t xml:space="preserve"> …; </w:t>
      </w:r>
      <w:r w:rsidRPr="00E03545">
        <w:rPr>
          <w:rFonts w:ascii="Times New Roman" w:hAnsi="Times New Roman" w:cs="Times New Roman"/>
          <w:b/>
          <w:bCs/>
          <w:color w:val="auto"/>
          <w:sz w:val="28"/>
          <w:szCs w:val="28"/>
          <w:lang w:val="en-US"/>
        </w:rPr>
        <w:t xml:space="preserve">nhiệm vụ, biện pháp tổ chức thực hiện kỳ tiếp theo </w:t>
      </w:r>
      <w:r w:rsidRPr="00E03545">
        <w:rPr>
          <w:rFonts w:ascii="Times New Roman" w:hAnsi="Times New Roman" w:cs="Times New Roman"/>
          <w:b/>
          <w:bCs/>
          <w:color w:val="auto"/>
          <w:sz w:val="28"/>
          <w:szCs w:val="28"/>
          <w:vertAlign w:val="superscript"/>
          <w:lang w:val="en-US"/>
        </w:rPr>
        <w:t>(</w:t>
      </w:r>
      <w:r w:rsidRPr="00E03545">
        <w:rPr>
          <w:rStyle w:val="FootnoteReference"/>
          <w:rFonts w:ascii="Times New Roman" w:hAnsi="Times New Roman" w:cs="Times New Roman"/>
          <w:b/>
          <w:bCs/>
          <w:color w:val="auto"/>
          <w:sz w:val="28"/>
          <w:szCs w:val="28"/>
          <w:lang w:val="nl-NL"/>
        </w:rPr>
        <w:footnoteReference w:id="2"/>
      </w:r>
      <w:r w:rsidRPr="00E03545">
        <w:rPr>
          <w:rFonts w:ascii="Times New Roman" w:hAnsi="Times New Roman" w:cs="Times New Roman"/>
          <w:b/>
          <w:bCs/>
          <w:color w:val="auto"/>
          <w:sz w:val="28"/>
          <w:szCs w:val="28"/>
          <w:vertAlign w:val="superscript"/>
          <w:lang w:val="en-US"/>
        </w:rPr>
        <w:t>)</w:t>
      </w:r>
    </w:p>
    <w:p w14:paraId="760F01EF" w14:textId="53E9F625" w:rsidR="004E57EE" w:rsidRPr="00E03545" w:rsidRDefault="00840BED" w:rsidP="001F47F6">
      <w:pPr>
        <w:spacing w:before="120"/>
        <w:rPr>
          <w:rFonts w:ascii="Times New Roman" w:hAnsi="Times New Roman" w:cs="Times New Roman"/>
          <w:b/>
          <w:color w:val="auto"/>
          <w:sz w:val="28"/>
          <w:szCs w:val="28"/>
          <w:lang w:val="en-US"/>
        </w:rPr>
      </w:pPr>
      <w:r w:rsidRPr="00E03545">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41344" behindDoc="0" locked="0" layoutInCell="1" allowOverlap="1" wp14:anchorId="35218E63" wp14:editId="0C91E424">
                <wp:simplePos x="0" y="0"/>
                <wp:positionH relativeFrom="column">
                  <wp:posOffset>2501265</wp:posOffset>
                </wp:positionH>
                <wp:positionV relativeFrom="paragraph">
                  <wp:posOffset>57785</wp:posOffset>
                </wp:positionV>
                <wp:extent cx="1343025" cy="0"/>
                <wp:effectExtent l="9525" t="6350" r="9525" b="12700"/>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69B8F" id="AutoShape 10" o:spid="_x0000_s1026" type="#_x0000_t32" style="position:absolute;margin-left:196.95pt;margin-top:4.55pt;width:105.7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"/>
            </w:pict>
          </mc:Fallback>
        </mc:AlternateContent>
      </w:r>
    </w:p>
    <w:p w14:paraId="38CA2C9B" w14:textId="77777777" w:rsidR="004B39DB" w:rsidRPr="00E03545" w:rsidRDefault="00773ACA"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 TÌNH HÌNH KHIẾU NẠI, TỐ CÁO</w:t>
      </w:r>
    </w:p>
    <w:p w14:paraId="3F1DF6AC"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1.</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T</w:t>
      </w:r>
      <w:r w:rsidR="00773ACA" w:rsidRPr="00E03545">
        <w:rPr>
          <w:rFonts w:ascii="Times New Roman" w:hAnsi="Times New Roman" w:cs="Times New Roman"/>
          <w:b/>
          <w:color w:val="auto"/>
          <w:sz w:val="28"/>
          <w:szCs w:val="28"/>
        </w:rPr>
        <w:t>ì</w:t>
      </w:r>
      <w:r w:rsidRPr="00E03545">
        <w:rPr>
          <w:rFonts w:ascii="Times New Roman" w:hAnsi="Times New Roman" w:cs="Times New Roman"/>
          <w:b/>
          <w:color w:val="auto"/>
          <w:sz w:val="28"/>
          <w:szCs w:val="28"/>
        </w:rPr>
        <w:t>nh hình khiếu nại, tố cáo</w:t>
      </w:r>
    </w:p>
    <w:p w14:paraId="7B8CFF72" w14:textId="77777777" w:rsidR="004B39DB" w:rsidRPr="00E03545" w:rsidRDefault="00773ACA"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Khái quát</w:t>
      </w:r>
      <w:r w:rsidR="004B39DB" w:rsidRPr="00E03545">
        <w:rPr>
          <w:rFonts w:ascii="Times New Roman" w:hAnsi="Times New Roman" w:cs="Times New Roman"/>
          <w:color w:val="auto"/>
          <w:sz w:val="28"/>
          <w:szCs w:val="28"/>
        </w:rPr>
        <w:t xml:space="preserve"> chung về tình hình khi</w:t>
      </w:r>
      <w:r w:rsidRPr="00E03545">
        <w:rPr>
          <w:rFonts w:ascii="Times New Roman" w:hAnsi="Times New Roman" w:cs="Times New Roman"/>
          <w:color w:val="auto"/>
          <w:sz w:val="28"/>
          <w:szCs w:val="28"/>
        </w:rPr>
        <w:t>ế</w:t>
      </w:r>
      <w:r w:rsidR="004B39DB" w:rsidRPr="00E03545">
        <w:rPr>
          <w:rFonts w:ascii="Times New Roman" w:hAnsi="Times New Roman" w:cs="Times New Roman"/>
          <w:color w:val="auto"/>
          <w:sz w:val="28"/>
          <w:szCs w:val="28"/>
        </w:rPr>
        <w:t>u nại, tố cáo trên địa bàn (tăng, giảm); những yế</w:t>
      </w:r>
      <w:r w:rsidRPr="00E03545">
        <w:rPr>
          <w:rFonts w:ascii="Times New Roman" w:hAnsi="Times New Roman" w:cs="Times New Roman"/>
          <w:color w:val="auto"/>
          <w:sz w:val="28"/>
          <w:szCs w:val="28"/>
        </w:rPr>
        <w:t>u tố</w:t>
      </w:r>
      <w:r w:rsidR="004B39DB" w:rsidRPr="00E03545">
        <w:rPr>
          <w:rFonts w:ascii="Times New Roman" w:hAnsi="Times New Roman" w:cs="Times New Roman"/>
          <w:color w:val="auto"/>
          <w:sz w:val="28"/>
          <w:szCs w:val="28"/>
        </w:rPr>
        <w:t xml:space="preserve"> ảnh hưởng </w:t>
      </w:r>
      <w:r w:rsidR="004B39DB" w:rsidRPr="00E03545">
        <w:rPr>
          <w:rFonts w:ascii="Times New Roman" w:hAnsi="Times New Roman" w:cs="Times New Roman"/>
          <w:i/>
          <w:color w:val="auto"/>
          <w:sz w:val="28"/>
          <w:szCs w:val="28"/>
        </w:rPr>
        <w:t>(</w:t>
      </w:r>
      <w:r w:rsidR="009630B7" w:rsidRPr="00E03545">
        <w:rPr>
          <w:rFonts w:ascii="Times New Roman" w:hAnsi="Times New Roman" w:cs="Times New Roman"/>
          <w:i/>
          <w:color w:val="auto"/>
          <w:sz w:val="28"/>
          <w:szCs w:val="28"/>
        </w:rPr>
        <w:t>tình hình</w:t>
      </w:r>
      <w:r w:rsidR="004B39DB" w:rsidRPr="00E03545">
        <w:rPr>
          <w:rFonts w:ascii="Times New Roman" w:hAnsi="Times New Roman" w:cs="Times New Roman"/>
          <w:i/>
          <w:color w:val="auto"/>
          <w:sz w:val="28"/>
          <w:szCs w:val="28"/>
        </w:rPr>
        <w:t xml:space="preserve"> </w:t>
      </w:r>
      <w:r w:rsidR="009630B7" w:rsidRPr="00E03545">
        <w:rPr>
          <w:rFonts w:ascii="Times New Roman" w:hAnsi="Times New Roman" w:cs="Times New Roman"/>
          <w:i/>
          <w:color w:val="auto"/>
          <w:sz w:val="28"/>
          <w:szCs w:val="28"/>
        </w:rPr>
        <w:t>kinh tế</w:t>
      </w:r>
      <w:r w:rsidR="004B39DB" w:rsidRPr="00E03545">
        <w:rPr>
          <w:rFonts w:ascii="Times New Roman" w:hAnsi="Times New Roman" w:cs="Times New Roman"/>
          <w:i/>
          <w:color w:val="auto"/>
          <w:sz w:val="28"/>
          <w:szCs w:val="28"/>
        </w:rPr>
        <w:t>, ch</w:t>
      </w:r>
      <w:r w:rsidRPr="00E03545">
        <w:rPr>
          <w:rFonts w:ascii="Times New Roman" w:hAnsi="Times New Roman" w:cs="Times New Roman"/>
          <w:i/>
          <w:color w:val="auto"/>
          <w:sz w:val="28"/>
          <w:szCs w:val="28"/>
        </w:rPr>
        <w:t>í</w:t>
      </w:r>
      <w:r w:rsidR="004B39DB" w:rsidRPr="00E03545">
        <w:rPr>
          <w:rFonts w:ascii="Times New Roman" w:hAnsi="Times New Roman" w:cs="Times New Roman"/>
          <w:i/>
          <w:color w:val="auto"/>
          <w:sz w:val="28"/>
          <w:szCs w:val="28"/>
        </w:rPr>
        <w:t>nh trị, xã hội).</w:t>
      </w:r>
    </w:p>
    <w:p w14:paraId="6B30A5E2"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a)</w:t>
      </w:r>
      <w:r w:rsidR="009630B7" w:rsidRPr="00E03545">
        <w:rPr>
          <w:rFonts w:ascii="Times New Roman" w:hAnsi="Times New Roman" w:cs="Times New Roman"/>
          <w:i/>
          <w:color w:val="auto"/>
          <w:sz w:val="28"/>
          <w:szCs w:val="28"/>
        </w:rPr>
        <w:t xml:space="preserve"> </w:t>
      </w:r>
      <w:r w:rsidR="00773ACA" w:rsidRPr="00E03545">
        <w:rPr>
          <w:rFonts w:ascii="Times New Roman" w:hAnsi="Times New Roman" w:cs="Times New Roman"/>
          <w:i/>
          <w:color w:val="auto"/>
          <w:sz w:val="28"/>
          <w:szCs w:val="28"/>
        </w:rPr>
        <w:t>V</w:t>
      </w:r>
      <w:r w:rsidRPr="00E03545">
        <w:rPr>
          <w:rFonts w:ascii="Times New Roman" w:hAnsi="Times New Roman" w:cs="Times New Roman"/>
          <w:i/>
          <w:color w:val="auto"/>
          <w:sz w:val="28"/>
          <w:szCs w:val="28"/>
        </w:rPr>
        <w:t>ề khiếu nại; khái quát tình hình khi</w:t>
      </w:r>
      <w:r w:rsidR="00773ACA" w:rsidRPr="00E03545">
        <w:rPr>
          <w:rFonts w:ascii="Times New Roman" w:hAnsi="Times New Roman" w:cs="Times New Roman"/>
          <w:i/>
          <w:color w:val="auto"/>
          <w:sz w:val="28"/>
          <w:szCs w:val="28"/>
        </w:rPr>
        <w:t>ế</w:t>
      </w:r>
      <w:r w:rsidRPr="00E03545">
        <w:rPr>
          <w:rFonts w:ascii="Times New Roman" w:hAnsi="Times New Roman" w:cs="Times New Roman"/>
          <w:i/>
          <w:color w:val="auto"/>
          <w:sz w:val="28"/>
          <w:szCs w:val="28"/>
        </w:rPr>
        <w:t>u nại, so sánh c</w:t>
      </w:r>
      <w:r w:rsidR="00A75B75" w:rsidRPr="00E03545">
        <w:rPr>
          <w:rFonts w:ascii="Times New Roman" w:hAnsi="Times New Roman" w:cs="Times New Roman"/>
          <w:i/>
          <w:color w:val="auto"/>
          <w:sz w:val="28"/>
          <w:szCs w:val="28"/>
        </w:rPr>
        <w:t>ù</w:t>
      </w:r>
      <w:r w:rsidRPr="00E03545">
        <w:rPr>
          <w:rFonts w:ascii="Times New Roman" w:hAnsi="Times New Roman" w:cs="Times New Roman"/>
          <w:i/>
          <w:color w:val="auto"/>
          <w:sz w:val="28"/>
          <w:szCs w:val="28"/>
        </w:rPr>
        <w:t>ng kỳ năm trước (tăng, giả</w:t>
      </w:r>
      <w:r w:rsidR="00A75B75" w:rsidRPr="00E03545">
        <w:rPr>
          <w:rFonts w:ascii="Times New Roman" w:hAnsi="Times New Roman" w:cs="Times New Roman"/>
          <w:i/>
          <w:color w:val="auto"/>
          <w:sz w:val="28"/>
          <w:szCs w:val="28"/>
        </w:rPr>
        <w:t>m) tỉ</w:t>
      </w:r>
      <w:r w:rsidRPr="00E03545">
        <w:rPr>
          <w:rFonts w:ascii="Times New Roman" w:hAnsi="Times New Roman" w:cs="Times New Roman"/>
          <w:i/>
          <w:color w:val="auto"/>
          <w:sz w:val="28"/>
          <w:szCs w:val="28"/>
        </w:rPr>
        <w:t xml:space="preserve"> lệ đơn khiếu nại </w:t>
      </w:r>
      <w:r w:rsidR="009630B7" w:rsidRPr="00E03545">
        <w:rPr>
          <w:rFonts w:ascii="Times New Roman" w:hAnsi="Times New Roman" w:cs="Times New Roman"/>
          <w:i/>
          <w:color w:val="auto"/>
          <w:sz w:val="28"/>
          <w:szCs w:val="28"/>
        </w:rPr>
        <w:t>của</w:t>
      </w:r>
      <w:r w:rsidRPr="00E03545">
        <w:rPr>
          <w:rFonts w:ascii="Times New Roman" w:hAnsi="Times New Roman" w:cs="Times New Roman"/>
          <w:i/>
          <w:color w:val="auto"/>
          <w:sz w:val="28"/>
          <w:szCs w:val="28"/>
        </w:rPr>
        <w:t xml:space="preserve"> từng lĩnh vực</w:t>
      </w:r>
    </w:p>
    <w:p w14:paraId="4458B77A"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b)</w:t>
      </w:r>
      <w:r w:rsidR="009630B7" w:rsidRPr="00E03545">
        <w:rPr>
          <w:rFonts w:ascii="Times New Roman" w:hAnsi="Times New Roman" w:cs="Times New Roman"/>
          <w:i/>
          <w:color w:val="auto"/>
          <w:sz w:val="28"/>
          <w:szCs w:val="28"/>
        </w:rPr>
        <w:t xml:space="preserve"> </w:t>
      </w:r>
      <w:r w:rsidR="00594B88" w:rsidRPr="00E03545">
        <w:rPr>
          <w:rFonts w:ascii="Times New Roman" w:hAnsi="Times New Roman" w:cs="Times New Roman"/>
          <w:i/>
          <w:color w:val="auto"/>
          <w:sz w:val="28"/>
          <w:szCs w:val="28"/>
        </w:rPr>
        <w:t>V</w:t>
      </w:r>
      <w:r w:rsidRPr="00E03545">
        <w:rPr>
          <w:rFonts w:ascii="Times New Roman" w:hAnsi="Times New Roman" w:cs="Times New Roman"/>
          <w:i/>
          <w:color w:val="auto"/>
          <w:sz w:val="28"/>
          <w:szCs w:val="28"/>
        </w:rPr>
        <w:t>ề tố cáo: kh</w:t>
      </w:r>
      <w:r w:rsidR="00594B88" w:rsidRPr="00E03545">
        <w:rPr>
          <w:rFonts w:ascii="Times New Roman" w:hAnsi="Times New Roman" w:cs="Times New Roman"/>
          <w:i/>
          <w:color w:val="auto"/>
          <w:sz w:val="28"/>
          <w:szCs w:val="28"/>
        </w:rPr>
        <w:t>á</w:t>
      </w:r>
      <w:r w:rsidRPr="00E03545">
        <w:rPr>
          <w:rFonts w:ascii="Times New Roman" w:hAnsi="Times New Roman" w:cs="Times New Roman"/>
          <w:i/>
          <w:color w:val="auto"/>
          <w:sz w:val="28"/>
          <w:szCs w:val="28"/>
        </w:rPr>
        <w:t xml:space="preserve">i quát tình hình </w:t>
      </w:r>
      <w:r w:rsidR="00594B88" w:rsidRPr="00E03545">
        <w:rPr>
          <w:rFonts w:ascii="Times New Roman" w:hAnsi="Times New Roman" w:cs="Times New Roman"/>
          <w:i/>
          <w:color w:val="auto"/>
          <w:sz w:val="28"/>
          <w:szCs w:val="28"/>
        </w:rPr>
        <w:t>tố cáo</w:t>
      </w:r>
      <w:r w:rsidRPr="00E03545">
        <w:rPr>
          <w:rFonts w:ascii="Times New Roman" w:hAnsi="Times New Roman" w:cs="Times New Roman"/>
          <w:i/>
          <w:color w:val="auto"/>
          <w:sz w:val="28"/>
          <w:szCs w:val="28"/>
        </w:rPr>
        <w:t xml:space="preserve"> so sánh cùng kỳ </w:t>
      </w:r>
      <w:r w:rsidR="009630B7" w:rsidRPr="00E03545">
        <w:rPr>
          <w:rFonts w:ascii="Times New Roman" w:hAnsi="Times New Roman" w:cs="Times New Roman"/>
          <w:i/>
          <w:color w:val="auto"/>
          <w:sz w:val="28"/>
          <w:szCs w:val="28"/>
        </w:rPr>
        <w:t>năm</w:t>
      </w:r>
      <w:r w:rsidRPr="00E03545">
        <w:rPr>
          <w:rFonts w:ascii="Times New Roman" w:hAnsi="Times New Roman" w:cs="Times New Roman"/>
          <w:i/>
          <w:color w:val="auto"/>
          <w:sz w:val="28"/>
          <w:szCs w:val="28"/>
        </w:rPr>
        <w:t xml:space="preserve"> trước (t</w:t>
      </w:r>
      <w:r w:rsidR="00594B88" w:rsidRPr="00E03545">
        <w:rPr>
          <w:rFonts w:ascii="Times New Roman" w:hAnsi="Times New Roman" w:cs="Times New Roman"/>
          <w:i/>
          <w:color w:val="auto"/>
          <w:sz w:val="28"/>
          <w:szCs w:val="28"/>
        </w:rPr>
        <w:t>ă</w:t>
      </w:r>
      <w:r w:rsidRPr="00E03545">
        <w:rPr>
          <w:rFonts w:ascii="Times New Roman" w:hAnsi="Times New Roman" w:cs="Times New Roman"/>
          <w:i/>
          <w:color w:val="auto"/>
          <w:sz w:val="28"/>
          <w:szCs w:val="28"/>
        </w:rPr>
        <w:t xml:space="preserve">ng, giảm), </w:t>
      </w:r>
      <w:r w:rsidR="009630B7" w:rsidRPr="00E03545">
        <w:rPr>
          <w:rFonts w:ascii="Times New Roman" w:hAnsi="Times New Roman" w:cs="Times New Roman"/>
          <w:i/>
          <w:color w:val="auto"/>
          <w:sz w:val="28"/>
          <w:szCs w:val="28"/>
        </w:rPr>
        <w:t>tỷ lệ</w:t>
      </w:r>
      <w:r w:rsidRPr="00E03545">
        <w:rPr>
          <w:rFonts w:ascii="Times New Roman" w:hAnsi="Times New Roman" w:cs="Times New Roman"/>
          <w:i/>
          <w:color w:val="auto"/>
          <w:sz w:val="28"/>
          <w:szCs w:val="28"/>
        </w:rPr>
        <w:t xml:space="preserve"> đơn tố cáo của từng lĩnh vực</w:t>
      </w:r>
    </w:p>
    <w:p w14:paraId="1A839E36" w14:textId="77777777" w:rsidR="004B39DB" w:rsidRPr="00E03545" w:rsidRDefault="00C64A3E" w:rsidP="00E541B9">
      <w:pPr>
        <w:ind w:firstLine="720"/>
        <w:jc w:val="both"/>
        <w:rPr>
          <w:rFonts w:ascii="Times New Roman" w:hAnsi="Times New Roman" w:cs="Times New Roman"/>
          <w:b/>
          <w:i/>
          <w:color w:val="auto"/>
          <w:sz w:val="28"/>
          <w:szCs w:val="28"/>
        </w:rPr>
      </w:pPr>
      <w:r w:rsidRPr="00E03545">
        <w:rPr>
          <w:rFonts w:ascii="Times New Roman" w:hAnsi="Times New Roman" w:cs="Times New Roman"/>
          <w:b/>
          <w:i/>
          <w:color w:val="auto"/>
          <w:sz w:val="28"/>
          <w:szCs w:val="28"/>
        </w:rPr>
        <w:t xml:space="preserve">* </w:t>
      </w:r>
      <w:r w:rsidR="004B39DB" w:rsidRPr="00E03545">
        <w:rPr>
          <w:rFonts w:ascii="Times New Roman" w:hAnsi="Times New Roman" w:cs="Times New Roman"/>
          <w:b/>
          <w:i/>
          <w:color w:val="auto"/>
          <w:sz w:val="28"/>
          <w:szCs w:val="28"/>
        </w:rPr>
        <w:t xml:space="preserve">Lưu </w:t>
      </w:r>
      <w:r w:rsidR="00594B88" w:rsidRPr="00E03545">
        <w:rPr>
          <w:rFonts w:ascii="Times New Roman" w:hAnsi="Times New Roman" w:cs="Times New Roman"/>
          <w:b/>
          <w:i/>
          <w:color w:val="auto"/>
          <w:sz w:val="28"/>
          <w:szCs w:val="28"/>
        </w:rPr>
        <w:t>ý</w:t>
      </w:r>
      <w:r w:rsidR="004B39DB" w:rsidRPr="00E03545">
        <w:rPr>
          <w:rFonts w:ascii="Times New Roman" w:hAnsi="Times New Roman" w:cs="Times New Roman"/>
          <w:b/>
          <w:i/>
          <w:color w:val="auto"/>
          <w:sz w:val="28"/>
          <w:szCs w:val="28"/>
        </w:rPr>
        <w:t>: Cần nêu rõ những v</w:t>
      </w:r>
      <w:r w:rsidR="00594B88" w:rsidRPr="00E03545">
        <w:rPr>
          <w:rFonts w:ascii="Times New Roman" w:hAnsi="Times New Roman" w:cs="Times New Roman"/>
          <w:b/>
          <w:i/>
          <w:color w:val="auto"/>
          <w:sz w:val="28"/>
          <w:szCs w:val="28"/>
        </w:rPr>
        <w:t>ấ</w:t>
      </w:r>
      <w:r w:rsidR="004B39DB" w:rsidRPr="00E03545">
        <w:rPr>
          <w:rFonts w:ascii="Times New Roman" w:hAnsi="Times New Roman" w:cs="Times New Roman"/>
          <w:b/>
          <w:i/>
          <w:color w:val="auto"/>
          <w:sz w:val="28"/>
          <w:szCs w:val="28"/>
        </w:rPr>
        <w:t>n đ</w:t>
      </w:r>
      <w:r w:rsidR="00594B88" w:rsidRPr="00E03545">
        <w:rPr>
          <w:rFonts w:ascii="Times New Roman" w:hAnsi="Times New Roman" w:cs="Times New Roman"/>
          <w:b/>
          <w:i/>
          <w:color w:val="auto"/>
          <w:sz w:val="28"/>
          <w:szCs w:val="28"/>
        </w:rPr>
        <w:t>ề</w:t>
      </w:r>
      <w:r w:rsidR="004B39DB" w:rsidRPr="00E03545">
        <w:rPr>
          <w:rFonts w:ascii="Times New Roman" w:hAnsi="Times New Roman" w:cs="Times New Roman"/>
          <w:b/>
          <w:i/>
          <w:color w:val="auto"/>
          <w:sz w:val="28"/>
          <w:szCs w:val="28"/>
        </w:rPr>
        <w:t>, lĩnh vực, nội dung mới là nguyên nhân làm phát sinh nhi</w:t>
      </w:r>
      <w:r w:rsidR="00594B88" w:rsidRPr="00E03545">
        <w:rPr>
          <w:rFonts w:ascii="Times New Roman" w:hAnsi="Times New Roman" w:cs="Times New Roman"/>
          <w:b/>
          <w:i/>
          <w:color w:val="auto"/>
          <w:sz w:val="28"/>
          <w:szCs w:val="28"/>
        </w:rPr>
        <w:t>ề</w:t>
      </w:r>
      <w:r w:rsidR="004B39DB" w:rsidRPr="00E03545">
        <w:rPr>
          <w:rFonts w:ascii="Times New Roman" w:hAnsi="Times New Roman" w:cs="Times New Roman"/>
          <w:b/>
          <w:i/>
          <w:color w:val="auto"/>
          <w:sz w:val="28"/>
          <w:szCs w:val="28"/>
        </w:rPr>
        <w:t>u khiếu nạ</w:t>
      </w:r>
      <w:r w:rsidR="00594B88" w:rsidRPr="00E03545">
        <w:rPr>
          <w:rFonts w:ascii="Times New Roman" w:hAnsi="Times New Roman" w:cs="Times New Roman"/>
          <w:b/>
          <w:i/>
          <w:color w:val="auto"/>
          <w:sz w:val="28"/>
          <w:szCs w:val="28"/>
        </w:rPr>
        <w:t>i, tố</w:t>
      </w:r>
      <w:r w:rsidR="004B39DB" w:rsidRPr="00E03545">
        <w:rPr>
          <w:rFonts w:ascii="Times New Roman" w:hAnsi="Times New Roman" w:cs="Times New Roman"/>
          <w:b/>
          <w:i/>
          <w:color w:val="auto"/>
          <w:sz w:val="28"/>
          <w:szCs w:val="28"/>
        </w:rPr>
        <w:t xml:space="preserve"> cáo trong kỳ.</w:t>
      </w:r>
    </w:p>
    <w:p w14:paraId="46593DC1"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2.</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Nguyên nhân của tình hình kh</w:t>
      </w:r>
      <w:r w:rsidR="00594B88" w:rsidRPr="00E03545">
        <w:rPr>
          <w:rFonts w:ascii="Times New Roman" w:hAnsi="Times New Roman" w:cs="Times New Roman"/>
          <w:b/>
          <w:color w:val="auto"/>
          <w:sz w:val="28"/>
          <w:szCs w:val="28"/>
        </w:rPr>
        <w:t>iế</w:t>
      </w:r>
      <w:r w:rsidRPr="00E03545">
        <w:rPr>
          <w:rFonts w:ascii="Times New Roman" w:hAnsi="Times New Roman" w:cs="Times New Roman"/>
          <w:b/>
          <w:color w:val="auto"/>
          <w:sz w:val="28"/>
          <w:szCs w:val="28"/>
        </w:rPr>
        <w:t>u nại, tố cáo</w:t>
      </w:r>
    </w:p>
    <w:p w14:paraId="68A3018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Phân tích theo 02 nhóm nguyên nhân ch</w:t>
      </w:r>
      <w:r w:rsidR="00594B88" w:rsidRPr="00E03545">
        <w:rPr>
          <w:rFonts w:ascii="Times New Roman" w:hAnsi="Times New Roman" w:cs="Times New Roman"/>
          <w:color w:val="auto"/>
          <w:sz w:val="28"/>
          <w:szCs w:val="28"/>
        </w:rPr>
        <w:t>ủ</w:t>
      </w:r>
      <w:r w:rsidRPr="00E03545">
        <w:rPr>
          <w:rFonts w:ascii="Times New Roman" w:hAnsi="Times New Roman" w:cs="Times New Roman"/>
          <w:color w:val="auto"/>
          <w:sz w:val="28"/>
          <w:szCs w:val="28"/>
        </w:rPr>
        <w:t xml:space="preserve"> quan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khách quan.</w:t>
      </w:r>
    </w:p>
    <w:p w14:paraId="507EB83D" w14:textId="77777777" w:rsidR="004B39DB" w:rsidRPr="00E03545" w:rsidRDefault="00594B88"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II. KẾT QUẢ CÔNG TÁC TIẾP CÔNG DÂN, XỬ LÝ ĐƠN, GIẢI QUYẾT KHIẾU NẠI, TỐ CÁO</w:t>
      </w:r>
    </w:p>
    <w:p w14:paraId="286EE357"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1.</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Công tác t</w:t>
      </w:r>
      <w:r w:rsidR="00594B88" w:rsidRPr="00E03545">
        <w:rPr>
          <w:rFonts w:ascii="Times New Roman" w:hAnsi="Times New Roman" w:cs="Times New Roman"/>
          <w:b/>
          <w:color w:val="auto"/>
          <w:sz w:val="28"/>
          <w:szCs w:val="28"/>
        </w:rPr>
        <w:t>iế</w:t>
      </w:r>
      <w:r w:rsidRPr="00E03545">
        <w:rPr>
          <w:rFonts w:ascii="Times New Roman" w:hAnsi="Times New Roman" w:cs="Times New Roman"/>
          <w:b/>
          <w:color w:val="auto"/>
          <w:sz w:val="28"/>
          <w:szCs w:val="28"/>
        </w:rPr>
        <w:t>p công dân (Biểu số 01/TCD, 02/TCD)</w:t>
      </w:r>
    </w:p>
    <w:p w14:paraId="411438A7"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a)</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Kết quả tiếp công dân</w:t>
      </w:r>
    </w:p>
    <w:p w14:paraId="3FCE336A"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T</w:t>
      </w:r>
      <w:r w:rsidR="00972E49"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 xml:space="preserve">ng số lượt </w:t>
      </w:r>
      <w:r w:rsidR="009630B7" w:rsidRPr="00E03545">
        <w:rPr>
          <w:rFonts w:ascii="Times New Roman" w:hAnsi="Times New Roman" w:cs="Times New Roman"/>
          <w:color w:val="auto"/>
          <w:sz w:val="28"/>
          <w:szCs w:val="28"/>
        </w:rPr>
        <w:t>tiếp</w:t>
      </w:r>
      <w:r w:rsidRPr="00E03545">
        <w:rPr>
          <w:rFonts w:ascii="Times New Roman" w:hAnsi="Times New Roman" w:cs="Times New Roman"/>
          <w:color w:val="auto"/>
          <w:sz w:val="28"/>
          <w:szCs w:val="28"/>
        </w:rPr>
        <w:t xml:space="preserve">, </w:t>
      </w:r>
      <w:r w:rsidR="00972E49" w:rsidRPr="00E03545">
        <w:rPr>
          <w:rFonts w:ascii="Times New Roman" w:hAnsi="Times New Roman" w:cs="Times New Roman"/>
          <w:color w:val="auto"/>
          <w:sz w:val="28"/>
          <w:szCs w:val="28"/>
        </w:rPr>
        <w:t>số người</w:t>
      </w:r>
      <w:r w:rsidRPr="00E03545">
        <w:rPr>
          <w:rFonts w:ascii="Times New Roman" w:hAnsi="Times New Roman" w:cs="Times New Roman"/>
          <w:color w:val="auto"/>
          <w:sz w:val="28"/>
          <w:szCs w:val="28"/>
        </w:rPr>
        <w:t xml:space="preserve"> được tiếp; số vụ việc </w:t>
      </w:r>
      <w:r w:rsidRPr="00E03545">
        <w:rPr>
          <w:rFonts w:ascii="Times New Roman" w:hAnsi="Times New Roman" w:cs="Times New Roman"/>
          <w:i/>
          <w:color w:val="auto"/>
          <w:sz w:val="28"/>
          <w:szCs w:val="28"/>
        </w:rPr>
        <w:t>(tiếp lầ</w:t>
      </w:r>
      <w:r w:rsidR="001671C1" w:rsidRPr="00E03545">
        <w:rPr>
          <w:rFonts w:ascii="Times New Roman" w:hAnsi="Times New Roman" w:cs="Times New Roman"/>
          <w:i/>
          <w:color w:val="auto"/>
          <w:sz w:val="28"/>
          <w:szCs w:val="28"/>
        </w:rPr>
        <w:t>n đầu</w:t>
      </w:r>
      <w:r w:rsidR="00972E49" w:rsidRPr="00E03545">
        <w:rPr>
          <w:rFonts w:ascii="Times New Roman" w:hAnsi="Times New Roman" w:cs="Times New Roman"/>
          <w:i/>
          <w:color w:val="auto"/>
          <w:sz w:val="28"/>
          <w:szCs w:val="28"/>
        </w:rPr>
        <w:t>, tiếp nhiều lần</w:t>
      </w:r>
      <w:r w:rsidRPr="00E03545">
        <w:rPr>
          <w:rFonts w:ascii="Times New Roman" w:hAnsi="Times New Roman" w:cs="Times New Roman"/>
          <w:i/>
          <w:color w:val="auto"/>
          <w:sz w:val="28"/>
          <w:szCs w:val="28"/>
        </w:rPr>
        <w:t>);</w:t>
      </w:r>
      <w:r w:rsidRPr="00E03545">
        <w:rPr>
          <w:rFonts w:ascii="Times New Roman" w:hAnsi="Times New Roman" w:cs="Times New Roman"/>
          <w:color w:val="auto"/>
          <w:sz w:val="28"/>
          <w:szCs w:val="28"/>
        </w:rPr>
        <w:t xml:space="preserve"> số đo</w:t>
      </w:r>
      <w:r w:rsidR="00972E49"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 xml:space="preserve">n đông người được tiếp (số đoàn, số người, tiếp lần đầu, </w:t>
      </w:r>
      <w:r w:rsidR="00972E49" w:rsidRPr="00E03545">
        <w:rPr>
          <w:rFonts w:ascii="Times New Roman" w:hAnsi="Times New Roman" w:cs="Times New Roman"/>
          <w:color w:val="auto"/>
          <w:sz w:val="28"/>
          <w:szCs w:val="28"/>
        </w:rPr>
        <w:t>tiếp nhiều</w:t>
      </w:r>
      <w:r w:rsidRPr="00E03545">
        <w:rPr>
          <w:rFonts w:ascii="Times New Roman" w:hAnsi="Times New Roman" w:cs="Times New Roman"/>
          <w:color w:val="auto"/>
          <w:sz w:val="28"/>
          <w:szCs w:val="28"/>
        </w:rPr>
        <w:t xml:space="preserve"> lầ</w:t>
      </w:r>
      <w:r w:rsidR="00972E49" w:rsidRPr="00E03545">
        <w:rPr>
          <w:rFonts w:ascii="Times New Roman" w:hAnsi="Times New Roman" w:cs="Times New Roman"/>
          <w:color w:val="auto"/>
          <w:sz w:val="28"/>
          <w:szCs w:val="28"/>
        </w:rPr>
        <w:t>n),…</w:t>
      </w:r>
      <w:r w:rsidRPr="00E03545">
        <w:rPr>
          <w:rFonts w:ascii="Times New Roman" w:hAnsi="Times New Roman" w:cs="Times New Roman"/>
          <w:color w:val="auto"/>
          <w:sz w:val="28"/>
          <w:szCs w:val="28"/>
        </w:rPr>
        <w:t xml:space="preserve"> của </w:t>
      </w:r>
      <w:r w:rsidR="009630B7" w:rsidRPr="00E03545">
        <w:rPr>
          <w:rFonts w:ascii="Times New Roman" w:hAnsi="Times New Roman" w:cs="Times New Roman"/>
          <w:color w:val="auto"/>
          <w:sz w:val="28"/>
          <w:szCs w:val="28"/>
        </w:rPr>
        <w:t>thủ trưởng</w:t>
      </w:r>
      <w:r w:rsidRPr="00E03545">
        <w:rPr>
          <w:rFonts w:ascii="Times New Roman" w:hAnsi="Times New Roman" w:cs="Times New Roman"/>
          <w:color w:val="auto"/>
          <w:sz w:val="28"/>
          <w:szCs w:val="28"/>
        </w:rPr>
        <w:t xml:space="preserve"> (trực t</w:t>
      </w:r>
      <w:r w:rsidR="00972E49" w:rsidRPr="00E03545">
        <w:rPr>
          <w:rFonts w:ascii="Times New Roman" w:hAnsi="Times New Roman" w:cs="Times New Roman"/>
          <w:color w:val="auto"/>
          <w:sz w:val="28"/>
          <w:szCs w:val="28"/>
        </w:rPr>
        <w:t>iế</w:t>
      </w:r>
      <w:r w:rsidRPr="00E03545">
        <w:rPr>
          <w:rFonts w:ascii="Times New Roman" w:hAnsi="Times New Roman" w:cs="Times New Roman"/>
          <w:color w:val="auto"/>
          <w:sz w:val="28"/>
          <w:szCs w:val="28"/>
        </w:rPr>
        <w:t xml:space="preserve">p và ủy quyền); </w:t>
      </w:r>
      <w:r w:rsidR="009630B7" w:rsidRPr="00E03545">
        <w:rPr>
          <w:rFonts w:ascii="Times New Roman" w:hAnsi="Times New Roman" w:cs="Times New Roman"/>
          <w:color w:val="auto"/>
          <w:sz w:val="28"/>
          <w:szCs w:val="28"/>
        </w:rPr>
        <w:t>của</w:t>
      </w:r>
      <w:r w:rsidRPr="00E03545">
        <w:rPr>
          <w:rFonts w:ascii="Times New Roman" w:hAnsi="Times New Roman" w:cs="Times New Roman"/>
          <w:color w:val="auto"/>
          <w:sz w:val="28"/>
          <w:szCs w:val="28"/>
        </w:rPr>
        <w:t xml:space="preserve"> cơ quan, đơn </w:t>
      </w:r>
      <w:r w:rsidR="00972E49" w:rsidRPr="00E03545">
        <w:rPr>
          <w:rFonts w:ascii="Times New Roman" w:hAnsi="Times New Roman" w:cs="Times New Roman"/>
          <w:color w:val="auto"/>
          <w:sz w:val="28"/>
          <w:szCs w:val="28"/>
        </w:rPr>
        <w:t>v</w:t>
      </w:r>
      <w:r w:rsidRPr="00E03545">
        <w:rPr>
          <w:rFonts w:ascii="Times New Roman" w:hAnsi="Times New Roman" w:cs="Times New Roman"/>
          <w:color w:val="auto"/>
          <w:sz w:val="28"/>
          <w:szCs w:val="28"/>
        </w:rPr>
        <w:t>ị tiếp công dân.</w:t>
      </w:r>
    </w:p>
    <w:p w14:paraId="64972DB1"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b)</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Phân loại đơn, vụ việc qua tiếp công dân</w:t>
      </w:r>
    </w:p>
    <w:p w14:paraId="16C0C462"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Phân loại theo nộ</w:t>
      </w:r>
      <w:r w:rsidR="00AF0366"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 dung (t</w:t>
      </w:r>
      <w:r w:rsidR="00AF0366"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ng số đơn, số vụ việc);</w:t>
      </w:r>
    </w:p>
    <w:p w14:paraId="7C3A9859"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Khiếu nại;</w:t>
      </w:r>
    </w:p>
    <w:p w14:paraId="6EF389B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T</w:t>
      </w:r>
      <w:r w:rsidR="00AF0366"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cáo;</w:t>
      </w:r>
    </w:p>
    <w:p w14:paraId="0FF7F7CC"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Phản ánh, kiến nghị.</w:t>
      </w:r>
    </w:p>
    <w:p w14:paraId="36EA0262"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Phân loại theo thẩm quyền giải </w:t>
      </w:r>
      <w:r w:rsidR="009630B7" w:rsidRPr="00E03545">
        <w:rPr>
          <w:rFonts w:ascii="Times New Roman" w:hAnsi="Times New Roman" w:cs="Times New Roman"/>
          <w:color w:val="auto"/>
          <w:sz w:val="28"/>
          <w:szCs w:val="28"/>
        </w:rPr>
        <w:t>quyết</w:t>
      </w:r>
      <w:r w:rsidRPr="00E03545">
        <w:rPr>
          <w:rFonts w:ascii="Times New Roman" w:hAnsi="Times New Roman" w:cs="Times New Roman"/>
          <w:color w:val="auto"/>
          <w:sz w:val="28"/>
          <w:szCs w:val="28"/>
        </w:rPr>
        <w:t>;</w:t>
      </w:r>
    </w:p>
    <w:p w14:paraId="4A6A490F"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Thuộc thẩm quyền (số đơn, số vụ việc);</w:t>
      </w:r>
    </w:p>
    <w:p w14:paraId="6A81AE0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Không thuộc th</w:t>
      </w:r>
      <w:r w:rsidR="00AF0366" w:rsidRPr="00E03545">
        <w:rPr>
          <w:rFonts w:ascii="Times New Roman" w:hAnsi="Times New Roman" w:cs="Times New Roman"/>
          <w:color w:val="auto"/>
          <w:sz w:val="28"/>
          <w:szCs w:val="28"/>
        </w:rPr>
        <w:t>ẩ</w:t>
      </w:r>
      <w:r w:rsidRPr="00E03545">
        <w:rPr>
          <w:rFonts w:ascii="Times New Roman" w:hAnsi="Times New Roman" w:cs="Times New Roman"/>
          <w:color w:val="auto"/>
          <w:sz w:val="28"/>
          <w:szCs w:val="28"/>
        </w:rPr>
        <w:t xml:space="preserve">m quyền (số </w:t>
      </w:r>
      <w:r w:rsidR="009630B7" w:rsidRPr="00E03545">
        <w:rPr>
          <w:rFonts w:ascii="Times New Roman" w:hAnsi="Times New Roman" w:cs="Times New Roman"/>
          <w:color w:val="auto"/>
          <w:sz w:val="28"/>
          <w:szCs w:val="28"/>
        </w:rPr>
        <w:t>đơn</w:t>
      </w:r>
      <w:r w:rsidRPr="00E03545">
        <w:rPr>
          <w:rFonts w:ascii="Times New Roman" w:hAnsi="Times New Roman" w:cs="Times New Roman"/>
          <w:color w:val="auto"/>
          <w:sz w:val="28"/>
          <w:szCs w:val="28"/>
        </w:rPr>
        <w:t>, s</w:t>
      </w:r>
      <w:r w:rsidR="00AF0366"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v</w:t>
      </w:r>
      <w:r w:rsidR="001B4C4C" w:rsidRPr="00E03545">
        <w:rPr>
          <w:rFonts w:ascii="Times New Roman" w:hAnsi="Times New Roman" w:cs="Times New Roman"/>
          <w:color w:val="auto"/>
          <w:sz w:val="28"/>
          <w:szCs w:val="28"/>
        </w:rPr>
        <w:t>ụ</w:t>
      </w:r>
      <w:r w:rsidRPr="00E03545">
        <w:rPr>
          <w:rFonts w:ascii="Times New Roman" w:hAnsi="Times New Roman" w:cs="Times New Roman"/>
          <w:color w:val="auto"/>
          <w:sz w:val="28"/>
          <w:szCs w:val="28"/>
        </w:rPr>
        <w:t xml:space="preserve"> việc).</w:t>
      </w:r>
    </w:p>
    <w:p w14:paraId="0BFDF366"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lastRenderedPageBreak/>
        <w:t>2.</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 xml:space="preserve">Tiếp nhận, phân loại và xử lý </w:t>
      </w:r>
      <w:r w:rsidR="00AF0366" w:rsidRPr="00E03545">
        <w:rPr>
          <w:rFonts w:ascii="Times New Roman" w:hAnsi="Times New Roman" w:cs="Times New Roman"/>
          <w:b/>
          <w:color w:val="auto"/>
          <w:sz w:val="28"/>
          <w:szCs w:val="28"/>
        </w:rPr>
        <w:t>đơn</w:t>
      </w:r>
      <w:r w:rsidRPr="00E03545">
        <w:rPr>
          <w:rFonts w:ascii="Times New Roman" w:hAnsi="Times New Roman" w:cs="Times New Roman"/>
          <w:b/>
          <w:color w:val="auto"/>
          <w:sz w:val="28"/>
          <w:szCs w:val="28"/>
        </w:rPr>
        <w:t xml:space="preserve"> (</w:t>
      </w:r>
      <w:r w:rsidR="009630B7" w:rsidRPr="00E03545">
        <w:rPr>
          <w:rFonts w:ascii="Times New Roman" w:hAnsi="Times New Roman" w:cs="Times New Roman"/>
          <w:b/>
          <w:color w:val="auto"/>
          <w:sz w:val="28"/>
          <w:szCs w:val="28"/>
        </w:rPr>
        <w:t>Biểu số</w:t>
      </w:r>
      <w:r w:rsidR="00AF0366" w:rsidRPr="00E03545">
        <w:rPr>
          <w:rFonts w:ascii="Times New Roman" w:hAnsi="Times New Roman" w:cs="Times New Roman"/>
          <w:b/>
          <w:color w:val="auto"/>
          <w:sz w:val="28"/>
          <w:szCs w:val="28"/>
        </w:rPr>
        <w:t xml:space="preserve"> 01</w:t>
      </w:r>
      <w:r w:rsidRPr="00E03545">
        <w:rPr>
          <w:rFonts w:ascii="Times New Roman" w:hAnsi="Times New Roman" w:cs="Times New Roman"/>
          <w:b/>
          <w:color w:val="auto"/>
          <w:sz w:val="28"/>
          <w:szCs w:val="28"/>
        </w:rPr>
        <w:t>/XLD, 02/XLD, 03/XLD, 04/XLD)</w:t>
      </w:r>
    </w:p>
    <w:p w14:paraId="286F540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Gồ</w:t>
      </w:r>
      <w:r w:rsidR="00850BDA" w:rsidRPr="00E03545">
        <w:rPr>
          <w:rFonts w:ascii="Times New Roman" w:hAnsi="Times New Roman" w:cs="Times New Roman"/>
          <w:color w:val="auto"/>
          <w:sz w:val="28"/>
          <w:szCs w:val="28"/>
        </w:rPr>
        <w:t>m đơn</w:t>
      </w:r>
      <w:r w:rsidRPr="00E03545">
        <w:rPr>
          <w:rFonts w:ascii="Times New Roman" w:hAnsi="Times New Roman" w:cs="Times New Roman"/>
          <w:color w:val="auto"/>
          <w:sz w:val="28"/>
          <w:szCs w:val="28"/>
        </w:rPr>
        <w:t xml:space="preserve"> nhận được qua tiếp công d</w:t>
      </w:r>
      <w:r w:rsidR="00850BDA" w:rsidRPr="00E03545">
        <w:rPr>
          <w:rFonts w:ascii="Times New Roman" w:hAnsi="Times New Roman" w:cs="Times New Roman"/>
          <w:color w:val="auto"/>
          <w:sz w:val="28"/>
          <w:szCs w:val="28"/>
        </w:rPr>
        <w:t>â</w:t>
      </w:r>
      <w:r w:rsidRPr="00E03545">
        <w:rPr>
          <w:rFonts w:ascii="Times New Roman" w:hAnsi="Times New Roman" w:cs="Times New Roman"/>
          <w:color w:val="auto"/>
          <w:sz w:val="28"/>
          <w:szCs w:val="28"/>
        </w:rPr>
        <w:t xml:space="preserve">n và đơn nhận từ các nguồn khác </w:t>
      </w:r>
      <w:r w:rsidRPr="00E03545">
        <w:rPr>
          <w:rFonts w:ascii="Times New Roman" w:hAnsi="Times New Roman" w:cs="Times New Roman"/>
          <w:i/>
          <w:color w:val="auto"/>
          <w:sz w:val="28"/>
          <w:szCs w:val="28"/>
        </w:rPr>
        <w:t xml:space="preserve">(người viết </w:t>
      </w:r>
      <w:r w:rsidR="00850BDA" w:rsidRPr="00E03545">
        <w:rPr>
          <w:rFonts w:ascii="Times New Roman" w:hAnsi="Times New Roman" w:cs="Times New Roman"/>
          <w:i/>
          <w:color w:val="auto"/>
          <w:sz w:val="28"/>
          <w:szCs w:val="28"/>
        </w:rPr>
        <w:t>đơn</w:t>
      </w:r>
      <w:r w:rsidRPr="00E03545">
        <w:rPr>
          <w:rFonts w:ascii="Times New Roman" w:hAnsi="Times New Roman" w:cs="Times New Roman"/>
          <w:i/>
          <w:color w:val="auto"/>
          <w:sz w:val="28"/>
          <w:szCs w:val="28"/>
        </w:rPr>
        <w:t xml:space="preserve"> gửi qua dịch vụ bưu chính, cơ quan, </w:t>
      </w:r>
      <w:r w:rsidR="009630B7" w:rsidRPr="00E03545">
        <w:rPr>
          <w:rFonts w:ascii="Times New Roman" w:hAnsi="Times New Roman" w:cs="Times New Roman"/>
          <w:i/>
          <w:color w:val="auto"/>
          <w:sz w:val="28"/>
          <w:szCs w:val="28"/>
        </w:rPr>
        <w:t>tổ chức</w:t>
      </w:r>
      <w:r w:rsidRPr="00E03545">
        <w:rPr>
          <w:rFonts w:ascii="Times New Roman" w:hAnsi="Times New Roman" w:cs="Times New Roman"/>
          <w:i/>
          <w:color w:val="auto"/>
          <w:sz w:val="28"/>
          <w:szCs w:val="28"/>
        </w:rPr>
        <w:t>, cá nhân chuyể</w:t>
      </w:r>
      <w:r w:rsidR="00850BDA" w:rsidRPr="00E03545">
        <w:rPr>
          <w:rFonts w:ascii="Times New Roman" w:hAnsi="Times New Roman" w:cs="Times New Roman"/>
          <w:i/>
          <w:color w:val="auto"/>
          <w:sz w:val="28"/>
          <w:szCs w:val="28"/>
        </w:rPr>
        <w:t>n đến</w:t>
      </w:r>
      <w:r w:rsidRPr="00E03545">
        <w:rPr>
          <w:rFonts w:ascii="Times New Roman" w:hAnsi="Times New Roman" w:cs="Times New Roman"/>
          <w:i/>
          <w:color w:val="auto"/>
          <w:sz w:val="28"/>
          <w:szCs w:val="28"/>
        </w:rPr>
        <w:t xml:space="preserve"> theo quy định,</w:t>
      </w:r>
      <w:r w:rsidR="00850BDA" w:rsidRPr="00E03545">
        <w:rPr>
          <w:rFonts w:ascii="Times New Roman" w:hAnsi="Times New Roman" w:cs="Times New Roman"/>
          <w:i/>
          <w:color w:val="auto"/>
          <w:sz w:val="28"/>
          <w:szCs w:val="28"/>
        </w:rPr>
        <w:t>…</w:t>
      </w:r>
      <w:r w:rsidRPr="00E03545">
        <w:rPr>
          <w:rFonts w:ascii="Times New Roman" w:hAnsi="Times New Roman" w:cs="Times New Roman"/>
          <w:i/>
          <w:color w:val="auto"/>
          <w:sz w:val="28"/>
          <w:szCs w:val="28"/>
        </w:rPr>
        <w:t>)</w:t>
      </w:r>
      <w:r w:rsidR="004E6C23" w:rsidRPr="00E03545">
        <w:rPr>
          <w:rFonts w:ascii="Times New Roman" w:hAnsi="Times New Roman" w:cs="Times New Roman"/>
          <w:i/>
          <w:color w:val="auto"/>
          <w:sz w:val="28"/>
          <w:szCs w:val="28"/>
        </w:rPr>
        <w:t>;</w:t>
      </w:r>
    </w:p>
    <w:p w14:paraId="51F6EDA0"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a)</w:t>
      </w:r>
      <w:r w:rsidR="009630B7" w:rsidRPr="00E03545">
        <w:rPr>
          <w:rFonts w:ascii="Times New Roman" w:hAnsi="Times New Roman" w:cs="Times New Roman"/>
          <w:i/>
          <w:color w:val="auto"/>
          <w:sz w:val="28"/>
          <w:szCs w:val="28"/>
        </w:rPr>
        <w:t xml:space="preserve"> </w:t>
      </w:r>
      <w:r w:rsidR="00850BDA" w:rsidRPr="00E03545">
        <w:rPr>
          <w:rFonts w:ascii="Times New Roman" w:hAnsi="Times New Roman" w:cs="Times New Roman"/>
          <w:i/>
          <w:color w:val="auto"/>
          <w:sz w:val="28"/>
          <w:szCs w:val="28"/>
        </w:rPr>
        <w:t>Tổ</w:t>
      </w:r>
      <w:r w:rsidRPr="00E03545">
        <w:rPr>
          <w:rFonts w:ascii="Times New Roman" w:hAnsi="Times New Roman" w:cs="Times New Roman"/>
          <w:i/>
          <w:color w:val="auto"/>
          <w:sz w:val="28"/>
          <w:szCs w:val="28"/>
        </w:rPr>
        <w:t xml:space="preserve">ng số đơn: Kỳ trước chuyển sang, </w:t>
      </w:r>
      <w:r w:rsidR="009630B7" w:rsidRPr="00E03545">
        <w:rPr>
          <w:rFonts w:ascii="Times New Roman" w:hAnsi="Times New Roman" w:cs="Times New Roman"/>
          <w:i/>
          <w:color w:val="auto"/>
          <w:sz w:val="28"/>
          <w:szCs w:val="28"/>
        </w:rPr>
        <w:t>tiếp</w:t>
      </w:r>
      <w:r w:rsidRPr="00E03545">
        <w:rPr>
          <w:rFonts w:ascii="Times New Roman" w:hAnsi="Times New Roman" w:cs="Times New Roman"/>
          <w:i/>
          <w:color w:val="auto"/>
          <w:sz w:val="28"/>
          <w:szCs w:val="28"/>
        </w:rPr>
        <w:t xml:space="preserve"> nhận trong kỳ</w:t>
      </w:r>
    </w:p>
    <w:p w14:paraId="0906FA9B" w14:textId="77777777" w:rsidR="004B39DB" w:rsidRPr="00E03545" w:rsidRDefault="00EB3B2F"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4B39DB" w:rsidRPr="00E03545">
        <w:rPr>
          <w:rFonts w:ascii="Times New Roman" w:hAnsi="Times New Roman" w:cs="Times New Roman"/>
          <w:color w:val="auto"/>
          <w:sz w:val="28"/>
          <w:szCs w:val="28"/>
        </w:rPr>
        <w:t xml:space="preserve"> Số </w:t>
      </w:r>
      <w:r w:rsidR="009630B7" w:rsidRPr="00E03545">
        <w:rPr>
          <w:rFonts w:ascii="Times New Roman" w:hAnsi="Times New Roman" w:cs="Times New Roman"/>
          <w:color w:val="auto"/>
          <w:sz w:val="28"/>
          <w:szCs w:val="28"/>
        </w:rPr>
        <w:t>đơn</w:t>
      </w:r>
      <w:r w:rsidR="004B39DB" w:rsidRPr="00E03545">
        <w:rPr>
          <w:rFonts w:ascii="Times New Roman" w:hAnsi="Times New Roman" w:cs="Times New Roman"/>
          <w:color w:val="auto"/>
          <w:sz w:val="28"/>
          <w:szCs w:val="28"/>
        </w:rPr>
        <w:t xml:space="preserve"> đã </w:t>
      </w:r>
      <w:r w:rsidR="009630B7" w:rsidRPr="00E03545">
        <w:rPr>
          <w:rFonts w:ascii="Times New Roman" w:hAnsi="Times New Roman" w:cs="Times New Roman"/>
          <w:color w:val="auto"/>
          <w:sz w:val="28"/>
          <w:szCs w:val="28"/>
        </w:rPr>
        <w:t>xử lý</w:t>
      </w:r>
      <w:r w:rsidR="004B39DB"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Tổng số</w:t>
      </w:r>
      <w:r w:rsidR="004B39DB" w:rsidRPr="00E03545">
        <w:rPr>
          <w:rFonts w:ascii="Times New Roman" w:hAnsi="Times New Roman" w:cs="Times New Roman"/>
          <w:color w:val="auto"/>
          <w:sz w:val="28"/>
          <w:szCs w:val="28"/>
        </w:rPr>
        <w:t xml:space="preserve"> đơn t</w:t>
      </w:r>
      <w:r w:rsidRPr="00E03545">
        <w:rPr>
          <w:rFonts w:ascii="Times New Roman" w:hAnsi="Times New Roman" w:cs="Times New Roman"/>
          <w:color w:val="auto"/>
          <w:sz w:val="28"/>
          <w:szCs w:val="28"/>
        </w:rPr>
        <w:t>iế</w:t>
      </w:r>
      <w:r w:rsidR="004B39DB" w:rsidRPr="00E03545">
        <w:rPr>
          <w:rFonts w:ascii="Times New Roman" w:hAnsi="Times New Roman" w:cs="Times New Roman"/>
          <w:color w:val="auto"/>
          <w:sz w:val="28"/>
          <w:szCs w:val="28"/>
        </w:rPr>
        <w:t>p nhận;</w:t>
      </w:r>
    </w:p>
    <w:p w14:paraId="6BC8B9D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Số đơn, số vụ việc, đủ điều kiện xử lý.</w:t>
      </w:r>
    </w:p>
    <w:p w14:paraId="0E8F3DE9"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b)</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 xml:space="preserve">Phân loại, </w:t>
      </w:r>
      <w:r w:rsidR="009630B7" w:rsidRPr="00E03545">
        <w:rPr>
          <w:rFonts w:ascii="Times New Roman" w:hAnsi="Times New Roman" w:cs="Times New Roman"/>
          <w:i/>
          <w:color w:val="auto"/>
          <w:sz w:val="28"/>
          <w:szCs w:val="28"/>
        </w:rPr>
        <w:t>xử lý</w:t>
      </w:r>
      <w:r w:rsidRPr="00E03545">
        <w:rPr>
          <w:rFonts w:ascii="Times New Roman" w:hAnsi="Times New Roman" w:cs="Times New Roman"/>
          <w:i/>
          <w:color w:val="auto"/>
          <w:sz w:val="28"/>
          <w:szCs w:val="28"/>
        </w:rPr>
        <w:t xml:space="preserve"> đơn</w:t>
      </w:r>
    </w:p>
    <w:p w14:paraId="2846D96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Phân loại theo nội dung:</w:t>
      </w:r>
    </w:p>
    <w:p w14:paraId="410F226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S</w:t>
      </w:r>
      <w:r w:rsidR="00EB3B2F"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đơn, s</w:t>
      </w:r>
      <w:r w:rsidR="00EB3B2F"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vụ việc khi</w:t>
      </w:r>
      <w:r w:rsidR="00EB3B2F"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u nại;</w:t>
      </w:r>
    </w:p>
    <w:p w14:paraId="7CA6B48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S</w:t>
      </w:r>
      <w:r w:rsidR="00EB3B2F"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đơn, s</w:t>
      </w:r>
      <w:r w:rsidR="00EB3B2F"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vụ việc tố cáo;</w:t>
      </w:r>
    </w:p>
    <w:p w14:paraId="2268C8AF"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Số đơn, số vụ việc ki</w:t>
      </w:r>
      <w:r w:rsidR="00EB3B2F"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n nghị, phản ánh;</w:t>
      </w:r>
    </w:p>
    <w:p w14:paraId="28E79E0B"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Phân loại theo tình trạng giải </w:t>
      </w:r>
      <w:r w:rsidR="009630B7" w:rsidRPr="00E03545">
        <w:rPr>
          <w:rFonts w:ascii="Times New Roman" w:hAnsi="Times New Roman" w:cs="Times New Roman"/>
          <w:color w:val="auto"/>
          <w:sz w:val="28"/>
          <w:szCs w:val="28"/>
        </w:rPr>
        <w:t>quyết</w:t>
      </w:r>
    </w:p>
    <w:p w14:paraId="58A6D5E0"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ml:space="preserve">+ </w:t>
      </w:r>
      <w:r w:rsidR="00EB3B2F" w:rsidRPr="00E03545">
        <w:rPr>
          <w:rFonts w:ascii="Times New Roman" w:hAnsi="Times New Roman" w:cs="Times New Roman"/>
          <w:color w:val="auto"/>
          <w:sz w:val="28"/>
          <w:szCs w:val="28"/>
        </w:rPr>
        <w:t>S</w:t>
      </w:r>
      <w:r w:rsidRPr="00E03545">
        <w:rPr>
          <w:rFonts w:ascii="Times New Roman" w:hAnsi="Times New Roman" w:cs="Times New Roman"/>
          <w:color w:val="auto"/>
          <w:sz w:val="28"/>
          <w:szCs w:val="28"/>
        </w:rPr>
        <w:t>ố đơn, số vụ việc đã giải quyết;</w:t>
      </w:r>
    </w:p>
    <w:p w14:paraId="1367CFF7"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S</w:t>
      </w:r>
      <w:r w:rsidR="00EB3B2F"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đơn, số vụ việc </w:t>
      </w:r>
      <w:r w:rsidR="00EB3B2F" w:rsidRPr="00E03545">
        <w:rPr>
          <w:rFonts w:ascii="Times New Roman" w:hAnsi="Times New Roman" w:cs="Times New Roman"/>
          <w:color w:val="auto"/>
          <w:sz w:val="28"/>
          <w:szCs w:val="28"/>
        </w:rPr>
        <w:t>đ</w:t>
      </w:r>
      <w:r w:rsidRPr="00E03545">
        <w:rPr>
          <w:rFonts w:ascii="Times New Roman" w:hAnsi="Times New Roman" w:cs="Times New Roman"/>
          <w:color w:val="auto"/>
          <w:sz w:val="28"/>
          <w:szCs w:val="28"/>
        </w:rPr>
        <w:t>ang giải quyết;</w:t>
      </w:r>
    </w:p>
    <w:p w14:paraId="10A1E530"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Số đơn, s</w:t>
      </w:r>
      <w:r w:rsidR="000A1689"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vụ việc chưa </w:t>
      </w:r>
      <w:r w:rsidR="009630B7" w:rsidRPr="00E03545">
        <w:rPr>
          <w:rFonts w:ascii="Times New Roman" w:hAnsi="Times New Roman" w:cs="Times New Roman"/>
          <w:color w:val="auto"/>
          <w:sz w:val="28"/>
          <w:szCs w:val="28"/>
        </w:rPr>
        <w:t>giải</w:t>
      </w:r>
      <w:r w:rsidRPr="00E03545">
        <w:rPr>
          <w:rFonts w:ascii="Times New Roman" w:hAnsi="Times New Roman" w:cs="Times New Roman"/>
          <w:color w:val="auto"/>
          <w:sz w:val="28"/>
          <w:szCs w:val="28"/>
        </w:rPr>
        <w:t xml:space="preserve"> quyết,</w:t>
      </w:r>
    </w:p>
    <w:p w14:paraId="2DE22D98"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c)</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Kết quả xử lý đơn</w:t>
      </w:r>
    </w:p>
    <w:p w14:paraId="58FBDAD0"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Số đơn, số vụ việc thuộc </w:t>
      </w:r>
      <w:r w:rsidR="009630B7" w:rsidRPr="00E03545">
        <w:rPr>
          <w:rFonts w:ascii="Times New Roman" w:hAnsi="Times New Roman" w:cs="Times New Roman"/>
          <w:color w:val="auto"/>
          <w:sz w:val="28"/>
          <w:szCs w:val="28"/>
        </w:rPr>
        <w:t>thẩm quyền</w:t>
      </w:r>
      <w:r w:rsidRPr="00E03545">
        <w:rPr>
          <w:rFonts w:ascii="Times New Roman" w:hAnsi="Times New Roman" w:cs="Times New Roman"/>
          <w:color w:val="auto"/>
          <w:sz w:val="28"/>
          <w:szCs w:val="28"/>
        </w:rPr>
        <w:t>;</w:t>
      </w:r>
    </w:p>
    <w:p w14:paraId="5106390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w:t>
      </w:r>
      <w:r w:rsidR="00EB3B2F"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đơn, s</w:t>
      </w:r>
      <w:r w:rsidR="00EB3B2F"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vụ việc không thuộc </w:t>
      </w:r>
      <w:r w:rsidR="009630B7" w:rsidRPr="00E03545">
        <w:rPr>
          <w:rFonts w:ascii="Times New Roman" w:hAnsi="Times New Roman" w:cs="Times New Roman"/>
          <w:color w:val="auto"/>
          <w:sz w:val="28"/>
          <w:szCs w:val="28"/>
        </w:rPr>
        <w:t>thẩm</w:t>
      </w:r>
      <w:r w:rsidRPr="00E03545">
        <w:rPr>
          <w:rFonts w:ascii="Times New Roman" w:hAnsi="Times New Roman" w:cs="Times New Roman"/>
          <w:color w:val="auto"/>
          <w:sz w:val="28"/>
          <w:szCs w:val="28"/>
        </w:rPr>
        <w:t xml:space="preserve"> quyền.</w:t>
      </w:r>
    </w:p>
    <w:p w14:paraId="76C7793E"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3.</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K</w:t>
      </w:r>
      <w:r w:rsidR="00255DB6" w:rsidRPr="00E03545">
        <w:rPr>
          <w:rFonts w:ascii="Times New Roman" w:hAnsi="Times New Roman" w:cs="Times New Roman"/>
          <w:b/>
          <w:color w:val="auto"/>
          <w:sz w:val="28"/>
          <w:szCs w:val="28"/>
        </w:rPr>
        <w:t>ế</w:t>
      </w:r>
      <w:r w:rsidRPr="00E03545">
        <w:rPr>
          <w:rFonts w:ascii="Times New Roman" w:hAnsi="Times New Roman" w:cs="Times New Roman"/>
          <w:b/>
          <w:color w:val="auto"/>
          <w:sz w:val="28"/>
          <w:szCs w:val="28"/>
        </w:rPr>
        <w:t>t quả giải quy</w:t>
      </w:r>
      <w:r w:rsidR="00255DB6" w:rsidRPr="00E03545">
        <w:rPr>
          <w:rFonts w:ascii="Times New Roman" w:hAnsi="Times New Roman" w:cs="Times New Roman"/>
          <w:b/>
          <w:color w:val="auto"/>
          <w:sz w:val="28"/>
          <w:szCs w:val="28"/>
        </w:rPr>
        <w:t>ế</w:t>
      </w:r>
      <w:r w:rsidRPr="00E03545">
        <w:rPr>
          <w:rFonts w:ascii="Times New Roman" w:hAnsi="Times New Roman" w:cs="Times New Roman"/>
          <w:b/>
          <w:color w:val="auto"/>
          <w:sz w:val="28"/>
          <w:szCs w:val="28"/>
        </w:rPr>
        <w:t>t khiế</w:t>
      </w:r>
      <w:r w:rsidR="00AA0E84" w:rsidRPr="00E03545">
        <w:rPr>
          <w:rFonts w:ascii="Times New Roman" w:hAnsi="Times New Roman" w:cs="Times New Roman"/>
          <w:b/>
          <w:color w:val="auto"/>
          <w:sz w:val="28"/>
          <w:szCs w:val="28"/>
        </w:rPr>
        <w:t>u nạ</w:t>
      </w:r>
      <w:r w:rsidRPr="00E03545">
        <w:rPr>
          <w:rFonts w:ascii="Times New Roman" w:hAnsi="Times New Roman" w:cs="Times New Roman"/>
          <w:b/>
          <w:color w:val="auto"/>
          <w:sz w:val="28"/>
          <w:szCs w:val="28"/>
        </w:rPr>
        <w:t xml:space="preserve">i, </w:t>
      </w:r>
      <w:r w:rsidR="00255DB6" w:rsidRPr="00E03545">
        <w:rPr>
          <w:rFonts w:ascii="Times New Roman" w:hAnsi="Times New Roman" w:cs="Times New Roman"/>
          <w:b/>
          <w:color w:val="auto"/>
          <w:sz w:val="28"/>
          <w:szCs w:val="28"/>
        </w:rPr>
        <w:t>tố</w:t>
      </w:r>
      <w:r w:rsidRPr="00E03545">
        <w:rPr>
          <w:rFonts w:ascii="Times New Roman" w:hAnsi="Times New Roman" w:cs="Times New Roman"/>
          <w:b/>
          <w:color w:val="auto"/>
          <w:sz w:val="28"/>
          <w:szCs w:val="28"/>
        </w:rPr>
        <w:t xml:space="preserve"> cáo, k</w:t>
      </w:r>
      <w:r w:rsidR="00255DB6" w:rsidRPr="00E03545">
        <w:rPr>
          <w:rFonts w:ascii="Times New Roman" w:hAnsi="Times New Roman" w:cs="Times New Roman"/>
          <w:b/>
          <w:color w:val="auto"/>
          <w:sz w:val="28"/>
          <w:szCs w:val="28"/>
        </w:rPr>
        <w:t>iế</w:t>
      </w:r>
      <w:r w:rsidRPr="00E03545">
        <w:rPr>
          <w:rFonts w:ascii="Times New Roman" w:hAnsi="Times New Roman" w:cs="Times New Roman"/>
          <w:b/>
          <w:color w:val="auto"/>
          <w:sz w:val="28"/>
          <w:szCs w:val="28"/>
        </w:rPr>
        <w:t>n nghị, phản ánh thuộc thẩm quyền (Bi</w:t>
      </w:r>
      <w:r w:rsidR="00255DB6" w:rsidRPr="00E03545">
        <w:rPr>
          <w:rFonts w:ascii="Times New Roman" w:hAnsi="Times New Roman" w:cs="Times New Roman"/>
          <w:b/>
          <w:color w:val="auto"/>
          <w:sz w:val="28"/>
          <w:szCs w:val="28"/>
        </w:rPr>
        <w:t>ể</w:t>
      </w:r>
      <w:r w:rsidRPr="00E03545">
        <w:rPr>
          <w:rFonts w:ascii="Times New Roman" w:hAnsi="Times New Roman" w:cs="Times New Roman"/>
          <w:b/>
          <w:color w:val="auto"/>
          <w:sz w:val="28"/>
          <w:szCs w:val="28"/>
        </w:rPr>
        <w:t>u số 01/KQGQ, 02/KQGQ, 03/KQGQ, 04/KQGQ)</w:t>
      </w:r>
    </w:p>
    <w:p w14:paraId="5D833157"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ml:space="preserve">Tổng số đơn, số vụ việc </w:t>
      </w:r>
      <w:r w:rsidRPr="00E03545">
        <w:rPr>
          <w:rFonts w:ascii="Times New Roman" w:hAnsi="Times New Roman" w:cs="Times New Roman"/>
          <w:i/>
          <w:color w:val="auto"/>
          <w:sz w:val="28"/>
          <w:szCs w:val="28"/>
        </w:rPr>
        <w:t>(khiếu nại, tố cáo, kiến nghị, ph</w:t>
      </w:r>
      <w:r w:rsidR="00AA0E84" w:rsidRPr="00E03545">
        <w:rPr>
          <w:rFonts w:ascii="Times New Roman" w:hAnsi="Times New Roman" w:cs="Times New Roman"/>
          <w:i/>
          <w:color w:val="auto"/>
          <w:sz w:val="28"/>
          <w:szCs w:val="28"/>
        </w:rPr>
        <w:t>ả</w:t>
      </w:r>
      <w:r w:rsidRPr="00E03545">
        <w:rPr>
          <w:rFonts w:ascii="Times New Roman" w:hAnsi="Times New Roman" w:cs="Times New Roman"/>
          <w:i/>
          <w:color w:val="auto"/>
          <w:sz w:val="28"/>
          <w:szCs w:val="28"/>
        </w:rPr>
        <w:t>n ánh)</w:t>
      </w:r>
      <w:r w:rsidRPr="00E03545">
        <w:rPr>
          <w:rFonts w:ascii="Times New Roman" w:hAnsi="Times New Roman" w:cs="Times New Roman"/>
          <w:color w:val="auto"/>
          <w:sz w:val="28"/>
          <w:szCs w:val="28"/>
        </w:rPr>
        <w:t xml:space="preserve"> đ</w:t>
      </w:r>
      <w:r w:rsidR="00AF5D66" w:rsidRPr="00E03545">
        <w:rPr>
          <w:rFonts w:ascii="Times New Roman" w:hAnsi="Times New Roman" w:cs="Times New Roman"/>
          <w:color w:val="auto"/>
          <w:sz w:val="28"/>
          <w:szCs w:val="28"/>
        </w:rPr>
        <w:t>ã</w:t>
      </w:r>
      <w:r w:rsidRPr="00E03545">
        <w:rPr>
          <w:rFonts w:ascii="Times New Roman" w:hAnsi="Times New Roman" w:cs="Times New Roman"/>
          <w:color w:val="auto"/>
          <w:sz w:val="28"/>
          <w:szCs w:val="28"/>
        </w:rPr>
        <w:t xml:space="preserve"> giải </w:t>
      </w:r>
      <w:r w:rsidR="009630B7" w:rsidRPr="00E03545">
        <w:rPr>
          <w:rFonts w:ascii="Times New Roman" w:hAnsi="Times New Roman" w:cs="Times New Roman"/>
          <w:color w:val="auto"/>
          <w:sz w:val="28"/>
          <w:szCs w:val="28"/>
        </w:rPr>
        <w:t>quyết</w:t>
      </w:r>
      <w:r w:rsidR="00AF5D66" w:rsidRPr="00E03545">
        <w:rPr>
          <w:rFonts w:ascii="Times New Roman" w:hAnsi="Times New Roman" w:cs="Times New Roman"/>
          <w:color w:val="auto"/>
          <w:sz w:val="28"/>
          <w:szCs w:val="28"/>
        </w:rPr>
        <w:t>/</w:t>
      </w:r>
      <w:r w:rsidRPr="00E03545">
        <w:rPr>
          <w:rFonts w:ascii="Times New Roman" w:hAnsi="Times New Roman" w:cs="Times New Roman"/>
          <w:color w:val="auto"/>
          <w:sz w:val="28"/>
          <w:szCs w:val="28"/>
        </w:rPr>
        <w:t>t</w:t>
      </w:r>
      <w:r w:rsidR="00AF5D66"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ng số</w:t>
      </w:r>
      <w:r w:rsidR="00AF5D66" w:rsidRPr="00E03545">
        <w:rPr>
          <w:rFonts w:ascii="Times New Roman" w:hAnsi="Times New Roman" w:cs="Times New Roman"/>
          <w:color w:val="auto"/>
          <w:sz w:val="28"/>
          <w:szCs w:val="28"/>
        </w:rPr>
        <w:t xml:space="preserve"> đơn</w:t>
      </w:r>
      <w:r w:rsidRPr="00E03545">
        <w:rPr>
          <w:rFonts w:ascii="Times New Roman" w:hAnsi="Times New Roman" w:cs="Times New Roman"/>
          <w:color w:val="auto"/>
          <w:sz w:val="28"/>
          <w:szCs w:val="28"/>
        </w:rPr>
        <w:t>, s</w:t>
      </w:r>
      <w:r w:rsidR="00AF5D66"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vụ việ</w:t>
      </w:r>
      <w:r w:rsidR="00AF5D66" w:rsidRPr="00E03545">
        <w:rPr>
          <w:rFonts w:ascii="Times New Roman" w:hAnsi="Times New Roman" w:cs="Times New Roman"/>
          <w:color w:val="auto"/>
          <w:sz w:val="28"/>
          <w:szCs w:val="28"/>
        </w:rPr>
        <w:t xml:space="preserve">c </w:t>
      </w:r>
      <w:r w:rsidR="00AF5D66" w:rsidRPr="00E03545">
        <w:rPr>
          <w:rFonts w:ascii="Times New Roman" w:hAnsi="Times New Roman" w:cs="Times New Roman"/>
          <w:i/>
          <w:color w:val="auto"/>
          <w:sz w:val="28"/>
          <w:szCs w:val="28"/>
        </w:rPr>
        <w:t>(khiế</w:t>
      </w:r>
      <w:r w:rsidRPr="00E03545">
        <w:rPr>
          <w:rFonts w:ascii="Times New Roman" w:hAnsi="Times New Roman" w:cs="Times New Roman"/>
          <w:i/>
          <w:color w:val="auto"/>
          <w:sz w:val="28"/>
          <w:szCs w:val="28"/>
        </w:rPr>
        <w:t>u nại, tố</w:t>
      </w:r>
      <w:r w:rsidR="00AF5D66" w:rsidRPr="00E03545">
        <w:rPr>
          <w:rFonts w:ascii="Times New Roman" w:hAnsi="Times New Roman" w:cs="Times New Roman"/>
          <w:i/>
          <w:color w:val="auto"/>
          <w:sz w:val="28"/>
          <w:szCs w:val="28"/>
        </w:rPr>
        <w:t xml:space="preserve"> cáo, kiế</w:t>
      </w:r>
      <w:r w:rsidRPr="00E03545">
        <w:rPr>
          <w:rFonts w:ascii="Times New Roman" w:hAnsi="Times New Roman" w:cs="Times New Roman"/>
          <w:i/>
          <w:color w:val="auto"/>
          <w:sz w:val="28"/>
          <w:szCs w:val="28"/>
        </w:rPr>
        <w:t>n nghị, phản ánh)</w:t>
      </w:r>
      <w:r w:rsidRPr="00E03545">
        <w:rPr>
          <w:rFonts w:ascii="Times New Roman" w:hAnsi="Times New Roman" w:cs="Times New Roman"/>
          <w:color w:val="auto"/>
          <w:sz w:val="28"/>
          <w:szCs w:val="28"/>
        </w:rPr>
        <w:t xml:space="preserve"> phải giải quyết; t</w:t>
      </w:r>
      <w:r w:rsidR="00AF5D66" w:rsidRPr="00E03545">
        <w:rPr>
          <w:rFonts w:ascii="Times New Roman" w:hAnsi="Times New Roman" w:cs="Times New Roman"/>
          <w:color w:val="auto"/>
          <w:sz w:val="28"/>
          <w:szCs w:val="28"/>
        </w:rPr>
        <w:t>ỷ</w:t>
      </w:r>
      <w:r w:rsidRPr="00E03545">
        <w:rPr>
          <w:rFonts w:ascii="Times New Roman" w:hAnsi="Times New Roman" w:cs="Times New Roman"/>
          <w:color w:val="auto"/>
          <w:sz w:val="28"/>
          <w:szCs w:val="28"/>
        </w:rPr>
        <w:t xml:space="preserve"> lệ giải quyết.</w:t>
      </w:r>
    </w:p>
    <w:p w14:paraId="0D08AD27"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a)</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Kết quả giải quyết khiếu nại (Biểu số 01/KQGQ, 02/KQGQ)</w:t>
      </w:r>
    </w:p>
    <w:p w14:paraId="20E75CC7"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Tổng số đơn, số vụ việc đã giải quyết/t</w:t>
      </w:r>
      <w:r w:rsidR="00AF5D66" w:rsidRPr="00E03545">
        <w:rPr>
          <w:rFonts w:ascii="Times New Roman" w:hAnsi="Times New Roman" w:cs="Times New Roman"/>
          <w:color w:val="auto"/>
          <w:sz w:val="28"/>
          <w:szCs w:val="28"/>
        </w:rPr>
        <w:t>ổng số</w:t>
      </w:r>
      <w:r w:rsidRPr="00E03545">
        <w:rPr>
          <w:rFonts w:ascii="Times New Roman" w:hAnsi="Times New Roman" w:cs="Times New Roman"/>
          <w:color w:val="auto"/>
          <w:sz w:val="28"/>
          <w:szCs w:val="28"/>
        </w:rPr>
        <w:t xml:space="preserve"> đơn, s</w:t>
      </w:r>
      <w:r w:rsidR="00AF5D66"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vụ việc phả</w:t>
      </w:r>
      <w:r w:rsidR="00AF5D66" w:rsidRPr="00E03545">
        <w:rPr>
          <w:rFonts w:ascii="Times New Roman" w:hAnsi="Times New Roman" w:cs="Times New Roman"/>
          <w:color w:val="auto"/>
          <w:sz w:val="28"/>
          <w:szCs w:val="28"/>
        </w:rPr>
        <w:t xml:space="preserve">i </w:t>
      </w:r>
      <w:r w:rsidRPr="00E03545">
        <w:rPr>
          <w:rFonts w:ascii="Times New Roman" w:hAnsi="Times New Roman" w:cs="Times New Roman"/>
          <w:color w:val="auto"/>
          <w:sz w:val="28"/>
          <w:szCs w:val="28"/>
        </w:rPr>
        <w:t>giải quyết; tỷ lệ giải quyết;</w:t>
      </w:r>
    </w:p>
    <w:p w14:paraId="66DF0D3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Tổng hợp quyết định giải </w:t>
      </w:r>
      <w:r w:rsidR="009630B7" w:rsidRPr="00E03545">
        <w:rPr>
          <w:rFonts w:ascii="Times New Roman" w:hAnsi="Times New Roman" w:cs="Times New Roman"/>
          <w:color w:val="auto"/>
          <w:sz w:val="28"/>
          <w:szCs w:val="28"/>
        </w:rPr>
        <w:t>quyết</w:t>
      </w:r>
      <w:r w:rsidRPr="00E03545">
        <w:rPr>
          <w:rFonts w:ascii="Times New Roman" w:hAnsi="Times New Roman" w:cs="Times New Roman"/>
          <w:color w:val="auto"/>
          <w:sz w:val="28"/>
          <w:szCs w:val="28"/>
        </w:rPr>
        <w:t xml:space="preserve"> khi</w:t>
      </w:r>
      <w:r w:rsidR="00AF5D66"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u nạ</w:t>
      </w:r>
      <w:r w:rsidR="00AF5D66"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 đã thu hồi cho</w:t>
      </w:r>
      <w:r w:rsidR="00AF5D66" w:rsidRPr="00E03545">
        <w:rPr>
          <w:rFonts w:ascii="Times New Roman" w:hAnsi="Times New Roman" w:cs="Times New Roman"/>
          <w:color w:val="auto"/>
          <w:sz w:val="28"/>
          <w:szCs w:val="28"/>
        </w:rPr>
        <w:t xml:space="preserve"> Nhà nước, trả</w:t>
      </w:r>
      <w:r w:rsidRPr="00E03545">
        <w:rPr>
          <w:rFonts w:ascii="Times New Roman" w:hAnsi="Times New Roman" w:cs="Times New Roman"/>
          <w:color w:val="auto"/>
          <w:sz w:val="28"/>
          <w:szCs w:val="28"/>
        </w:rPr>
        <w:t xml:space="preserve"> lại cho tập thể cá nhân, kiến nghị xử lý trách nhiệm, chuyển cơ </w:t>
      </w:r>
      <w:r w:rsidR="00B50513" w:rsidRPr="00E03545">
        <w:rPr>
          <w:rFonts w:ascii="Times New Roman" w:hAnsi="Times New Roman" w:cs="Times New Roman"/>
          <w:color w:val="auto"/>
          <w:sz w:val="28"/>
          <w:szCs w:val="28"/>
        </w:rPr>
        <w:t>qu</w:t>
      </w:r>
      <w:r w:rsidR="00AF5D66" w:rsidRPr="00E03545">
        <w:rPr>
          <w:rFonts w:ascii="Times New Roman" w:hAnsi="Times New Roman" w:cs="Times New Roman"/>
          <w:color w:val="auto"/>
          <w:sz w:val="28"/>
          <w:szCs w:val="28"/>
        </w:rPr>
        <w:t>an điề</w:t>
      </w:r>
      <w:r w:rsidR="001B4C4C" w:rsidRPr="00E03545">
        <w:rPr>
          <w:rFonts w:ascii="Times New Roman" w:hAnsi="Times New Roman" w:cs="Times New Roman"/>
          <w:color w:val="auto"/>
          <w:sz w:val="28"/>
          <w:szCs w:val="28"/>
        </w:rPr>
        <w:t>u t</w:t>
      </w:r>
      <w:r w:rsidRPr="00E03545">
        <w:rPr>
          <w:rFonts w:ascii="Times New Roman" w:hAnsi="Times New Roman" w:cs="Times New Roman"/>
          <w:color w:val="auto"/>
          <w:sz w:val="28"/>
          <w:szCs w:val="28"/>
        </w:rPr>
        <w:t>ra</w:t>
      </w:r>
      <w:r w:rsidR="00BA734D" w:rsidRPr="00E03545">
        <w:rPr>
          <w:rFonts w:ascii="Times New Roman" w:hAnsi="Times New Roman" w:cs="Times New Roman"/>
          <w:color w:val="auto"/>
          <w:sz w:val="28"/>
          <w:szCs w:val="28"/>
        </w:rPr>
        <w:t>…;</w:t>
      </w:r>
    </w:p>
    <w:p w14:paraId="1609F4E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Phân tích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quả giải </w:t>
      </w:r>
      <w:r w:rsidR="009630B7" w:rsidRPr="00E03545">
        <w:rPr>
          <w:rFonts w:ascii="Times New Roman" w:hAnsi="Times New Roman" w:cs="Times New Roman"/>
          <w:color w:val="auto"/>
          <w:sz w:val="28"/>
          <w:szCs w:val="28"/>
        </w:rPr>
        <w:t>quy</w:t>
      </w:r>
      <w:r w:rsidRPr="00E03545">
        <w:rPr>
          <w:rFonts w:ascii="Times New Roman" w:hAnsi="Times New Roman" w:cs="Times New Roman"/>
          <w:color w:val="auto"/>
          <w:sz w:val="28"/>
          <w:szCs w:val="28"/>
        </w:rPr>
        <w:t>ế</w:t>
      </w:r>
      <w:r w:rsidR="00476686" w:rsidRPr="00E03545">
        <w:rPr>
          <w:rFonts w:ascii="Times New Roman" w:hAnsi="Times New Roman" w:cs="Times New Roman"/>
          <w:color w:val="auto"/>
          <w:sz w:val="28"/>
          <w:szCs w:val="28"/>
        </w:rPr>
        <w:t>t đối với</w:t>
      </w:r>
      <w:r w:rsidRPr="00E03545">
        <w:rPr>
          <w:rFonts w:ascii="Times New Roman" w:hAnsi="Times New Roman" w:cs="Times New Roman"/>
          <w:color w:val="auto"/>
          <w:sz w:val="28"/>
          <w:szCs w:val="28"/>
        </w:rPr>
        <w:t xml:space="preserve"> các vụ việc khiếu nại lần đầu, l</w:t>
      </w:r>
      <w:r w:rsidR="00476686" w:rsidRPr="00E03545">
        <w:rPr>
          <w:rFonts w:ascii="Times New Roman" w:hAnsi="Times New Roman" w:cs="Times New Roman"/>
          <w:color w:val="auto"/>
          <w:sz w:val="28"/>
          <w:szCs w:val="28"/>
        </w:rPr>
        <w:t>ầ</w:t>
      </w:r>
      <w:r w:rsidRPr="00E03545">
        <w:rPr>
          <w:rFonts w:ascii="Times New Roman" w:hAnsi="Times New Roman" w:cs="Times New Roman"/>
          <w:color w:val="auto"/>
          <w:sz w:val="28"/>
          <w:szCs w:val="28"/>
        </w:rPr>
        <w:t>n 2, việc chấp hành thời hạn giải quyết khiếu nại;</w:t>
      </w:r>
    </w:p>
    <w:p w14:paraId="17053589"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Kết quả thực h</w:t>
      </w:r>
      <w:r w:rsidR="00476686"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ện quyết định giải quyết khiếu nại: </w:t>
      </w:r>
      <w:r w:rsidR="00476686" w:rsidRPr="00E03545">
        <w:rPr>
          <w:rFonts w:ascii="Times New Roman" w:hAnsi="Times New Roman" w:cs="Times New Roman"/>
          <w:color w:val="auto"/>
          <w:sz w:val="28"/>
          <w:szCs w:val="28"/>
        </w:rPr>
        <w:t>S</w:t>
      </w:r>
      <w:r w:rsidRPr="00E03545">
        <w:rPr>
          <w:rFonts w:ascii="Times New Roman" w:hAnsi="Times New Roman" w:cs="Times New Roman"/>
          <w:color w:val="auto"/>
          <w:sz w:val="28"/>
          <w:szCs w:val="28"/>
        </w:rPr>
        <w:t xml:space="preserve">ố quyết định phải thực hiện, số quyết định đã thực hiện xong; qua </w:t>
      </w:r>
      <w:r w:rsidR="009630B7" w:rsidRPr="00E03545">
        <w:rPr>
          <w:rFonts w:ascii="Times New Roman" w:hAnsi="Times New Roman" w:cs="Times New Roman"/>
          <w:color w:val="auto"/>
          <w:sz w:val="28"/>
          <w:szCs w:val="28"/>
        </w:rPr>
        <w:t>thực hiện</w:t>
      </w:r>
      <w:r w:rsidRPr="00E03545">
        <w:rPr>
          <w:rFonts w:ascii="Times New Roman" w:hAnsi="Times New Roman" w:cs="Times New Roman"/>
          <w:color w:val="auto"/>
          <w:sz w:val="28"/>
          <w:szCs w:val="28"/>
        </w:rPr>
        <w:t xml:space="preserve"> đ</w:t>
      </w:r>
      <w:r w:rsidR="00476686" w:rsidRPr="00E03545">
        <w:rPr>
          <w:rFonts w:ascii="Times New Roman" w:hAnsi="Times New Roman" w:cs="Times New Roman"/>
          <w:color w:val="auto"/>
          <w:sz w:val="28"/>
          <w:szCs w:val="28"/>
        </w:rPr>
        <w:t>ã</w:t>
      </w:r>
      <w:r w:rsidRPr="00E03545">
        <w:rPr>
          <w:rFonts w:ascii="Times New Roman" w:hAnsi="Times New Roman" w:cs="Times New Roman"/>
          <w:color w:val="auto"/>
          <w:sz w:val="28"/>
          <w:szCs w:val="28"/>
        </w:rPr>
        <w:t xml:space="preserve"> thu hồi cho Nhà nước, tr</w:t>
      </w:r>
      <w:r w:rsidR="00476686" w:rsidRPr="00E03545">
        <w:rPr>
          <w:rFonts w:ascii="Times New Roman" w:hAnsi="Times New Roman" w:cs="Times New Roman"/>
          <w:color w:val="auto"/>
          <w:sz w:val="28"/>
          <w:szCs w:val="28"/>
        </w:rPr>
        <w:t>ả</w:t>
      </w:r>
      <w:r w:rsidRPr="00E03545">
        <w:rPr>
          <w:rFonts w:ascii="Times New Roman" w:hAnsi="Times New Roman" w:cs="Times New Roman"/>
          <w:color w:val="auto"/>
          <w:sz w:val="28"/>
          <w:szCs w:val="28"/>
        </w:rPr>
        <w:t xml:space="preserve"> lại cho tập thể cá nhân; số người đã bị xử lý trách nhiệm, đã khở</w:t>
      </w:r>
      <w:r w:rsidR="00476686" w:rsidRPr="00E03545">
        <w:rPr>
          <w:rFonts w:ascii="Times New Roman" w:hAnsi="Times New Roman" w:cs="Times New Roman"/>
          <w:color w:val="auto"/>
          <w:sz w:val="28"/>
          <w:szCs w:val="28"/>
        </w:rPr>
        <w:t>i tố</w:t>
      </w:r>
      <w:r w:rsidRPr="00E03545">
        <w:rPr>
          <w:rFonts w:ascii="Times New Roman" w:hAnsi="Times New Roman" w:cs="Times New Roman"/>
          <w:color w:val="auto"/>
          <w:sz w:val="28"/>
          <w:szCs w:val="28"/>
        </w:rPr>
        <w:t>...</w:t>
      </w:r>
    </w:p>
    <w:p w14:paraId="3DE386A9"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b)</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Kết quả giải quyết tố</w:t>
      </w:r>
      <w:r w:rsidR="00476686" w:rsidRPr="00E03545">
        <w:rPr>
          <w:rFonts w:ascii="Times New Roman" w:hAnsi="Times New Roman" w:cs="Times New Roman"/>
          <w:i/>
          <w:color w:val="auto"/>
          <w:sz w:val="28"/>
          <w:szCs w:val="28"/>
        </w:rPr>
        <w:t xml:space="preserve"> cáo (03/KQGQ, 0</w:t>
      </w:r>
      <w:r w:rsidRPr="00E03545">
        <w:rPr>
          <w:rFonts w:ascii="Times New Roman" w:hAnsi="Times New Roman" w:cs="Times New Roman"/>
          <w:i/>
          <w:color w:val="auto"/>
          <w:sz w:val="28"/>
          <w:szCs w:val="28"/>
        </w:rPr>
        <w:t>4/KQGQ)</w:t>
      </w:r>
    </w:p>
    <w:p w14:paraId="5CB1DC9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T</w:t>
      </w:r>
      <w:r w:rsidR="00476686"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ng s</w:t>
      </w:r>
      <w:r w:rsidR="00476686"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đơn, s</w:t>
      </w:r>
      <w:r w:rsidR="00476686"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vụ việc đ</w:t>
      </w:r>
      <w:r w:rsidR="00476686" w:rsidRPr="00E03545">
        <w:rPr>
          <w:rFonts w:ascii="Times New Roman" w:hAnsi="Times New Roman" w:cs="Times New Roman"/>
          <w:color w:val="auto"/>
          <w:sz w:val="28"/>
          <w:szCs w:val="28"/>
        </w:rPr>
        <w:t>ã</w:t>
      </w:r>
      <w:r w:rsidRPr="00E03545">
        <w:rPr>
          <w:rFonts w:ascii="Times New Roman" w:hAnsi="Times New Roman" w:cs="Times New Roman"/>
          <w:color w:val="auto"/>
          <w:sz w:val="28"/>
          <w:szCs w:val="28"/>
        </w:rPr>
        <w:t xml:space="preserve"> giải quyết/tổng số đơn, </w:t>
      </w:r>
      <w:r w:rsidR="002D333B" w:rsidRPr="00E03545">
        <w:rPr>
          <w:rFonts w:ascii="Times New Roman" w:hAnsi="Times New Roman" w:cs="Times New Roman"/>
          <w:color w:val="auto"/>
          <w:sz w:val="28"/>
          <w:szCs w:val="28"/>
        </w:rPr>
        <w:t>số</w:t>
      </w:r>
      <w:r w:rsidRPr="00E03545">
        <w:rPr>
          <w:rFonts w:ascii="Times New Roman" w:hAnsi="Times New Roman" w:cs="Times New Roman"/>
          <w:color w:val="auto"/>
          <w:sz w:val="28"/>
          <w:szCs w:val="28"/>
        </w:rPr>
        <w:t xml:space="preserve"> vụ việc phải giải quyết; tỷ lệ giải </w:t>
      </w:r>
      <w:r w:rsidR="009630B7" w:rsidRPr="00E03545">
        <w:rPr>
          <w:rFonts w:ascii="Times New Roman" w:hAnsi="Times New Roman" w:cs="Times New Roman"/>
          <w:color w:val="auto"/>
          <w:sz w:val="28"/>
          <w:szCs w:val="28"/>
        </w:rPr>
        <w:t>quyết</w:t>
      </w:r>
      <w:r w:rsidRPr="00E03545">
        <w:rPr>
          <w:rFonts w:ascii="Times New Roman" w:hAnsi="Times New Roman" w:cs="Times New Roman"/>
          <w:color w:val="auto"/>
          <w:sz w:val="28"/>
          <w:szCs w:val="28"/>
        </w:rPr>
        <w:t>;</w:t>
      </w:r>
    </w:p>
    <w:p w14:paraId="2E681C2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Tổng hợp kết luận nộ</w:t>
      </w:r>
      <w:r w:rsidR="00692EF0"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 dung tố c</w:t>
      </w:r>
      <w:r w:rsidR="00692EF0"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o đã thu hồi cho Nh</w:t>
      </w:r>
      <w:r w:rsidR="00692EF0"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 xml:space="preserve"> nước, trả lại cho tập thể cá nhân, ki</w:t>
      </w:r>
      <w:r w:rsidR="00692EF0"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n nghị xử lý trách nhiệ</w:t>
      </w:r>
      <w:r w:rsidR="00692EF0" w:rsidRPr="00E03545">
        <w:rPr>
          <w:rFonts w:ascii="Times New Roman" w:hAnsi="Times New Roman" w:cs="Times New Roman"/>
          <w:color w:val="auto"/>
          <w:sz w:val="28"/>
          <w:szCs w:val="28"/>
        </w:rPr>
        <w:t>m,…;</w:t>
      </w:r>
    </w:p>
    <w:p w14:paraId="6B0C6D0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Phân tích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quả giả</w:t>
      </w:r>
      <w:r w:rsidR="00692EF0"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quyết</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đối với</w:t>
      </w:r>
      <w:r w:rsidRPr="00E03545">
        <w:rPr>
          <w:rFonts w:ascii="Times New Roman" w:hAnsi="Times New Roman" w:cs="Times New Roman"/>
          <w:color w:val="auto"/>
          <w:sz w:val="28"/>
          <w:szCs w:val="28"/>
        </w:rPr>
        <w:t xml:space="preserve"> các vụ việc tố cáo lầ</w:t>
      </w:r>
      <w:r w:rsidR="00692EF0" w:rsidRPr="00E03545">
        <w:rPr>
          <w:rFonts w:ascii="Times New Roman" w:hAnsi="Times New Roman" w:cs="Times New Roman"/>
          <w:color w:val="auto"/>
          <w:sz w:val="28"/>
          <w:szCs w:val="28"/>
        </w:rPr>
        <w:t>n đầ</w:t>
      </w:r>
      <w:r w:rsidRPr="00E03545">
        <w:rPr>
          <w:rFonts w:ascii="Times New Roman" w:hAnsi="Times New Roman" w:cs="Times New Roman"/>
          <w:color w:val="auto"/>
          <w:sz w:val="28"/>
          <w:szCs w:val="28"/>
        </w:rPr>
        <w:t>u, tố cáo tiếp, việc chấp h</w:t>
      </w:r>
      <w:r w:rsidR="00692EF0"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 xml:space="preserve">nh thời hạn giải </w:t>
      </w:r>
      <w:r w:rsidR="009630B7" w:rsidRPr="00E03545">
        <w:rPr>
          <w:rFonts w:ascii="Times New Roman" w:hAnsi="Times New Roman" w:cs="Times New Roman"/>
          <w:color w:val="auto"/>
          <w:sz w:val="28"/>
          <w:szCs w:val="28"/>
        </w:rPr>
        <w:t>quyết</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tố cáo</w:t>
      </w:r>
      <w:r w:rsidRPr="00E03545">
        <w:rPr>
          <w:rFonts w:ascii="Times New Roman" w:hAnsi="Times New Roman" w:cs="Times New Roman"/>
          <w:color w:val="auto"/>
          <w:sz w:val="28"/>
          <w:szCs w:val="28"/>
        </w:rPr>
        <w:t>;</w:t>
      </w:r>
    </w:p>
    <w:p w14:paraId="56BF076C"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Kết</w:t>
      </w:r>
      <w:r w:rsidRPr="00E03545">
        <w:rPr>
          <w:rFonts w:ascii="Times New Roman" w:hAnsi="Times New Roman" w:cs="Times New Roman"/>
          <w:color w:val="auto"/>
          <w:sz w:val="28"/>
          <w:szCs w:val="28"/>
        </w:rPr>
        <w:t xml:space="preserve"> quả thực hiện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luận nội dung t</w:t>
      </w:r>
      <w:r w:rsidR="004737B0"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cáo: </w:t>
      </w:r>
      <w:r w:rsidR="004737B0" w:rsidRPr="00E03545">
        <w:rPr>
          <w:rFonts w:ascii="Times New Roman" w:hAnsi="Times New Roman" w:cs="Times New Roman"/>
          <w:color w:val="auto"/>
          <w:sz w:val="28"/>
          <w:szCs w:val="28"/>
        </w:rPr>
        <w:t>Số</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luận phải thực hiện</w:t>
      </w:r>
      <w:r w:rsidR="004737B0" w:rsidRPr="00E03545">
        <w:rPr>
          <w:rFonts w:ascii="Times New Roman" w:hAnsi="Times New Roman" w:cs="Times New Roman"/>
          <w:color w:val="auto"/>
          <w:sz w:val="28"/>
          <w:szCs w:val="28"/>
        </w:rPr>
        <w:t>,</w:t>
      </w:r>
      <w:r w:rsidRPr="00E03545">
        <w:rPr>
          <w:rFonts w:ascii="Times New Roman" w:hAnsi="Times New Roman" w:cs="Times New Roman"/>
          <w:color w:val="auto"/>
          <w:sz w:val="28"/>
          <w:szCs w:val="28"/>
        </w:rPr>
        <w:t xml:space="preserve"> số kết luận đã thực hiện xong; số tiền, </w:t>
      </w:r>
      <w:r w:rsidR="009630B7" w:rsidRPr="00E03545">
        <w:rPr>
          <w:rFonts w:ascii="Times New Roman" w:hAnsi="Times New Roman" w:cs="Times New Roman"/>
          <w:color w:val="auto"/>
          <w:sz w:val="28"/>
          <w:szCs w:val="28"/>
        </w:rPr>
        <w:t>đất</w:t>
      </w:r>
      <w:r w:rsidRPr="00E03545">
        <w:rPr>
          <w:rFonts w:ascii="Times New Roman" w:hAnsi="Times New Roman" w:cs="Times New Roman"/>
          <w:color w:val="auto"/>
          <w:sz w:val="28"/>
          <w:szCs w:val="28"/>
        </w:rPr>
        <w:t xml:space="preserve"> đã thu hồi cho nhà nước, trả lại cho tập thể cá nhân; số người đã bị xử l</w:t>
      </w:r>
      <w:r w:rsidR="004737B0" w:rsidRPr="00E03545">
        <w:rPr>
          <w:rFonts w:ascii="Times New Roman" w:hAnsi="Times New Roman" w:cs="Times New Roman"/>
          <w:color w:val="auto"/>
          <w:sz w:val="28"/>
          <w:szCs w:val="28"/>
        </w:rPr>
        <w:t>ý</w:t>
      </w:r>
      <w:r w:rsidRPr="00E03545">
        <w:rPr>
          <w:rFonts w:ascii="Times New Roman" w:hAnsi="Times New Roman" w:cs="Times New Roman"/>
          <w:color w:val="auto"/>
          <w:sz w:val="28"/>
          <w:szCs w:val="28"/>
        </w:rPr>
        <w:t xml:space="preserve"> trách nhiệm,...</w:t>
      </w:r>
    </w:p>
    <w:p w14:paraId="798C9379"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lastRenderedPageBreak/>
        <w:t>c)</w:t>
      </w:r>
      <w:r w:rsidR="009630B7"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K</w:t>
      </w:r>
      <w:r w:rsidR="004737B0" w:rsidRPr="00E03545">
        <w:rPr>
          <w:rFonts w:ascii="Times New Roman" w:hAnsi="Times New Roman" w:cs="Times New Roman"/>
          <w:i/>
          <w:color w:val="auto"/>
          <w:sz w:val="28"/>
          <w:szCs w:val="28"/>
        </w:rPr>
        <w:t>ế</w:t>
      </w:r>
      <w:r w:rsidRPr="00E03545">
        <w:rPr>
          <w:rFonts w:ascii="Times New Roman" w:hAnsi="Times New Roman" w:cs="Times New Roman"/>
          <w:i/>
          <w:color w:val="auto"/>
          <w:sz w:val="28"/>
          <w:szCs w:val="28"/>
        </w:rPr>
        <w:t xml:space="preserve">t </w:t>
      </w:r>
      <w:r w:rsidR="00B50513" w:rsidRPr="00E03545">
        <w:rPr>
          <w:rFonts w:ascii="Times New Roman" w:hAnsi="Times New Roman" w:cs="Times New Roman"/>
          <w:i/>
          <w:color w:val="auto"/>
          <w:sz w:val="28"/>
          <w:szCs w:val="28"/>
        </w:rPr>
        <w:t>quả</w:t>
      </w:r>
      <w:r w:rsidRPr="00E03545">
        <w:rPr>
          <w:rFonts w:ascii="Times New Roman" w:hAnsi="Times New Roman" w:cs="Times New Roman"/>
          <w:i/>
          <w:color w:val="auto"/>
          <w:sz w:val="28"/>
          <w:szCs w:val="28"/>
        </w:rPr>
        <w:t xml:space="preserve"> giải quyế</w:t>
      </w:r>
      <w:r w:rsidR="004737B0" w:rsidRPr="00E03545">
        <w:rPr>
          <w:rFonts w:ascii="Times New Roman" w:hAnsi="Times New Roman" w:cs="Times New Roman"/>
          <w:i/>
          <w:color w:val="auto"/>
          <w:sz w:val="28"/>
          <w:szCs w:val="28"/>
        </w:rPr>
        <w:t>t kiế</w:t>
      </w:r>
      <w:r w:rsidRPr="00E03545">
        <w:rPr>
          <w:rFonts w:ascii="Times New Roman" w:hAnsi="Times New Roman" w:cs="Times New Roman"/>
          <w:i/>
          <w:color w:val="auto"/>
          <w:sz w:val="28"/>
          <w:szCs w:val="28"/>
        </w:rPr>
        <w:t>n nghị, phản ánh (nếu có)</w:t>
      </w:r>
    </w:p>
    <w:p w14:paraId="21026F9C"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Tổng số vụ v</w:t>
      </w:r>
      <w:r w:rsidR="004737B0"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ệc/nội dung kiến nghị, ph</w:t>
      </w:r>
      <w:r w:rsidR="004737B0" w:rsidRPr="00E03545">
        <w:rPr>
          <w:rFonts w:ascii="Times New Roman" w:hAnsi="Times New Roman" w:cs="Times New Roman"/>
          <w:color w:val="auto"/>
          <w:sz w:val="28"/>
          <w:szCs w:val="28"/>
        </w:rPr>
        <w:t>ả</w:t>
      </w:r>
      <w:r w:rsidRPr="00E03545">
        <w:rPr>
          <w:rFonts w:ascii="Times New Roman" w:hAnsi="Times New Roman" w:cs="Times New Roman"/>
          <w:color w:val="auto"/>
          <w:sz w:val="28"/>
          <w:szCs w:val="28"/>
        </w:rPr>
        <w:t>n ánh số vụ v</w:t>
      </w:r>
      <w:r w:rsidR="004737B0"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ệc/nội dung đã giải quy</w:t>
      </w:r>
      <w:r w:rsidR="004737B0" w:rsidRPr="00E03545">
        <w:rPr>
          <w:rFonts w:ascii="Times New Roman" w:hAnsi="Times New Roman" w:cs="Times New Roman"/>
          <w:color w:val="auto"/>
          <w:sz w:val="28"/>
          <w:szCs w:val="28"/>
        </w:rPr>
        <w:t>ết</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tổng hợp</w:t>
      </w:r>
      <w:r w:rsidRPr="00E03545">
        <w:rPr>
          <w:rFonts w:ascii="Times New Roman" w:hAnsi="Times New Roman" w:cs="Times New Roman"/>
          <w:color w:val="auto"/>
          <w:sz w:val="28"/>
          <w:szCs w:val="28"/>
        </w:rPr>
        <w:t xml:space="preserve"> một số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quả cụ thể (nếu có).</w:t>
      </w:r>
    </w:p>
    <w:p w14:paraId="758087D0"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4.</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Bảo vệ</w:t>
      </w:r>
      <w:r w:rsidR="004737B0" w:rsidRPr="00E03545">
        <w:rPr>
          <w:rFonts w:ascii="Times New Roman" w:hAnsi="Times New Roman" w:cs="Times New Roman"/>
          <w:b/>
          <w:color w:val="auto"/>
          <w:sz w:val="28"/>
          <w:szCs w:val="28"/>
        </w:rPr>
        <w:t xml:space="preserve"> người </w:t>
      </w:r>
      <w:r w:rsidRPr="00E03545">
        <w:rPr>
          <w:rFonts w:ascii="Times New Roman" w:hAnsi="Times New Roman" w:cs="Times New Roman"/>
          <w:b/>
          <w:color w:val="auto"/>
          <w:sz w:val="28"/>
          <w:szCs w:val="28"/>
        </w:rPr>
        <w:t>tố cáo (nếu c</w:t>
      </w:r>
      <w:r w:rsidR="004737B0" w:rsidRPr="00E03545">
        <w:rPr>
          <w:rFonts w:ascii="Times New Roman" w:hAnsi="Times New Roman" w:cs="Times New Roman"/>
          <w:b/>
          <w:color w:val="auto"/>
          <w:sz w:val="28"/>
          <w:szCs w:val="28"/>
        </w:rPr>
        <w:t>ó</w:t>
      </w:r>
      <w:r w:rsidRPr="00E03545">
        <w:rPr>
          <w:rFonts w:ascii="Times New Roman" w:hAnsi="Times New Roman" w:cs="Times New Roman"/>
          <w:b/>
          <w:color w:val="auto"/>
          <w:sz w:val="28"/>
          <w:szCs w:val="28"/>
        </w:rPr>
        <w:t>)</w:t>
      </w:r>
    </w:p>
    <w:p w14:paraId="5EE73617"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T</w:t>
      </w:r>
      <w:r w:rsidR="00C52C41"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ng s</w:t>
      </w:r>
      <w:r w:rsidR="004737B0"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người được bảo vệ </w:t>
      </w:r>
      <w:r w:rsidRPr="00E03545">
        <w:rPr>
          <w:rFonts w:ascii="Times New Roman" w:hAnsi="Times New Roman" w:cs="Times New Roman"/>
          <w:i/>
          <w:color w:val="auto"/>
          <w:sz w:val="28"/>
          <w:szCs w:val="28"/>
        </w:rPr>
        <w:t>(người tố c</w:t>
      </w:r>
      <w:r w:rsidR="004737B0" w:rsidRPr="00E03545">
        <w:rPr>
          <w:rFonts w:ascii="Times New Roman" w:hAnsi="Times New Roman" w:cs="Times New Roman"/>
          <w:i/>
          <w:color w:val="auto"/>
          <w:sz w:val="28"/>
          <w:szCs w:val="28"/>
        </w:rPr>
        <w:t>á</w:t>
      </w:r>
      <w:r w:rsidRPr="00E03545">
        <w:rPr>
          <w:rFonts w:ascii="Times New Roman" w:hAnsi="Times New Roman" w:cs="Times New Roman"/>
          <w:i/>
          <w:color w:val="auto"/>
          <w:sz w:val="28"/>
          <w:szCs w:val="28"/>
        </w:rPr>
        <w:t>o, thân nhân của người tố c</w:t>
      </w:r>
      <w:r w:rsidR="004737B0" w:rsidRPr="00E03545">
        <w:rPr>
          <w:rFonts w:ascii="Times New Roman" w:hAnsi="Times New Roman" w:cs="Times New Roman"/>
          <w:i/>
          <w:color w:val="auto"/>
          <w:sz w:val="28"/>
          <w:szCs w:val="28"/>
        </w:rPr>
        <w:t>áo);</w:t>
      </w:r>
      <w:r w:rsidR="004737B0" w:rsidRPr="00E03545">
        <w:rPr>
          <w:rFonts w:ascii="Times New Roman" w:hAnsi="Times New Roman" w:cs="Times New Roman"/>
          <w:color w:val="auto"/>
          <w:sz w:val="28"/>
          <w:szCs w:val="28"/>
        </w:rPr>
        <w:t xml:space="preserve"> trong đó: Số</w:t>
      </w:r>
      <w:r w:rsidRPr="00E03545">
        <w:rPr>
          <w:rFonts w:ascii="Times New Roman" w:hAnsi="Times New Roman" w:cs="Times New Roman"/>
          <w:color w:val="auto"/>
          <w:sz w:val="28"/>
          <w:szCs w:val="28"/>
        </w:rPr>
        <w:t xml:space="preserve"> người được áp dụng biện ph</w:t>
      </w:r>
      <w:r w:rsidR="004737B0"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p bảo vệ vị trí công tác, việc làm; s</w:t>
      </w:r>
      <w:r w:rsidR="004737B0"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người được </w:t>
      </w:r>
      <w:r w:rsidR="009630B7" w:rsidRPr="00E03545">
        <w:rPr>
          <w:rFonts w:ascii="Times New Roman" w:hAnsi="Times New Roman" w:cs="Times New Roman"/>
          <w:color w:val="auto"/>
          <w:sz w:val="28"/>
          <w:szCs w:val="28"/>
        </w:rPr>
        <w:t>áp dụng</w:t>
      </w:r>
      <w:r w:rsidRPr="00E03545">
        <w:rPr>
          <w:rFonts w:ascii="Times New Roman" w:hAnsi="Times New Roman" w:cs="Times New Roman"/>
          <w:color w:val="auto"/>
          <w:sz w:val="28"/>
          <w:szCs w:val="28"/>
        </w:rPr>
        <w:t xml:space="preserve"> biện pháp bảo vệ t</w:t>
      </w:r>
      <w:r w:rsidR="004737B0" w:rsidRPr="00E03545">
        <w:rPr>
          <w:rFonts w:ascii="Times New Roman" w:hAnsi="Times New Roman" w:cs="Times New Roman"/>
          <w:color w:val="auto"/>
          <w:sz w:val="28"/>
          <w:szCs w:val="28"/>
        </w:rPr>
        <w:t>í</w:t>
      </w:r>
      <w:r w:rsidRPr="00E03545">
        <w:rPr>
          <w:rFonts w:ascii="Times New Roman" w:hAnsi="Times New Roman" w:cs="Times New Roman"/>
          <w:color w:val="auto"/>
          <w:sz w:val="28"/>
          <w:szCs w:val="28"/>
        </w:rPr>
        <w:t>nh mạng, sức khỏ</w:t>
      </w:r>
      <w:r w:rsidR="004737B0" w:rsidRPr="00E03545">
        <w:rPr>
          <w:rFonts w:ascii="Times New Roman" w:hAnsi="Times New Roman" w:cs="Times New Roman"/>
          <w:color w:val="auto"/>
          <w:sz w:val="28"/>
          <w:szCs w:val="28"/>
        </w:rPr>
        <w:t>e, tài</w:t>
      </w:r>
      <w:r w:rsidRPr="00E03545">
        <w:rPr>
          <w:rFonts w:ascii="Times New Roman" w:hAnsi="Times New Roman" w:cs="Times New Roman"/>
          <w:color w:val="auto"/>
          <w:sz w:val="28"/>
          <w:szCs w:val="28"/>
        </w:rPr>
        <w:t xml:space="preserve"> sản, danh dự, nhân phẩm.</w:t>
      </w:r>
    </w:p>
    <w:p w14:paraId="6712F030"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5.</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C</w:t>
      </w:r>
      <w:r w:rsidR="004737B0" w:rsidRPr="00E03545">
        <w:rPr>
          <w:rFonts w:ascii="Times New Roman" w:hAnsi="Times New Roman" w:cs="Times New Roman"/>
          <w:b/>
          <w:color w:val="auto"/>
          <w:sz w:val="28"/>
          <w:szCs w:val="28"/>
        </w:rPr>
        <w:t>ô</w:t>
      </w:r>
      <w:r w:rsidRPr="00E03545">
        <w:rPr>
          <w:rFonts w:ascii="Times New Roman" w:hAnsi="Times New Roman" w:cs="Times New Roman"/>
          <w:b/>
          <w:color w:val="auto"/>
          <w:sz w:val="28"/>
          <w:szCs w:val="28"/>
        </w:rPr>
        <w:t>ng tác quản lý nhà nước về</w:t>
      </w:r>
      <w:r w:rsidR="004737B0" w:rsidRPr="00E03545">
        <w:rPr>
          <w:rFonts w:ascii="Times New Roman" w:hAnsi="Times New Roman" w:cs="Times New Roman"/>
          <w:b/>
          <w:color w:val="auto"/>
          <w:sz w:val="28"/>
          <w:szCs w:val="28"/>
        </w:rPr>
        <w:t xml:space="preserve"> tiế</w:t>
      </w:r>
      <w:r w:rsidRPr="00E03545">
        <w:rPr>
          <w:rFonts w:ascii="Times New Roman" w:hAnsi="Times New Roman" w:cs="Times New Roman"/>
          <w:b/>
          <w:color w:val="auto"/>
          <w:sz w:val="28"/>
          <w:szCs w:val="28"/>
        </w:rPr>
        <w:t>p công dân, khiếu nại, tố cáo</w:t>
      </w:r>
    </w:p>
    <w:p w14:paraId="5C95477D"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i/>
          <w:color w:val="auto"/>
          <w:sz w:val="28"/>
          <w:szCs w:val="28"/>
        </w:rPr>
        <w:t>(Ch</w:t>
      </w:r>
      <w:r w:rsidR="004737B0" w:rsidRPr="00E03545">
        <w:rPr>
          <w:rFonts w:ascii="Times New Roman" w:hAnsi="Times New Roman" w:cs="Times New Roman"/>
          <w:i/>
          <w:color w:val="auto"/>
          <w:sz w:val="28"/>
          <w:szCs w:val="28"/>
        </w:rPr>
        <w:t>ỉ á</w:t>
      </w:r>
      <w:r w:rsidRPr="00E03545">
        <w:rPr>
          <w:rFonts w:ascii="Times New Roman" w:hAnsi="Times New Roman" w:cs="Times New Roman"/>
          <w:i/>
          <w:color w:val="auto"/>
          <w:sz w:val="28"/>
          <w:szCs w:val="28"/>
        </w:rPr>
        <w:t xml:space="preserve">p dụng </w:t>
      </w:r>
      <w:r w:rsidR="009630B7" w:rsidRPr="00E03545">
        <w:rPr>
          <w:rFonts w:ascii="Times New Roman" w:hAnsi="Times New Roman" w:cs="Times New Roman"/>
          <w:i/>
          <w:color w:val="auto"/>
          <w:sz w:val="28"/>
          <w:szCs w:val="28"/>
        </w:rPr>
        <w:t>đối với</w:t>
      </w:r>
      <w:r w:rsidRPr="00E03545">
        <w:rPr>
          <w:rFonts w:ascii="Times New Roman" w:hAnsi="Times New Roman" w:cs="Times New Roman"/>
          <w:i/>
          <w:color w:val="auto"/>
          <w:sz w:val="28"/>
          <w:szCs w:val="28"/>
        </w:rPr>
        <w:t xml:space="preserve"> Báo cáo chuyên đề về </w:t>
      </w:r>
      <w:r w:rsidR="00665437" w:rsidRPr="00E03545">
        <w:rPr>
          <w:rFonts w:ascii="Times New Roman" w:hAnsi="Times New Roman" w:cs="Times New Roman"/>
          <w:i/>
          <w:color w:val="auto"/>
          <w:sz w:val="28"/>
          <w:szCs w:val="28"/>
        </w:rPr>
        <w:t>tiếp công</w:t>
      </w:r>
      <w:r w:rsidRPr="00E03545">
        <w:rPr>
          <w:rFonts w:ascii="Times New Roman" w:hAnsi="Times New Roman" w:cs="Times New Roman"/>
          <w:i/>
          <w:color w:val="auto"/>
          <w:sz w:val="28"/>
          <w:szCs w:val="28"/>
        </w:rPr>
        <w:t xml:space="preserve"> dân, giải </w:t>
      </w:r>
      <w:r w:rsidR="009630B7" w:rsidRPr="00E03545">
        <w:rPr>
          <w:rFonts w:ascii="Times New Roman" w:hAnsi="Times New Roman" w:cs="Times New Roman"/>
          <w:i/>
          <w:color w:val="auto"/>
          <w:sz w:val="28"/>
          <w:szCs w:val="28"/>
        </w:rPr>
        <w:t>quy</w:t>
      </w:r>
      <w:r w:rsidR="00665437" w:rsidRPr="00E03545">
        <w:rPr>
          <w:rFonts w:ascii="Times New Roman" w:hAnsi="Times New Roman" w:cs="Times New Roman"/>
          <w:i/>
          <w:color w:val="auto"/>
          <w:sz w:val="28"/>
          <w:szCs w:val="28"/>
        </w:rPr>
        <w:t>ết</w:t>
      </w:r>
      <w:r w:rsidRPr="00E03545">
        <w:rPr>
          <w:rFonts w:ascii="Times New Roman" w:hAnsi="Times New Roman" w:cs="Times New Roman"/>
          <w:i/>
          <w:color w:val="auto"/>
          <w:sz w:val="28"/>
          <w:szCs w:val="28"/>
        </w:rPr>
        <w:t xml:space="preserve"> khiếu nại, </w:t>
      </w:r>
      <w:r w:rsidR="00665437" w:rsidRPr="00E03545">
        <w:rPr>
          <w:rFonts w:ascii="Times New Roman" w:hAnsi="Times New Roman" w:cs="Times New Roman"/>
          <w:i/>
          <w:color w:val="auto"/>
          <w:sz w:val="28"/>
          <w:szCs w:val="28"/>
        </w:rPr>
        <w:t>tố cáo</w:t>
      </w:r>
      <w:r w:rsidRPr="00E03545">
        <w:rPr>
          <w:rFonts w:ascii="Times New Roman" w:hAnsi="Times New Roman" w:cs="Times New Roman"/>
          <w:i/>
          <w:color w:val="auto"/>
          <w:sz w:val="28"/>
          <w:szCs w:val="28"/>
        </w:rPr>
        <w:t xml:space="preserve">; </w:t>
      </w:r>
      <w:r w:rsidR="009630B7" w:rsidRPr="00E03545">
        <w:rPr>
          <w:rFonts w:ascii="Times New Roman" w:hAnsi="Times New Roman" w:cs="Times New Roman"/>
          <w:i/>
          <w:color w:val="auto"/>
          <w:sz w:val="28"/>
          <w:szCs w:val="28"/>
        </w:rPr>
        <w:t>đối với</w:t>
      </w:r>
      <w:r w:rsidRPr="00E03545">
        <w:rPr>
          <w:rFonts w:ascii="Times New Roman" w:hAnsi="Times New Roman" w:cs="Times New Roman"/>
          <w:i/>
          <w:color w:val="auto"/>
          <w:sz w:val="28"/>
          <w:szCs w:val="28"/>
        </w:rPr>
        <w:t xml:space="preserve"> </w:t>
      </w:r>
      <w:r w:rsidR="009630B7" w:rsidRPr="00E03545">
        <w:rPr>
          <w:rFonts w:ascii="Times New Roman" w:hAnsi="Times New Roman" w:cs="Times New Roman"/>
          <w:i/>
          <w:color w:val="auto"/>
          <w:sz w:val="28"/>
          <w:szCs w:val="28"/>
        </w:rPr>
        <w:t>báo cáo</w:t>
      </w:r>
      <w:r w:rsidRPr="00E03545">
        <w:rPr>
          <w:rFonts w:ascii="Times New Roman" w:hAnsi="Times New Roman" w:cs="Times New Roman"/>
          <w:i/>
          <w:color w:val="auto"/>
          <w:sz w:val="28"/>
          <w:szCs w:val="28"/>
        </w:rPr>
        <w:t xml:space="preserve"> định kỳ thì </w:t>
      </w:r>
      <w:r w:rsidR="009630B7" w:rsidRPr="00E03545">
        <w:rPr>
          <w:rFonts w:ascii="Times New Roman" w:hAnsi="Times New Roman" w:cs="Times New Roman"/>
          <w:i/>
          <w:color w:val="auto"/>
          <w:sz w:val="28"/>
          <w:szCs w:val="28"/>
        </w:rPr>
        <w:t>nội dung</w:t>
      </w:r>
      <w:r w:rsidRPr="00E03545">
        <w:rPr>
          <w:rFonts w:ascii="Times New Roman" w:hAnsi="Times New Roman" w:cs="Times New Roman"/>
          <w:i/>
          <w:color w:val="auto"/>
          <w:sz w:val="28"/>
          <w:szCs w:val="28"/>
        </w:rPr>
        <w:t xml:space="preserve"> này </w:t>
      </w:r>
      <w:r w:rsidR="00665437" w:rsidRPr="00E03545">
        <w:rPr>
          <w:rFonts w:ascii="Times New Roman" w:hAnsi="Times New Roman" w:cs="Times New Roman"/>
          <w:i/>
          <w:color w:val="auto"/>
          <w:sz w:val="28"/>
          <w:szCs w:val="28"/>
        </w:rPr>
        <w:t>được</w:t>
      </w:r>
      <w:r w:rsidRPr="00E03545">
        <w:rPr>
          <w:rFonts w:ascii="Times New Roman" w:hAnsi="Times New Roman" w:cs="Times New Roman"/>
          <w:i/>
          <w:color w:val="auto"/>
          <w:sz w:val="28"/>
          <w:szCs w:val="28"/>
        </w:rPr>
        <w:t xml:space="preserve"> th</w:t>
      </w:r>
      <w:r w:rsidR="00665437" w:rsidRPr="00E03545">
        <w:rPr>
          <w:rFonts w:ascii="Times New Roman" w:hAnsi="Times New Roman" w:cs="Times New Roman"/>
          <w:i/>
          <w:color w:val="auto"/>
          <w:sz w:val="28"/>
          <w:szCs w:val="28"/>
        </w:rPr>
        <w:t>ể</w:t>
      </w:r>
      <w:r w:rsidRPr="00E03545">
        <w:rPr>
          <w:rFonts w:ascii="Times New Roman" w:hAnsi="Times New Roman" w:cs="Times New Roman"/>
          <w:i/>
          <w:color w:val="auto"/>
          <w:sz w:val="28"/>
          <w:szCs w:val="28"/>
        </w:rPr>
        <w:t xml:space="preserve"> hiện t</w:t>
      </w:r>
      <w:r w:rsidR="00665437" w:rsidRPr="00E03545">
        <w:rPr>
          <w:rFonts w:ascii="Times New Roman" w:hAnsi="Times New Roman" w:cs="Times New Roman"/>
          <w:i/>
          <w:color w:val="auto"/>
          <w:sz w:val="28"/>
          <w:szCs w:val="28"/>
        </w:rPr>
        <w:t>ổ</w:t>
      </w:r>
      <w:r w:rsidRPr="00E03545">
        <w:rPr>
          <w:rFonts w:ascii="Times New Roman" w:hAnsi="Times New Roman" w:cs="Times New Roman"/>
          <w:i/>
          <w:color w:val="auto"/>
          <w:sz w:val="28"/>
          <w:szCs w:val="28"/>
        </w:rPr>
        <w:t>ng hợp trong phần quản lý nh</w:t>
      </w:r>
      <w:r w:rsidR="00665437" w:rsidRPr="00E03545">
        <w:rPr>
          <w:rFonts w:ascii="Times New Roman" w:hAnsi="Times New Roman" w:cs="Times New Roman"/>
          <w:i/>
          <w:color w:val="auto"/>
          <w:sz w:val="28"/>
          <w:szCs w:val="28"/>
        </w:rPr>
        <w:t>à</w:t>
      </w:r>
      <w:r w:rsidRPr="00E03545">
        <w:rPr>
          <w:rFonts w:ascii="Times New Roman" w:hAnsi="Times New Roman" w:cs="Times New Roman"/>
          <w:i/>
          <w:color w:val="auto"/>
          <w:sz w:val="28"/>
          <w:szCs w:val="28"/>
        </w:rPr>
        <w:t xml:space="preserve"> nước tại M</w:t>
      </w:r>
      <w:r w:rsidR="00665437" w:rsidRPr="00E03545">
        <w:rPr>
          <w:rFonts w:ascii="Times New Roman" w:hAnsi="Times New Roman" w:cs="Times New Roman"/>
          <w:i/>
          <w:color w:val="auto"/>
          <w:sz w:val="28"/>
          <w:szCs w:val="28"/>
        </w:rPr>
        <w:t>ẫ</w:t>
      </w:r>
      <w:r w:rsidRPr="00E03545">
        <w:rPr>
          <w:rFonts w:ascii="Times New Roman" w:hAnsi="Times New Roman" w:cs="Times New Roman"/>
          <w:i/>
          <w:color w:val="auto"/>
          <w:sz w:val="28"/>
          <w:szCs w:val="28"/>
        </w:rPr>
        <w:t xml:space="preserve">u số 01: Đề cương </w:t>
      </w:r>
      <w:r w:rsidR="009630B7" w:rsidRPr="00E03545">
        <w:rPr>
          <w:rFonts w:ascii="Times New Roman" w:hAnsi="Times New Roman" w:cs="Times New Roman"/>
          <w:i/>
          <w:color w:val="auto"/>
          <w:sz w:val="28"/>
          <w:szCs w:val="28"/>
        </w:rPr>
        <w:t>về</w:t>
      </w:r>
      <w:r w:rsidRPr="00E03545">
        <w:rPr>
          <w:rFonts w:ascii="Times New Roman" w:hAnsi="Times New Roman" w:cs="Times New Roman"/>
          <w:i/>
          <w:color w:val="auto"/>
          <w:sz w:val="28"/>
          <w:szCs w:val="28"/>
        </w:rPr>
        <w:t xml:space="preserve"> nội dung công tác thanh tra)</w:t>
      </w:r>
    </w:p>
    <w:p w14:paraId="65E46F62"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Sự lãnh đạo, chỉ đạo, </w:t>
      </w:r>
      <w:r w:rsidR="009630B7" w:rsidRPr="00E03545">
        <w:rPr>
          <w:rFonts w:ascii="Times New Roman" w:hAnsi="Times New Roman" w:cs="Times New Roman"/>
          <w:color w:val="auto"/>
          <w:sz w:val="28"/>
          <w:szCs w:val="28"/>
        </w:rPr>
        <w:t>điều</w:t>
      </w:r>
      <w:r w:rsidRPr="00E03545">
        <w:rPr>
          <w:rFonts w:ascii="Times New Roman" w:hAnsi="Times New Roman" w:cs="Times New Roman"/>
          <w:color w:val="auto"/>
          <w:sz w:val="28"/>
          <w:szCs w:val="28"/>
        </w:rPr>
        <w:t xml:space="preserve"> hành của </w:t>
      </w:r>
      <w:r w:rsidR="009630B7" w:rsidRPr="00E03545">
        <w:rPr>
          <w:rFonts w:ascii="Times New Roman" w:hAnsi="Times New Roman" w:cs="Times New Roman"/>
          <w:color w:val="auto"/>
          <w:sz w:val="28"/>
          <w:szCs w:val="28"/>
        </w:rPr>
        <w:t>cấp</w:t>
      </w:r>
      <w:r w:rsidRPr="00E03545">
        <w:rPr>
          <w:rFonts w:ascii="Times New Roman" w:hAnsi="Times New Roman" w:cs="Times New Roman"/>
          <w:color w:val="auto"/>
          <w:sz w:val="28"/>
          <w:szCs w:val="28"/>
        </w:rPr>
        <w:t xml:space="preserve"> ủy, chính quyền về công tác </w:t>
      </w:r>
      <w:r w:rsidR="009630B7" w:rsidRPr="00E03545">
        <w:rPr>
          <w:rFonts w:ascii="Times New Roman" w:hAnsi="Times New Roman" w:cs="Times New Roman"/>
          <w:color w:val="auto"/>
          <w:sz w:val="28"/>
          <w:szCs w:val="28"/>
        </w:rPr>
        <w:t>tiếp</w:t>
      </w:r>
      <w:r w:rsidRPr="00E03545">
        <w:rPr>
          <w:rFonts w:ascii="Times New Roman" w:hAnsi="Times New Roman" w:cs="Times New Roman"/>
          <w:color w:val="auto"/>
          <w:sz w:val="28"/>
          <w:szCs w:val="28"/>
        </w:rPr>
        <w:t xml:space="preserve"> công dân, xử lý đơn, giải quyết khiếu nại, t</w:t>
      </w:r>
      <w:r w:rsidR="00665437"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cáo</w:t>
      </w:r>
    </w:p>
    <w:p w14:paraId="0791EEC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Kết</w:t>
      </w:r>
      <w:r w:rsidRPr="00E03545">
        <w:rPr>
          <w:rFonts w:ascii="Times New Roman" w:hAnsi="Times New Roman" w:cs="Times New Roman"/>
          <w:color w:val="auto"/>
          <w:sz w:val="28"/>
          <w:szCs w:val="28"/>
        </w:rPr>
        <w:t xml:space="preserve"> quả xây dựng, ho</w:t>
      </w:r>
      <w:r w:rsidR="00D17E63"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n thiện thể ch</w:t>
      </w:r>
      <w:r w:rsidR="00D17E63"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 ban hành </w:t>
      </w:r>
      <w:r w:rsidR="009630B7"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chỉ đạo</w:t>
      </w:r>
      <w:r w:rsidRPr="00E03545">
        <w:rPr>
          <w:rFonts w:ascii="Times New Roman" w:hAnsi="Times New Roman" w:cs="Times New Roman"/>
          <w:color w:val="auto"/>
          <w:sz w:val="28"/>
          <w:szCs w:val="28"/>
        </w:rPr>
        <w:t xml:space="preserve"> đ</w:t>
      </w:r>
      <w:r w:rsidR="00D17E63"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ều hành và tuyên truyền, phổ biến, giáo dục pháp luật</w:t>
      </w:r>
    </w:p>
    <w:p w14:paraId="0482ED0B"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w:t>
      </w:r>
      <w:r w:rsidR="002B7533"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xml:space="preserve"> ban hành mới, sửa đổi bổ sung, hủy b</w:t>
      </w:r>
      <w:r w:rsidR="002B7533" w:rsidRPr="00E03545">
        <w:rPr>
          <w:rFonts w:ascii="Times New Roman" w:hAnsi="Times New Roman" w:cs="Times New Roman"/>
          <w:color w:val="auto"/>
          <w:sz w:val="28"/>
          <w:szCs w:val="28"/>
        </w:rPr>
        <w:t>ỏ</w:t>
      </w:r>
      <w:r w:rsidRPr="00E03545">
        <w:rPr>
          <w:rFonts w:ascii="Times New Roman" w:hAnsi="Times New Roman" w:cs="Times New Roman"/>
          <w:color w:val="auto"/>
          <w:sz w:val="28"/>
          <w:szCs w:val="28"/>
        </w:rPr>
        <w:t>;</w:t>
      </w:r>
    </w:p>
    <w:p w14:paraId="2DCC65CF"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Tập huấn tuyên truyền, ph</w:t>
      </w:r>
      <w:r w:rsidR="002B7533"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 xml:space="preserve"> biến, giáo dục pháp luật </w:t>
      </w:r>
      <w:r w:rsidR="009630B7" w:rsidRPr="00E03545">
        <w:rPr>
          <w:rFonts w:ascii="Times New Roman" w:hAnsi="Times New Roman" w:cs="Times New Roman"/>
          <w:color w:val="auto"/>
          <w:sz w:val="28"/>
          <w:szCs w:val="28"/>
        </w:rPr>
        <w:t>về</w:t>
      </w:r>
      <w:r w:rsidRPr="00E03545">
        <w:rPr>
          <w:rFonts w:ascii="Times New Roman" w:hAnsi="Times New Roman" w:cs="Times New Roman"/>
          <w:color w:val="auto"/>
          <w:sz w:val="28"/>
          <w:szCs w:val="28"/>
        </w:rPr>
        <w:t xml:space="preserve"> tiếp công dân, khiếu nại, t</w:t>
      </w:r>
      <w:r w:rsidR="002B7533" w:rsidRPr="00E03545">
        <w:rPr>
          <w:rFonts w:ascii="Times New Roman" w:hAnsi="Times New Roman" w:cs="Times New Roman"/>
          <w:color w:val="auto"/>
          <w:sz w:val="28"/>
          <w:szCs w:val="28"/>
        </w:rPr>
        <w:t xml:space="preserve">ố </w:t>
      </w:r>
      <w:r w:rsidRPr="00E03545">
        <w:rPr>
          <w:rFonts w:ascii="Times New Roman" w:hAnsi="Times New Roman" w:cs="Times New Roman"/>
          <w:color w:val="auto"/>
          <w:sz w:val="28"/>
          <w:szCs w:val="28"/>
        </w:rPr>
        <w:t>cáo (s</w:t>
      </w:r>
      <w:r w:rsidR="002B7533"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lớp</w:t>
      </w:r>
      <w:r w:rsidRPr="00E03545">
        <w:rPr>
          <w:rFonts w:ascii="Times New Roman" w:hAnsi="Times New Roman" w:cs="Times New Roman"/>
          <w:color w:val="auto"/>
          <w:sz w:val="28"/>
          <w:szCs w:val="28"/>
        </w:rPr>
        <w:t>, số người).</w:t>
      </w:r>
    </w:p>
    <w:p w14:paraId="156A937D"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c)</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Thanh tra, kiểm </w:t>
      </w:r>
      <w:r w:rsidR="00B87F8F" w:rsidRPr="00E03545">
        <w:rPr>
          <w:rFonts w:ascii="Times New Roman" w:hAnsi="Times New Roman" w:cs="Times New Roman"/>
          <w:color w:val="auto"/>
          <w:sz w:val="28"/>
          <w:szCs w:val="28"/>
        </w:rPr>
        <w:t>tr</w:t>
      </w:r>
      <w:r w:rsidRPr="00E03545">
        <w:rPr>
          <w:rFonts w:ascii="Times New Roman" w:hAnsi="Times New Roman" w:cs="Times New Roman"/>
          <w:color w:val="auto"/>
          <w:sz w:val="28"/>
          <w:szCs w:val="28"/>
        </w:rPr>
        <w:t xml:space="preserve">a trách nhiệm </w:t>
      </w:r>
      <w:r w:rsidRPr="00E03545">
        <w:rPr>
          <w:rFonts w:ascii="Times New Roman" w:hAnsi="Times New Roman" w:cs="Times New Roman"/>
          <w:i/>
          <w:color w:val="auto"/>
          <w:sz w:val="28"/>
          <w:szCs w:val="28"/>
        </w:rPr>
        <w:t>(</w:t>
      </w:r>
      <w:r w:rsidR="009630B7" w:rsidRPr="00E03545">
        <w:rPr>
          <w:rFonts w:ascii="Times New Roman" w:hAnsi="Times New Roman" w:cs="Times New Roman"/>
          <w:i/>
          <w:color w:val="auto"/>
          <w:sz w:val="28"/>
          <w:szCs w:val="28"/>
        </w:rPr>
        <w:t>tổng số</w:t>
      </w:r>
      <w:r w:rsidRPr="00E03545">
        <w:rPr>
          <w:rFonts w:ascii="Times New Roman" w:hAnsi="Times New Roman" w:cs="Times New Roman"/>
          <w:i/>
          <w:color w:val="auto"/>
          <w:sz w:val="28"/>
          <w:szCs w:val="28"/>
        </w:rPr>
        <w:t xml:space="preserve"> cuộc, tổng số</w:t>
      </w:r>
      <w:r w:rsidR="00B87F8F" w:rsidRPr="00E03545">
        <w:rPr>
          <w:rFonts w:ascii="Times New Roman" w:hAnsi="Times New Roman" w:cs="Times New Roman"/>
          <w:i/>
          <w:color w:val="auto"/>
          <w:sz w:val="28"/>
          <w:szCs w:val="28"/>
        </w:rPr>
        <w:t xml:space="preserve"> đơn vị được thanh </w:t>
      </w:r>
      <w:r w:rsidRPr="00E03545">
        <w:rPr>
          <w:rFonts w:ascii="Times New Roman" w:hAnsi="Times New Roman" w:cs="Times New Roman"/>
          <w:i/>
          <w:color w:val="auto"/>
          <w:sz w:val="28"/>
          <w:szCs w:val="28"/>
        </w:rPr>
        <w:t>tra, kiểm tra, s</w:t>
      </w:r>
      <w:r w:rsidR="00B87F8F" w:rsidRPr="00E03545">
        <w:rPr>
          <w:rFonts w:ascii="Times New Roman" w:hAnsi="Times New Roman" w:cs="Times New Roman"/>
          <w:i/>
          <w:color w:val="auto"/>
          <w:sz w:val="28"/>
          <w:szCs w:val="28"/>
        </w:rPr>
        <w:t>ố</w:t>
      </w:r>
      <w:r w:rsidRPr="00E03545">
        <w:rPr>
          <w:rFonts w:ascii="Times New Roman" w:hAnsi="Times New Roman" w:cs="Times New Roman"/>
          <w:i/>
          <w:color w:val="auto"/>
          <w:sz w:val="28"/>
          <w:szCs w:val="28"/>
        </w:rPr>
        <w:t xml:space="preserve"> </w:t>
      </w:r>
      <w:r w:rsidR="009630B7" w:rsidRPr="00E03545">
        <w:rPr>
          <w:rFonts w:ascii="Times New Roman" w:hAnsi="Times New Roman" w:cs="Times New Roman"/>
          <w:i/>
          <w:color w:val="auto"/>
          <w:sz w:val="28"/>
          <w:szCs w:val="28"/>
        </w:rPr>
        <w:t>đơn vị</w:t>
      </w:r>
      <w:r w:rsidRPr="00E03545">
        <w:rPr>
          <w:rFonts w:ascii="Times New Roman" w:hAnsi="Times New Roman" w:cs="Times New Roman"/>
          <w:i/>
          <w:color w:val="auto"/>
          <w:sz w:val="28"/>
          <w:szCs w:val="28"/>
        </w:rPr>
        <w:t xml:space="preserve"> có vi phạm),</w:t>
      </w:r>
      <w:r w:rsidRPr="00E03545">
        <w:rPr>
          <w:rFonts w:ascii="Times New Roman" w:hAnsi="Times New Roman" w:cs="Times New Roman"/>
          <w:color w:val="auto"/>
          <w:sz w:val="28"/>
          <w:szCs w:val="28"/>
        </w:rPr>
        <w:t xml:space="preserve"> kiến nghị xử lý </w:t>
      </w:r>
      <w:r w:rsidR="00B87F8F" w:rsidRPr="00E03545">
        <w:rPr>
          <w:rFonts w:ascii="Times New Roman" w:hAnsi="Times New Roman" w:cs="Times New Roman"/>
          <w:color w:val="auto"/>
          <w:sz w:val="28"/>
          <w:szCs w:val="28"/>
        </w:rPr>
        <w:t>tr</w:t>
      </w:r>
      <w:r w:rsidRPr="00E03545">
        <w:rPr>
          <w:rFonts w:ascii="Times New Roman" w:hAnsi="Times New Roman" w:cs="Times New Roman"/>
          <w:color w:val="auto"/>
          <w:sz w:val="28"/>
          <w:szCs w:val="28"/>
        </w:rPr>
        <w:t xml:space="preserve">ách nhiệm </w:t>
      </w:r>
      <w:r w:rsidR="00B87F8F" w:rsidRPr="00E03545">
        <w:rPr>
          <w:rFonts w:ascii="Times New Roman" w:hAnsi="Times New Roman" w:cs="Times New Roman"/>
          <w:i/>
          <w:color w:val="auto"/>
          <w:sz w:val="28"/>
          <w:szCs w:val="28"/>
        </w:rPr>
        <w:t>(hành chính</w:t>
      </w:r>
      <w:r w:rsidRPr="00E03545">
        <w:rPr>
          <w:rFonts w:ascii="Times New Roman" w:hAnsi="Times New Roman" w:cs="Times New Roman"/>
          <w:i/>
          <w:color w:val="auto"/>
          <w:sz w:val="28"/>
          <w:szCs w:val="28"/>
        </w:rPr>
        <w:t>, chuyển cơ quan điều tra);</w:t>
      </w:r>
      <w:r w:rsidRPr="00E03545">
        <w:rPr>
          <w:rFonts w:ascii="Times New Roman" w:hAnsi="Times New Roman" w:cs="Times New Roman"/>
          <w:color w:val="auto"/>
          <w:sz w:val="28"/>
          <w:szCs w:val="28"/>
        </w:rPr>
        <w:t xml:space="preserve"> đôn đốc, kiểm </w:t>
      </w:r>
      <w:r w:rsidR="00B87F8F" w:rsidRPr="00E03545">
        <w:rPr>
          <w:rFonts w:ascii="Times New Roman" w:hAnsi="Times New Roman" w:cs="Times New Roman"/>
          <w:color w:val="auto"/>
          <w:sz w:val="28"/>
          <w:szCs w:val="28"/>
        </w:rPr>
        <w:t>tr</w:t>
      </w:r>
      <w:r w:rsidRPr="00E03545">
        <w:rPr>
          <w:rFonts w:ascii="Times New Roman" w:hAnsi="Times New Roman" w:cs="Times New Roman"/>
          <w:color w:val="auto"/>
          <w:sz w:val="28"/>
          <w:szCs w:val="28"/>
        </w:rPr>
        <w:t xml:space="preserve">a việc thực hiện kết luận </w:t>
      </w:r>
      <w:r w:rsidR="001B393D" w:rsidRPr="00E03545">
        <w:rPr>
          <w:rFonts w:ascii="Times New Roman" w:hAnsi="Times New Roman" w:cs="Times New Roman"/>
          <w:color w:val="auto"/>
          <w:sz w:val="28"/>
          <w:szCs w:val="28"/>
        </w:rPr>
        <w:t>thanh tra</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quyết</w:t>
      </w:r>
      <w:r w:rsidRPr="00E03545">
        <w:rPr>
          <w:rFonts w:ascii="Times New Roman" w:hAnsi="Times New Roman" w:cs="Times New Roman"/>
          <w:color w:val="auto"/>
          <w:sz w:val="28"/>
          <w:szCs w:val="28"/>
        </w:rPr>
        <w:t xml:space="preserve"> định xử</w:t>
      </w:r>
      <w:r w:rsidR="00B87F8F" w:rsidRPr="00E03545">
        <w:rPr>
          <w:rFonts w:ascii="Times New Roman" w:hAnsi="Times New Roman" w:cs="Times New Roman"/>
          <w:color w:val="auto"/>
          <w:sz w:val="28"/>
          <w:szCs w:val="28"/>
        </w:rPr>
        <w:t xml:space="preserve"> l</w:t>
      </w:r>
      <w:r w:rsidRPr="00E03545">
        <w:rPr>
          <w:rFonts w:ascii="Times New Roman" w:hAnsi="Times New Roman" w:cs="Times New Roman"/>
          <w:color w:val="auto"/>
          <w:sz w:val="28"/>
          <w:szCs w:val="28"/>
        </w:rPr>
        <w:t xml:space="preserve">ý: Tổng số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luận thực hiện,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quả thực hiện </w:t>
      </w:r>
      <w:r w:rsidRPr="00E03545">
        <w:rPr>
          <w:rFonts w:ascii="Times New Roman" w:hAnsi="Times New Roman" w:cs="Times New Roman"/>
          <w:i/>
          <w:color w:val="auto"/>
          <w:sz w:val="28"/>
          <w:szCs w:val="28"/>
        </w:rPr>
        <w:t>(số tổ chức, cá nhân đã xử lý hành chính, kh</w:t>
      </w:r>
      <w:r w:rsidR="00B87F8F" w:rsidRPr="00E03545">
        <w:rPr>
          <w:rFonts w:ascii="Times New Roman" w:hAnsi="Times New Roman" w:cs="Times New Roman"/>
          <w:i/>
          <w:color w:val="auto"/>
          <w:sz w:val="28"/>
          <w:szCs w:val="28"/>
        </w:rPr>
        <w:t>ởi</w:t>
      </w:r>
      <w:r w:rsidRPr="00E03545">
        <w:rPr>
          <w:rFonts w:ascii="Times New Roman" w:hAnsi="Times New Roman" w:cs="Times New Roman"/>
          <w:i/>
          <w:color w:val="auto"/>
          <w:sz w:val="28"/>
          <w:szCs w:val="28"/>
        </w:rPr>
        <w:t xml:space="preserve"> tố)</w:t>
      </w:r>
      <w:r w:rsidR="0025458B" w:rsidRPr="00E03545">
        <w:rPr>
          <w:rFonts w:ascii="Times New Roman" w:hAnsi="Times New Roman" w:cs="Times New Roman"/>
          <w:i/>
          <w:color w:val="auto"/>
          <w:sz w:val="28"/>
          <w:szCs w:val="28"/>
        </w:rPr>
        <w:t>.</w:t>
      </w:r>
    </w:p>
    <w:p w14:paraId="34A8DB5B"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III. NHẬN XÉT, ĐÁNH GIÁ</w:t>
      </w:r>
    </w:p>
    <w:p w14:paraId="4CF40DB2" w14:textId="77777777" w:rsidR="004B39DB" w:rsidRPr="00E03545" w:rsidRDefault="00B87F8F"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1</w:t>
      </w:r>
      <w:r w:rsidR="004B39DB" w:rsidRPr="00E03545">
        <w:rPr>
          <w:rFonts w:ascii="Times New Roman" w:hAnsi="Times New Roman" w:cs="Times New Roman"/>
          <w:b/>
          <w:color w:val="auto"/>
          <w:sz w:val="28"/>
          <w:szCs w:val="28"/>
        </w:rPr>
        <w:t>. Ưu điểm</w:t>
      </w:r>
    </w:p>
    <w:p w14:paraId="49BE451F"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ml:space="preserve">Đánh giá ưu điểm </w:t>
      </w:r>
      <w:r w:rsidR="00B87F8F" w:rsidRPr="00E03545">
        <w:rPr>
          <w:rFonts w:ascii="Times New Roman" w:hAnsi="Times New Roman" w:cs="Times New Roman"/>
          <w:color w:val="auto"/>
          <w:sz w:val="28"/>
          <w:szCs w:val="28"/>
        </w:rPr>
        <w:t>tro</w:t>
      </w:r>
      <w:r w:rsidRPr="00E03545">
        <w:rPr>
          <w:rFonts w:ascii="Times New Roman" w:hAnsi="Times New Roman" w:cs="Times New Roman"/>
          <w:color w:val="auto"/>
          <w:sz w:val="28"/>
          <w:szCs w:val="28"/>
        </w:rPr>
        <w:t>ng công tác ch</w:t>
      </w:r>
      <w:r w:rsidR="00B87F8F" w:rsidRPr="00E03545">
        <w:rPr>
          <w:rFonts w:ascii="Times New Roman" w:hAnsi="Times New Roman" w:cs="Times New Roman"/>
          <w:color w:val="auto"/>
          <w:sz w:val="28"/>
          <w:szCs w:val="28"/>
        </w:rPr>
        <w:t xml:space="preserve">ỉ </w:t>
      </w:r>
      <w:r w:rsidRPr="00E03545">
        <w:rPr>
          <w:rFonts w:ascii="Times New Roman" w:hAnsi="Times New Roman" w:cs="Times New Roman"/>
          <w:color w:val="auto"/>
          <w:sz w:val="28"/>
          <w:szCs w:val="28"/>
        </w:rPr>
        <w:t xml:space="preserve">đạo, </w:t>
      </w:r>
      <w:r w:rsidR="009630B7" w:rsidRPr="00E03545">
        <w:rPr>
          <w:rFonts w:ascii="Times New Roman" w:hAnsi="Times New Roman" w:cs="Times New Roman"/>
          <w:color w:val="auto"/>
          <w:sz w:val="28"/>
          <w:szCs w:val="28"/>
        </w:rPr>
        <w:t>điều</w:t>
      </w:r>
      <w:r w:rsidRPr="00E03545">
        <w:rPr>
          <w:rFonts w:ascii="Times New Roman" w:hAnsi="Times New Roman" w:cs="Times New Roman"/>
          <w:color w:val="auto"/>
          <w:sz w:val="28"/>
          <w:szCs w:val="28"/>
        </w:rPr>
        <w:t xml:space="preserve"> hành, thực hiện chức năng </w:t>
      </w:r>
      <w:r w:rsidR="009630B7" w:rsidRPr="00E03545">
        <w:rPr>
          <w:rFonts w:ascii="Times New Roman" w:hAnsi="Times New Roman" w:cs="Times New Roman"/>
          <w:color w:val="auto"/>
          <w:sz w:val="28"/>
          <w:szCs w:val="28"/>
        </w:rPr>
        <w:t>quản lý</w:t>
      </w:r>
      <w:r w:rsidRPr="00E03545">
        <w:rPr>
          <w:rFonts w:ascii="Times New Roman" w:hAnsi="Times New Roman" w:cs="Times New Roman"/>
          <w:color w:val="auto"/>
          <w:sz w:val="28"/>
          <w:szCs w:val="28"/>
        </w:rPr>
        <w:t xml:space="preserve"> nhà nước về tiếp công dân, giải quyết </w:t>
      </w:r>
      <w:r w:rsidR="001B4C4C" w:rsidRPr="00E03545">
        <w:rPr>
          <w:rFonts w:ascii="Times New Roman" w:hAnsi="Times New Roman" w:cs="Times New Roman"/>
          <w:color w:val="auto"/>
          <w:sz w:val="28"/>
          <w:szCs w:val="28"/>
        </w:rPr>
        <w:t>khiếu</w:t>
      </w:r>
      <w:r w:rsidRPr="00E03545">
        <w:rPr>
          <w:rFonts w:ascii="Times New Roman" w:hAnsi="Times New Roman" w:cs="Times New Roman"/>
          <w:color w:val="auto"/>
          <w:sz w:val="28"/>
          <w:szCs w:val="28"/>
        </w:rPr>
        <w:t xml:space="preserve"> nại, tố cáo; việc thực hiện</w:t>
      </w:r>
      <w:r w:rsidR="00B87F8F"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các quy định, chỉ đạo của cấ</w:t>
      </w:r>
      <w:r w:rsidR="00B87F8F" w:rsidRPr="00E03545">
        <w:rPr>
          <w:rFonts w:ascii="Times New Roman" w:hAnsi="Times New Roman" w:cs="Times New Roman"/>
          <w:color w:val="auto"/>
          <w:sz w:val="28"/>
          <w:szCs w:val="28"/>
        </w:rPr>
        <w:t>p</w:t>
      </w:r>
      <w:r w:rsidRPr="00E03545">
        <w:rPr>
          <w:rFonts w:ascii="Times New Roman" w:hAnsi="Times New Roman" w:cs="Times New Roman"/>
          <w:color w:val="auto"/>
          <w:sz w:val="28"/>
          <w:szCs w:val="28"/>
        </w:rPr>
        <w:t xml:space="preserve"> trên; công tác tuyên truyền, phổ biến, giáo dục pháp luật, hướng dẫn, tập huấn cho </w:t>
      </w:r>
      <w:r w:rsidR="009630B7" w:rsidRPr="00E03545">
        <w:rPr>
          <w:rFonts w:ascii="Times New Roman" w:hAnsi="Times New Roman" w:cs="Times New Roman"/>
          <w:color w:val="auto"/>
          <w:sz w:val="28"/>
          <w:szCs w:val="28"/>
        </w:rPr>
        <w:t>cán bộ</w:t>
      </w:r>
      <w:r w:rsidRPr="00E03545">
        <w:rPr>
          <w:rFonts w:ascii="Times New Roman" w:hAnsi="Times New Roman" w:cs="Times New Roman"/>
          <w:color w:val="auto"/>
          <w:sz w:val="28"/>
          <w:szCs w:val="28"/>
        </w:rPr>
        <w:t xml:space="preserve">, công chức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Nhân dân; thanh tra, </w:t>
      </w:r>
      <w:r w:rsidR="009630B7" w:rsidRPr="00E03545">
        <w:rPr>
          <w:rFonts w:ascii="Times New Roman" w:hAnsi="Times New Roman" w:cs="Times New Roman"/>
          <w:color w:val="auto"/>
          <w:sz w:val="28"/>
          <w:szCs w:val="28"/>
        </w:rPr>
        <w:t>kiểm tra</w:t>
      </w:r>
      <w:r w:rsidRPr="00E03545">
        <w:rPr>
          <w:rFonts w:ascii="Times New Roman" w:hAnsi="Times New Roman" w:cs="Times New Roman"/>
          <w:color w:val="auto"/>
          <w:sz w:val="28"/>
          <w:szCs w:val="28"/>
        </w:rPr>
        <w:t xml:space="preserve"> trách nhiệm; công tác xây dựng lực lượng; việc ứng dụng công nghệ thông tin và ph</w:t>
      </w:r>
      <w:r w:rsidR="00B87F8F" w:rsidRPr="00E03545">
        <w:rPr>
          <w:rFonts w:ascii="Times New Roman" w:hAnsi="Times New Roman" w:cs="Times New Roman"/>
          <w:color w:val="auto"/>
          <w:sz w:val="28"/>
          <w:szCs w:val="28"/>
        </w:rPr>
        <w:t xml:space="preserve">ối </w:t>
      </w:r>
      <w:r w:rsidRPr="00E03545">
        <w:rPr>
          <w:rFonts w:ascii="Times New Roman" w:hAnsi="Times New Roman" w:cs="Times New Roman"/>
          <w:color w:val="auto"/>
          <w:sz w:val="28"/>
          <w:szCs w:val="28"/>
        </w:rPr>
        <w:t>hợ</w:t>
      </w:r>
      <w:r w:rsidR="00B87F8F" w:rsidRPr="00E03545">
        <w:rPr>
          <w:rFonts w:ascii="Times New Roman" w:hAnsi="Times New Roman" w:cs="Times New Roman"/>
          <w:color w:val="auto"/>
          <w:sz w:val="28"/>
          <w:szCs w:val="28"/>
        </w:rPr>
        <w:t>p giữ</w:t>
      </w:r>
      <w:r w:rsidR="00510294" w:rsidRPr="00E03545">
        <w:rPr>
          <w:rFonts w:ascii="Times New Roman" w:hAnsi="Times New Roman" w:cs="Times New Roman"/>
          <w:color w:val="auto"/>
          <w:sz w:val="28"/>
          <w:szCs w:val="28"/>
        </w:rPr>
        <w:t>a</w:t>
      </w:r>
      <w:r w:rsidRPr="00E03545">
        <w:rPr>
          <w:rFonts w:ascii="Times New Roman" w:hAnsi="Times New Roman" w:cs="Times New Roman"/>
          <w:color w:val="auto"/>
          <w:sz w:val="28"/>
          <w:szCs w:val="28"/>
        </w:rPr>
        <w:t xml:space="preserve"> các cơ quan có liên quan trong </w:t>
      </w:r>
      <w:r w:rsidR="009630B7" w:rsidRPr="00E03545">
        <w:rPr>
          <w:rFonts w:ascii="Times New Roman" w:hAnsi="Times New Roman" w:cs="Times New Roman"/>
          <w:color w:val="auto"/>
          <w:sz w:val="28"/>
          <w:szCs w:val="28"/>
        </w:rPr>
        <w:t>công tác</w:t>
      </w:r>
      <w:r w:rsidRPr="00E03545">
        <w:rPr>
          <w:rFonts w:ascii="Times New Roman" w:hAnsi="Times New Roman" w:cs="Times New Roman"/>
          <w:color w:val="auto"/>
          <w:sz w:val="28"/>
          <w:szCs w:val="28"/>
        </w:rPr>
        <w:t xml:space="preserve"> t</w:t>
      </w:r>
      <w:r w:rsidR="00B87F8F" w:rsidRPr="00E03545">
        <w:rPr>
          <w:rFonts w:ascii="Times New Roman" w:hAnsi="Times New Roman" w:cs="Times New Roman"/>
          <w:color w:val="auto"/>
          <w:sz w:val="28"/>
          <w:szCs w:val="28"/>
        </w:rPr>
        <w:t>iế</w:t>
      </w:r>
      <w:r w:rsidRPr="00E03545">
        <w:rPr>
          <w:rFonts w:ascii="Times New Roman" w:hAnsi="Times New Roman" w:cs="Times New Roman"/>
          <w:color w:val="auto"/>
          <w:sz w:val="28"/>
          <w:szCs w:val="28"/>
        </w:rPr>
        <w:t xml:space="preserve">p công dân, giải </w:t>
      </w:r>
      <w:r w:rsidR="009630B7" w:rsidRPr="00E03545">
        <w:rPr>
          <w:rFonts w:ascii="Times New Roman" w:hAnsi="Times New Roman" w:cs="Times New Roman"/>
          <w:color w:val="auto"/>
          <w:sz w:val="28"/>
          <w:szCs w:val="28"/>
        </w:rPr>
        <w:t>quyết</w:t>
      </w:r>
      <w:r w:rsidRPr="00E03545">
        <w:rPr>
          <w:rFonts w:ascii="Times New Roman" w:hAnsi="Times New Roman" w:cs="Times New Roman"/>
          <w:color w:val="auto"/>
          <w:sz w:val="28"/>
          <w:szCs w:val="28"/>
        </w:rPr>
        <w:t xml:space="preserve"> khiếu nại, tố cáo...</w:t>
      </w:r>
    </w:p>
    <w:p w14:paraId="236E9FD6"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2.</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Tồn tại, hạn ch</w:t>
      </w:r>
      <w:r w:rsidR="00B87F8F" w:rsidRPr="00E03545">
        <w:rPr>
          <w:rFonts w:ascii="Times New Roman" w:hAnsi="Times New Roman" w:cs="Times New Roman"/>
          <w:b/>
          <w:color w:val="auto"/>
          <w:sz w:val="28"/>
          <w:szCs w:val="28"/>
        </w:rPr>
        <w:t>ế</w:t>
      </w:r>
    </w:p>
    <w:p w14:paraId="65F6ABF5" w14:textId="77777777" w:rsidR="004B39DB" w:rsidRPr="00E03545" w:rsidRDefault="00531C0A"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Đánh giá</w:t>
      </w:r>
      <w:r w:rsidR="004B39DB" w:rsidRPr="00E03545">
        <w:rPr>
          <w:rFonts w:ascii="Times New Roman" w:hAnsi="Times New Roman" w:cs="Times New Roman"/>
          <w:color w:val="auto"/>
          <w:sz w:val="28"/>
          <w:szCs w:val="28"/>
        </w:rPr>
        <w:t xml:space="preserve"> tồn tại, hạn chế </w:t>
      </w:r>
      <w:r w:rsidR="0020396D" w:rsidRPr="00E03545">
        <w:rPr>
          <w:rFonts w:ascii="Times New Roman" w:hAnsi="Times New Roman" w:cs="Times New Roman"/>
          <w:color w:val="auto"/>
          <w:sz w:val="28"/>
          <w:szCs w:val="28"/>
        </w:rPr>
        <w:t>và</w:t>
      </w:r>
      <w:r w:rsidR="004B39DB" w:rsidRPr="00E03545">
        <w:rPr>
          <w:rFonts w:ascii="Times New Roman" w:hAnsi="Times New Roman" w:cs="Times New Roman"/>
          <w:color w:val="auto"/>
          <w:sz w:val="28"/>
          <w:szCs w:val="28"/>
        </w:rPr>
        <w:t xml:space="preserve"> khuyết điểm (</w:t>
      </w:r>
      <w:r w:rsidR="009630B7" w:rsidRPr="00E03545">
        <w:rPr>
          <w:rFonts w:ascii="Times New Roman" w:hAnsi="Times New Roman" w:cs="Times New Roman"/>
          <w:color w:val="auto"/>
          <w:sz w:val="28"/>
          <w:szCs w:val="28"/>
        </w:rPr>
        <w:t>nếu</w:t>
      </w:r>
      <w:r w:rsidR="004B39DB" w:rsidRPr="00E03545">
        <w:rPr>
          <w:rFonts w:ascii="Times New Roman" w:hAnsi="Times New Roman" w:cs="Times New Roman"/>
          <w:color w:val="auto"/>
          <w:sz w:val="28"/>
          <w:szCs w:val="28"/>
        </w:rPr>
        <w:t xml:space="preserve"> có) </w:t>
      </w:r>
      <w:r w:rsidR="009630B7" w:rsidRPr="00E03545">
        <w:rPr>
          <w:rFonts w:ascii="Times New Roman" w:hAnsi="Times New Roman" w:cs="Times New Roman"/>
          <w:color w:val="auto"/>
          <w:sz w:val="28"/>
          <w:szCs w:val="28"/>
        </w:rPr>
        <w:t>về</w:t>
      </w:r>
      <w:r w:rsidR="004B39DB" w:rsidRPr="00E03545">
        <w:rPr>
          <w:rFonts w:ascii="Times New Roman" w:hAnsi="Times New Roman" w:cs="Times New Roman"/>
          <w:color w:val="auto"/>
          <w:sz w:val="28"/>
          <w:szCs w:val="28"/>
        </w:rPr>
        <w:t xml:space="preserve"> các nội dung đ</w:t>
      </w:r>
      <w:r w:rsidR="00B87F8F" w:rsidRPr="00E03545">
        <w:rPr>
          <w:rFonts w:ascii="Times New Roman" w:hAnsi="Times New Roman" w:cs="Times New Roman"/>
          <w:color w:val="auto"/>
          <w:sz w:val="28"/>
          <w:szCs w:val="28"/>
        </w:rPr>
        <w:t>ã</w:t>
      </w:r>
      <w:r w:rsidR="004B39DB" w:rsidRPr="00E03545">
        <w:rPr>
          <w:rFonts w:ascii="Times New Roman" w:hAnsi="Times New Roman" w:cs="Times New Roman"/>
          <w:color w:val="auto"/>
          <w:sz w:val="28"/>
          <w:szCs w:val="28"/>
        </w:rPr>
        <w:t xml:space="preserve"> nêu ở </w:t>
      </w:r>
      <w:r w:rsidR="009630B7" w:rsidRPr="00E03545">
        <w:rPr>
          <w:rFonts w:ascii="Times New Roman" w:hAnsi="Times New Roman" w:cs="Times New Roman"/>
          <w:color w:val="auto"/>
          <w:sz w:val="28"/>
          <w:szCs w:val="28"/>
        </w:rPr>
        <w:t>phần</w:t>
      </w:r>
      <w:r w:rsidR="004B39DB" w:rsidRPr="00E03545">
        <w:rPr>
          <w:rFonts w:ascii="Times New Roman" w:hAnsi="Times New Roman" w:cs="Times New Roman"/>
          <w:color w:val="auto"/>
          <w:sz w:val="28"/>
          <w:szCs w:val="28"/>
        </w:rPr>
        <w:t xml:space="preserve"> ưu điể</w:t>
      </w:r>
      <w:r w:rsidR="00F4794A" w:rsidRPr="00E03545">
        <w:rPr>
          <w:rFonts w:ascii="Times New Roman" w:hAnsi="Times New Roman" w:cs="Times New Roman"/>
          <w:color w:val="auto"/>
          <w:sz w:val="28"/>
          <w:szCs w:val="28"/>
        </w:rPr>
        <w:t>m.</w:t>
      </w:r>
    </w:p>
    <w:p w14:paraId="432FC054"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3.</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Ng</w:t>
      </w:r>
      <w:r w:rsidR="00B87F8F" w:rsidRPr="00E03545">
        <w:rPr>
          <w:rFonts w:ascii="Times New Roman" w:hAnsi="Times New Roman" w:cs="Times New Roman"/>
          <w:b/>
          <w:color w:val="auto"/>
          <w:sz w:val="28"/>
          <w:szCs w:val="28"/>
        </w:rPr>
        <w:t>uyên</w:t>
      </w:r>
      <w:r w:rsidRPr="00E03545">
        <w:rPr>
          <w:rFonts w:ascii="Times New Roman" w:hAnsi="Times New Roman" w:cs="Times New Roman"/>
          <w:b/>
          <w:color w:val="auto"/>
          <w:sz w:val="28"/>
          <w:szCs w:val="28"/>
        </w:rPr>
        <w:t xml:space="preserve"> nhân</w:t>
      </w:r>
    </w:p>
    <w:p w14:paraId="19F226B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Nguyên nhân khách quan, ch</w:t>
      </w:r>
      <w:r w:rsidR="002C144F" w:rsidRPr="00E03545">
        <w:rPr>
          <w:rFonts w:ascii="Times New Roman" w:hAnsi="Times New Roman" w:cs="Times New Roman"/>
          <w:color w:val="auto"/>
          <w:sz w:val="28"/>
          <w:szCs w:val="28"/>
        </w:rPr>
        <w:t>ủ</w:t>
      </w:r>
      <w:r w:rsidRPr="00E03545">
        <w:rPr>
          <w:rFonts w:ascii="Times New Roman" w:hAnsi="Times New Roman" w:cs="Times New Roman"/>
          <w:color w:val="auto"/>
          <w:sz w:val="28"/>
          <w:szCs w:val="28"/>
        </w:rPr>
        <w:t xml:space="preserve"> quan của những ưu điểm, tồn tại, hạn chế, khuyết điểm (nếu có).</w:t>
      </w:r>
    </w:p>
    <w:p w14:paraId="79C31569" w14:textId="77777777" w:rsidR="004B39DB" w:rsidRPr="00E03545" w:rsidRDefault="002C144F"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IV. DỰ BÁO TÌNH HÌNH</w:t>
      </w:r>
    </w:p>
    <w:p w14:paraId="4C19576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N</w:t>
      </w:r>
      <w:r w:rsidR="002C144F" w:rsidRPr="00E03545">
        <w:rPr>
          <w:rFonts w:ascii="Times New Roman" w:hAnsi="Times New Roman" w:cs="Times New Roman"/>
          <w:color w:val="auto"/>
          <w:sz w:val="28"/>
          <w:szCs w:val="28"/>
        </w:rPr>
        <w:t>ê</w:t>
      </w:r>
      <w:r w:rsidRPr="00E03545">
        <w:rPr>
          <w:rFonts w:ascii="Times New Roman" w:hAnsi="Times New Roman" w:cs="Times New Roman"/>
          <w:color w:val="auto"/>
          <w:sz w:val="28"/>
          <w:szCs w:val="28"/>
        </w:rPr>
        <w:t xml:space="preserve">u dự báo tình hình khiếu nại, tố cáo; những lĩnh vực, vấn đề, </w:t>
      </w:r>
      <w:r w:rsidR="009630B7" w:rsidRPr="00E03545">
        <w:rPr>
          <w:rFonts w:ascii="Times New Roman" w:hAnsi="Times New Roman" w:cs="Times New Roman"/>
          <w:color w:val="auto"/>
          <w:sz w:val="28"/>
          <w:szCs w:val="28"/>
        </w:rPr>
        <w:t>nội dung</w:t>
      </w:r>
      <w:r w:rsidRPr="00E03545">
        <w:rPr>
          <w:rFonts w:ascii="Times New Roman" w:hAnsi="Times New Roman" w:cs="Times New Roman"/>
          <w:color w:val="auto"/>
          <w:sz w:val="28"/>
          <w:szCs w:val="28"/>
        </w:rPr>
        <w:t xml:space="preserve"> cụ thể có thể l</w:t>
      </w:r>
      <w:r w:rsidR="002C144F"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 xml:space="preserve"> nguyên nhân phát sinh khiếu nại, tố cáo trong thời gian tiếp theo.</w:t>
      </w:r>
    </w:p>
    <w:p w14:paraId="033BDB3A" w14:textId="77777777" w:rsidR="004B39DB" w:rsidRPr="00E03545" w:rsidRDefault="002C144F"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V. PHƯƠNG HƯỚNG, NHIỆM VỤ, GIẢI PHÁP CHỦ YẾU TRONG KỲ TIẾP THEO</w:t>
      </w:r>
    </w:p>
    <w:p w14:paraId="2A55DF6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Nêu phương hướng, nhiệm vụ, giải ph</w:t>
      </w:r>
      <w:r w:rsidR="00DE67FA"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 xml:space="preserve">p cụ thể trong </w:t>
      </w:r>
      <w:r w:rsidR="009630B7" w:rsidRPr="00E03545">
        <w:rPr>
          <w:rFonts w:ascii="Times New Roman" w:hAnsi="Times New Roman" w:cs="Times New Roman"/>
          <w:color w:val="auto"/>
          <w:sz w:val="28"/>
          <w:szCs w:val="28"/>
        </w:rPr>
        <w:t>công tác</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tiếp</w:t>
      </w:r>
      <w:r w:rsidRPr="00E03545">
        <w:rPr>
          <w:rFonts w:ascii="Times New Roman" w:hAnsi="Times New Roman" w:cs="Times New Roman"/>
          <w:color w:val="auto"/>
          <w:sz w:val="28"/>
          <w:szCs w:val="28"/>
        </w:rPr>
        <w:t xml:space="preserve"> công dân, xử lý đơn và giải quyết khiếu nại, tố cáo sẽ được thực hiện trong kỳ báo cáo tiếp </w:t>
      </w:r>
      <w:r w:rsidRPr="00E03545">
        <w:rPr>
          <w:rFonts w:ascii="Times New Roman" w:hAnsi="Times New Roman" w:cs="Times New Roman"/>
          <w:color w:val="auto"/>
          <w:sz w:val="28"/>
          <w:szCs w:val="28"/>
        </w:rPr>
        <w:lastRenderedPageBreak/>
        <w:t>theo.</w:t>
      </w:r>
    </w:p>
    <w:p w14:paraId="3B67D653" w14:textId="77777777" w:rsidR="004B39DB" w:rsidRPr="00E03545" w:rsidRDefault="00DE67FA"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VI. KIẾN NGHỊ, ĐỀ XUẤT</w:t>
      </w:r>
    </w:p>
    <w:p w14:paraId="1995F437"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Kiến nghị cơ quan c</w:t>
      </w:r>
      <w:r w:rsidR="00DE67FA" w:rsidRPr="00E03545">
        <w:rPr>
          <w:rFonts w:ascii="Times New Roman" w:hAnsi="Times New Roman" w:cs="Times New Roman"/>
          <w:color w:val="auto"/>
          <w:sz w:val="28"/>
          <w:szCs w:val="28"/>
        </w:rPr>
        <w:t>ó</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thẩm quyền</w:t>
      </w:r>
      <w:r w:rsidRPr="00E03545">
        <w:rPr>
          <w:rFonts w:ascii="Times New Roman" w:hAnsi="Times New Roman" w:cs="Times New Roman"/>
          <w:color w:val="auto"/>
          <w:sz w:val="28"/>
          <w:szCs w:val="28"/>
        </w:rPr>
        <w:t xml:space="preserve"> nghiên cứu bổ sung,</w:t>
      </w:r>
      <w:r w:rsidR="008C580E" w:rsidRPr="00E03545">
        <w:rPr>
          <w:rFonts w:ascii="Times New Roman" w:hAnsi="Times New Roman" w:cs="Times New Roman"/>
          <w:color w:val="auto"/>
          <w:sz w:val="28"/>
          <w:szCs w:val="28"/>
        </w:rPr>
        <w:t xml:space="preserve"> điều chỉnh chính </w:t>
      </w:r>
      <w:r w:rsidRPr="00E03545">
        <w:rPr>
          <w:rFonts w:ascii="Times New Roman" w:hAnsi="Times New Roman" w:cs="Times New Roman"/>
          <w:color w:val="auto"/>
          <w:sz w:val="28"/>
          <w:szCs w:val="28"/>
        </w:rPr>
        <w:t xml:space="preserve">sách, pháp luật là nguyên nhân phát sinh khiếu nại, tố cáo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w:t>
      </w:r>
      <w:r w:rsidR="008C580E" w:rsidRPr="00E03545">
        <w:rPr>
          <w:rFonts w:ascii="Times New Roman" w:hAnsi="Times New Roman" w:cs="Times New Roman"/>
          <w:color w:val="auto"/>
          <w:sz w:val="28"/>
          <w:szCs w:val="28"/>
        </w:rPr>
        <w:t>hoàn thiện pháp</w:t>
      </w:r>
      <w:r w:rsidRPr="00E03545">
        <w:rPr>
          <w:rFonts w:ascii="Times New Roman" w:hAnsi="Times New Roman" w:cs="Times New Roman"/>
          <w:color w:val="auto"/>
          <w:sz w:val="28"/>
          <w:szCs w:val="28"/>
        </w:rPr>
        <w:t xml:space="preserve"> luật về tiếp công dân, khiếu nại, tố cáo (nếu phát hiện c</w:t>
      </w:r>
      <w:r w:rsidR="008C580E" w:rsidRPr="00E03545">
        <w:rPr>
          <w:rFonts w:ascii="Times New Roman" w:hAnsi="Times New Roman" w:cs="Times New Roman"/>
          <w:color w:val="auto"/>
          <w:sz w:val="28"/>
          <w:szCs w:val="28"/>
        </w:rPr>
        <w:t>ó</w:t>
      </w:r>
      <w:r w:rsidRPr="00E03545">
        <w:rPr>
          <w:rFonts w:ascii="Times New Roman" w:hAnsi="Times New Roman" w:cs="Times New Roman"/>
          <w:color w:val="auto"/>
          <w:sz w:val="28"/>
          <w:szCs w:val="28"/>
        </w:rPr>
        <w:t xml:space="preserve"> sơ hở, </w:t>
      </w:r>
      <w:r w:rsidR="009630B7" w:rsidRPr="00E03545">
        <w:rPr>
          <w:rFonts w:ascii="Times New Roman" w:hAnsi="Times New Roman" w:cs="Times New Roman"/>
          <w:color w:val="auto"/>
          <w:sz w:val="28"/>
          <w:szCs w:val="28"/>
        </w:rPr>
        <w:t>bất</w:t>
      </w:r>
      <w:r w:rsidRPr="00E03545">
        <w:rPr>
          <w:rFonts w:ascii="Times New Roman" w:hAnsi="Times New Roman" w:cs="Times New Roman"/>
          <w:color w:val="auto"/>
          <w:sz w:val="28"/>
          <w:szCs w:val="28"/>
        </w:rPr>
        <w:t xml:space="preserve"> cậ</w:t>
      </w:r>
      <w:r w:rsidR="008C580E" w:rsidRPr="00E03545">
        <w:rPr>
          <w:rFonts w:ascii="Times New Roman" w:hAnsi="Times New Roman" w:cs="Times New Roman"/>
          <w:color w:val="auto"/>
          <w:sz w:val="28"/>
          <w:szCs w:val="28"/>
        </w:rPr>
        <w:t>p).</w:t>
      </w:r>
    </w:p>
    <w:p w14:paraId="28C68F17" w14:textId="77777777" w:rsidR="004B39DB" w:rsidRPr="00E03545" w:rsidRDefault="003F5AF7" w:rsidP="00E541B9">
      <w:pPr>
        <w:ind w:firstLine="720"/>
        <w:jc w:val="both"/>
        <w:rPr>
          <w:rFonts w:ascii="Times New Roman" w:hAnsi="Times New Roman" w:cs="Times New Roman"/>
          <w:color w:val="auto"/>
          <w:sz w:val="28"/>
          <w:szCs w:val="28"/>
        </w:rPr>
      </w:pPr>
      <w:r w:rsidRPr="00E03545">
        <w:rPr>
          <w:rFonts w:ascii="Times New Roman" w:hAnsi="Times New Roman" w:cs="Times New Roman"/>
          <w:i/>
          <w:color w:val="auto"/>
          <w:sz w:val="28"/>
          <w:szCs w:val="28"/>
        </w:rPr>
        <w:t xml:space="preserve">* </w:t>
      </w:r>
      <w:r w:rsidR="007F1F2F" w:rsidRPr="00E03545">
        <w:rPr>
          <w:rFonts w:ascii="Times New Roman" w:hAnsi="Times New Roman" w:cs="Times New Roman"/>
          <w:i/>
          <w:color w:val="auto"/>
          <w:sz w:val="28"/>
          <w:szCs w:val="28"/>
        </w:rPr>
        <w:t>Lưu ý:</w:t>
      </w:r>
      <w:r w:rsidR="004B39DB" w:rsidRPr="00E03545">
        <w:rPr>
          <w:rFonts w:ascii="Times New Roman" w:hAnsi="Times New Roman" w:cs="Times New Roman"/>
          <w:color w:val="auto"/>
          <w:sz w:val="28"/>
          <w:szCs w:val="28"/>
        </w:rPr>
        <w:t xml:space="preserve"> c</w:t>
      </w:r>
      <w:r w:rsidR="007F1F2F" w:rsidRPr="00E03545">
        <w:rPr>
          <w:rFonts w:ascii="Times New Roman" w:hAnsi="Times New Roman" w:cs="Times New Roman"/>
          <w:color w:val="auto"/>
          <w:sz w:val="28"/>
          <w:szCs w:val="28"/>
        </w:rPr>
        <w:t>ầ</w:t>
      </w:r>
      <w:r w:rsidR="004B39DB" w:rsidRPr="00E03545">
        <w:rPr>
          <w:rFonts w:ascii="Times New Roman" w:hAnsi="Times New Roman" w:cs="Times New Roman"/>
          <w:color w:val="auto"/>
          <w:sz w:val="28"/>
          <w:szCs w:val="28"/>
        </w:rPr>
        <w:t xml:space="preserve">n nêu rõ, </w:t>
      </w:r>
      <w:r w:rsidR="009630B7" w:rsidRPr="00E03545">
        <w:rPr>
          <w:rFonts w:ascii="Times New Roman" w:hAnsi="Times New Roman" w:cs="Times New Roman"/>
          <w:color w:val="auto"/>
          <w:sz w:val="28"/>
          <w:szCs w:val="28"/>
        </w:rPr>
        <w:t>cụ thể</w:t>
      </w:r>
      <w:r w:rsidR="004B39DB" w:rsidRPr="00E03545">
        <w:rPr>
          <w:rFonts w:ascii="Times New Roman" w:hAnsi="Times New Roman" w:cs="Times New Roman"/>
          <w:color w:val="auto"/>
          <w:sz w:val="28"/>
          <w:szCs w:val="28"/>
        </w:rPr>
        <w:t xml:space="preserve"> v</w:t>
      </w:r>
      <w:r w:rsidR="007F1F2F" w:rsidRPr="00E03545">
        <w:rPr>
          <w:rFonts w:ascii="Times New Roman" w:hAnsi="Times New Roman" w:cs="Times New Roman"/>
          <w:color w:val="auto"/>
          <w:sz w:val="28"/>
          <w:szCs w:val="28"/>
        </w:rPr>
        <w:t>ă</w:t>
      </w:r>
      <w:r w:rsidR="004B39DB" w:rsidRPr="00E03545">
        <w:rPr>
          <w:rFonts w:ascii="Times New Roman" w:hAnsi="Times New Roman" w:cs="Times New Roman"/>
          <w:color w:val="auto"/>
          <w:sz w:val="28"/>
          <w:szCs w:val="28"/>
        </w:rPr>
        <w:t xml:space="preserve">n bản và nội dung </w:t>
      </w:r>
      <w:r w:rsidR="009630B7" w:rsidRPr="00E03545">
        <w:rPr>
          <w:rFonts w:ascii="Times New Roman" w:hAnsi="Times New Roman" w:cs="Times New Roman"/>
          <w:color w:val="auto"/>
          <w:sz w:val="28"/>
          <w:szCs w:val="28"/>
        </w:rPr>
        <w:t>kiến nghị</w:t>
      </w:r>
      <w:r w:rsidR="004B39DB" w:rsidRPr="00E03545">
        <w:rPr>
          <w:rFonts w:ascii="Times New Roman" w:hAnsi="Times New Roman" w:cs="Times New Roman"/>
          <w:color w:val="auto"/>
          <w:sz w:val="28"/>
          <w:szCs w:val="28"/>
        </w:rPr>
        <w:t>.</w:t>
      </w:r>
    </w:p>
    <w:p w14:paraId="646C262B"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Kiến nghị cơ quan có thẩm quyền hướng dẫn thực hiện </w:t>
      </w:r>
      <w:r w:rsidR="009630B7" w:rsidRPr="00E03545">
        <w:rPr>
          <w:rFonts w:ascii="Times New Roman" w:hAnsi="Times New Roman" w:cs="Times New Roman"/>
          <w:color w:val="auto"/>
          <w:sz w:val="28"/>
          <w:szCs w:val="28"/>
        </w:rPr>
        <w:t>các</w:t>
      </w:r>
      <w:r w:rsidRPr="00E03545">
        <w:rPr>
          <w:rFonts w:ascii="Times New Roman" w:hAnsi="Times New Roman" w:cs="Times New Roman"/>
          <w:color w:val="auto"/>
          <w:sz w:val="28"/>
          <w:szCs w:val="28"/>
        </w:rPr>
        <w:t xml:space="preserve"> quy định c</w:t>
      </w:r>
      <w:r w:rsidR="007F1F2F" w:rsidRPr="00E03545">
        <w:rPr>
          <w:rFonts w:ascii="Times New Roman" w:hAnsi="Times New Roman" w:cs="Times New Roman"/>
          <w:color w:val="auto"/>
          <w:sz w:val="28"/>
          <w:szCs w:val="28"/>
        </w:rPr>
        <w:t>ủ</w:t>
      </w:r>
      <w:r w:rsidRPr="00E03545">
        <w:rPr>
          <w:rFonts w:ascii="Times New Roman" w:hAnsi="Times New Roman" w:cs="Times New Roman"/>
          <w:color w:val="auto"/>
          <w:sz w:val="28"/>
          <w:szCs w:val="28"/>
        </w:rPr>
        <w:t>a ph</w:t>
      </w:r>
      <w:r w:rsidR="007F1F2F"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p luật về côn</w:t>
      </w:r>
      <w:r w:rsidR="007F1F2F" w:rsidRPr="00E03545">
        <w:rPr>
          <w:rFonts w:ascii="Times New Roman" w:hAnsi="Times New Roman" w:cs="Times New Roman"/>
          <w:color w:val="auto"/>
          <w:sz w:val="28"/>
          <w:szCs w:val="28"/>
        </w:rPr>
        <w:t>g</w:t>
      </w:r>
      <w:r w:rsidRPr="00E03545">
        <w:rPr>
          <w:rFonts w:ascii="Times New Roman" w:hAnsi="Times New Roman" w:cs="Times New Roman"/>
          <w:color w:val="auto"/>
          <w:sz w:val="28"/>
          <w:szCs w:val="28"/>
        </w:rPr>
        <w:t xml:space="preserve"> tác </w:t>
      </w:r>
      <w:r w:rsidR="009630B7" w:rsidRPr="00E03545">
        <w:rPr>
          <w:rFonts w:ascii="Times New Roman" w:hAnsi="Times New Roman" w:cs="Times New Roman"/>
          <w:color w:val="auto"/>
          <w:sz w:val="28"/>
          <w:szCs w:val="28"/>
        </w:rPr>
        <w:t>tiếp</w:t>
      </w:r>
      <w:r w:rsidRPr="00E03545">
        <w:rPr>
          <w:rFonts w:ascii="Times New Roman" w:hAnsi="Times New Roman" w:cs="Times New Roman"/>
          <w:color w:val="auto"/>
          <w:sz w:val="28"/>
          <w:szCs w:val="28"/>
        </w:rPr>
        <w:t xml:space="preserve"> công dân, xử lý đơn và giải quyết </w:t>
      </w:r>
      <w:r w:rsidR="009630B7" w:rsidRPr="00E03545">
        <w:rPr>
          <w:rFonts w:ascii="Times New Roman" w:hAnsi="Times New Roman" w:cs="Times New Roman"/>
          <w:color w:val="auto"/>
          <w:sz w:val="28"/>
          <w:szCs w:val="28"/>
        </w:rPr>
        <w:t>khiếu</w:t>
      </w:r>
      <w:r w:rsidRPr="00E03545">
        <w:rPr>
          <w:rFonts w:ascii="Times New Roman" w:hAnsi="Times New Roman" w:cs="Times New Roman"/>
          <w:color w:val="auto"/>
          <w:sz w:val="28"/>
          <w:szCs w:val="28"/>
        </w:rPr>
        <w:t xml:space="preserve"> nạ</w:t>
      </w:r>
      <w:r w:rsidR="007F1F2F"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tố cáo</w:t>
      </w:r>
      <w:r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nếu</w:t>
      </w:r>
      <w:r w:rsidRPr="00E03545">
        <w:rPr>
          <w:rFonts w:ascii="Times New Roman" w:hAnsi="Times New Roman" w:cs="Times New Roman"/>
          <w:color w:val="auto"/>
          <w:sz w:val="28"/>
          <w:szCs w:val="28"/>
        </w:rPr>
        <w:t xml:space="preserve"> có vướng mắc).</w:t>
      </w:r>
    </w:p>
    <w:p w14:paraId="24011E0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Đề xuất các gi</w:t>
      </w:r>
      <w:r w:rsidR="007F1F2F" w:rsidRPr="00E03545">
        <w:rPr>
          <w:rFonts w:ascii="Times New Roman" w:hAnsi="Times New Roman" w:cs="Times New Roman"/>
          <w:color w:val="auto"/>
          <w:sz w:val="28"/>
          <w:szCs w:val="28"/>
        </w:rPr>
        <w:t>ả</w:t>
      </w:r>
      <w:r w:rsidRPr="00E03545">
        <w:rPr>
          <w:rFonts w:ascii="Times New Roman" w:hAnsi="Times New Roman" w:cs="Times New Roman"/>
          <w:color w:val="auto"/>
          <w:sz w:val="28"/>
          <w:szCs w:val="28"/>
        </w:rPr>
        <w:t xml:space="preserve">i pháp nâng cao hiệu </w:t>
      </w:r>
      <w:r w:rsidR="00B50513" w:rsidRPr="00E03545">
        <w:rPr>
          <w:rFonts w:ascii="Times New Roman" w:hAnsi="Times New Roman" w:cs="Times New Roman"/>
          <w:color w:val="auto"/>
          <w:sz w:val="28"/>
          <w:szCs w:val="28"/>
        </w:rPr>
        <w:t>quả</w:t>
      </w:r>
      <w:r w:rsidRPr="00E03545">
        <w:rPr>
          <w:rFonts w:ascii="Times New Roman" w:hAnsi="Times New Roman" w:cs="Times New Roman"/>
          <w:color w:val="auto"/>
          <w:sz w:val="28"/>
          <w:szCs w:val="28"/>
        </w:rPr>
        <w:t xml:space="preserve"> c</w:t>
      </w:r>
      <w:r w:rsidR="007F1F2F" w:rsidRPr="00E03545">
        <w:rPr>
          <w:rFonts w:ascii="Times New Roman" w:hAnsi="Times New Roman" w:cs="Times New Roman"/>
          <w:color w:val="auto"/>
          <w:sz w:val="28"/>
          <w:szCs w:val="28"/>
        </w:rPr>
        <w:t>ôn</w:t>
      </w:r>
      <w:r w:rsidRPr="00E03545">
        <w:rPr>
          <w:rFonts w:ascii="Times New Roman" w:hAnsi="Times New Roman" w:cs="Times New Roman"/>
          <w:color w:val="auto"/>
          <w:sz w:val="28"/>
          <w:szCs w:val="28"/>
        </w:rPr>
        <w:t>g tác t</w:t>
      </w:r>
      <w:r w:rsidR="007F1F2F" w:rsidRPr="00E03545">
        <w:rPr>
          <w:rFonts w:ascii="Times New Roman" w:hAnsi="Times New Roman" w:cs="Times New Roman"/>
          <w:color w:val="auto"/>
          <w:sz w:val="28"/>
          <w:szCs w:val="28"/>
        </w:rPr>
        <w:t>iế</w:t>
      </w:r>
      <w:r w:rsidRPr="00E03545">
        <w:rPr>
          <w:rFonts w:ascii="Times New Roman" w:hAnsi="Times New Roman" w:cs="Times New Roman"/>
          <w:color w:val="auto"/>
          <w:sz w:val="28"/>
          <w:szCs w:val="28"/>
        </w:rPr>
        <w:t xml:space="preserve">p công dân, xử lý đơn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giải quyết khi</w:t>
      </w:r>
      <w:r w:rsidR="007F1F2F"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u nại, tố cáo.</w:t>
      </w:r>
    </w:p>
    <w:p w14:paraId="59E9EDA6"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Các nộ</w:t>
      </w:r>
      <w:r w:rsidR="001B4C4C" w:rsidRPr="00E03545">
        <w:rPr>
          <w:rFonts w:ascii="Times New Roman" w:hAnsi="Times New Roman" w:cs="Times New Roman"/>
          <w:color w:val="auto"/>
          <w:sz w:val="28"/>
          <w:szCs w:val="28"/>
        </w:rPr>
        <w:t>i d</w:t>
      </w:r>
      <w:r w:rsidRPr="00E03545">
        <w:rPr>
          <w:rFonts w:ascii="Times New Roman" w:hAnsi="Times New Roman" w:cs="Times New Roman"/>
          <w:color w:val="auto"/>
          <w:sz w:val="28"/>
          <w:szCs w:val="28"/>
        </w:rPr>
        <w:t xml:space="preserve">ung </w:t>
      </w:r>
      <w:r w:rsidR="009630B7" w:rsidRPr="00E03545">
        <w:rPr>
          <w:rFonts w:ascii="Times New Roman" w:hAnsi="Times New Roman" w:cs="Times New Roman"/>
          <w:color w:val="auto"/>
          <w:sz w:val="28"/>
          <w:szCs w:val="28"/>
        </w:rPr>
        <w:t>kiến nghị</w:t>
      </w:r>
      <w:r w:rsidRPr="00E03545">
        <w:rPr>
          <w:rFonts w:ascii="Times New Roman" w:hAnsi="Times New Roman" w:cs="Times New Roman"/>
          <w:color w:val="auto"/>
          <w:sz w:val="28"/>
          <w:szCs w:val="28"/>
        </w:rPr>
        <w:t>, đề xuất khác.</w:t>
      </w:r>
    </w:p>
    <w:p w14:paraId="7E4EE3D9" w14:textId="77777777" w:rsidR="004B39DB" w:rsidRPr="00E03545" w:rsidRDefault="003F5AF7" w:rsidP="00E541B9">
      <w:pPr>
        <w:ind w:firstLine="720"/>
        <w:jc w:val="both"/>
        <w:rPr>
          <w:rFonts w:ascii="Times New Roman" w:hAnsi="Times New Roman" w:cs="Times New Roman"/>
          <w:b/>
          <w:i/>
          <w:color w:val="auto"/>
          <w:sz w:val="28"/>
          <w:szCs w:val="28"/>
        </w:rPr>
      </w:pPr>
      <w:r w:rsidRPr="00E03545">
        <w:rPr>
          <w:rFonts w:ascii="Times New Roman" w:hAnsi="Times New Roman" w:cs="Times New Roman"/>
          <w:b/>
          <w:i/>
          <w:color w:val="auto"/>
          <w:sz w:val="28"/>
          <w:szCs w:val="28"/>
        </w:rPr>
        <w:t xml:space="preserve">* </w:t>
      </w:r>
      <w:r w:rsidR="004B39DB" w:rsidRPr="00E03545">
        <w:rPr>
          <w:rFonts w:ascii="Times New Roman" w:hAnsi="Times New Roman" w:cs="Times New Roman"/>
          <w:b/>
          <w:i/>
          <w:color w:val="auto"/>
          <w:sz w:val="28"/>
          <w:szCs w:val="28"/>
        </w:rPr>
        <w:t xml:space="preserve">Lưu ý: </w:t>
      </w:r>
      <w:r w:rsidR="00812309" w:rsidRPr="00E03545">
        <w:rPr>
          <w:rFonts w:ascii="Times New Roman" w:hAnsi="Times New Roman" w:cs="Times New Roman"/>
          <w:b/>
          <w:i/>
          <w:color w:val="auto"/>
          <w:sz w:val="28"/>
          <w:szCs w:val="28"/>
        </w:rPr>
        <w:t>C</w:t>
      </w:r>
      <w:r w:rsidR="004B39DB" w:rsidRPr="00E03545">
        <w:rPr>
          <w:rFonts w:ascii="Times New Roman" w:hAnsi="Times New Roman" w:cs="Times New Roman"/>
          <w:b/>
          <w:i/>
          <w:color w:val="auto"/>
          <w:sz w:val="28"/>
          <w:szCs w:val="28"/>
        </w:rPr>
        <w:t>ần c</w:t>
      </w:r>
      <w:r w:rsidR="00812309" w:rsidRPr="00E03545">
        <w:rPr>
          <w:rFonts w:ascii="Times New Roman" w:hAnsi="Times New Roman" w:cs="Times New Roman"/>
          <w:b/>
          <w:i/>
          <w:color w:val="auto"/>
          <w:sz w:val="28"/>
          <w:szCs w:val="28"/>
        </w:rPr>
        <w:t>ó</w:t>
      </w:r>
      <w:r w:rsidR="004B39DB" w:rsidRPr="00E03545">
        <w:rPr>
          <w:rFonts w:ascii="Times New Roman" w:hAnsi="Times New Roman" w:cs="Times New Roman"/>
          <w:b/>
          <w:i/>
          <w:color w:val="auto"/>
          <w:sz w:val="28"/>
          <w:szCs w:val="28"/>
        </w:rPr>
        <w:t xml:space="preserve"> sự so sánh số </w:t>
      </w:r>
      <w:r w:rsidR="00812309" w:rsidRPr="00E03545">
        <w:rPr>
          <w:rFonts w:ascii="Times New Roman" w:hAnsi="Times New Roman" w:cs="Times New Roman"/>
          <w:b/>
          <w:i/>
          <w:color w:val="auto"/>
          <w:sz w:val="28"/>
          <w:szCs w:val="28"/>
        </w:rPr>
        <w:t>liệ</w:t>
      </w:r>
      <w:r w:rsidR="004B39DB" w:rsidRPr="00E03545">
        <w:rPr>
          <w:rFonts w:ascii="Times New Roman" w:hAnsi="Times New Roman" w:cs="Times New Roman"/>
          <w:b/>
          <w:i/>
          <w:color w:val="auto"/>
          <w:sz w:val="28"/>
          <w:szCs w:val="28"/>
        </w:rPr>
        <w:t>u với kỳ</w:t>
      </w:r>
      <w:r w:rsidR="00812309" w:rsidRPr="00E03545">
        <w:rPr>
          <w:rFonts w:ascii="Times New Roman" w:hAnsi="Times New Roman" w:cs="Times New Roman"/>
          <w:b/>
          <w:i/>
          <w:color w:val="auto"/>
          <w:sz w:val="28"/>
          <w:szCs w:val="28"/>
        </w:rPr>
        <w:t xml:space="preserve"> trước</w:t>
      </w:r>
      <w:r w:rsidR="004B39DB" w:rsidRPr="00E03545">
        <w:rPr>
          <w:rFonts w:ascii="Times New Roman" w:hAnsi="Times New Roman" w:cs="Times New Roman"/>
          <w:b/>
          <w:i/>
          <w:color w:val="auto"/>
          <w:sz w:val="28"/>
          <w:szCs w:val="28"/>
        </w:rPr>
        <w:t xml:space="preserve"> (hoặc c</w:t>
      </w:r>
      <w:r w:rsidR="00812309" w:rsidRPr="00E03545">
        <w:rPr>
          <w:rFonts w:ascii="Times New Roman" w:hAnsi="Times New Roman" w:cs="Times New Roman"/>
          <w:b/>
          <w:i/>
          <w:color w:val="auto"/>
          <w:sz w:val="28"/>
          <w:szCs w:val="28"/>
        </w:rPr>
        <w:t>ù</w:t>
      </w:r>
      <w:r w:rsidR="004B39DB" w:rsidRPr="00E03545">
        <w:rPr>
          <w:rFonts w:ascii="Times New Roman" w:hAnsi="Times New Roman" w:cs="Times New Roman"/>
          <w:b/>
          <w:i/>
          <w:color w:val="auto"/>
          <w:sz w:val="28"/>
          <w:szCs w:val="28"/>
        </w:rPr>
        <w:t>ng kỳ c</w:t>
      </w:r>
      <w:r w:rsidR="00812309" w:rsidRPr="00E03545">
        <w:rPr>
          <w:rFonts w:ascii="Times New Roman" w:hAnsi="Times New Roman" w:cs="Times New Roman"/>
          <w:b/>
          <w:i/>
          <w:color w:val="auto"/>
          <w:sz w:val="28"/>
          <w:szCs w:val="28"/>
        </w:rPr>
        <w:t>ủa</w:t>
      </w:r>
      <w:r w:rsidR="004B39DB" w:rsidRPr="00E03545">
        <w:rPr>
          <w:rFonts w:ascii="Times New Roman" w:hAnsi="Times New Roman" w:cs="Times New Roman"/>
          <w:b/>
          <w:i/>
          <w:color w:val="auto"/>
          <w:sz w:val="28"/>
          <w:szCs w:val="28"/>
        </w:rPr>
        <w:t xml:space="preserve"> năm trước) làm cơ sở cho việc nhậ</w:t>
      </w:r>
      <w:r w:rsidR="00812309" w:rsidRPr="00E03545">
        <w:rPr>
          <w:rFonts w:ascii="Times New Roman" w:hAnsi="Times New Roman" w:cs="Times New Roman"/>
          <w:b/>
          <w:i/>
          <w:color w:val="auto"/>
          <w:sz w:val="28"/>
          <w:szCs w:val="28"/>
        </w:rPr>
        <w:t>n xét, đánh gi</w:t>
      </w:r>
      <w:r w:rsidR="004B39DB" w:rsidRPr="00E03545">
        <w:rPr>
          <w:rFonts w:ascii="Times New Roman" w:hAnsi="Times New Roman" w:cs="Times New Roman"/>
          <w:b/>
          <w:i/>
          <w:color w:val="auto"/>
          <w:sz w:val="28"/>
          <w:szCs w:val="28"/>
        </w:rPr>
        <w:t>á.</w:t>
      </w:r>
    </w:p>
    <w:p w14:paraId="33880746" w14:textId="1C1C00CB" w:rsidR="00154D9A" w:rsidRPr="00E03545" w:rsidRDefault="00840BED" w:rsidP="00E541B9">
      <w:pPr>
        <w:rPr>
          <w:rFonts w:ascii="Times New Roman" w:hAnsi="Times New Roman" w:cs="Times New Roman"/>
          <w:color w:val="auto"/>
          <w:sz w:val="28"/>
          <w:szCs w:val="28"/>
        </w:rPr>
      </w:pP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43392" behindDoc="0" locked="0" layoutInCell="1" allowOverlap="1" wp14:anchorId="63603970" wp14:editId="5CE01895">
                <wp:simplePos x="0" y="0"/>
                <wp:positionH relativeFrom="column">
                  <wp:posOffset>1824990</wp:posOffset>
                </wp:positionH>
                <wp:positionV relativeFrom="paragraph">
                  <wp:posOffset>125730</wp:posOffset>
                </wp:positionV>
                <wp:extent cx="2276475" cy="0"/>
                <wp:effectExtent l="9525" t="11430" r="9525" b="762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DF42B" id="AutoShape 12" o:spid="_x0000_s1026" type="#_x0000_t32" style="position:absolute;margin-left:143.7pt;margin-top:9.9pt;width:179.2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"/>
            </w:pict>
          </mc:Fallback>
        </mc:AlternateContent>
      </w:r>
    </w:p>
    <w:p w14:paraId="4FCB27A7" w14:textId="77777777" w:rsidR="00F8674C" w:rsidRPr="00E03545" w:rsidRDefault="00F8674C" w:rsidP="00E541B9">
      <w:pPr>
        <w:widowControl/>
        <w:rPr>
          <w:rFonts w:ascii="Times New Roman" w:hAnsi="Times New Roman" w:cs="Times New Roman"/>
          <w:b/>
          <w:color w:val="auto"/>
          <w:sz w:val="32"/>
          <w:szCs w:val="32"/>
        </w:rPr>
      </w:pPr>
      <w:r w:rsidRPr="00E03545">
        <w:rPr>
          <w:rFonts w:ascii="Times New Roman" w:hAnsi="Times New Roman" w:cs="Times New Roman"/>
          <w:b/>
          <w:color w:val="auto"/>
          <w:sz w:val="32"/>
          <w:szCs w:val="32"/>
        </w:rPr>
        <w:br w:type="page"/>
      </w:r>
    </w:p>
    <w:p w14:paraId="048BE39F" w14:textId="73AD05F9" w:rsidR="00504463" w:rsidRPr="00E03545" w:rsidRDefault="00154D9A" w:rsidP="00E541B9">
      <w:pPr>
        <w:jc w:val="center"/>
        <w:rPr>
          <w:rFonts w:ascii="Times New Roman" w:hAnsi="Times New Roman" w:cs="Times New Roman"/>
          <w:b/>
          <w:color w:val="auto"/>
          <w:sz w:val="32"/>
          <w:szCs w:val="32"/>
        </w:rPr>
      </w:pPr>
      <w:r w:rsidRPr="00E03545">
        <w:rPr>
          <w:rFonts w:ascii="Times New Roman" w:hAnsi="Times New Roman" w:cs="Times New Roman"/>
          <w:b/>
          <w:color w:val="auto"/>
          <w:sz w:val="32"/>
          <w:szCs w:val="32"/>
        </w:rPr>
        <w:lastRenderedPageBreak/>
        <w:t>Mẫu số 03</w:t>
      </w:r>
      <w:r w:rsidR="00504463" w:rsidRPr="00E03545">
        <w:rPr>
          <w:rFonts w:ascii="Times New Roman" w:hAnsi="Times New Roman" w:cs="Times New Roman"/>
          <w:b/>
          <w:color w:val="auto"/>
          <w:sz w:val="32"/>
          <w:szCs w:val="32"/>
        </w:rPr>
        <w:t>:</w:t>
      </w:r>
    </w:p>
    <w:p w14:paraId="05A8006A" w14:textId="77777777" w:rsidR="00154D9A" w:rsidRPr="00E03545" w:rsidRDefault="00154D9A" w:rsidP="00E541B9">
      <w:pPr>
        <w:jc w:val="center"/>
        <w:rPr>
          <w:rFonts w:ascii="Times New Roman" w:hAnsi="Times New Roman" w:cs="Times New Roman"/>
          <w:b/>
          <w:color w:val="auto"/>
          <w:sz w:val="32"/>
          <w:szCs w:val="32"/>
        </w:rPr>
      </w:pPr>
      <w:r w:rsidRPr="00E03545">
        <w:rPr>
          <w:rFonts w:ascii="Times New Roman" w:hAnsi="Times New Roman" w:cs="Times New Roman"/>
          <w:b/>
          <w:color w:val="auto"/>
          <w:sz w:val="32"/>
          <w:szCs w:val="32"/>
        </w:rPr>
        <w:t xml:space="preserve"> Đề cương báo cáo nội dung về công tác phòng, chống tham nhũng</w:t>
      </w:r>
    </w:p>
    <w:p w14:paraId="19249816" w14:textId="77777777" w:rsidR="00504463" w:rsidRPr="00E03545" w:rsidRDefault="00504463" w:rsidP="00E541B9">
      <w:pPr>
        <w:jc w:val="center"/>
        <w:rPr>
          <w:rFonts w:ascii="Times New Roman" w:hAnsi="Times New Roman" w:cs="Times New Roman"/>
          <w:i/>
          <w:color w:val="auto"/>
          <w:sz w:val="28"/>
          <w:szCs w:val="28"/>
        </w:rPr>
      </w:pPr>
      <w:r w:rsidRPr="00E03545">
        <w:rPr>
          <w:rFonts w:ascii="Times New Roman" w:hAnsi="Times New Roman" w:cs="Times New Roman"/>
          <w:i/>
          <w:color w:val="auto"/>
          <w:sz w:val="28"/>
          <w:szCs w:val="28"/>
        </w:rPr>
        <w:t>(Theo Quy định ban hành kèm theo Quyết định số  .../2021/QĐ-UBND</w:t>
      </w:r>
    </w:p>
    <w:p w14:paraId="2BEB3299" w14:textId="77777777" w:rsidR="00504463" w:rsidRPr="00E03545" w:rsidRDefault="00504463" w:rsidP="00E541B9">
      <w:pPr>
        <w:jc w:val="center"/>
        <w:rPr>
          <w:rFonts w:ascii="Times New Roman" w:hAnsi="Times New Roman" w:cs="Times New Roman"/>
          <w:i/>
          <w:color w:val="auto"/>
          <w:sz w:val="28"/>
          <w:szCs w:val="28"/>
        </w:rPr>
      </w:pPr>
      <w:r w:rsidRPr="00E03545">
        <w:rPr>
          <w:rFonts w:ascii="Times New Roman" w:hAnsi="Times New Roman" w:cs="Times New Roman"/>
          <w:i/>
          <w:color w:val="auto"/>
          <w:sz w:val="28"/>
          <w:szCs w:val="28"/>
        </w:rPr>
        <w:t>ngày  ..../5/2021 của UBND tỉnh)</w:t>
      </w:r>
    </w:p>
    <w:p w14:paraId="7900F0AB" w14:textId="35DB2ADD" w:rsidR="00504463" w:rsidRPr="00E03545" w:rsidRDefault="00840BED" w:rsidP="00E541B9">
      <w:pPr>
        <w:tabs>
          <w:tab w:val="center" w:pos="1680"/>
          <w:tab w:val="center" w:pos="6360"/>
        </w:tabs>
        <w:ind w:firstLine="567"/>
        <w:jc w:val="both"/>
        <w:rPr>
          <w:rFonts w:ascii="Times New Roman" w:hAnsi="Times New Roman" w:cs="Times New Roman"/>
          <w:b/>
          <w:color w:val="auto"/>
          <w:sz w:val="28"/>
          <w:szCs w:val="28"/>
        </w:rPr>
      </w:pPr>
      <w:r w:rsidRPr="00E03545">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46464" behindDoc="0" locked="0" layoutInCell="1" allowOverlap="1" wp14:anchorId="7D8876D8" wp14:editId="3FD3A7DA">
                <wp:simplePos x="0" y="0"/>
                <wp:positionH relativeFrom="column">
                  <wp:posOffset>5715</wp:posOffset>
                </wp:positionH>
                <wp:positionV relativeFrom="paragraph">
                  <wp:posOffset>28575</wp:posOffset>
                </wp:positionV>
                <wp:extent cx="5915025" cy="0"/>
                <wp:effectExtent l="9525" t="13970" r="9525" b="5080"/>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D5817" id="AutoShape 15" o:spid="_x0000_s1026" type="#_x0000_t32" style="position:absolute;margin-left:.45pt;margin-top:2.25pt;width:465.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"/>
            </w:pict>
          </mc:Fallback>
        </mc:AlternateContent>
      </w:r>
    </w:p>
    <w:p w14:paraId="341DCF33" w14:textId="77777777" w:rsidR="00504463" w:rsidRPr="00E03545" w:rsidRDefault="00504463" w:rsidP="00E541B9">
      <w:pPr>
        <w:tabs>
          <w:tab w:val="center" w:pos="1540"/>
          <w:tab w:val="center" w:pos="6160"/>
        </w:tabs>
        <w:jc w:val="both"/>
        <w:rPr>
          <w:rFonts w:ascii="Times New Roman" w:hAnsi="Times New Roman" w:cs="Times New Roman"/>
          <w:b/>
          <w:color w:val="auto"/>
        </w:rPr>
      </w:pPr>
      <w:r w:rsidRPr="00E03545">
        <w:rPr>
          <w:rFonts w:ascii="Times New Roman" w:hAnsi="Times New Roman" w:cs="Times New Roman"/>
          <w:b/>
          <w:color w:val="auto"/>
        </w:rPr>
        <w:t xml:space="preserve">   TÊN CƠ QUAN, ĐƠN VỊ  </w:t>
      </w:r>
      <w:r w:rsidRPr="00E03545">
        <w:rPr>
          <w:rFonts w:ascii="Times New Roman" w:hAnsi="Times New Roman" w:cs="Times New Roman"/>
          <w:b/>
          <w:color w:val="auto"/>
        </w:rPr>
        <w:tab/>
        <w:t xml:space="preserve">  CỘNG HÒA XÃ HỘI CHỦ NGHĨA VIỆT NAM</w:t>
      </w:r>
    </w:p>
    <w:p w14:paraId="76A2B3C3" w14:textId="77777777" w:rsidR="00504463" w:rsidRPr="00E03545" w:rsidRDefault="00504463" w:rsidP="00E541B9">
      <w:pPr>
        <w:tabs>
          <w:tab w:val="center" w:pos="1540"/>
          <w:tab w:val="center" w:pos="6160"/>
        </w:tabs>
        <w:jc w:val="both"/>
        <w:rPr>
          <w:rFonts w:ascii="Times New Roman" w:hAnsi="Times New Roman" w:cs="Times New Roman"/>
          <w:b/>
          <w:color w:val="auto"/>
          <w:sz w:val="28"/>
          <w:lang w:val="en-US"/>
        </w:rPr>
      </w:pPr>
      <w:r w:rsidRPr="00E03545">
        <w:rPr>
          <w:rFonts w:ascii="Times New Roman" w:hAnsi="Times New Roman" w:cs="Times New Roman"/>
          <w:b/>
          <w:color w:val="auto"/>
        </w:rPr>
        <w:t xml:space="preserve">   </w:t>
      </w:r>
      <w:r w:rsidRPr="00E03545">
        <w:rPr>
          <w:rFonts w:ascii="Times New Roman" w:hAnsi="Times New Roman" w:cs="Times New Roman"/>
          <w:color w:val="auto"/>
          <w:lang w:val="en-US"/>
        </w:rPr>
        <w:t>……………………………</w:t>
      </w:r>
      <w:r w:rsidRPr="00E03545">
        <w:rPr>
          <w:rFonts w:ascii="Times New Roman" w:hAnsi="Times New Roman" w:cs="Times New Roman"/>
          <w:b/>
          <w:color w:val="auto"/>
          <w:lang w:val="en-US"/>
        </w:rPr>
        <w:tab/>
      </w:r>
      <w:r w:rsidRPr="00E03545">
        <w:rPr>
          <w:rFonts w:ascii="Times New Roman" w:hAnsi="Times New Roman" w:cs="Times New Roman"/>
          <w:b/>
          <w:color w:val="auto"/>
          <w:sz w:val="28"/>
          <w:lang w:val="en-US"/>
        </w:rPr>
        <w:t>Độc lập - Tự do - Hạnh phúc</w:t>
      </w:r>
    </w:p>
    <w:p w14:paraId="5AD730AE" w14:textId="2F4527DC" w:rsidR="00504463" w:rsidRPr="00E03545" w:rsidRDefault="00840BED" w:rsidP="00E541B9">
      <w:pPr>
        <w:tabs>
          <w:tab w:val="center" w:pos="1540"/>
          <w:tab w:val="center" w:pos="6160"/>
        </w:tabs>
        <w:ind w:firstLine="567"/>
        <w:jc w:val="both"/>
        <w:rPr>
          <w:rFonts w:ascii="Times New Roman" w:hAnsi="Times New Roman" w:cs="Times New Roman"/>
          <w:color w:val="auto"/>
          <w:sz w:val="28"/>
          <w:szCs w:val="28"/>
          <w:lang w:val="en-US"/>
        </w:rPr>
      </w:pP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45440" behindDoc="0" locked="0" layoutInCell="1" allowOverlap="1" wp14:anchorId="774431A7" wp14:editId="4B26EC54">
                <wp:simplePos x="0" y="0"/>
                <wp:positionH relativeFrom="column">
                  <wp:posOffset>2816225</wp:posOffset>
                </wp:positionH>
                <wp:positionV relativeFrom="paragraph">
                  <wp:posOffset>6985</wp:posOffset>
                </wp:positionV>
                <wp:extent cx="2209800" cy="0"/>
                <wp:effectExtent l="10160" t="5080" r="8890" b="13970"/>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676BF" id="Line 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55pt" to="39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"/>
            </w:pict>
          </mc:Fallback>
        </mc:AlternateContent>
      </w: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44416" behindDoc="0" locked="0" layoutInCell="1" allowOverlap="1" wp14:anchorId="0E31D72C" wp14:editId="6AD6BB0A">
                <wp:simplePos x="0" y="0"/>
                <wp:positionH relativeFrom="column">
                  <wp:posOffset>640080</wp:posOffset>
                </wp:positionH>
                <wp:positionV relativeFrom="paragraph">
                  <wp:posOffset>43815</wp:posOffset>
                </wp:positionV>
                <wp:extent cx="609600" cy="0"/>
                <wp:effectExtent l="5715" t="13335" r="13335" b="5715"/>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2FC20" id="Line 1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45pt" to="9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"/>
            </w:pict>
          </mc:Fallback>
        </mc:AlternateContent>
      </w:r>
    </w:p>
    <w:p w14:paraId="0C737255" w14:textId="77777777" w:rsidR="00504463" w:rsidRPr="00E03545" w:rsidRDefault="00504463" w:rsidP="00E541B9">
      <w:pPr>
        <w:tabs>
          <w:tab w:val="center" w:pos="1540"/>
          <w:tab w:val="center" w:pos="6160"/>
        </w:tabs>
        <w:ind w:firstLine="567"/>
        <w:jc w:val="both"/>
        <w:rPr>
          <w:rFonts w:ascii="Times New Roman" w:hAnsi="Times New Roman" w:cs="Times New Roman"/>
          <w:i/>
          <w:color w:val="auto"/>
          <w:sz w:val="28"/>
          <w:szCs w:val="28"/>
          <w:lang w:val="en-US"/>
        </w:rPr>
      </w:pPr>
      <w:r w:rsidRPr="00E03545">
        <w:rPr>
          <w:rFonts w:ascii="Times New Roman" w:hAnsi="Times New Roman" w:cs="Times New Roman"/>
          <w:color w:val="auto"/>
          <w:sz w:val="28"/>
          <w:szCs w:val="28"/>
          <w:lang w:val="en-US"/>
        </w:rPr>
        <w:tab/>
        <w:t xml:space="preserve">   Số:         /BC-…..</w:t>
      </w:r>
      <w:r w:rsidRPr="00E03545">
        <w:rPr>
          <w:rFonts w:ascii="Times New Roman" w:hAnsi="Times New Roman" w:cs="Times New Roman"/>
          <w:color w:val="auto"/>
          <w:sz w:val="28"/>
          <w:szCs w:val="28"/>
          <w:lang w:val="en-US"/>
        </w:rPr>
        <w:tab/>
        <w:t xml:space="preserve">             </w:t>
      </w:r>
      <w:r w:rsidRPr="00E03545">
        <w:rPr>
          <w:rFonts w:ascii="Times New Roman" w:hAnsi="Times New Roman" w:cs="Times New Roman"/>
          <w:i/>
          <w:color w:val="auto"/>
          <w:sz w:val="28"/>
          <w:szCs w:val="28"/>
          <w:lang w:val="en-US"/>
        </w:rPr>
        <w:t>……….., ngày       tháng      năm 20….</w:t>
      </w:r>
    </w:p>
    <w:p w14:paraId="43F5E8AB" w14:textId="77777777" w:rsidR="004B39DB" w:rsidRPr="00E03545" w:rsidRDefault="006D3662" w:rsidP="00E541B9">
      <w:pPr>
        <w:jc w:val="center"/>
        <w:rPr>
          <w:rFonts w:ascii="Times New Roman" w:hAnsi="Times New Roman" w:cs="Times New Roman"/>
          <w:b/>
          <w:color w:val="auto"/>
          <w:sz w:val="28"/>
          <w:szCs w:val="28"/>
          <w:lang w:val="en-US"/>
        </w:rPr>
      </w:pPr>
      <w:r w:rsidRPr="00E03545">
        <w:rPr>
          <w:rFonts w:ascii="Times New Roman" w:hAnsi="Times New Roman" w:cs="Times New Roman"/>
          <w:b/>
          <w:color w:val="auto"/>
          <w:sz w:val="28"/>
          <w:szCs w:val="28"/>
        </w:rPr>
        <w:t>BÁO CÁO</w:t>
      </w:r>
    </w:p>
    <w:p w14:paraId="4BEBAE07" w14:textId="77777777" w:rsidR="00504463" w:rsidRPr="00E03545" w:rsidRDefault="00504463" w:rsidP="00E541B9">
      <w:pPr>
        <w:ind w:firstLine="567"/>
        <w:jc w:val="center"/>
        <w:rPr>
          <w:rFonts w:ascii="Times New Roman" w:hAnsi="Times New Roman" w:cs="Times New Roman"/>
          <w:b/>
          <w:bCs/>
          <w:color w:val="auto"/>
          <w:sz w:val="28"/>
          <w:szCs w:val="28"/>
          <w:lang w:val="en-US"/>
        </w:rPr>
      </w:pPr>
      <w:r w:rsidRPr="00E03545">
        <w:rPr>
          <w:rFonts w:ascii="Times New Roman" w:hAnsi="Times New Roman" w:cs="Times New Roman"/>
          <w:b/>
          <w:bCs/>
          <w:color w:val="auto"/>
          <w:sz w:val="28"/>
          <w:szCs w:val="28"/>
          <w:lang w:val="en-US"/>
        </w:rPr>
        <w:t>Kết quả công tác phòng, chống tham nhũng quý</w:t>
      </w:r>
      <w:r w:rsidRPr="00E03545">
        <w:rPr>
          <w:rFonts w:ascii="Times New Roman" w:hAnsi="Times New Roman" w:cs="Times New Roman"/>
          <w:bCs/>
          <w:color w:val="auto"/>
          <w:sz w:val="28"/>
          <w:szCs w:val="28"/>
          <w:lang w:val="en-US"/>
        </w:rPr>
        <w:t xml:space="preserve">… </w:t>
      </w:r>
      <w:r w:rsidRPr="00E03545">
        <w:rPr>
          <w:rFonts w:ascii="Times New Roman" w:hAnsi="Times New Roman" w:cs="Times New Roman"/>
          <w:b/>
          <w:bCs/>
          <w:color w:val="auto"/>
          <w:sz w:val="28"/>
          <w:szCs w:val="28"/>
          <w:lang w:val="en-US"/>
        </w:rPr>
        <w:t>(6 tháng, 9 tháng, năm)</w:t>
      </w:r>
      <w:r w:rsidRPr="00E03545">
        <w:rPr>
          <w:rFonts w:ascii="Times New Roman" w:hAnsi="Times New Roman" w:cs="Times New Roman"/>
          <w:bCs/>
          <w:color w:val="auto"/>
          <w:sz w:val="28"/>
          <w:szCs w:val="28"/>
          <w:lang w:val="en-US"/>
        </w:rPr>
        <w:t xml:space="preserve">…; </w:t>
      </w:r>
      <w:r w:rsidRPr="00E03545">
        <w:rPr>
          <w:rFonts w:ascii="Times New Roman" w:hAnsi="Times New Roman" w:cs="Times New Roman"/>
          <w:b/>
          <w:bCs/>
          <w:color w:val="auto"/>
          <w:sz w:val="28"/>
          <w:szCs w:val="28"/>
          <w:lang w:val="en-US"/>
        </w:rPr>
        <w:t>nhiệm vụ, biện pháp tổ chức thực hiện kỳ tiếp theo</w:t>
      </w:r>
    </w:p>
    <w:p w14:paraId="2B802E71" w14:textId="4B120BF8" w:rsidR="00504463" w:rsidRPr="00E03545" w:rsidRDefault="00840BED" w:rsidP="00E541B9">
      <w:pPr>
        <w:jc w:val="center"/>
        <w:rPr>
          <w:rFonts w:ascii="Times New Roman" w:hAnsi="Times New Roman" w:cs="Times New Roman"/>
          <w:b/>
          <w:color w:val="auto"/>
          <w:sz w:val="28"/>
          <w:szCs w:val="28"/>
          <w:lang w:val="en-US"/>
        </w:rPr>
      </w:pPr>
      <w:r w:rsidRPr="00E03545">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47488" behindDoc="0" locked="0" layoutInCell="1" allowOverlap="1" wp14:anchorId="29185E12" wp14:editId="21FB91B8">
                <wp:simplePos x="0" y="0"/>
                <wp:positionH relativeFrom="column">
                  <wp:posOffset>2339340</wp:posOffset>
                </wp:positionH>
                <wp:positionV relativeFrom="paragraph">
                  <wp:posOffset>118110</wp:posOffset>
                </wp:positionV>
                <wp:extent cx="1362075" cy="0"/>
                <wp:effectExtent l="9525" t="5080" r="9525" b="13970"/>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D6C9E" id="AutoShape 17" o:spid="_x0000_s1026" type="#_x0000_t32" style="position:absolute;margin-left:184.2pt;margin-top:9.3pt;width:107.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"/>
            </w:pict>
          </mc:Fallback>
        </mc:AlternateContent>
      </w:r>
    </w:p>
    <w:p w14:paraId="6F826E1A" w14:textId="77777777" w:rsidR="004B39DB" w:rsidRPr="00E03545" w:rsidRDefault="00AB3D9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 KẾT QUẢ CÔNG TÁC PHÒNG, CHỐNG THAM NHŨNG</w:t>
      </w:r>
    </w:p>
    <w:p w14:paraId="79C6DF77"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1.</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 xml:space="preserve">Kết quả công tác lãnh đạo, chỉ đạo việc thực hiện các quy định của pháp luật về phòng, chống tham nhũng trong </w:t>
      </w:r>
      <w:r w:rsidR="009630B7" w:rsidRPr="00E03545">
        <w:rPr>
          <w:rFonts w:ascii="Times New Roman" w:hAnsi="Times New Roman" w:cs="Times New Roman"/>
          <w:b/>
          <w:color w:val="auto"/>
          <w:sz w:val="28"/>
          <w:szCs w:val="28"/>
        </w:rPr>
        <w:t>phạm vi</w:t>
      </w:r>
      <w:r w:rsidRPr="00E03545">
        <w:rPr>
          <w:rFonts w:ascii="Times New Roman" w:hAnsi="Times New Roman" w:cs="Times New Roman"/>
          <w:b/>
          <w:color w:val="auto"/>
          <w:sz w:val="28"/>
          <w:szCs w:val="28"/>
        </w:rPr>
        <w:t xml:space="preserve"> trách nhiệm </w:t>
      </w:r>
      <w:r w:rsidR="009630B7" w:rsidRPr="00E03545">
        <w:rPr>
          <w:rFonts w:ascii="Times New Roman" w:hAnsi="Times New Roman" w:cs="Times New Roman"/>
          <w:b/>
          <w:color w:val="auto"/>
          <w:sz w:val="28"/>
          <w:szCs w:val="28"/>
        </w:rPr>
        <w:t>của</w:t>
      </w:r>
      <w:r w:rsidRPr="00E03545">
        <w:rPr>
          <w:rFonts w:ascii="Times New Roman" w:hAnsi="Times New Roman" w:cs="Times New Roman"/>
          <w:b/>
          <w:color w:val="auto"/>
          <w:sz w:val="28"/>
          <w:szCs w:val="28"/>
        </w:rPr>
        <w:t xml:space="preserve"> bộ, ngành, địa phương; việc quán triệt, tuyên truyền, ph</w:t>
      </w:r>
      <w:r w:rsidR="00AB3D9B" w:rsidRPr="00E03545">
        <w:rPr>
          <w:rFonts w:ascii="Times New Roman" w:hAnsi="Times New Roman" w:cs="Times New Roman"/>
          <w:b/>
          <w:color w:val="auto"/>
          <w:sz w:val="28"/>
          <w:szCs w:val="28"/>
        </w:rPr>
        <w:t>ổ</w:t>
      </w:r>
      <w:r w:rsidRPr="00E03545">
        <w:rPr>
          <w:rFonts w:ascii="Times New Roman" w:hAnsi="Times New Roman" w:cs="Times New Roman"/>
          <w:b/>
          <w:color w:val="auto"/>
          <w:sz w:val="28"/>
          <w:szCs w:val="28"/>
        </w:rPr>
        <w:t xml:space="preserve"> b</w:t>
      </w:r>
      <w:r w:rsidR="001B4C4C" w:rsidRPr="00E03545">
        <w:rPr>
          <w:rFonts w:ascii="Times New Roman" w:hAnsi="Times New Roman" w:cs="Times New Roman"/>
          <w:b/>
          <w:color w:val="auto"/>
          <w:sz w:val="28"/>
          <w:szCs w:val="28"/>
        </w:rPr>
        <w:t>iế</w:t>
      </w:r>
      <w:r w:rsidR="00AB3D9B" w:rsidRPr="00E03545">
        <w:rPr>
          <w:rFonts w:ascii="Times New Roman" w:hAnsi="Times New Roman" w:cs="Times New Roman"/>
          <w:b/>
          <w:color w:val="auto"/>
          <w:sz w:val="28"/>
          <w:szCs w:val="28"/>
        </w:rPr>
        <w:t>n chủ</w:t>
      </w:r>
      <w:r w:rsidRPr="00E03545">
        <w:rPr>
          <w:rFonts w:ascii="Times New Roman" w:hAnsi="Times New Roman" w:cs="Times New Roman"/>
          <w:b/>
          <w:color w:val="auto"/>
          <w:sz w:val="28"/>
          <w:szCs w:val="28"/>
        </w:rPr>
        <w:t xml:space="preserve"> trương, chính sách, pháp </w:t>
      </w:r>
      <w:r w:rsidR="009630B7" w:rsidRPr="00E03545">
        <w:rPr>
          <w:rFonts w:ascii="Times New Roman" w:hAnsi="Times New Roman" w:cs="Times New Roman"/>
          <w:b/>
          <w:color w:val="auto"/>
          <w:sz w:val="28"/>
          <w:szCs w:val="28"/>
        </w:rPr>
        <w:t>luật</w:t>
      </w:r>
      <w:r w:rsidRPr="00E03545">
        <w:rPr>
          <w:rFonts w:ascii="Times New Roman" w:hAnsi="Times New Roman" w:cs="Times New Roman"/>
          <w:b/>
          <w:color w:val="auto"/>
          <w:sz w:val="28"/>
          <w:szCs w:val="28"/>
        </w:rPr>
        <w:t xml:space="preserve"> về ph</w:t>
      </w:r>
      <w:r w:rsidR="00AB3D9B" w:rsidRPr="00E03545">
        <w:rPr>
          <w:rFonts w:ascii="Times New Roman" w:hAnsi="Times New Roman" w:cs="Times New Roman"/>
          <w:b/>
          <w:color w:val="auto"/>
          <w:sz w:val="28"/>
          <w:szCs w:val="28"/>
        </w:rPr>
        <w:t>ò</w:t>
      </w:r>
      <w:r w:rsidRPr="00E03545">
        <w:rPr>
          <w:rFonts w:ascii="Times New Roman" w:hAnsi="Times New Roman" w:cs="Times New Roman"/>
          <w:b/>
          <w:color w:val="auto"/>
          <w:sz w:val="28"/>
          <w:szCs w:val="28"/>
        </w:rPr>
        <w:t xml:space="preserve">ng, </w:t>
      </w:r>
      <w:r w:rsidR="005D4F87" w:rsidRPr="00E03545">
        <w:rPr>
          <w:rFonts w:ascii="Times New Roman" w:hAnsi="Times New Roman" w:cs="Times New Roman"/>
          <w:b/>
          <w:color w:val="auto"/>
          <w:sz w:val="28"/>
          <w:szCs w:val="28"/>
        </w:rPr>
        <w:t>chống tham</w:t>
      </w:r>
      <w:r w:rsidRPr="00E03545">
        <w:rPr>
          <w:rFonts w:ascii="Times New Roman" w:hAnsi="Times New Roman" w:cs="Times New Roman"/>
          <w:b/>
          <w:color w:val="auto"/>
          <w:sz w:val="28"/>
          <w:szCs w:val="28"/>
        </w:rPr>
        <w:t xml:space="preserve"> nhũng</w:t>
      </w:r>
    </w:p>
    <w:p w14:paraId="5D77DA8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Công tác lãnh đạ</w:t>
      </w:r>
      <w:r w:rsidR="00D479E5" w:rsidRPr="00E03545">
        <w:rPr>
          <w:rFonts w:ascii="Times New Roman" w:hAnsi="Times New Roman" w:cs="Times New Roman"/>
          <w:color w:val="auto"/>
          <w:sz w:val="28"/>
          <w:szCs w:val="28"/>
        </w:rPr>
        <w:t>o, chỉ</w:t>
      </w:r>
      <w:r w:rsidRPr="00E03545">
        <w:rPr>
          <w:rFonts w:ascii="Times New Roman" w:hAnsi="Times New Roman" w:cs="Times New Roman"/>
          <w:color w:val="auto"/>
          <w:sz w:val="28"/>
          <w:szCs w:val="28"/>
        </w:rPr>
        <w:t xml:space="preserve"> đạo, ban hành </w:t>
      </w:r>
      <w:r w:rsidR="009630B7" w:rsidRPr="00E03545">
        <w:rPr>
          <w:rFonts w:ascii="Times New Roman" w:hAnsi="Times New Roman" w:cs="Times New Roman"/>
          <w:color w:val="auto"/>
          <w:sz w:val="28"/>
          <w:szCs w:val="28"/>
        </w:rPr>
        <w:t>văn bản</w:t>
      </w:r>
      <w:r w:rsidRPr="00E03545">
        <w:rPr>
          <w:rFonts w:ascii="Times New Roman" w:hAnsi="Times New Roman" w:cs="Times New Roman"/>
          <w:color w:val="auto"/>
          <w:sz w:val="28"/>
          <w:szCs w:val="28"/>
        </w:rPr>
        <w:t>, hướn</w:t>
      </w:r>
      <w:r w:rsidR="00D479E5" w:rsidRPr="00E03545">
        <w:rPr>
          <w:rFonts w:ascii="Times New Roman" w:hAnsi="Times New Roman" w:cs="Times New Roman"/>
          <w:color w:val="auto"/>
          <w:sz w:val="28"/>
          <w:szCs w:val="28"/>
        </w:rPr>
        <w:t>g</w:t>
      </w:r>
      <w:r w:rsidRPr="00E03545">
        <w:rPr>
          <w:rFonts w:ascii="Times New Roman" w:hAnsi="Times New Roman" w:cs="Times New Roman"/>
          <w:color w:val="auto"/>
          <w:sz w:val="28"/>
          <w:szCs w:val="28"/>
        </w:rPr>
        <w:t xml:space="preserve"> dẫn triển khai thực hiện các văn bản quy phạm pháp luật, </w:t>
      </w:r>
      <w:r w:rsidR="009630B7" w:rsidRPr="00E03545">
        <w:rPr>
          <w:rFonts w:ascii="Times New Roman" w:hAnsi="Times New Roman" w:cs="Times New Roman"/>
          <w:color w:val="auto"/>
          <w:sz w:val="28"/>
          <w:szCs w:val="28"/>
        </w:rPr>
        <w:t>văn bản</w:t>
      </w:r>
      <w:r w:rsidR="00D479E5" w:rsidRPr="00E03545">
        <w:rPr>
          <w:rFonts w:ascii="Times New Roman" w:hAnsi="Times New Roman" w:cs="Times New Roman"/>
          <w:color w:val="auto"/>
          <w:sz w:val="28"/>
          <w:szCs w:val="28"/>
        </w:rPr>
        <w:t xml:space="preserve"> chỉ</w:t>
      </w:r>
      <w:r w:rsidRPr="00E03545">
        <w:rPr>
          <w:rFonts w:ascii="Times New Roman" w:hAnsi="Times New Roman" w:cs="Times New Roman"/>
          <w:color w:val="auto"/>
          <w:sz w:val="28"/>
          <w:szCs w:val="28"/>
        </w:rPr>
        <w:t xml:space="preserve"> đạ</w:t>
      </w:r>
      <w:r w:rsidR="00D479E5" w:rsidRPr="00E03545">
        <w:rPr>
          <w:rFonts w:ascii="Times New Roman" w:hAnsi="Times New Roman" w:cs="Times New Roman"/>
          <w:color w:val="auto"/>
          <w:sz w:val="28"/>
          <w:szCs w:val="28"/>
        </w:rPr>
        <w:t>o, điều</w:t>
      </w:r>
      <w:r w:rsidRPr="00E03545">
        <w:rPr>
          <w:rFonts w:ascii="Times New Roman" w:hAnsi="Times New Roman" w:cs="Times New Roman"/>
          <w:color w:val="auto"/>
          <w:sz w:val="28"/>
          <w:szCs w:val="28"/>
        </w:rPr>
        <w:t xml:space="preserve"> hành của </w:t>
      </w:r>
      <w:r w:rsidR="009630B7" w:rsidRPr="00E03545">
        <w:rPr>
          <w:rFonts w:ascii="Times New Roman" w:hAnsi="Times New Roman" w:cs="Times New Roman"/>
          <w:color w:val="auto"/>
          <w:sz w:val="28"/>
          <w:szCs w:val="28"/>
        </w:rPr>
        <w:t>cấp</w:t>
      </w:r>
      <w:r w:rsidRPr="00E03545">
        <w:rPr>
          <w:rFonts w:ascii="Times New Roman" w:hAnsi="Times New Roman" w:cs="Times New Roman"/>
          <w:color w:val="auto"/>
          <w:sz w:val="28"/>
          <w:szCs w:val="28"/>
        </w:rPr>
        <w:t xml:space="preserve"> trên trong công tác phòng, chống tham nhũng</w:t>
      </w:r>
    </w:p>
    <w:p w14:paraId="5A07687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Công tác ch</w:t>
      </w:r>
      <w:r w:rsidR="004C1629" w:rsidRPr="00E03545">
        <w:rPr>
          <w:rFonts w:ascii="Times New Roman" w:hAnsi="Times New Roman" w:cs="Times New Roman"/>
          <w:color w:val="auto"/>
          <w:sz w:val="28"/>
          <w:szCs w:val="28"/>
        </w:rPr>
        <w:t>ỉ</w:t>
      </w:r>
      <w:r w:rsidRPr="00E03545">
        <w:rPr>
          <w:rFonts w:ascii="Times New Roman" w:hAnsi="Times New Roman" w:cs="Times New Roman"/>
          <w:color w:val="auto"/>
          <w:sz w:val="28"/>
          <w:szCs w:val="28"/>
        </w:rPr>
        <w:t xml:space="preserve"> </w:t>
      </w:r>
      <w:r w:rsidR="004C1629" w:rsidRPr="00E03545">
        <w:rPr>
          <w:rFonts w:ascii="Times New Roman" w:hAnsi="Times New Roman" w:cs="Times New Roman"/>
          <w:color w:val="auto"/>
          <w:sz w:val="28"/>
          <w:szCs w:val="28"/>
        </w:rPr>
        <w:t>đ</w:t>
      </w:r>
      <w:r w:rsidRPr="00E03545">
        <w:rPr>
          <w:rFonts w:ascii="Times New Roman" w:hAnsi="Times New Roman" w:cs="Times New Roman"/>
          <w:color w:val="auto"/>
          <w:sz w:val="28"/>
          <w:szCs w:val="28"/>
        </w:rPr>
        <w:t>ạo, triển khai, kiểm tra, đôn đốc việc thực</w:t>
      </w:r>
      <w:r w:rsidR="00D479E5" w:rsidRPr="00E03545">
        <w:rPr>
          <w:rFonts w:ascii="Times New Roman" w:hAnsi="Times New Roman" w:cs="Times New Roman"/>
          <w:color w:val="auto"/>
          <w:sz w:val="28"/>
          <w:szCs w:val="28"/>
        </w:rPr>
        <w:t xml:space="preserve"> hiện Chiến lược quốc gia phòng, chống</w:t>
      </w:r>
      <w:r w:rsidRPr="00E03545">
        <w:rPr>
          <w:rFonts w:ascii="Times New Roman" w:hAnsi="Times New Roman" w:cs="Times New Roman"/>
          <w:color w:val="auto"/>
          <w:sz w:val="28"/>
          <w:szCs w:val="28"/>
        </w:rPr>
        <w:t xml:space="preserve"> tham nhũng và các nhiệm vụ; </w:t>
      </w:r>
      <w:r w:rsidR="00D479E5" w:rsidRPr="00E03545">
        <w:rPr>
          <w:rFonts w:ascii="Times New Roman" w:hAnsi="Times New Roman" w:cs="Times New Roman"/>
          <w:color w:val="auto"/>
          <w:sz w:val="28"/>
          <w:szCs w:val="28"/>
        </w:rPr>
        <w:t>chương trình</w:t>
      </w:r>
      <w:r w:rsidRPr="00E03545">
        <w:rPr>
          <w:rFonts w:ascii="Times New Roman" w:hAnsi="Times New Roman" w:cs="Times New Roman"/>
          <w:color w:val="auto"/>
          <w:sz w:val="28"/>
          <w:szCs w:val="28"/>
        </w:rPr>
        <w:t xml:space="preserve"> c</w:t>
      </w:r>
      <w:r w:rsidR="00D479E5" w:rsidRPr="00E03545">
        <w:rPr>
          <w:rFonts w:ascii="Times New Roman" w:hAnsi="Times New Roman" w:cs="Times New Roman"/>
          <w:color w:val="auto"/>
          <w:sz w:val="28"/>
          <w:szCs w:val="28"/>
        </w:rPr>
        <w:t>ô</w:t>
      </w:r>
      <w:r w:rsidRPr="00E03545">
        <w:rPr>
          <w:rFonts w:ascii="Times New Roman" w:hAnsi="Times New Roman" w:cs="Times New Roman"/>
          <w:color w:val="auto"/>
          <w:sz w:val="28"/>
          <w:szCs w:val="28"/>
        </w:rPr>
        <w:t>ng tác củ</w:t>
      </w:r>
      <w:r w:rsidR="00D479E5" w:rsidRPr="00E03545">
        <w:rPr>
          <w:rFonts w:ascii="Times New Roman" w:hAnsi="Times New Roman" w:cs="Times New Roman"/>
          <w:color w:val="auto"/>
          <w:sz w:val="28"/>
          <w:szCs w:val="28"/>
        </w:rPr>
        <w:t>a Ban Chỉ</w:t>
      </w:r>
      <w:r w:rsidRPr="00E03545">
        <w:rPr>
          <w:rFonts w:ascii="Times New Roman" w:hAnsi="Times New Roman" w:cs="Times New Roman"/>
          <w:color w:val="auto"/>
          <w:sz w:val="28"/>
          <w:szCs w:val="28"/>
        </w:rPr>
        <w:t xml:space="preserve"> đạo Trung Ương về phòng, chống tham nhũng</w:t>
      </w:r>
    </w:p>
    <w:p w14:paraId="693EE3D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c)</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Việc tổng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đánh gi</w:t>
      </w:r>
      <w:r w:rsidR="002437B0"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 xml:space="preserve">, rà soát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lập danh mục những quy định pháp luật còn thi</w:t>
      </w:r>
      <w:r w:rsidR="002437B0"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u, sơ hở, dễ bị lợi dụng để tham nhũng, qua đó tự mình hoặc ki</w:t>
      </w:r>
      <w:r w:rsidR="002437B0"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n nghị cơ quan c</w:t>
      </w:r>
      <w:r w:rsidR="002437B0" w:rsidRPr="00E03545">
        <w:rPr>
          <w:rFonts w:ascii="Times New Roman" w:hAnsi="Times New Roman" w:cs="Times New Roman"/>
          <w:color w:val="auto"/>
          <w:sz w:val="28"/>
          <w:szCs w:val="28"/>
        </w:rPr>
        <w:t>ó</w:t>
      </w:r>
      <w:r w:rsidRPr="00E03545">
        <w:rPr>
          <w:rFonts w:ascii="Times New Roman" w:hAnsi="Times New Roman" w:cs="Times New Roman"/>
          <w:color w:val="auto"/>
          <w:sz w:val="28"/>
          <w:szCs w:val="28"/>
        </w:rPr>
        <w:t xml:space="preserve"> thẩm quyền sửa đổi, bổ sung cho </w:t>
      </w:r>
      <w:r w:rsidR="009630B7" w:rsidRPr="00E03545">
        <w:rPr>
          <w:rFonts w:ascii="Times New Roman" w:hAnsi="Times New Roman" w:cs="Times New Roman"/>
          <w:color w:val="auto"/>
          <w:sz w:val="28"/>
          <w:szCs w:val="28"/>
        </w:rPr>
        <w:t>phù hợp</w:t>
      </w:r>
    </w:p>
    <w:p w14:paraId="2CB75D56"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d)</w:t>
      </w:r>
      <w:r w:rsidR="009630B7" w:rsidRPr="00E03545">
        <w:rPr>
          <w:rFonts w:ascii="Times New Roman" w:hAnsi="Times New Roman" w:cs="Times New Roman"/>
          <w:color w:val="auto"/>
          <w:sz w:val="28"/>
          <w:szCs w:val="28"/>
        </w:rPr>
        <w:t xml:space="preserve"> Tổ chức</w:t>
      </w:r>
      <w:r w:rsidRPr="00E03545">
        <w:rPr>
          <w:rFonts w:ascii="Times New Roman" w:hAnsi="Times New Roman" w:cs="Times New Roman"/>
          <w:color w:val="auto"/>
          <w:sz w:val="28"/>
          <w:szCs w:val="28"/>
        </w:rPr>
        <w:t xml:space="preserve">, bộ máy, phân công </w:t>
      </w:r>
      <w:r w:rsidR="009C4DD5" w:rsidRPr="00E03545">
        <w:rPr>
          <w:rFonts w:ascii="Times New Roman" w:hAnsi="Times New Roman" w:cs="Times New Roman"/>
          <w:color w:val="auto"/>
          <w:sz w:val="28"/>
          <w:szCs w:val="28"/>
        </w:rPr>
        <w:t>tr</w:t>
      </w:r>
      <w:r w:rsidRPr="00E03545">
        <w:rPr>
          <w:rFonts w:ascii="Times New Roman" w:hAnsi="Times New Roman" w:cs="Times New Roman"/>
          <w:color w:val="auto"/>
          <w:sz w:val="28"/>
          <w:szCs w:val="28"/>
        </w:rPr>
        <w:t xml:space="preserve">ách nhiệm tổ chức thực hiện trong công tác phòng, </w:t>
      </w:r>
      <w:r w:rsidR="005D4F87" w:rsidRPr="00E03545">
        <w:rPr>
          <w:rFonts w:ascii="Times New Roman" w:hAnsi="Times New Roman" w:cs="Times New Roman"/>
          <w:color w:val="auto"/>
          <w:sz w:val="28"/>
          <w:szCs w:val="28"/>
        </w:rPr>
        <w:t>chống tham</w:t>
      </w:r>
      <w:r w:rsidR="001B4C4C" w:rsidRPr="00E03545">
        <w:rPr>
          <w:rFonts w:ascii="Times New Roman" w:hAnsi="Times New Roman" w:cs="Times New Roman"/>
          <w:color w:val="auto"/>
          <w:sz w:val="28"/>
          <w:szCs w:val="28"/>
        </w:rPr>
        <w:t xml:space="preserve"> nhũng; tì</w:t>
      </w:r>
      <w:r w:rsidR="009C4DD5" w:rsidRPr="00E03545">
        <w:rPr>
          <w:rFonts w:ascii="Times New Roman" w:hAnsi="Times New Roman" w:cs="Times New Roman"/>
          <w:color w:val="auto"/>
          <w:sz w:val="28"/>
          <w:szCs w:val="28"/>
        </w:rPr>
        <w:t>nh hì</w:t>
      </w:r>
      <w:r w:rsidRPr="00E03545">
        <w:rPr>
          <w:rFonts w:ascii="Times New Roman" w:hAnsi="Times New Roman" w:cs="Times New Roman"/>
          <w:color w:val="auto"/>
          <w:sz w:val="28"/>
          <w:szCs w:val="28"/>
        </w:rPr>
        <w:t xml:space="preserve">nh hoạt động của các cơ quan chuyên trách </w:t>
      </w:r>
      <w:r w:rsidR="009630B7" w:rsidRPr="00E03545">
        <w:rPr>
          <w:rFonts w:ascii="Times New Roman" w:hAnsi="Times New Roman" w:cs="Times New Roman"/>
          <w:color w:val="auto"/>
          <w:sz w:val="28"/>
          <w:szCs w:val="28"/>
        </w:rPr>
        <w:t>về</w:t>
      </w:r>
      <w:r w:rsidRPr="00E03545">
        <w:rPr>
          <w:rFonts w:ascii="Times New Roman" w:hAnsi="Times New Roman" w:cs="Times New Roman"/>
          <w:color w:val="auto"/>
          <w:sz w:val="28"/>
          <w:szCs w:val="28"/>
        </w:rPr>
        <w:t xml:space="preserve"> phòng, </w:t>
      </w:r>
      <w:r w:rsidR="005D4F87" w:rsidRPr="00E03545">
        <w:rPr>
          <w:rFonts w:ascii="Times New Roman" w:hAnsi="Times New Roman" w:cs="Times New Roman"/>
          <w:color w:val="auto"/>
          <w:sz w:val="28"/>
          <w:szCs w:val="28"/>
        </w:rPr>
        <w:t>chống tham</w:t>
      </w:r>
      <w:r w:rsidRPr="00E03545">
        <w:rPr>
          <w:rFonts w:ascii="Times New Roman" w:hAnsi="Times New Roman" w:cs="Times New Roman"/>
          <w:color w:val="auto"/>
          <w:sz w:val="28"/>
          <w:szCs w:val="28"/>
        </w:rPr>
        <w:t xml:space="preserve"> nhũng </w:t>
      </w:r>
      <w:r w:rsidRPr="00E03545">
        <w:rPr>
          <w:rFonts w:ascii="Times New Roman" w:hAnsi="Times New Roman" w:cs="Times New Roman"/>
          <w:i/>
          <w:color w:val="auto"/>
          <w:sz w:val="28"/>
          <w:szCs w:val="28"/>
        </w:rPr>
        <w:t>(nếu có cơ quan, đơn vị chuyên trách)</w:t>
      </w:r>
    </w:p>
    <w:p w14:paraId="118488DB"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đ) Các hình thức cụ thể đã thực hiện để qu</w:t>
      </w:r>
      <w:r w:rsidR="009C4DD5"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n triệt, tuyên truyền, phổ biến chủ trương, chính sách, pháp luật về phòng, chống tham nhũng</w:t>
      </w:r>
    </w:p>
    <w:p w14:paraId="24830085"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2.</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K</w:t>
      </w:r>
      <w:r w:rsidR="009C4DD5" w:rsidRPr="00E03545">
        <w:rPr>
          <w:rFonts w:ascii="Times New Roman" w:hAnsi="Times New Roman" w:cs="Times New Roman"/>
          <w:b/>
          <w:color w:val="auto"/>
          <w:sz w:val="28"/>
          <w:szCs w:val="28"/>
        </w:rPr>
        <w:t>ế</w:t>
      </w:r>
      <w:r w:rsidRPr="00E03545">
        <w:rPr>
          <w:rFonts w:ascii="Times New Roman" w:hAnsi="Times New Roman" w:cs="Times New Roman"/>
          <w:b/>
          <w:color w:val="auto"/>
          <w:sz w:val="28"/>
          <w:szCs w:val="28"/>
        </w:rPr>
        <w:t xml:space="preserve">t quả </w:t>
      </w:r>
      <w:r w:rsidR="009630B7" w:rsidRPr="00E03545">
        <w:rPr>
          <w:rFonts w:ascii="Times New Roman" w:hAnsi="Times New Roman" w:cs="Times New Roman"/>
          <w:b/>
          <w:color w:val="auto"/>
          <w:sz w:val="28"/>
          <w:szCs w:val="28"/>
        </w:rPr>
        <w:t>thực hiện</w:t>
      </w:r>
      <w:r w:rsidRPr="00E03545">
        <w:rPr>
          <w:rFonts w:ascii="Times New Roman" w:hAnsi="Times New Roman" w:cs="Times New Roman"/>
          <w:b/>
          <w:color w:val="auto"/>
          <w:sz w:val="28"/>
          <w:szCs w:val="28"/>
        </w:rPr>
        <w:t xml:space="preserve"> các biện pháp phòng ng</w:t>
      </w:r>
      <w:r w:rsidR="009C4DD5" w:rsidRPr="00E03545">
        <w:rPr>
          <w:rFonts w:ascii="Times New Roman" w:hAnsi="Times New Roman" w:cs="Times New Roman"/>
          <w:b/>
          <w:color w:val="auto"/>
          <w:sz w:val="28"/>
          <w:szCs w:val="28"/>
        </w:rPr>
        <w:t>ừ</w:t>
      </w:r>
      <w:r w:rsidR="00531C0A" w:rsidRPr="00E03545">
        <w:rPr>
          <w:rFonts w:ascii="Times New Roman" w:hAnsi="Times New Roman" w:cs="Times New Roman"/>
          <w:b/>
          <w:color w:val="auto"/>
          <w:sz w:val="28"/>
          <w:szCs w:val="28"/>
        </w:rPr>
        <w:t>a</w:t>
      </w:r>
      <w:r w:rsidRPr="00E03545">
        <w:rPr>
          <w:rFonts w:ascii="Times New Roman" w:hAnsi="Times New Roman" w:cs="Times New Roman"/>
          <w:b/>
          <w:color w:val="auto"/>
          <w:sz w:val="28"/>
          <w:szCs w:val="28"/>
        </w:rPr>
        <w:t xml:space="preserve"> tham nhũng trong cơ quan, </w:t>
      </w:r>
      <w:r w:rsidR="009630B7" w:rsidRPr="00E03545">
        <w:rPr>
          <w:rFonts w:ascii="Times New Roman" w:hAnsi="Times New Roman" w:cs="Times New Roman"/>
          <w:b/>
          <w:color w:val="auto"/>
          <w:sz w:val="28"/>
          <w:szCs w:val="28"/>
        </w:rPr>
        <w:t>tổ chức</w:t>
      </w:r>
      <w:r w:rsidRPr="00E03545">
        <w:rPr>
          <w:rFonts w:ascii="Times New Roman" w:hAnsi="Times New Roman" w:cs="Times New Roman"/>
          <w:b/>
          <w:color w:val="auto"/>
          <w:sz w:val="28"/>
          <w:szCs w:val="28"/>
        </w:rPr>
        <w:t xml:space="preserve">, </w:t>
      </w:r>
      <w:r w:rsidR="009C4DD5" w:rsidRPr="00E03545">
        <w:rPr>
          <w:rFonts w:ascii="Times New Roman" w:hAnsi="Times New Roman" w:cs="Times New Roman"/>
          <w:b/>
          <w:color w:val="auto"/>
          <w:sz w:val="28"/>
          <w:szCs w:val="28"/>
        </w:rPr>
        <w:t>đơn vị</w:t>
      </w:r>
    </w:p>
    <w:p w14:paraId="50B7A25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Kết quả thực hiện công khai, minh bạch về tổ chức và hoạt động</w:t>
      </w:r>
    </w:p>
    <w:p w14:paraId="2FDAD98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w:t>
      </w:r>
      <w:r w:rsidR="009C4DD5"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t quả xây dựng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thực hiện định mức, tiêu chuẩn, chế độ</w:t>
      </w:r>
    </w:p>
    <w:p w14:paraId="79D7597E"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c)</w:t>
      </w:r>
      <w:r w:rsidR="009630B7" w:rsidRPr="00E03545">
        <w:rPr>
          <w:rFonts w:ascii="Times New Roman" w:hAnsi="Times New Roman" w:cs="Times New Roman"/>
          <w:color w:val="auto"/>
          <w:sz w:val="28"/>
          <w:szCs w:val="28"/>
        </w:rPr>
        <w:t xml:space="preserve"> Kết</w:t>
      </w:r>
      <w:r w:rsidRPr="00E03545">
        <w:rPr>
          <w:rFonts w:ascii="Times New Roman" w:hAnsi="Times New Roman" w:cs="Times New Roman"/>
          <w:color w:val="auto"/>
          <w:sz w:val="28"/>
          <w:szCs w:val="28"/>
        </w:rPr>
        <w:t xml:space="preserve"> quả thực hiện quy tắc ứng xử của người c</w:t>
      </w:r>
      <w:r w:rsidR="009C4DD5" w:rsidRPr="00E03545">
        <w:rPr>
          <w:rFonts w:ascii="Times New Roman" w:hAnsi="Times New Roman" w:cs="Times New Roman"/>
          <w:color w:val="auto"/>
          <w:sz w:val="28"/>
          <w:szCs w:val="28"/>
        </w:rPr>
        <w:t>ó</w:t>
      </w:r>
      <w:r w:rsidRPr="00E03545">
        <w:rPr>
          <w:rFonts w:ascii="Times New Roman" w:hAnsi="Times New Roman" w:cs="Times New Roman"/>
          <w:color w:val="auto"/>
          <w:sz w:val="28"/>
          <w:szCs w:val="28"/>
        </w:rPr>
        <w:t xml:space="preserve"> chức vụ, quyền hạn</w:t>
      </w:r>
    </w:p>
    <w:p w14:paraId="55912DFC" w14:textId="77777777" w:rsidR="004B39DB" w:rsidRPr="00E03545" w:rsidRDefault="004B39DB" w:rsidP="00E541B9">
      <w:pPr>
        <w:ind w:firstLine="720"/>
        <w:jc w:val="both"/>
        <w:rPr>
          <w:rFonts w:ascii="Times New Roman" w:hAnsi="Times New Roman" w:cs="Times New Roman"/>
          <w:color w:val="auto"/>
          <w:spacing w:val="-4"/>
          <w:sz w:val="28"/>
          <w:szCs w:val="28"/>
        </w:rPr>
      </w:pPr>
      <w:r w:rsidRPr="00E03545">
        <w:rPr>
          <w:rFonts w:ascii="Times New Roman" w:hAnsi="Times New Roman" w:cs="Times New Roman"/>
          <w:color w:val="auto"/>
          <w:spacing w:val="-4"/>
          <w:sz w:val="28"/>
          <w:szCs w:val="28"/>
        </w:rPr>
        <w:t>d)</w:t>
      </w:r>
      <w:r w:rsidR="009630B7" w:rsidRPr="00E03545">
        <w:rPr>
          <w:rFonts w:ascii="Times New Roman" w:hAnsi="Times New Roman" w:cs="Times New Roman"/>
          <w:color w:val="auto"/>
          <w:spacing w:val="-4"/>
          <w:sz w:val="28"/>
          <w:szCs w:val="28"/>
        </w:rPr>
        <w:t xml:space="preserve"> Kết</w:t>
      </w:r>
      <w:r w:rsidRPr="00E03545">
        <w:rPr>
          <w:rFonts w:ascii="Times New Roman" w:hAnsi="Times New Roman" w:cs="Times New Roman"/>
          <w:color w:val="auto"/>
          <w:spacing w:val="-4"/>
          <w:sz w:val="28"/>
          <w:szCs w:val="28"/>
        </w:rPr>
        <w:t xml:space="preserve"> quả thực hiện chuyể</w:t>
      </w:r>
      <w:r w:rsidR="009C4DD5" w:rsidRPr="00E03545">
        <w:rPr>
          <w:rFonts w:ascii="Times New Roman" w:hAnsi="Times New Roman" w:cs="Times New Roman"/>
          <w:color w:val="auto"/>
          <w:spacing w:val="-4"/>
          <w:sz w:val="28"/>
          <w:szCs w:val="28"/>
        </w:rPr>
        <w:t>n đổ</w:t>
      </w:r>
      <w:r w:rsidRPr="00E03545">
        <w:rPr>
          <w:rFonts w:ascii="Times New Roman" w:hAnsi="Times New Roman" w:cs="Times New Roman"/>
          <w:color w:val="auto"/>
          <w:spacing w:val="-4"/>
          <w:sz w:val="28"/>
          <w:szCs w:val="28"/>
        </w:rPr>
        <w:t>i vị trí công tác của người c</w:t>
      </w:r>
      <w:r w:rsidR="009C4DD5" w:rsidRPr="00E03545">
        <w:rPr>
          <w:rFonts w:ascii="Times New Roman" w:hAnsi="Times New Roman" w:cs="Times New Roman"/>
          <w:color w:val="auto"/>
          <w:spacing w:val="-4"/>
          <w:sz w:val="28"/>
          <w:szCs w:val="28"/>
        </w:rPr>
        <w:t>ó</w:t>
      </w:r>
      <w:r w:rsidRPr="00E03545">
        <w:rPr>
          <w:rFonts w:ascii="Times New Roman" w:hAnsi="Times New Roman" w:cs="Times New Roman"/>
          <w:color w:val="auto"/>
          <w:spacing w:val="-4"/>
          <w:sz w:val="28"/>
          <w:szCs w:val="28"/>
        </w:rPr>
        <w:t xml:space="preserve"> chức vụ, </w:t>
      </w:r>
      <w:r w:rsidR="009630B7" w:rsidRPr="00E03545">
        <w:rPr>
          <w:rFonts w:ascii="Times New Roman" w:hAnsi="Times New Roman" w:cs="Times New Roman"/>
          <w:color w:val="auto"/>
          <w:spacing w:val="-4"/>
          <w:sz w:val="28"/>
          <w:szCs w:val="28"/>
        </w:rPr>
        <w:t>quyền hạn</w:t>
      </w:r>
    </w:p>
    <w:p w14:paraId="3D9DF616"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ml:space="preserve">đ) Kết quả thực hiện cải cách hành chính, ứng dụng khoa học công nghệ trong quản </w:t>
      </w:r>
      <w:r w:rsidR="009630B7" w:rsidRPr="00E03545">
        <w:rPr>
          <w:rFonts w:ascii="Times New Roman" w:hAnsi="Times New Roman" w:cs="Times New Roman"/>
          <w:color w:val="auto"/>
          <w:sz w:val="28"/>
          <w:szCs w:val="28"/>
        </w:rPr>
        <w:t>lý</w:t>
      </w:r>
      <w:r w:rsidRPr="00E03545">
        <w:rPr>
          <w:rFonts w:ascii="Times New Roman" w:hAnsi="Times New Roman" w:cs="Times New Roman"/>
          <w:color w:val="auto"/>
          <w:sz w:val="28"/>
          <w:szCs w:val="28"/>
        </w:rPr>
        <w:t xml:space="preserve">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thanh toán không dùng tiền mặt</w:t>
      </w:r>
    </w:p>
    <w:p w14:paraId="6FF68627"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e)</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Kết quả thực hiện các quy định về kiểm soát tài s</w:t>
      </w:r>
      <w:r w:rsidR="009C4DD5" w:rsidRPr="00E03545">
        <w:rPr>
          <w:rFonts w:ascii="Times New Roman" w:hAnsi="Times New Roman" w:cs="Times New Roman"/>
          <w:color w:val="auto"/>
          <w:sz w:val="28"/>
          <w:szCs w:val="28"/>
        </w:rPr>
        <w:t>ả</w:t>
      </w:r>
      <w:r w:rsidRPr="00E03545">
        <w:rPr>
          <w:rFonts w:ascii="Times New Roman" w:hAnsi="Times New Roman" w:cs="Times New Roman"/>
          <w:color w:val="auto"/>
          <w:sz w:val="28"/>
          <w:szCs w:val="28"/>
        </w:rPr>
        <w:t xml:space="preserve">n, thu nhập </w:t>
      </w:r>
      <w:r w:rsidR="009630B7" w:rsidRPr="00E03545">
        <w:rPr>
          <w:rFonts w:ascii="Times New Roman" w:hAnsi="Times New Roman" w:cs="Times New Roman"/>
          <w:color w:val="auto"/>
          <w:sz w:val="28"/>
          <w:szCs w:val="28"/>
        </w:rPr>
        <w:t>của</w:t>
      </w:r>
      <w:r w:rsidRPr="00E03545">
        <w:rPr>
          <w:rFonts w:ascii="Times New Roman" w:hAnsi="Times New Roman" w:cs="Times New Roman"/>
          <w:color w:val="auto"/>
          <w:sz w:val="28"/>
          <w:szCs w:val="28"/>
        </w:rPr>
        <w:t xml:space="preserve"> người có chức vụ, quyền hạn</w:t>
      </w:r>
    </w:p>
    <w:p w14:paraId="5F85700A"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3.</w:t>
      </w:r>
      <w:r w:rsidR="009630B7" w:rsidRPr="00E03545">
        <w:rPr>
          <w:rFonts w:ascii="Times New Roman" w:hAnsi="Times New Roman" w:cs="Times New Roman"/>
          <w:b/>
          <w:color w:val="auto"/>
          <w:sz w:val="28"/>
          <w:szCs w:val="28"/>
        </w:rPr>
        <w:t xml:space="preserve"> </w:t>
      </w:r>
      <w:r w:rsidR="00874A29" w:rsidRPr="00E03545">
        <w:rPr>
          <w:rFonts w:ascii="Times New Roman" w:hAnsi="Times New Roman" w:cs="Times New Roman"/>
          <w:b/>
          <w:color w:val="auto"/>
          <w:sz w:val="28"/>
          <w:szCs w:val="28"/>
        </w:rPr>
        <w:t>Kế</w:t>
      </w:r>
      <w:r w:rsidRPr="00E03545">
        <w:rPr>
          <w:rFonts w:ascii="Times New Roman" w:hAnsi="Times New Roman" w:cs="Times New Roman"/>
          <w:b/>
          <w:color w:val="auto"/>
          <w:sz w:val="28"/>
          <w:szCs w:val="28"/>
        </w:rPr>
        <w:t>t quả phát hiện, xử</w:t>
      </w:r>
      <w:r w:rsidR="00874A29" w:rsidRPr="00E03545">
        <w:rPr>
          <w:rFonts w:ascii="Times New Roman" w:hAnsi="Times New Roman" w:cs="Times New Roman"/>
          <w:b/>
          <w:color w:val="auto"/>
          <w:sz w:val="28"/>
          <w:szCs w:val="28"/>
        </w:rPr>
        <w:t xml:space="preserve"> lý tham nhũng trong cơ</w:t>
      </w:r>
      <w:r w:rsidRPr="00E03545">
        <w:rPr>
          <w:rFonts w:ascii="Times New Roman" w:hAnsi="Times New Roman" w:cs="Times New Roman"/>
          <w:b/>
          <w:color w:val="auto"/>
          <w:sz w:val="28"/>
          <w:szCs w:val="28"/>
        </w:rPr>
        <w:t xml:space="preserve"> quan, tổ chức, đơn vị</w:t>
      </w:r>
    </w:p>
    <w:p w14:paraId="1D2822C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Tổng số vụ việc, đối tượng tham nhũng được phát hiện; tổng số t</w:t>
      </w:r>
      <w:r w:rsidR="00874A29"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ền, tải s</w:t>
      </w:r>
      <w:r w:rsidR="00874A29" w:rsidRPr="00E03545">
        <w:rPr>
          <w:rFonts w:ascii="Times New Roman" w:hAnsi="Times New Roman" w:cs="Times New Roman"/>
          <w:color w:val="auto"/>
          <w:sz w:val="28"/>
          <w:szCs w:val="28"/>
        </w:rPr>
        <w:t>ả</w:t>
      </w:r>
      <w:r w:rsidRPr="00E03545">
        <w:rPr>
          <w:rFonts w:ascii="Times New Roman" w:hAnsi="Times New Roman" w:cs="Times New Roman"/>
          <w:color w:val="auto"/>
          <w:sz w:val="28"/>
          <w:szCs w:val="28"/>
        </w:rPr>
        <w:t>n tham nhũng được phát hiện trong kỳ báo cáo</w:t>
      </w:r>
    </w:p>
    <w:p w14:paraId="27CBCCEB"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lastRenderedPageBreak/>
        <w:t>a)</w:t>
      </w:r>
      <w:r w:rsidR="009630B7" w:rsidRPr="00E03545">
        <w:rPr>
          <w:rFonts w:ascii="Times New Roman" w:hAnsi="Times New Roman" w:cs="Times New Roman"/>
          <w:color w:val="auto"/>
          <w:sz w:val="28"/>
          <w:szCs w:val="28"/>
        </w:rPr>
        <w:t xml:space="preserve"> Kết</w:t>
      </w:r>
      <w:r w:rsidRPr="00E03545">
        <w:rPr>
          <w:rFonts w:ascii="Times New Roman" w:hAnsi="Times New Roman" w:cs="Times New Roman"/>
          <w:color w:val="auto"/>
          <w:sz w:val="28"/>
          <w:szCs w:val="28"/>
        </w:rPr>
        <w:t xml:space="preserve"> quả</w:t>
      </w:r>
      <w:r w:rsidR="00874A29" w:rsidRPr="00E03545">
        <w:rPr>
          <w:rFonts w:ascii="Times New Roman" w:hAnsi="Times New Roman" w:cs="Times New Roman"/>
          <w:color w:val="auto"/>
          <w:sz w:val="28"/>
          <w:szCs w:val="28"/>
        </w:rPr>
        <w:t xml:space="preserve"> phát h</w:t>
      </w:r>
      <w:r w:rsidRPr="00E03545">
        <w:rPr>
          <w:rFonts w:ascii="Times New Roman" w:hAnsi="Times New Roman" w:cs="Times New Roman"/>
          <w:color w:val="auto"/>
          <w:sz w:val="28"/>
          <w:szCs w:val="28"/>
        </w:rPr>
        <w:t xml:space="preserve">iện, </w:t>
      </w:r>
      <w:r w:rsidR="009630B7" w:rsidRPr="00E03545">
        <w:rPr>
          <w:rFonts w:ascii="Times New Roman" w:hAnsi="Times New Roman" w:cs="Times New Roman"/>
          <w:color w:val="auto"/>
          <w:sz w:val="28"/>
          <w:szCs w:val="28"/>
        </w:rPr>
        <w:t>xử lý</w:t>
      </w:r>
      <w:r w:rsidRPr="00E03545">
        <w:rPr>
          <w:rFonts w:ascii="Times New Roman" w:hAnsi="Times New Roman" w:cs="Times New Roman"/>
          <w:color w:val="auto"/>
          <w:sz w:val="28"/>
          <w:szCs w:val="28"/>
        </w:rPr>
        <w:t xml:space="preserve"> tham nhũng qua hoạt động giám sát, kiểm tra và tự </w:t>
      </w:r>
      <w:r w:rsidR="009630B7" w:rsidRPr="00E03545">
        <w:rPr>
          <w:rFonts w:ascii="Times New Roman" w:hAnsi="Times New Roman" w:cs="Times New Roman"/>
          <w:color w:val="auto"/>
          <w:sz w:val="28"/>
          <w:szCs w:val="28"/>
        </w:rPr>
        <w:t>kiểm tra</w:t>
      </w:r>
      <w:r w:rsidRPr="00E03545">
        <w:rPr>
          <w:rFonts w:ascii="Times New Roman" w:hAnsi="Times New Roman" w:cs="Times New Roman"/>
          <w:color w:val="auto"/>
          <w:sz w:val="28"/>
          <w:szCs w:val="28"/>
        </w:rPr>
        <w:t xml:space="preserve"> nội bộ của các cơ quan, </w:t>
      </w:r>
      <w:r w:rsidR="009630B7" w:rsidRPr="00E03545">
        <w:rPr>
          <w:rFonts w:ascii="Times New Roman" w:hAnsi="Times New Roman" w:cs="Times New Roman"/>
          <w:color w:val="auto"/>
          <w:sz w:val="28"/>
          <w:szCs w:val="28"/>
        </w:rPr>
        <w:t>tổ chức</w:t>
      </w:r>
      <w:r w:rsidRPr="00E03545">
        <w:rPr>
          <w:rFonts w:ascii="Times New Roman" w:hAnsi="Times New Roman" w:cs="Times New Roman"/>
          <w:color w:val="auto"/>
          <w:sz w:val="28"/>
          <w:szCs w:val="28"/>
        </w:rPr>
        <w:t>, đơn vị thuộc phạm vi quản lý</w:t>
      </w:r>
    </w:p>
    <w:p w14:paraId="508120EC"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w:t>
      </w:r>
      <w:r w:rsidR="00874A29"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t </w:t>
      </w:r>
      <w:r w:rsidR="00B50513" w:rsidRPr="00E03545">
        <w:rPr>
          <w:rFonts w:ascii="Times New Roman" w:hAnsi="Times New Roman" w:cs="Times New Roman"/>
          <w:color w:val="auto"/>
          <w:sz w:val="28"/>
          <w:szCs w:val="28"/>
        </w:rPr>
        <w:t>quả</w:t>
      </w:r>
      <w:r w:rsidRPr="00E03545">
        <w:rPr>
          <w:rFonts w:ascii="Times New Roman" w:hAnsi="Times New Roman" w:cs="Times New Roman"/>
          <w:color w:val="auto"/>
          <w:sz w:val="28"/>
          <w:szCs w:val="28"/>
        </w:rPr>
        <w:t xml:space="preserve"> công tác thanh tra, kiểm toán và việc phát hiện, xử lý các vụ việc tham nhũng qua hoạt động thanh tra, kiểm </w:t>
      </w:r>
      <w:r w:rsidR="00DD7102" w:rsidRPr="00E03545">
        <w:rPr>
          <w:rFonts w:ascii="Times New Roman" w:hAnsi="Times New Roman" w:cs="Times New Roman"/>
          <w:color w:val="auto"/>
          <w:sz w:val="28"/>
          <w:szCs w:val="28"/>
        </w:rPr>
        <w:t>t</w:t>
      </w:r>
      <w:r w:rsidRPr="00E03545">
        <w:rPr>
          <w:rFonts w:ascii="Times New Roman" w:hAnsi="Times New Roman" w:cs="Times New Roman"/>
          <w:color w:val="auto"/>
          <w:sz w:val="28"/>
          <w:szCs w:val="28"/>
        </w:rPr>
        <w:t>oán</w:t>
      </w:r>
    </w:p>
    <w:p w14:paraId="04D8D78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Kết</w:t>
      </w:r>
      <w:r w:rsidRPr="00E03545">
        <w:rPr>
          <w:rFonts w:ascii="Times New Roman" w:hAnsi="Times New Roman" w:cs="Times New Roman"/>
          <w:color w:val="auto"/>
          <w:sz w:val="28"/>
          <w:szCs w:val="28"/>
        </w:rPr>
        <w:t xml:space="preserve"> </w:t>
      </w:r>
      <w:r w:rsidR="00B50513" w:rsidRPr="00E03545">
        <w:rPr>
          <w:rFonts w:ascii="Times New Roman" w:hAnsi="Times New Roman" w:cs="Times New Roman"/>
          <w:color w:val="auto"/>
          <w:sz w:val="28"/>
          <w:szCs w:val="28"/>
        </w:rPr>
        <w:t>quả</w:t>
      </w:r>
      <w:r w:rsidRPr="00E03545">
        <w:rPr>
          <w:rFonts w:ascii="Times New Roman" w:hAnsi="Times New Roman" w:cs="Times New Roman"/>
          <w:color w:val="auto"/>
          <w:sz w:val="28"/>
          <w:szCs w:val="28"/>
        </w:rPr>
        <w:t xml:space="preserve"> phát hiện v</w:t>
      </w:r>
      <w:r w:rsidR="00874A29"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xml:space="preserve"> phạm, tham nhũng qua hoạt độ</w:t>
      </w:r>
      <w:r w:rsidR="00874A29" w:rsidRPr="00E03545">
        <w:rPr>
          <w:rFonts w:ascii="Times New Roman" w:hAnsi="Times New Roman" w:cs="Times New Roman"/>
          <w:color w:val="auto"/>
          <w:sz w:val="28"/>
          <w:szCs w:val="28"/>
        </w:rPr>
        <w:t>ng thanh tra, ki</w:t>
      </w:r>
      <w:r w:rsidRPr="00E03545">
        <w:rPr>
          <w:rFonts w:ascii="Times New Roman" w:hAnsi="Times New Roman" w:cs="Times New Roman"/>
          <w:color w:val="auto"/>
          <w:sz w:val="28"/>
          <w:szCs w:val="28"/>
        </w:rPr>
        <w:t>ểm toán;</w:t>
      </w:r>
    </w:p>
    <w:p w14:paraId="0DD01435"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Ki</w:t>
      </w:r>
      <w:r w:rsidR="00874A29"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n nghị xử lý vi phạm phát hiện qua hoạt động thanh </w:t>
      </w:r>
      <w:r w:rsidR="00874A29" w:rsidRPr="00E03545">
        <w:rPr>
          <w:rFonts w:ascii="Times New Roman" w:hAnsi="Times New Roman" w:cs="Times New Roman"/>
          <w:color w:val="auto"/>
          <w:sz w:val="28"/>
          <w:szCs w:val="28"/>
        </w:rPr>
        <w:t>t</w:t>
      </w:r>
      <w:r w:rsidRPr="00E03545">
        <w:rPr>
          <w:rFonts w:ascii="Times New Roman" w:hAnsi="Times New Roman" w:cs="Times New Roman"/>
          <w:color w:val="auto"/>
          <w:sz w:val="28"/>
          <w:szCs w:val="28"/>
        </w:rPr>
        <w:t xml:space="preserve">ra, kiểm toán </w:t>
      </w:r>
      <w:r w:rsidRPr="00E03545">
        <w:rPr>
          <w:rFonts w:ascii="Times New Roman" w:hAnsi="Times New Roman" w:cs="Times New Roman"/>
          <w:i/>
          <w:color w:val="auto"/>
          <w:sz w:val="28"/>
          <w:szCs w:val="28"/>
        </w:rPr>
        <w:t xml:space="preserve">(Kiến nghị xử lý về: kinh tế, kiểm điểm rút kinh nghiệm, xử lý hành chính, </w:t>
      </w:r>
      <w:r w:rsidR="00874A29" w:rsidRPr="00E03545">
        <w:rPr>
          <w:rFonts w:ascii="Times New Roman" w:hAnsi="Times New Roman" w:cs="Times New Roman"/>
          <w:i/>
          <w:color w:val="auto"/>
          <w:sz w:val="28"/>
          <w:szCs w:val="28"/>
        </w:rPr>
        <w:t>hình</w:t>
      </w:r>
      <w:r w:rsidRPr="00E03545">
        <w:rPr>
          <w:rFonts w:ascii="Times New Roman" w:hAnsi="Times New Roman" w:cs="Times New Roman"/>
          <w:i/>
          <w:color w:val="auto"/>
          <w:sz w:val="28"/>
          <w:szCs w:val="28"/>
        </w:rPr>
        <w:t xml:space="preserve"> sự và xử lý khác; </w:t>
      </w:r>
      <w:r w:rsidR="009630B7" w:rsidRPr="00E03545">
        <w:rPr>
          <w:rFonts w:ascii="Times New Roman" w:hAnsi="Times New Roman" w:cs="Times New Roman"/>
          <w:i/>
          <w:color w:val="auto"/>
          <w:sz w:val="28"/>
          <w:szCs w:val="28"/>
        </w:rPr>
        <w:t>sửa đổi</w:t>
      </w:r>
      <w:r w:rsidRPr="00E03545">
        <w:rPr>
          <w:rFonts w:ascii="Times New Roman" w:hAnsi="Times New Roman" w:cs="Times New Roman"/>
          <w:i/>
          <w:color w:val="auto"/>
          <w:sz w:val="28"/>
          <w:szCs w:val="28"/>
        </w:rPr>
        <w:t>, bổ</w:t>
      </w:r>
      <w:r w:rsidR="00874A29" w:rsidRPr="00E03545">
        <w:rPr>
          <w:rFonts w:ascii="Times New Roman" w:hAnsi="Times New Roman" w:cs="Times New Roman"/>
          <w:i/>
          <w:color w:val="auto"/>
          <w:sz w:val="28"/>
          <w:szCs w:val="28"/>
        </w:rPr>
        <w:t xml:space="preserve"> sung, hủ</w:t>
      </w:r>
      <w:r w:rsidRPr="00E03545">
        <w:rPr>
          <w:rFonts w:ascii="Times New Roman" w:hAnsi="Times New Roman" w:cs="Times New Roman"/>
          <w:i/>
          <w:color w:val="auto"/>
          <w:sz w:val="28"/>
          <w:szCs w:val="28"/>
        </w:rPr>
        <w:t xml:space="preserve">y </w:t>
      </w:r>
      <w:r w:rsidR="00874A29" w:rsidRPr="00E03545">
        <w:rPr>
          <w:rFonts w:ascii="Times New Roman" w:hAnsi="Times New Roman" w:cs="Times New Roman"/>
          <w:i/>
          <w:color w:val="auto"/>
          <w:sz w:val="28"/>
          <w:szCs w:val="28"/>
        </w:rPr>
        <w:t>b</w:t>
      </w:r>
      <w:r w:rsidRPr="00E03545">
        <w:rPr>
          <w:rFonts w:ascii="Times New Roman" w:hAnsi="Times New Roman" w:cs="Times New Roman"/>
          <w:i/>
          <w:color w:val="auto"/>
          <w:sz w:val="28"/>
          <w:szCs w:val="28"/>
        </w:rPr>
        <w:t>ỏ các cơ ch</w:t>
      </w:r>
      <w:r w:rsidR="00874A29" w:rsidRPr="00E03545">
        <w:rPr>
          <w:rFonts w:ascii="Times New Roman" w:hAnsi="Times New Roman" w:cs="Times New Roman"/>
          <w:i/>
          <w:color w:val="auto"/>
          <w:sz w:val="28"/>
          <w:szCs w:val="28"/>
        </w:rPr>
        <w:t>ế</w:t>
      </w:r>
      <w:r w:rsidRPr="00E03545">
        <w:rPr>
          <w:rFonts w:ascii="Times New Roman" w:hAnsi="Times New Roman" w:cs="Times New Roman"/>
          <w:i/>
          <w:color w:val="auto"/>
          <w:sz w:val="28"/>
          <w:szCs w:val="28"/>
        </w:rPr>
        <w:t xml:space="preserve">, chính sách, </w:t>
      </w:r>
      <w:r w:rsidR="009630B7" w:rsidRPr="00E03545">
        <w:rPr>
          <w:rFonts w:ascii="Times New Roman" w:hAnsi="Times New Roman" w:cs="Times New Roman"/>
          <w:i/>
          <w:color w:val="auto"/>
          <w:sz w:val="28"/>
          <w:szCs w:val="28"/>
        </w:rPr>
        <w:t>văn bản</w:t>
      </w:r>
      <w:r w:rsidRPr="00E03545">
        <w:rPr>
          <w:rFonts w:ascii="Times New Roman" w:hAnsi="Times New Roman" w:cs="Times New Roman"/>
          <w:i/>
          <w:color w:val="auto"/>
          <w:sz w:val="28"/>
          <w:szCs w:val="28"/>
        </w:rPr>
        <w:t xml:space="preserve"> quy phạm pháp luật, </w:t>
      </w:r>
      <w:r w:rsidR="009630B7" w:rsidRPr="00E03545">
        <w:rPr>
          <w:rFonts w:ascii="Times New Roman" w:hAnsi="Times New Roman" w:cs="Times New Roman"/>
          <w:i/>
          <w:color w:val="auto"/>
          <w:sz w:val="28"/>
          <w:szCs w:val="28"/>
        </w:rPr>
        <w:t>văn bản</w:t>
      </w:r>
      <w:r w:rsidRPr="00E03545">
        <w:rPr>
          <w:rFonts w:ascii="Times New Roman" w:hAnsi="Times New Roman" w:cs="Times New Roman"/>
          <w:i/>
          <w:color w:val="auto"/>
          <w:sz w:val="28"/>
          <w:szCs w:val="28"/>
        </w:rPr>
        <w:t xml:space="preserve"> quản lý, điề</w:t>
      </w:r>
      <w:r w:rsidR="00874A29" w:rsidRPr="00E03545">
        <w:rPr>
          <w:rFonts w:ascii="Times New Roman" w:hAnsi="Times New Roman" w:cs="Times New Roman"/>
          <w:i/>
          <w:color w:val="auto"/>
          <w:sz w:val="28"/>
          <w:szCs w:val="28"/>
        </w:rPr>
        <w:t>u hành…</w:t>
      </w:r>
      <w:r w:rsidRPr="00E03545">
        <w:rPr>
          <w:rFonts w:ascii="Times New Roman" w:hAnsi="Times New Roman" w:cs="Times New Roman"/>
          <w:i/>
          <w:color w:val="auto"/>
          <w:sz w:val="28"/>
          <w:szCs w:val="28"/>
        </w:rPr>
        <w:t>);</w:t>
      </w:r>
    </w:p>
    <w:p w14:paraId="02A3EC68" w14:textId="77777777" w:rsidR="004B39DB" w:rsidRPr="00E03545" w:rsidRDefault="00874A29"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4B39DB" w:rsidRPr="00E03545">
        <w:rPr>
          <w:rFonts w:ascii="Times New Roman" w:hAnsi="Times New Roman" w:cs="Times New Roman"/>
          <w:color w:val="auto"/>
          <w:sz w:val="28"/>
          <w:szCs w:val="28"/>
        </w:rPr>
        <w:t xml:space="preserve"> </w:t>
      </w:r>
      <w:r w:rsidR="009630B7" w:rsidRPr="00E03545">
        <w:rPr>
          <w:rFonts w:ascii="Times New Roman" w:hAnsi="Times New Roman" w:cs="Times New Roman"/>
          <w:color w:val="auto"/>
          <w:sz w:val="28"/>
          <w:szCs w:val="28"/>
        </w:rPr>
        <w:t>Kết</w:t>
      </w:r>
      <w:r w:rsidR="004B39DB" w:rsidRPr="00E03545">
        <w:rPr>
          <w:rFonts w:ascii="Times New Roman" w:hAnsi="Times New Roman" w:cs="Times New Roman"/>
          <w:color w:val="auto"/>
          <w:sz w:val="28"/>
          <w:szCs w:val="28"/>
        </w:rPr>
        <w:t xml:space="preserve"> quả thực hiện các kiến nghị.</w:t>
      </w:r>
    </w:p>
    <w:p w14:paraId="65B0F94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c)</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Kết quả xem xét ph</w:t>
      </w:r>
      <w:r w:rsidR="00874A29" w:rsidRPr="00E03545">
        <w:rPr>
          <w:rFonts w:ascii="Times New Roman" w:hAnsi="Times New Roman" w:cs="Times New Roman"/>
          <w:color w:val="auto"/>
          <w:sz w:val="28"/>
          <w:szCs w:val="28"/>
        </w:rPr>
        <w:t>ả</w:t>
      </w:r>
      <w:r w:rsidRPr="00E03545">
        <w:rPr>
          <w:rFonts w:ascii="Times New Roman" w:hAnsi="Times New Roman" w:cs="Times New Roman"/>
          <w:color w:val="auto"/>
          <w:sz w:val="28"/>
          <w:szCs w:val="28"/>
        </w:rPr>
        <w:t xml:space="preserve">n ánh, </w:t>
      </w:r>
      <w:r w:rsidR="009630B7" w:rsidRPr="00E03545">
        <w:rPr>
          <w:rFonts w:ascii="Times New Roman" w:hAnsi="Times New Roman" w:cs="Times New Roman"/>
          <w:color w:val="auto"/>
          <w:sz w:val="28"/>
          <w:szCs w:val="28"/>
        </w:rPr>
        <w:t>báo cáo</w:t>
      </w:r>
      <w:r w:rsidRPr="00E03545">
        <w:rPr>
          <w:rFonts w:ascii="Times New Roman" w:hAnsi="Times New Roman" w:cs="Times New Roman"/>
          <w:color w:val="auto"/>
          <w:sz w:val="28"/>
          <w:szCs w:val="28"/>
        </w:rPr>
        <w:t xml:space="preserve"> về hành vi tham </w:t>
      </w:r>
      <w:r w:rsidR="00874A29" w:rsidRPr="00E03545">
        <w:rPr>
          <w:rFonts w:ascii="Times New Roman" w:hAnsi="Times New Roman" w:cs="Times New Roman"/>
          <w:color w:val="auto"/>
          <w:sz w:val="28"/>
          <w:szCs w:val="28"/>
        </w:rPr>
        <w:t>nhũng; việc phát</w:t>
      </w:r>
      <w:r w:rsidRPr="00E03545">
        <w:rPr>
          <w:rFonts w:ascii="Times New Roman" w:hAnsi="Times New Roman" w:cs="Times New Roman"/>
          <w:color w:val="auto"/>
          <w:sz w:val="28"/>
          <w:szCs w:val="28"/>
        </w:rPr>
        <w:t xml:space="preserve"> hiện, xử lý tham nhũng qua xem xét ph</w:t>
      </w:r>
      <w:r w:rsidR="00874A29" w:rsidRPr="00E03545">
        <w:rPr>
          <w:rFonts w:ascii="Times New Roman" w:hAnsi="Times New Roman" w:cs="Times New Roman"/>
          <w:color w:val="auto"/>
          <w:sz w:val="28"/>
          <w:szCs w:val="28"/>
        </w:rPr>
        <w:t>ả</w:t>
      </w:r>
      <w:r w:rsidRPr="00E03545">
        <w:rPr>
          <w:rFonts w:ascii="Times New Roman" w:hAnsi="Times New Roman" w:cs="Times New Roman"/>
          <w:color w:val="auto"/>
          <w:sz w:val="28"/>
          <w:szCs w:val="28"/>
        </w:rPr>
        <w:t xml:space="preserve">n </w:t>
      </w:r>
      <w:r w:rsidR="00874A29"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nh, báo cáo về hành</w:t>
      </w:r>
      <w:r w:rsidR="00874A29" w:rsidRPr="00E03545">
        <w:rPr>
          <w:rFonts w:ascii="Times New Roman" w:hAnsi="Times New Roman" w:cs="Times New Roman"/>
          <w:color w:val="auto"/>
          <w:sz w:val="28"/>
          <w:szCs w:val="28"/>
        </w:rPr>
        <w:t xml:space="preserve"> vi tham nhũng</w:t>
      </w:r>
      <w:r w:rsidRPr="00E03545">
        <w:rPr>
          <w:rFonts w:ascii="Times New Roman" w:hAnsi="Times New Roman" w:cs="Times New Roman"/>
          <w:color w:val="auto"/>
          <w:sz w:val="28"/>
          <w:szCs w:val="28"/>
        </w:rPr>
        <w:t xml:space="preserve"> và qua công tác giải quyết khi</w:t>
      </w:r>
      <w:r w:rsidR="00874A29"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u nạ</w:t>
      </w:r>
      <w:r w:rsidR="00874A29"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 t</w:t>
      </w:r>
      <w:r w:rsidR="00874A29" w:rsidRPr="00E03545">
        <w:rPr>
          <w:rFonts w:ascii="Times New Roman" w:hAnsi="Times New Roman" w:cs="Times New Roman"/>
          <w:color w:val="auto"/>
          <w:sz w:val="28"/>
          <w:szCs w:val="28"/>
        </w:rPr>
        <w:t>ố</w:t>
      </w:r>
      <w:r w:rsidRPr="00E03545">
        <w:rPr>
          <w:rFonts w:ascii="Times New Roman" w:hAnsi="Times New Roman" w:cs="Times New Roman"/>
          <w:color w:val="auto"/>
          <w:sz w:val="28"/>
          <w:szCs w:val="28"/>
        </w:rPr>
        <w:t xml:space="preserve"> cáo</w:t>
      </w:r>
    </w:p>
    <w:p w14:paraId="51579B5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d)</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w:t>
      </w:r>
      <w:r w:rsidR="00874A29"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t quả rà soát, phát hiện tham nhũng qua các hoạt động kh</w:t>
      </w:r>
      <w:r w:rsidR="00874A29"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c (nếu c</w:t>
      </w:r>
      <w:r w:rsidR="00874A29" w:rsidRPr="00E03545">
        <w:rPr>
          <w:rFonts w:ascii="Times New Roman" w:hAnsi="Times New Roman" w:cs="Times New Roman"/>
          <w:color w:val="auto"/>
          <w:sz w:val="28"/>
          <w:szCs w:val="28"/>
        </w:rPr>
        <w:t>ó</w:t>
      </w:r>
      <w:r w:rsidRPr="00E03545">
        <w:rPr>
          <w:rFonts w:ascii="Times New Roman" w:hAnsi="Times New Roman" w:cs="Times New Roman"/>
          <w:color w:val="auto"/>
          <w:sz w:val="28"/>
          <w:szCs w:val="28"/>
        </w:rPr>
        <w:t>)</w:t>
      </w:r>
    </w:p>
    <w:p w14:paraId="28EF503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ml:space="preserve">đ) Kết </w:t>
      </w:r>
      <w:r w:rsidR="00B50513" w:rsidRPr="00E03545">
        <w:rPr>
          <w:rFonts w:ascii="Times New Roman" w:hAnsi="Times New Roman" w:cs="Times New Roman"/>
          <w:color w:val="auto"/>
          <w:sz w:val="28"/>
          <w:szCs w:val="28"/>
        </w:rPr>
        <w:t>quả</w:t>
      </w:r>
      <w:r w:rsidRPr="00E03545">
        <w:rPr>
          <w:rFonts w:ascii="Times New Roman" w:hAnsi="Times New Roman" w:cs="Times New Roman"/>
          <w:color w:val="auto"/>
          <w:sz w:val="28"/>
          <w:szCs w:val="28"/>
        </w:rPr>
        <w:t xml:space="preserve"> điều tra, truy tố, xét xử các vụ tham nhũng trong phạm vi theo dõi, quản lý của bộ, ngành, địa ph</w:t>
      </w:r>
      <w:r w:rsidR="009630B7" w:rsidRPr="00E03545">
        <w:rPr>
          <w:rFonts w:ascii="Times New Roman" w:hAnsi="Times New Roman" w:cs="Times New Roman"/>
          <w:color w:val="auto"/>
          <w:sz w:val="28"/>
          <w:szCs w:val="28"/>
        </w:rPr>
        <w:t>ươ</w:t>
      </w:r>
      <w:r w:rsidR="00743EA3" w:rsidRPr="00E03545">
        <w:rPr>
          <w:rFonts w:ascii="Times New Roman" w:hAnsi="Times New Roman" w:cs="Times New Roman"/>
          <w:color w:val="auto"/>
          <w:sz w:val="28"/>
          <w:szCs w:val="28"/>
        </w:rPr>
        <w:t>n</w:t>
      </w:r>
      <w:r w:rsidRPr="00E03545">
        <w:rPr>
          <w:rFonts w:ascii="Times New Roman" w:hAnsi="Times New Roman" w:cs="Times New Roman"/>
          <w:color w:val="auto"/>
          <w:sz w:val="28"/>
          <w:szCs w:val="28"/>
        </w:rPr>
        <w:t>g</w:t>
      </w:r>
    </w:p>
    <w:p w14:paraId="7FE43DB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e)</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w:t>
      </w:r>
      <w:r w:rsidR="00743EA3"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t quả xử lý tải sản tham nhũng</w:t>
      </w:r>
    </w:p>
    <w:p w14:paraId="722188F9"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T</w:t>
      </w:r>
      <w:r w:rsidR="00743EA3" w:rsidRPr="00E03545">
        <w:rPr>
          <w:rFonts w:ascii="Times New Roman" w:hAnsi="Times New Roman" w:cs="Times New Roman"/>
          <w:color w:val="auto"/>
          <w:sz w:val="28"/>
          <w:szCs w:val="28"/>
        </w:rPr>
        <w:t>ổ</w:t>
      </w:r>
      <w:r w:rsidRPr="00E03545">
        <w:rPr>
          <w:rFonts w:ascii="Times New Roman" w:hAnsi="Times New Roman" w:cs="Times New Roman"/>
          <w:color w:val="auto"/>
          <w:sz w:val="28"/>
          <w:szCs w:val="28"/>
        </w:rPr>
        <w:t>ng số t</w:t>
      </w:r>
      <w:r w:rsidR="00743EA3" w:rsidRPr="00E03545">
        <w:rPr>
          <w:rFonts w:ascii="Times New Roman" w:hAnsi="Times New Roman" w:cs="Times New Roman"/>
          <w:color w:val="auto"/>
          <w:sz w:val="28"/>
          <w:szCs w:val="28"/>
        </w:rPr>
        <w:t>i</w:t>
      </w:r>
      <w:r w:rsidRPr="00E03545">
        <w:rPr>
          <w:rFonts w:ascii="Times New Roman" w:hAnsi="Times New Roman" w:cs="Times New Roman"/>
          <w:color w:val="auto"/>
          <w:sz w:val="28"/>
          <w:szCs w:val="28"/>
        </w:rPr>
        <w:t>ền, tài sản tham nhũng phát hiện được;</w:t>
      </w:r>
    </w:p>
    <w:p w14:paraId="0B90A87A" w14:textId="77777777" w:rsidR="004B39DB" w:rsidRPr="00E03545" w:rsidRDefault="00743EA3"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4B39DB" w:rsidRPr="00E03545">
        <w:rPr>
          <w:rFonts w:ascii="Times New Roman" w:hAnsi="Times New Roman" w:cs="Times New Roman"/>
          <w:color w:val="auto"/>
          <w:sz w:val="28"/>
          <w:szCs w:val="28"/>
        </w:rPr>
        <w:t xml:space="preserve"> Kết quả thu hồi tải sản tham nhũng:</w:t>
      </w:r>
    </w:p>
    <w:p w14:paraId="479C191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K</w:t>
      </w:r>
      <w:r w:rsidR="00743EA3"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t quả thu hồi b</w:t>
      </w:r>
      <w:r w:rsidR="00743EA3" w:rsidRPr="00E03545">
        <w:rPr>
          <w:rFonts w:ascii="Times New Roman" w:hAnsi="Times New Roman" w:cs="Times New Roman"/>
          <w:color w:val="auto"/>
          <w:sz w:val="28"/>
          <w:szCs w:val="28"/>
        </w:rPr>
        <w:t>ằ</w:t>
      </w:r>
      <w:r w:rsidRPr="00E03545">
        <w:rPr>
          <w:rFonts w:ascii="Times New Roman" w:hAnsi="Times New Roman" w:cs="Times New Roman"/>
          <w:color w:val="auto"/>
          <w:sz w:val="28"/>
          <w:szCs w:val="28"/>
        </w:rPr>
        <w:t>ng biện pháp hành chính;</w:t>
      </w:r>
    </w:p>
    <w:p w14:paraId="4A7AD60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Kết quả thu hồi bằng biện pháp tư pháp.</w:t>
      </w:r>
    </w:p>
    <w:p w14:paraId="65729CFE" w14:textId="77777777" w:rsidR="004B39DB" w:rsidRPr="00E03545" w:rsidRDefault="00743EA3"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f</w:t>
      </w:r>
      <w:r w:rsidR="004B39DB" w:rsidRPr="00E03545">
        <w:rPr>
          <w:rFonts w:ascii="Times New Roman" w:hAnsi="Times New Roman" w:cs="Times New Roman"/>
          <w:color w:val="auto"/>
          <w:sz w:val="28"/>
          <w:szCs w:val="28"/>
        </w:rPr>
        <w:t>) Kết quả xử l</w:t>
      </w:r>
      <w:r w:rsidRPr="00E03545">
        <w:rPr>
          <w:rFonts w:ascii="Times New Roman" w:hAnsi="Times New Roman" w:cs="Times New Roman"/>
          <w:color w:val="auto"/>
          <w:sz w:val="28"/>
          <w:szCs w:val="28"/>
        </w:rPr>
        <w:t>ý</w:t>
      </w:r>
      <w:r w:rsidR="004B39DB" w:rsidRPr="00E03545">
        <w:rPr>
          <w:rFonts w:ascii="Times New Roman" w:hAnsi="Times New Roman" w:cs="Times New Roman"/>
          <w:color w:val="auto"/>
          <w:sz w:val="28"/>
          <w:szCs w:val="28"/>
        </w:rPr>
        <w:t xml:space="preserve"> tr</w:t>
      </w:r>
      <w:r w:rsidRPr="00E03545">
        <w:rPr>
          <w:rFonts w:ascii="Times New Roman" w:hAnsi="Times New Roman" w:cs="Times New Roman"/>
          <w:color w:val="auto"/>
          <w:sz w:val="28"/>
          <w:szCs w:val="28"/>
        </w:rPr>
        <w:t>á</w:t>
      </w:r>
      <w:r w:rsidR="004B39DB" w:rsidRPr="00E03545">
        <w:rPr>
          <w:rFonts w:ascii="Times New Roman" w:hAnsi="Times New Roman" w:cs="Times New Roman"/>
          <w:color w:val="auto"/>
          <w:sz w:val="28"/>
          <w:szCs w:val="28"/>
        </w:rPr>
        <w:t>ch nhiệm của người đứng đầu</w:t>
      </w:r>
    </w:p>
    <w:p w14:paraId="78FDA82B"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w:t>
      </w:r>
      <w:r w:rsidR="00743EA3" w:rsidRPr="00E03545">
        <w:rPr>
          <w:rFonts w:ascii="Times New Roman" w:hAnsi="Times New Roman" w:cs="Times New Roman"/>
          <w:color w:val="auto"/>
          <w:sz w:val="28"/>
          <w:szCs w:val="28"/>
        </w:rPr>
        <w:t xml:space="preserve">ết </w:t>
      </w:r>
      <w:r w:rsidRPr="00E03545">
        <w:rPr>
          <w:rFonts w:ascii="Times New Roman" w:hAnsi="Times New Roman" w:cs="Times New Roman"/>
          <w:color w:val="auto"/>
          <w:sz w:val="28"/>
          <w:szCs w:val="28"/>
        </w:rPr>
        <w:t>quả thực hiện quy định về trách nhiệm của người đứng đ</w:t>
      </w:r>
      <w:r w:rsidR="00743EA3" w:rsidRPr="00E03545">
        <w:rPr>
          <w:rFonts w:ascii="Times New Roman" w:hAnsi="Times New Roman" w:cs="Times New Roman"/>
          <w:color w:val="auto"/>
          <w:sz w:val="28"/>
          <w:szCs w:val="28"/>
        </w:rPr>
        <w:t>ầ</w:t>
      </w:r>
      <w:r w:rsidRPr="00E03545">
        <w:rPr>
          <w:rFonts w:ascii="Times New Roman" w:hAnsi="Times New Roman" w:cs="Times New Roman"/>
          <w:color w:val="auto"/>
          <w:sz w:val="28"/>
          <w:szCs w:val="28"/>
        </w:rPr>
        <w:t>u;</w:t>
      </w:r>
    </w:p>
    <w:p w14:paraId="3629690A"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Kết quả áp dụng biện pháp tạm đình chỉ công tác, tạm thời chuyển sang vị trí khác;</w:t>
      </w:r>
    </w:p>
    <w:p w14:paraId="6DAF825E"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w:t>
      </w:r>
      <w:r w:rsidR="00EE6CE1"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t quả x</w:t>
      </w:r>
      <w:r w:rsidR="00100AD9" w:rsidRPr="00E03545">
        <w:rPr>
          <w:rFonts w:ascii="Times New Roman" w:hAnsi="Times New Roman" w:cs="Times New Roman"/>
          <w:color w:val="auto"/>
          <w:sz w:val="28"/>
          <w:szCs w:val="28"/>
        </w:rPr>
        <w:t>ử</w:t>
      </w:r>
      <w:r w:rsidR="00C96483" w:rsidRPr="00E03545">
        <w:rPr>
          <w:rFonts w:ascii="Times New Roman" w:hAnsi="Times New Roman" w:cs="Times New Roman"/>
          <w:color w:val="auto"/>
          <w:sz w:val="28"/>
          <w:szCs w:val="28"/>
        </w:rPr>
        <w:t xml:space="preserve"> l</w:t>
      </w:r>
      <w:r w:rsidR="00EE6CE1" w:rsidRPr="00E03545">
        <w:rPr>
          <w:rFonts w:ascii="Times New Roman" w:hAnsi="Times New Roman" w:cs="Times New Roman"/>
          <w:color w:val="auto"/>
          <w:sz w:val="28"/>
          <w:szCs w:val="28"/>
        </w:rPr>
        <w:t>ý</w:t>
      </w:r>
      <w:r w:rsidRPr="00E03545">
        <w:rPr>
          <w:rFonts w:ascii="Times New Roman" w:hAnsi="Times New Roman" w:cs="Times New Roman"/>
          <w:color w:val="auto"/>
          <w:sz w:val="28"/>
          <w:szCs w:val="28"/>
        </w:rPr>
        <w:t xml:space="preserve"> trách nhiệm </w:t>
      </w:r>
      <w:r w:rsidR="009630B7" w:rsidRPr="00E03545">
        <w:rPr>
          <w:rFonts w:ascii="Times New Roman" w:hAnsi="Times New Roman" w:cs="Times New Roman"/>
          <w:color w:val="auto"/>
          <w:sz w:val="28"/>
          <w:szCs w:val="28"/>
        </w:rPr>
        <w:t>của</w:t>
      </w:r>
      <w:r w:rsidRPr="00E03545">
        <w:rPr>
          <w:rFonts w:ascii="Times New Roman" w:hAnsi="Times New Roman" w:cs="Times New Roman"/>
          <w:color w:val="auto"/>
          <w:sz w:val="28"/>
          <w:szCs w:val="28"/>
        </w:rPr>
        <w:t xml:space="preserve"> người đứng đầu, cấp phó của người đứng đầu khi để xả</w:t>
      </w:r>
      <w:r w:rsidR="00EE6CE1" w:rsidRPr="00E03545">
        <w:rPr>
          <w:rFonts w:ascii="Times New Roman" w:hAnsi="Times New Roman" w:cs="Times New Roman"/>
          <w:color w:val="auto"/>
          <w:sz w:val="28"/>
          <w:szCs w:val="28"/>
        </w:rPr>
        <w:t>y ra tham nhũ</w:t>
      </w:r>
      <w:r w:rsidRPr="00E03545">
        <w:rPr>
          <w:rFonts w:ascii="Times New Roman" w:hAnsi="Times New Roman" w:cs="Times New Roman"/>
          <w:color w:val="auto"/>
          <w:sz w:val="28"/>
          <w:szCs w:val="28"/>
        </w:rPr>
        <w:t>ng.</w:t>
      </w:r>
    </w:p>
    <w:p w14:paraId="012932E8"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4.</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K</w:t>
      </w:r>
      <w:r w:rsidR="00EE6CE1" w:rsidRPr="00E03545">
        <w:rPr>
          <w:rFonts w:ascii="Times New Roman" w:hAnsi="Times New Roman" w:cs="Times New Roman"/>
          <w:b/>
          <w:color w:val="auto"/>
          <w:sz w:val="28"/>
          <w:szCs w:val="28"/>
        </w:rPr>
        <w:t>ế</w:t>
      </w:r>
      <w:r w:rsidRPr="00E03545">
        <w:rPr>
          <w:rFonts w:ascii="Times New Roman" w:hAnsi="Times New Roman" w:cs="Times New Roman"/>
          <w:b/>
          <w:color w:val="auto"/>
          <w:sz w:val="28"/>
          <w:szCs w:val="28"/>
        </w:rPr>
        <w:t>t quả phòng, chống tham nhũng trong doanh nghiệp, tổ chức khu vực ngo</w:t>
      </w:r>
      <w:r w:rsidR="00EE6CE1" w:rsidRPr="00E03545">
        <w:rPr>
          <w:rFonts w:ascii="Times New Roman" w:hAnsi="Times New Roman" w:cs="Times New Roman"/>
          <w:b/>
          <w:color w:val="auto"/>
          <w:sz w:val="28"/>
          <w:szCs w:val="28"/>
        </w:rPr>
        <w:t>ài nhà nướ</w:t>
      </w:r>
      <w:r w:rsidRPr="00E03545">
        <w:rPr>
          <w:rFonts w:ascii="Times New Roman" w:hAnsi="Times New Roman" w:cs="Times New Roman"/>
          <w:b/>
          <w:color w:val="auto"/>
          <w:sz w:val="28"/>
          <w:szCs w:val="28"/>
        </w:rPr>
        <w:t>c</w:t>
      </w:r>
    </w:p>
    <w:p w14:paraId="2492B15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Các hoạt động đã thực hiện đề quản lý công tác phòng, chống tham nhũng trong doanh nghiệp, </w:t>
      </w:r>
      <w:r w:rsidR="009630B7" w:rsidRPr="00E03545">
        <w:rPr>
          <w:rFonts w:ascii="Times New Roman" w:hAnsi="Times New Roman" w:cs="Times New Roman"/>
          <w:color w:val="auto"/>
          <w:sz w:val="28"/>
          <w:szCs w:val="28"/>
        </w:rPr>
        <w:t>tổ chức</w:t>
      </w:r>
      <w:r w:rsidRPr="00E03545">
        <w:rPr>
          <w:rFonts w:ascii="Times New Roman" w:hAnsi="Times New Roman" w:cs="Times New Roman"/>
          <w:color w:val="auto"/>
          <w:sz w:val="28"/>
          <w:szCs w:val="28"/>
        </w:rPr>
        <w:t xml:space="preserve"> khu vực ngoài nhà nước</w:t>
      </w:r>
      <w:r w:rsidR="002B0D07" w:rsidRPr="00E03545">
        <w:rPr>
          <w:rFonts w:ascii="Times New Roman" w:hAnsi="Times New Roman" w:cs="Times New Roman"/>
          <w:color w:val="auto"/>
          <w:sz w:val="28"/>
          <w:szCs w:val="28"/>
        </w:rPr>
        <w:t xml:space="preserve"> </w:t>
      </w:r>
    </w:p>
    <w:p w14:paraId="2AAA4640"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Số lượng doanh nghiệp, tổ </w:t>
      </w:r>
      <w:r w:rsidR="009630B7" w:rsidRPr="00E03545">
        <w:rPr>
          <w:rFonts w:ascii="Times New Roman" w:hAnsi="Times New Roman" w:cs="Times New Roman"/>
          <w:color w:val="auto"/>
          <w:sz w:val="28"/>
          <w:szCs w:val="28"/>
        </w:rPr>
        <w:t>chức</w:t>
      </w:r>
      <w:r w:rsidRPr="00E03545">
        <w:rPr>
          <w:rFonts w:ascii="Times New Roman" w:hAnsi="Times New Roman" w:cs="Times New Roman"/>
          <w:color w:val="auto"/>
          <w:sz w:val="28"/>
          <w:szCs w:val="28"/>
        </w:rPr>
        <w:t xml:space="preserve"> khu vực ngoài nhà nước thuộc phạm vi quản lý: </w:t>
      </w:r>
      <w:r w:rsidRPr="00E03545">
        <w:rPr>
          <w:rFonts w:ascii="Times New Roman" w:hAnsi="Times New Roman" w:cs="Times New Roman"/>
          <w:i/>
          <w:color w:val="auto"/>
          <w:sz w:val="28"/>
          <w:szCs w:val="28"/>
        </w:rPr>
        <w:t xml:space="preserve">(gồm công ty đại chúng, </w:t>
      </w:r>
      <w:r w:rsidR="009630B7" w:rsidRPr="00E03545">
        <w:rPr>
          <w:rFonts w:ascii="Times New Roman" w:hAnsi="Times New Roman" w:cs="Times New Roman"/>
          <w:i/>
          <w:color w:val="auto"/>
          <w:sz w:val="28"/>
          <w:szCs w:val="28"/>
        </w:rPr>
        <w:t>t</w:t>
      </w:r>
      <w:r w:rsidR="00E11631" w:rsidRPr="00E03545">
        <w:rPr>
          <w:rFonts w:ascii="Times New Roman" w:hAnsi="Times New Roman" w:cs="Times New Roman"/>
          <w:i/>
          <w:color w:val="auto"/>
          <w:sz w:val="28"/>
          <w:szCs w:val="28"/>
        </w:rPr>
        <w:t>ổ</w:t>
      </w:r>
      <w:r w:rsidR="009630B7" w:rsidRPr="00E03545">
        <w:rPr>
          <w:rFonts w:ascii="Times New Roman" w:hAnsi="Times New Roman" w:cs="Times New Roman"/>
          <w:i/>
          <w:color w:val="auto"/>
          <w:sz w:val="28"/>
          <w:szCs w:val="28"/>
        </w:rPr>
        <w:t xml:space="preserve"> chức</w:t>
      </w:r>
      <w:r w:rsidRPr="00E03545">
        <w:rPr>
          <w:rFonts w:ascii="Times New Roman" w:hAnsi="Times New Roman" w:cs="Times New Roman"/>
          <w:i/>
          <w:color w:val="auto"/>
          <w:sz w:val="28"/>
          <w:szCs w:val="28"/>
        </w:rPr>
        <w:t xml:space="preserve"> tín dụng, </w:t>
      </w:r>
      <w:r w:rsidR="009630B7" w:rsidRPr="00E03545">
        <w:rPr>
          <w:rFonts w:ascii="Times New Roman" w:hAnsi="Times New Roman" w:cs="Times New Roman"/>
          <w:i/>
          <w:color w:val="auto"/>
          <w:sz w:val="28"/>
          <w:szCs w:val="28"/>
        </w:rPr>
        <w:t>tổ chức</w:t>
      </w:r>
      <w:r w:rsidRPr="00E03545">
        <w:rPr>
          <w:rFonts w:ascii="Times New Roman" w:hAnsi="Times New Roman" w:cs="Times New Roman"/>
          <w:i/>
          <w:color w:val="auto"/>
          <w:sz w:val="28"/>
          <w:szCs w:val="28"/>
        </w:rPr>
        <w:t xml:space="preserve"> xã hội do Thủ tướng Chính phủ, Bộ trưởng Bộ Nội vụ hoặc Chủ tịch </w:t>
      </w:r>
      <w:r w:rsidR="009630B7" w:rsidRPr="00E03545">
        <w:rPr>
          <w:rFonts w:ascii="Times New Roman" w:hAnsi="Times New Roman" w:cs="Times New Roman"/>
          <w:i/>
          <w:color w:val="auto"/>
          <w:sz w:val="28"/>
          <w:szCs w:val="28"/>
        </w:rPr>
        <w:t>Ủy ban</w:t>
      </w:r>
      <w:r w:rsidRPr="00E03545">
        <w:rPr>
          <w:rFonts w:ascii="Times New Roman" w:hAnsi="Times New Roman" w:cs="Times New Roman"/>
          <w:i/>
          <w:color w:val="auto"/>
          <w:sz w:val="28"/>
          <w:szCs w:val="28"/>
        </w:rPr>
        <w:t xml:space="preserve"> nhân dân </w:t>
      </w:r>
      <w:r w:rsidR="009630B7" w:rsidRPr="00E03545">
        <w:rPr>
          <w:rFonts w:ascii="Times New Roman" w:hAnsi="Times New Roman" w:cs="Times New Roman"/>
          <w:i/>
          <w:color w:val="auto"/>
          <w:sz w:val="28"/>
          <w:szCs w:val="28"/>
        </w:rPr>
        <w:t>cấp</w:t>
      </w:r>
      <w:r w:rsidR="00E11631" w:rsidRPr="00E03545">
        <w:rPr>
          <w:rFonts w:ascii="Times New Roman" w:hAnsi="Times New Roman" w:cs="Times New Roman"/>
          <w:i/>
          <w:color w:val="auto"/>
          <w:sz w:val="28"/>
          <w:szCs w:val="28"/>
        </w:rPr>
        <w:t xml:space="preserve"> tỉ</w:t>
      </w:r>
      <w:r w:rsidRPr="00E03545">
        <w:rPr>
          <w:rFonts w:ascii="Times New Roman" w:hAnsi="Times New Roman" w:cs="Times New Roman"/>
          <w:i/>
          <w:color w:val="auto"/>
          <w:sz w:val="28"/>
          <w:szCs w:val="28"/>
        </w:rPr>
        <w:t xml:space="preserve">nh </w:t>
      </w:r>
      <w:r w:rsidR="009630B7" w:rsidRPr="00E03545">
        <w:rPr>
          <w:rFonts w:ascii="Times New Roman" w:hAnsi="Times New Roman" w:cs="Times New Roman"/>
          <w:i/>
          <w:color w:val="auto"/>
          <w:sz w:val="28"/>
          <w:szCs w:val="28"/>
        </w:rPr>
        <w:t>quyết</w:t>
      </w:r>
      <w:r w:rsidR="00E11631"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z w:val="28"/>
          <w:szCs w:val="28"/>
        </w:rPr>
        <w:t>đị</w:t>
      </w:r>
      <w:r w:rsidR="00E11631" w:rsidRPr="00E03545">
        <w:rPr>
          <w:rFonts w:ascii="Times New Roman" w:hAnsi="Times New Roman" w:cs="Times New Roman"/>
          <w:i/>
          <w:color w:val="auto"/>
          <w:sz w:val="28"/>
          <w:szCs w:val="28"/>
        </w:rPr>
        <w:t>nh thành l</w:t>
      </w:r>
      <w:r w:rsidRPr="00E03545">
        <w:rPr>
          <w:rFonts w:ascii="Times New Roman" w:hAnsi="Times New Roman" w:cs="Times New Roman"/>
          <w:i/>
          <w:color w:val="auto"/>
          <w:sz w:val="28"/>
          <w:szCs w:val="28"/>
        </w:rPr>
        <w:t xml:space="preserve">ập hoặc phê duyệt </w:t>
      </w:r>
      <w:r w:rsidR="009630B7" w:rsidRPr="00E03545">
        <w:rPr>
          <w:rFonts w:ascii="Times New Roman" w:hAnsi="Times New Roman" w:cs="Times New Roman"/>
          <w:i/>
          <w:color w:val="auto"/>
          <w:sz w:val="28"/>
          <w:szCs w:val="28"/>
        </w:rPr>
        <w:t>điều</w:t>
      </w:r>
      <w:r w:rsidRPr="00E03545">
        <w:rPr>
          <w:rFonts w:ascii="Times New Roman" w:hAnsi="Times New Roman" w:cs="Times New Roman"/>
          <w:i/>
          <w:color w:val="auto"/>
          <w:sz w:val="28"/>
          <w:szCs w:val="28"/>
        </w:rPr>
        <w:t xml:space="preserve"> lệ có huy động các khoản đóng góp của Nh</w:t>
      </w:r>
      <w:r w:rsidR="00E11631" w:rsidRPr="00E03545">
        <w:rPr>
          <w:rFonts w:ascii="Times New Roman" w:hAnsi="Times New Roman" w:cs="Times New Roman"/>
          <w:i/>
          <w:color w:val="auto"/>
          <w:sz w:val="28"/>
          <w:szCs w:val="28"/>
        </w:rPr>
        <w:t>â</w:t>
      </w:r>
      <w:r w:rsidRPr="00E03545">
        <w:rPr>
          <w:rFonts w:ascii="Times New Roman" w:hAnsi="Times New Roman" w:cs="Times New Roman"/>
          <w:i/>
          <w:color w:val="auto"/>
          <w:sz w:val="28"/>
          <w:szCs w:val="28"/>
        </w:rPr>
        <w:t>n dân để hoạt động từ thiện)</w:t>
      </w:r>
    </w:p>
    <w:p w14:paraId="6155DCF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c)</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Kết quả </w:t>
      </w:r>
      <w:r w:rsidR="009630B7" w:rsidRPr="00E03545">
        <w:rPr>
          <w:rFonts w:ascii="Times New Roman" w:hAnsi="Times New Roman" w:cs="Times New Roman"/>
          <w:color w:val="auto"/>
          <w:sz w:val="28"/>
          <w:szCs w:val="28"/>
        </w:rPr>
        <w:t>thực hiện</w:t>
      </w:r>
      <w:r w:rsidRPr="00E03545">
        <w:rPr>
          <w:rFonts w:ascii="Times New Roman" w:hAnsi="Times New Roman" w:cs="Times New Roman"/>
          <w:color w:val="auto"/>
          <w:sz w:val="28"/>
          <w:szCs w:val="28"/>
        </w:rPr>
        <w:t xml:space="preserve"> quy định của pháp luật về phòng ng</w:t>
      </w:r>
      <w:r w:rsidR="00864F7B" w:rsidRPr="00E03545">
        <w:rPr>
          <w:rFonts w:ascii="Times New Roman" w:hAnsi="Times New Roman" w:cs="Times New Roman"/>
          <w:color w:val="auto"/>
          <w:sz w:val="28"/>
          <w:szCs w:val="28"/>
        </w:rPr>
        <w:t>ừ</w:t>
      </w:r>
      <w:r w:rsidR="00531C0A" w:rsidRPr="00E03545">
        <w:rPr>
          <w:rFonts w:ascii="Times New Roman" w:hAnsi="Times New Roman" w:cs="Times New Roman"/>
          <w:color w:val="auto"/>
          <w:sz w:val="28"/>
          <w:szCs w:val="28"/>
        </w:rPr>
        <w:t>a</w:t>
      </w:r>
      <w:r w:rsidRPr="00E03545">
        <w:rPr>
          <w:rFonts w:ascii="Times New Roman" w:hAnsi="Times New Roman" w:cs="Times New Roman"/>
          <w:color w:val="auto"/>
          <w:sz w:val="28"/>
          <w:szCs w:val="28"/>
        </w:rPr>
        <w:t xml:space="preserve"> tham nhũng </w:t>
      </w:r>
      <w:r w:rsidR="009630B7" w:rsidRPr="00E03545">
        <w:rPr>
          <w:rFonts w:ascii="Times New Roman" w:hAnsi="Times New Roman" w:cs="Times New Roman"/>
          <w:color w:val="auto"/>
          <w:sz w:val="28"/>
          <w:szCs w:val="28"/>
        </w:rPr>
        <w:t>đối với</w:t>
      </w:r>
      <w:r w:rsidRPr="00E03545">
        <w:rPr>
          <w:rFonts w:ascii="Times New Roman" w:hAnsi="Times New Roman" w:cs="Times New Roman"/>
          <w:color w:val="auto"/>
          <w:sz w:val="28"/>
          <w:szCs w:val="28"/>
        </w:rPr>
        <w:t xml:space="preserve"> doanh ngh</w:t>
      </w:r>
      <w:r w:rsidR="00A9615E" w:rsidRPr="00E03545">
        <w:rPr>
          <w:rFonts w:ascii="Times New Roman" w:hAnsi="Times New Roman" w:cs="Times New Roman"/>
          <w:color w:val="auto"/>
          <w:sz w:val="28"/>
          <w:szCs w:val="28"/>
        </w:rPr>
        <w:t>iệ</w:t>
      </w:r>
      <w:r w:rsidRPr="00E03545">
        <w:rPr>
          <w:rFonts w:ascii="Times New Roman" w:hAnsi="Times New Roman" w:cs="Times New Roman"/>
          <w:color w:val="auto"/>
          <w:sz w:val="28"/>
          <w:szCs w:val="28"/>
        </w:rPr>
        <w:t>p, tổ chức khu vực ngoài nhà nước</w:t>
      </w:r>
    </w:p>
    <w:p w14:paraId="360A5AB7"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Kết quả xây dựng </w:t>
      </w:r>
      <w:r w:rsidR="009630B7" w:rsidRPr="00E03545">
        <w:rPr>
          <w:rFonts w:ascii="Times New Roman" w:hAnsi="Times New Roman" w:cs="Times New Roman"/>
          <w:color w:val="auto"/>
          <w:sz w:val="28"/>
          <w:szCs w:val="28"/>
        </w:rPr>
        <w:t>văn hóa</w:t>
      </w:r>
      <w:r w:rsidRPr="00E03545">
        <w:rPr>
          <w:rFonts w:ascii="Times New Roman" w:hAnsi="Times New Roman" w:cs="Times New Roman"/>
          <w:color w:val="auto"/>
          <w:sz w:val="28"/>
          <w:szCs w:val="28"/>
        </w:rPr>
        <w:t xml:space="preserve"> kinh doanh lành mạnh, không tham nhũng;</w:t>
      </w:r>
    </w:p>
    <w:p w14:paraId="4646E70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Kết</w:t>
      </w:r>
      <w:r w:rsidRPr="00E03545">
        <w:rPr>
          <w:rFonts w:ascii="Times New Roman" w:hAnsi="Times New Roman" w:cs="Times New Roman"/>
          <w:color w:val="auto"/>
          <w:sz w:val="28"/>
          <w:szCs w:val="28"/>
        </w:rPr>
        <w:t xml:space="preserve"> quả xây dựng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thực hiện quy tắc ứng xử cơ chế kiểm soát nội bộ;</w:t>
      </w:r>
    </w:p>
    <w:p w14:paraId="29193156"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Kết</w:t>
      </w:r>
      <w:r w:rsidRPr="00E03545">
        <w:rPr>
          <w:rFonts w:ascii="Times New Roman" w:hAnsi="Times New Roman" w:cs="Times New Roman"/>
          <w:color w:val="auto"/>
          <w:sz w:val="28"/>
          <w:szCs w:val="28"/>
        </w:rPr>
        <w:t xml:space="preserve"> quả thực hiện các biện pháp công khai, minh bạch, ki</w:t>
      </w:r>
      <w:r w:rsidR="00A9615E" w:rsidRPr="00E03545">
        <w:rPr>
          <w:rFonts w:ascii="Times New Roman" w:hAnsi="Times New Roman" w:cs="Times New Roman"/>
          <w:color w:val="auto"/>
          <w:sz w:val="28"/>
          <w:szCs w:val="28"/>
        </w:rPr>
        <w:t>ể</w:t>
      </w:r>
      <w:r w:rsidRPr="00E03545">
        <w:rPr>
          <w:rFonts w:ascii="Times New Roman" w:hAnsi="Times New Roman" w:cs="Times New Roman"/>
          <w:color w:val="auto"/>
          <w:sz w:val="28"/>
          <w:szCs w:val="28"/>
        </w:rPr>
        <w:t xml:space="preserve">m soát xung đột lợi ích, </w:t>
      </w:r>
      <w:r w:rsidR="009630B7" w:rsidRPr="00E03545">
        <w:rPr>
          <w:rFonts w:ascii="Times New Roman" w:hAnsi="Times New Roman" w:cs="Times New Roman"/>
          <w:color w:val="auto"/>
          <w:sz w:val="28"/>
          <w:szCs w:val="28"/>
        </w:rPr>
        <w:t>chế độ</w:t>
      </w:r>
      <w:r w:rsidRPr="00E03545">
        <w:rPr>
          <w:rFonts w:ascii="Times New Roman" w:hAnsi="Times New Roman" w:cs="Times New Roman"/>
          <w:color w:val="auto"/>
          <w:sz w:val="28"/>
          <w:szCs w:val="28"/>
        </w:rPr>
        <w:t xml:space="preserve"> trách nhiệm củ</w:t>
      </w:r>
      <w:r w:rsidR="00A9615E" w:rsidRPr="00E03545">
        <w:rPr>
          <w:rFonts w:ascii="Times New Roman" w:hAnsi="Times New Roman" w:cs="Times New Roman"/>
          <w:color w:val="auto"/>
          <w:sz w:val="28"/>
          <w:szCs w:val="28"/>
        </w:rPr>
        <w:t>a người</w:t>
      </w:r>
      <w:r w:rsidRPr="00E03545">
        <w:rPr>
          <w:rFonts w:ascii="Times New Roman" w:hAnsi="Times New Roman" w:cs="Times New Roman"/>
          <w:color w:val="auto"/>
          <w:sz w:val="28"/>
          <w:szCs w:val="28"/>
        </w:rPr>
        <w:t xml:space="preserve"> đứng đầu;</w:t>
      </w:r>
    </w:p>
    <w:p w14:paraId="4686828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Kết</w:t>
      </w:r>
      <w:r w:rsidRPr="00E03545">
        <w:rPr>
          <w:rFonts w:ascii="Times New Roman" w:hAnsi="Times New Roman" w:cs="Times New Roman"/>
          <w:color w:val="auto"/>
          <w:sz w:val="28"/>
          <w:szCs w:val="28"/>
        </w:rPr>
        <w:t xml:space="preserve"> </w:t>
      </w:r>
      <w:r w:rsidR="00B50513" w:rsidRPr="00E03545">
        <w:rPr>
          <w:rFonts w:ascii="Times New Roman" w:hAnsi="Times New Roman" w:cs="Times New Roman"/>
          <w:color w:val="auto"/>
          <w:sz w:val="28"/>
          <w:szCs w:val="28"/>
        </w:rPr>
        <w:t>quả</w:t>
      </w:r>
      <w:r w:rsidRPr="00E03545">
        <w:rPr>
          <w:rFonts w:ascii="Times New Roman" w:hAnsi="Times New Roman" w:cs="Times New Roman"/>
          <w:color w:val="auto"/>
          <w:sz w:val="28"/>
          <w:szCs w:val="28"/>
        </w:rPr>
        <w:t xml:space="preserve"> phát hiện, xử</w:t>
      </w:r>
      <w:r w:rsidR="00A9615E" w:rsidRPr="00E03545">
        <w:rPr>
          <w:rFonts w:ascii="Times New Roman" w:hAnsi="Times New Roman" w:cs="Times New Roman"/>
          <w:color w:val="auto"/>
          <w:sz w:val="28"/>
          <w:szCs w:val="28"/>
        </w:rPr>
        <w:t xml:space="preserve"> lý hành vi</w:t>
      </w:r>
      <w:r w:rsidRPr="00E03545">
        <w:rPr>
          <w:rFonts w:ascii="Times New Roman" w:hAnsi="Times New Roman" w:cs="Times New Roman"/>
          <w:color w:val="auto"/>
          <w:sz w:val="28"/>
          <w:szCs w:val="28"/>
        </w:rPr>
        <w:t xml:space="preserve"> tham nhũng trong doanh nghiệp, </w:t>
      </w:r>
      <w:r w:rsidR="009630B7" w:rsidRPr="00E03545">
        <w:rPr>
          <w:rFonts w:ascii="Times New Roman" w:hAnsi="Times New Roman" w:cs="Times New Roman"/>
          <w:color w:val="auto"/>
          <w:sz w:val="28"/>
          <w:szCs w:val="28"/>
        </w:rPr>
        <w:t>tổ chức</w:t>
      </w:r>
      <w:r w:rsidRPr="00E03545">
        <w:rPr>
          <w:rFonts w:ascii="Times New Roman" w:hAnsi="Times New Roman" w:cs="Times New Roman"/>
          <w:color w:val="auto"/>
          <w:sz w:val="28"/>
          <w:szCs w:val="28"/>
        </w:rPr>
        <w:t xml:space="preserve"> khu vực ngo</w:t>
      </w:r>
      <w:r w:rsidR="00A9615E" w:rsidRPr="00E03545">
        <w:rPr>
          <w:rFonts w:ascii="Times New Roman" w:hAnsi="Times New Roman" w:cs="Times New Roman"/>
          <w:color w:val="auto"/>
          <w:sz w:val="28"/>
          <w:szCs w:val="28"/>
        </w:rPr>
        <w:t>ài</w:t>
      </w:r>
      <w:r w:rsidRPr="00E03545">
        <w:rPr>
          <w:rFonts w:ascii="Times New Roman" w:hAnsi="Times New Roman" w:cs="Times New Roman"/>
          <w:color w:val="auto"/>
          <w:sz w:val="28"/>
          <w:szCs w:val="28"/>
        </w:rPr>
        <w:t xml:space="preserve"> nh</w:t>
      </w:r>
      <w:r w:rsidR="00A9615E"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 xml:space="preserve"> nước;</w:t>
      </w:r>
    </w:p>
    <w:p w14:paraId="3149C65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Kế</w:t>
      </w:r>
      <w:r w:rsidR="00A9615E" w:rsidRPr="00E03545">
        <w:rPr>
          <w:rFonts w:ascii="Times New Roman" w:hAnsi="Times New Roman" w:cs="Times New Roman"/>
          <w:color w:val="auto"/>
          <w:sz w:val="28"/>
          <w:szCs w:val="28"/>
        </w:rPr>
        <w:t>t quả</w:t>
      </w:r>
      <w:r w:rsidRPr="00E03545">
        <w:rPr>
          <w:rFonts w:ascii="Times New Roman" w:hAnsi="Times New Roman" w:cs="Times New Roman"/>
          <w:color w:val="auto"/>
          <w:sz w:val="28"/>
          <w:szCs w:val="28"/>
        </w:rPr>
        <w:t xml:space="preserve"> phát hiện, xử lý các hành vi kh</w:t>
      </w:r>
      <w:r w:rsidR="00A9615E"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c vi phạm ph</w:t>
      </w:r>
      <w:r w:rsidR="00A9615E"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p luật về ph</w:t>
      </w:r>
      <w:r w:rsidR="00A9615E" w:rsidRPr="00E03545">
        <w:rPr>
          <w:rFonts w:ascii="Times New Roman" w:hAnsi="Times New Roman" w:cs="Times New Roman"/>
          <w:color w:val="auto"/>
          <w:sz w:val="28"/>
          <w:szCs w:val="28"/>
        </w:rPr>
        <w:t>ò</w:t>
      </w:r>
      <w:r w:rsidRPr="00E03545">
        <w:rPr>
          <w:rFonts w:ascii="Times New Roman" w:hAnsi="Times New Roman" w:cs="Times New Roman"/>
          <w:color w:val="auto"/>
          <w:sz w:val="28"/>
          <w:szCs w:val="28"/>
        </w:rPr>
        <w:t xml:space="preserve">ng, chống </w:t>
      </w:r>
      <w:r w:rsidRPr="00E03545">
        <w:rPr>
          <w:rFonts w:ascii="Times New Roman" w:hAnsi="Times New Roman" w:cs="Times New Roman"/>
          <w:color w:val="auto"/>
          <w:sz w:val="28"/>
          <w:szCs w:val="28"/>
        </w:rPr>
        <w:lastRenderedPageBreak/>
        <w:t>tham nhũng trong doanh nghiệp, tổ chức khu vực ngoài nhà nướ</w:t>
      </w:r>
      <w:r w:rsidR="00A9615E" w:rsidRPr="00E03545">
        <w:rPr>
          <w:rFonts w:ascii="Times New Roman" w:hAnsi="Times New Roman" w:cs="Times New Roman"/>
          <w:color w:val="auto"/>
          <w:sz w:val="28"/>
          <w:szCs w:val="28"/>
        </w:rPr>
        <w:t>c.</w:t>
      </w:r>
    </w:p>
    <w:p w14:paraId="764BB167"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5.</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Vai trò, trách nhiệm của xã hội trong phòng, chố</w:t>
      </w:r>
      <w:r w:rsidR="00A9615E" w:rsidRPr="00E03545">
        <w:rPr>
          <w:rFonts w:ascii="Times New Roman" w:hAnsi="Times New Roman" w:cs="Times New Roman"/>
          <w:b/>
          <w:color w:val="auto"/>
          <w:sz w:val="28"/>
          <w:szCs w:val="28"/>
        </w:rPr>
        <w:t>ng th</w:t>
      </w:r>
      <w:r w:rsidRPr="00E03545">
        <w:rPr>
          <w:rFonts w:ascii="Times New Roman" w:hAnsi="Times New Roman" w:cs="Times New Roman"/>
          <w:b/>
          <w:color w:val="auto"/>
          <w:sz w:val="28"/>
          <w:szCs w:val="28"/>
        </w:rPr>
        <w:t>am nhũng</w:t>
      </w:r>
    </w:p>
    <w:p w14:paraId="50E1B18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Các nội dung đã thực hiện nhầm phát huy vai trò, trách nhiệm của Mặt</w:t>
      </w:r>
      <w:r w:rsidR="00A9615E"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trận Tổ quốc Việt Nam và các </w:t>
      </w:r>
      <w:r w:rsidR="009630B7" w:rsidRPr="00E03545">
        <w:rPr>
          <w:rFonts w:ascii="Times New Roman" w:hAnsi="Times New Roman" w:cs="Times New Roman"/>
          <w:color w:val="auto"/>
          <w:sz w:val="28"/>
          <w:szCs w:val="28"/>
        </w:rPr>
        <w:t>tổ chức</w:t>
      </w:r>
      <w:r w:rsidRPr="00E03545">
        <w:rPr>
          <w:rFonts w:ascii="Times New Roman" w:hAnsi="Times New Roman" w:cs="Times New Roman"/>
          <w:color w:val="auto"/>
          <w:sz w:val="28"/>
          <w:szCs w:val="28"/>
        </w:rPr>
        <w:t xml:space="preserve"> thành viên, cơ quan</w:t>
      </w:r>
      <w:r w:rsidR="00A9615E" w:rsidRPr="00E03545">
        <w:rPr>
          <w:rFonts w:ascii="Times New Roman" w:hAnsi="Times New Roman" w:cs="Times New Roman"/>
          <w:color w:val="auto"/>
          <w:sz w:val="28"/>
          <w:szCs w:val="28"/>
        </w:rPr>
        <w:t xml:space="preserve"> báo chí, nhà báo, </w:t>
      </w:r>
      <w:r w:rsidRPr="00E03545">
        <w:rPr>
          <w:rFonts w:ascii="Times New Roman" w:hAnsi="Times New Roman" w:cs="Times New Roman"/>
          <w:color w:val="auto"/>
          <w:sz w:val="28"/>
          <w:szCs w:val="28"/>
        </w:rPr>
        <w:t>doanh nghiệp, công dân, ban thanh tra nhân dân và các tổ chứ</w:t>
      </w:r>
      <w:r w:rsidR="00A9615E" w:rsidRPr="00E03545">
        <w:rPr>
          <w:rFonts w:ascii="Times New Roman" w:hAnsi="Times New Roman" w:cs="Times New Roman"/>
          <w:color w:val="auto"/>
          <w:sz w:val="28"/>
          <w:szCs w:val="28"/>
        </w:rPr>
        <w:t>c, đoàn thể k</w:t>
      </w:r>
      <w:r w:rsidRPr="00E03545">
        <w:rPr>
          <w:rFonts w:ascii="Times New Roman" w:hAnsi="Times New Roman" w:cs="Times New Roman"/>
          <w:color w:val="auto"/>
          <w:sz w:val="28"/>
          <w:szCs w:val="28"/>
        </w:rPr>
        <w:t>hác trong phòng, chống tham nhũng</w:t>
      </w:r>
    </w:p>
    <w:p w14:paraId="7D6484A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Những </w:t>
      </w:r>
      <w:r w:rsidR="009630B7" w:rsidRPr="00E03545">
        <w:rPr>
          <w:rFonts w:ascii="Times New Roman" w:hAnsi="Times New Roman" w:cs="Times New Roman"/>
          <w:color w:val="auto"/>
          <w:sz w:val="28"/>
          <w:szCs w:val="28"/>
        </w:rPr>
        <w:t>kết</w:t>
      </w:r>
      <w:r w:rsidRPr="00E03545">
        <w:rPr>
          <w:rFonts w:ascii="Times New Roman" w:hAnsi="Times New Roman" w:cs="Times New Roman"/>
          <w:color w:val="auto"/>
          <w:sz w:val="28"/>
          <w:szCs w:val="28"/>
        </w:rPr>
        <w:t xml:space="preserve"> quả, đóng góp của Mặt trậ</w:t>
      </w:r>
      <w:r w:rsidR="009724F6" w:rsidRPr="00E03545">
        <w:rPr>
          <w:rFonts w:ascii="Times New Roman" w:hAnsi="Times New Roman" w:cs="Times New Roman"/>
          <w:color w:val="auto"/>
          <w:sz w:val="28"/>
          <w:szCs w:val="28"/>
        </w:rPr>
        <w:t xml:space="preserve">n Tổ </w:t>
      </w:r>
      <w:r w:rsidRPr="00E03545">
        <w:rPr>
          <w:rFonts w:ascii="Times New Roman" w:hAnsi="Times New Roman" w:cs="Times New Roman"/>
          <w:color w:val="auto"/>
          <w:sz w:val="28"/>
          <w:szCs w:val="28"/>
        </w:rPr>
        <w:t>quốc Việt Nam và các tổ chức th</w:t>
      </w:r>
      <w:r w:rsidR="009724F6"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nh viên, cơ quan b</w:t>
      </w:r>
      <w:r w:rsidR="009724F6" w:rsidRPr="00E03545">
        <w:rPr>
          <w:rFonts w:ascii="Times New Roman" w:hAnsi="Times New Roman" w:cs="Times New Roman"/>
          <w:color w:val="auto"/>
          <w:sz w:val="28"/>
          <w:szCs w:val="28"/>
        </w:rPr>
        <w:t>áo chí</w:t>
      </w:r>
      <w:r w:rsidRPr="00E03545">
        <w:rPr>
          <w:rFonts w:ascii="Times New Roman" w:hAnsi="Times New Roman" w:cs="Times New Roman"/>
          <w:color w:val="auto"/>
          <w:sz w:val="28"/>
          <w:szCs w:val="28"/>
        </w:rPr>
        <w:t>, nhà báo, doanh nghiệp, công dân, ban thanh tra nhân dân v</w:t>
      </w:r>
      <w:r w:rsidR="009724F6"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 xml:space="preserve"> các </w:t>
      </w:r>
      <w:r w:rsidR="009630B7" w:rsidRPr="00E03545">
        <w:rPr>
          <w:rFonts w:ascii="Times New Roman" w:hAnsi="Times New Roman" w:cs="Times New Roman"/>
          <w:color w:val="auto"/>
          <w:sz w:val="28"/>
          <w:szCs w:val="28"/>
        </w:rPr>
        <w:t>tổ chức</w:t>
      </w:r>
      <w:r w:rsidRPr="00E03545">
        <w:rPr>
          <w:rFonts w:ascii="Times New Roman" w:hAnsi="Times New Roman" w:cs="Times New Roman"/>
          <w:color w:val="auto"/>
          <w:sz w:val="28"/>
          <w:szCs w:val="28"/>
        </w:rPr>
        <w:t>, đo</w:t>
      </w:r>
      <w:r w:rsidR="009724F6"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 xml:space="preserve">n thể khác </w:t>
      </w:r>
      <w:r w:rsidR="009630B7" w:rsidRPr="00E03545">
        <w:rPr>
          <w:rFonts w:ascii="Times New Roman" w:hAnsi="Times New Roman" w:cs="Times New Roman"/>
          <w:color w:val="auto"/>
          <w:sz w:val="28"/>
          <w:szCs w:val="28"/>
        </w:rPr>
        <w:t>trong</w:t>
      </w:r>
      <w:r w:rsidRPr="00E03545">
        <w:rPr>
          <w:rFonts w:ascii="Times New Roman" w:hAnsi="Times New Roman" w:cs="Times New Roman"/>
          <w:color w:val="auto"/>
          <w:sz w:val="28"/>
          <w:szCs w:val="28"/>
        </w:rPr>
        <w:t xml:space="preserve"> phòng, chống tham nhũng</w:t>
      </w:r>
    </w:p>
    <w:p w14:paraId="1441B0C5"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c)</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Kết quả việc bảo vệ, khen thưởng người có th</w:t>
      </w:r>
      <w:r w:rsidR="009724F6" w:rsidRPr="00E03545">
        <w:rPr>
          <w:rFonts w:ascii="Times New Roman" w:hAnsi="Times New Roman" w:cs="Times New Roman"/>
          <w:color w:val="auto"/>
          <w:sz w:val="28"/>
          <w:szCs w:val="28"/>
        </w:rPr>
        <w:t>àn</w:t>
      </w:r>
      <w:r w:rsidRPr="00E03545">
        <w:rPr>
          <w:rFonts w:ascii="Times New Roman" w:hAnsi="Times New Roman" w:cs="Times New Roman"/>
          <w:color w:val="auto"/>
          <w:sz w:val="28"/>
          <w:szCs w:val="28"/>
        </w:rPr>
        <w:t>h tích trong việc t</w:t>
      </w:r>
      <w:r w:rsidR="009724F6" w:rsidRPr="00E03545">
        <w:rPr>
          <w:rFonts w:ascii="Times New Roman" w:hAnsi="Times New Roman" w:cs="Times New Roman"/>
          <w:color w:val="auto"/>
          <w:sz w:val="28"/>
          <w:szCs w:val="28"/>
        </w:rPr>
        <w:t xml:space="preserve">ố </w:t>
      </w:r>
      <w:r w:rsidRPr="00E03545">
        <w:rPr>
          <w:rFonts w:ascii="Times New Roman" w:hAnsi="Times New Roman" w:cs="Times New Roman"/>
          <w:color w:val="auto"/>
          <w:sz w:val="28"/>
          <w:szCs w:val="28"/>
        </w:rPr>
        <w:t>cáo về h</w:t>
      </w:r>
      <w:r w:rsidR="009724F6"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nh vi tham nh</w:t>
      </w:r>
      <w:r w:rsidR="009724F6" w:rsidRPr="00E03545">
        <w:rPr>
          <w:rFonts w:ascii="Times New Roman" w:hAnsi="Times New Roman" w:cs="Times New Roman"/>
          <w:color w:val="auto"/>
          <w:sz w:val="28"/>
          <w:szCs w:val="28"/>
        </w:rPr>
        <w:t>ũ</w:t>
      </w:r>
      <w:r w:rsidRPr="00E03545">
        <w:rPr>
          <w:rFonts w:ascii="Times New Roman" w:hAnsi="Times New Roman" w:cs="Times New Roman"/>
          <w:color w:val="auto"/>
          <w:sz w:val="28"/>
          <w:szCs w:val="28"/>
        </w:rPr>
        <w:t>ng</w:t>
      </w:r>
    </w:p>
    <w:p w14:paraId="37272EBD"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6.</w:t>
      </w:r>
      <w:r w:rsidR="009630B7" w:rsidRPr="00E03545">
        <w:rPr>
          <w:rFonts w:ascii="Times New Roman" w:hAnsi="Times New Roman" w:cs="Times New Roman"/>
          <w:b/>
          <w:color w:val="auto"/>
          <w:sz w:val="28"/>
          <w:szCs w:val="28"/>
        </w:rPr>
        <w:t xml:space="preserve"> Hợp tác</w:t>
      </w:r>
      <w:r w:rsidRPr="00E03545">
        <w:rPr>
          <w:rFonts w:ascii="Times New Roman" w:hAnsi="Times New Roman" w:cs="Times New Roman"/>
          <w:b/>
          <w:color w:val="auto"/>
          <w:sz w:val="28"/>
          <w:szCs w:val="28"/>
        </w:rPr>
        <w:t xml:space="preserve"> quốc tế về phòng, chống tham nhũng</w:t>
      </w:r>
    </w:p>
    <w:p w14:paraId="7538D2D6"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Việc thực hiện </w:t>
      </w:r>
      <w:r w:rsidR="009630B7" w:rsidRPr="00E03545">
        <w:rPr>
          <w:rFonts w:ascii="Times New Roman" w:hAnsi="Times New Roman" w:cs="Times New Roman"/>
          <w:color w:val="auto"/>
          <w:sz w:val="28"/>
          <w:szCs w:val="28"/>
        </w:rPr>
        <w:t>Kế hoạch</w:t>
      </w:r>
      <w:r w:rsidRPr="00E03545">
        <w:rPr>
          <w:rFonts w:ascii="Times New Roman" w:hAnsi="Times New Roman" w:cs="Times New Roman"/>
          <w:color w:val="auto"/>
          <w:sz w:val="28"/>
          <w:szCs w:val="28"/>
        </w:rPr>
        <w:t xml:space="preserve"> thực thi Công ước Li</w:t>
      </w:r>
      <w:r w:rsidR="009724F6" w:rsidRPr="00E03545">
        <w:rPr>
          <w:rFonts w:ascii="Times New Roman" w:hAnsi="Times New Roman" w:cs="Times New Roman"/>
          <w:color w:val="auto"/>
          <w:sz w:val="28"/>
          <w:szCs w:val="28"/>
        </w:rPr>
        <w:t>ê</w:t>
      </w:r>
      <w:r w:rsidRPr="00E03545">
        <w:rPr>
          <w:rFonts w:ascii="Times New Roman" w:hAnsi="Times New Roman" w:cs="Times New Roman"/>
          <w:color w:val="auto"/>
          <w:sz w:val="28"/>
          <w:szCs w:val="28"/>
        </w:rPr>
        <w:t xml:space="preserve">n </w:t>
      </w:r>
      <w:r w:rsidR="009630B7" w:rsidRPr="00E03545">
        <w:rPr>
          <w:rFonts w:ascii="Times New Roman" w:hAnsi="Times New Roman" w:cs="Times New Roman"/>
          <w:color w:val="auto"/>
          <w:sz w:val="28"/>
          <w:szCs w:val="28"/>
        </w:rPr>
        <w:t>hợp</w:t>
      </w:r>
      <w:r w:rsidRPr="00E03545">
        <w:rPr>
          <w:rFonts w:ascii="Times New Roman" w:hAnsi="Times New Roman" w:cs="Times New Roman"/>
          <w:color w:val="auto"/>
          <w:sz w:val="28"/>
          <w:szCs w:val="28"/>
        </w:rPr>
        <w:t xml:space="preserve"> quốc </w:t>
      </w:r>
      <w:r w:rsidR="009630B7" w:rsidRPr="00E03545">
        <w:rPr>
          <w:rFonts w:ascii="Times New Roman" w:hAnsi="Times New Roman" w:cs="Times New Roman"/>
          <w:color w:val="auto"/>
          <w:sz w:val="28"/>
          <w:szCs w:val="28"/>
        </w:rPr>
        <w:t>về</w:t>
      </w:r>
      <w:r w:rsidRPr="00E03545">
        <w:rPr>
          <w:rFonts w:ascii="Times New Roman" w:hAnsi="Times New Roman" w:cs="Times New Roman"/>
          <w:color w:val="auto"/>
          <w:sz w:val="28"/>
          <w:szCs w:val="28"/>
        </w:rPr>
        <w:t xml:space="preserve"> chống tham nhũng</w:t>
      </w:r>
    </w:p>
    <w:p w14:paraId="1FFD553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Kết quả thực hiện các hoạt động về nghiên cứu, đào tạo, xây dựng chính sách, hỗ trợ t</w:t>
      </w:r>
      <w:r w:rsidR="009724F6"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i chính, trợ giúp k</w:t>
      </w:r>
      <w:r w:rsidR="009724F6" w:rsidRPr="00E03545">
        <w:rPr>
          <w:rFonts w:ascii="Times New Roman" w:hAnsi="Times New Roman" w:cs="Times New Roman"/>
          <w:color w:val="auto"/>
          <w:sz w:val="28"/>
          <w:szCs w:val="28"/>
        </w:rPr>
        <w:t>ỹ</w:t>
      </w:r>
      <w:r w:rsidRPr="00E03545">
        <w:rPr>
          <w:rFonts w:ascii="Times New Roman" w:hAnsi="Times New Roman" w:cs="Times New Roman"/>
          <w:color w:val="auto"/>
          <w:sz w:val="28"/>
          <w:szCs w:val="28"/>
        </w:rPr>
        <w:t xml:space="preserve"> thuật, trao đổi thông tin, kinh nghiệm trong phòng, chống tham nhũng và các hoạt động hợp tác quốc tế khác về phòng, </w:t>
      </w:r>
      <w:r w:rsidR="005D4F87" w:rsidRPr="00E03545">
        <w:rPr>
          <w:rFonts w:ascii="Times New Roman" w:hAnsi="Times New Roman" w:cs="Times New Roman"/>
          <w:color w:val="auto"/>
          <w:sz w:val="28"/>
          <w:szCs w:val="28"/>
        </w:rPr>
        <w:t>chống tham</w:t>
      </w:r>
      <w:r w:rsidRPr="00E03545">
        <w:rPr>
          <w:rFonts w:ascii="Times New Roman" w:hAnsi="Times New Roman" w:cs="Times New Roman"/>
          <w:color w:val="auto"/>
          <w:sz w:val="28"/>
          <w:szCs w:val="28"/>
        </w:rPr>
        <w:t xml:space="preserve"> nhũng (</w:t>
      </w:r>
      <w:r w:rsidR="009630B7" w:rsidRPr="00E03545">
        <w:rPr>
          <w:rFonts w:ascii="Times New Roman" w:hAnsi="Times New Roman" w:cs="Times New Roman"/>
          <w:color w:val="auto"/>
          <w:sz w:val="28"/>
          <w:szCs w:val="28"/>
        </w:rPr>
        <w:t>nếu</w:t>
      </w:r>
      <w:r w:rsidRPr="00E03545">
        <w:rPr>
          <w:rFonts w:ascii="Times New Roman" w:hAnsi="Times New Roman" w:cs="Times New Roman"/>
          <w:color w:val="auto"/>
          <w:sz w:val="28"/>
          <w:szCs w:val="28"/>
        </w:rPr>
        <w:t xml:space="preserve"> có)</w:t>
      </w:r>
    </w:p>
    <w:p w14:paraId="54BA704D" w14:textId="77777777" w:rsidR="004B39DB" w:rsidRPr="00E03545" w:rsidRDefault="009724F6" w:rsidP="00E541B9">
      <w:pPr>
        <w:ind w:firstLine="720"/>
        <w:jc w:val="both"/>
        <w:rPr>
          <w:rFonts w:ascii="Times New Roman" w:hAnsi="Times New Roman" w:cs="Times New Roman"/>
          <w:color w:val="auto"/>
          <w:sz w:val="28"/>
          <w:szCs w:val="28"/>
        </w:rPr>
      </w:pPr>
      <w:r w:rsidRPr="00E03545">
        <w:rPr>
          <w:rFonts w:ascii="Times New Roman" w:hAnsi="Times New Roman" w:cs="Times New Roman"/>
          <w:b/>
          <w:color w:val="auto"/>
          <w:sz w:val="28"/>
          <w:szCs w:val="28"/>
        </w:rPr>
        <w:t>II.</w:t>
      </w:r>
      <w:r w:rsidR="004B39DB" w:rsidRPr="00E03545">
        <w:rPr>
          <w:rFonts w:ascii="Times New Roman" w:hAnsi="Times New Roman" w:cs="Times New Roman"/>
          <w:b/>
          <w:color w:val="auto"/>
          <w:sz w:val="28"/>
          <w:szCs w:val="28"/>
        </w:rPr>
        <w:t xml:space="preserve"> ĐÁNH GIÁ TÌNH HÌNH THAM NHŨNG</w:t>
      </w:r>
      <w:r w:rsidR="004B39DB" w:rsidRPr="00E03545">
        <w:rPr>
          <w:rFonts w:ascii="Times New Roman" w:hAnsi="Times New Roman" w:cs="Times New Roman"/>
          <w:color w:val="auto"/>
          <w:sz w:val="28"/>
          <w:szCs w:val="28"/>
        </w:rPr>
        <w:t xml:space="preserve"> </w:t>
      </w:r>
      <w:r w:rsidR="004B39DB" w:rsidRPr="00E03545">
        <w:rPr>
          <w:rFonts w:ascii="Times New Roman" w:hAnsi="Times New Roman" w:cs="Times New Roman"/>
          <w:i/>
          <w:color w:val="auto"/>
          <w:sz w:val="28"/>
          <w:szCs w:val="28"/>
        </w:rPr>
        <w:t>(Báo cá</w:t>
      </w:r>
      <w:r w:rsidRPr="00E03545">
        <w:rPr>
          <w:rFonts w:ascii="Times New Roman" w:hAnsi="Times New Roman" w:cs="Times New Roman"/>
          <w:i/>
          <w:color w:val="auto"/>
          <w:sz w:val="28"/>
          <w:szCs w:val="28"/>
        </w:rPr>
        <w:t>o</w:t>
      </w:r>
      <w:r w:rsidR="004B39DB" w:rsidRPr="00E03545">
        <w:rPr>
          <w:rFonts w:ascii="Times New Roman" w:hAnsi="Times New Roman" w:cs="Times New Roman"/>
          <w:i/>
          <w:color w:val="auto"/>
          <w:sz w:val="28"/>
          <w:szCs w:val="28"/>
        </w:rPr>
        <w:t xml:space="preserve"> hằng Quý không phải </w:t>
      </w:r>
      <w:r w:rsidR="009630B7" w:rsidRPr="00E03545">
        <w:rPr>
          <w:rFonts w:ascii="Times New Roman" w:hAnsi="Times New Roman" w:cs="Times New Roman"/>
          <w:i/>
          <w:color w:val="auto"/>
          <w:sz w:val="28"/>
          <w:szCs w:val="28"/>
        </w:rPr>
        <w:t>báo cáo</w:t>
      </w:r>
      <w:r w:rsidR="004B39DB" w:rsidRPr="00E03545">
        <w:rPr>
          <w:rFonts w:ascii="Times New Roman" w:hAnsi="Times New Roman" w:cs="Times New Roman"/>
          <w:i/>
          <w:color w:val="auto"/>
          <w:sz w:val="28"/>
          <w:szCs w:val="28"/>
        </w:rPr>
        <w:t xml:space="preserve"> mục này)</w:t>
      </w:r>
    </w:p>
    <w:p w14:paraId="0F730D99"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1.</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Đánh giá tình hình</w:t>
      </w:r>
    </w:p>
    <w:p w14:paraId="4BDD4EF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Đánh gi</w:t>
      </w:r>
      <w:r w:rsidR="009724F6"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 xml:space="preserve"> t</w:t>
      </w:r>
      <w:r w:rsidR="009724F6" w:rsidRPr="00E03545">
        <w:rPr>
          <w:rFonts w:ascii="Times New Roman" w:hAnsi="Times New Roman" w:cs="Times New Roman"/>
          <w:color w:val="auto"/>
          <w:sz w:val="28"/>
          <w:szCs w:val="28"/>
        </w:rPr>
        <w:t>ì</w:t>
      </w:r>
      <w:r w:rsidRPr="00E03545">
        <w:rPr>
          <w:rFonts w:ascii="Times New Roman" w:hAnsi="Times New Roman" w:cs="Times New Roman"/>
          <w:color w:val="auto"/>
          <w:sz w:val="28"/>
          <w:szCs w:val="28"/>
        </w:rPr>
        <w:t xml:space="preserve">nh hình </w:t>
      </w:r>
      <w:r w:rsidR="009630B7" w:rsidRPr="00E03545">
        <w:rPr>
          <w:rFonts w:ascii="Times New Roman" w:hAnsi="Times New Roman" w:cs="Times New Roman"/>
          <w:color w:val="auto"/>
          <w:sz w:val="28"/>
          <w:szCs w:val="28"/>
        </w:rPr>
        <w:t>tham nhũng</w:t>
      </w:r>
      <w:r w:rsidRPr="00E03545">
        <w:rPr>
          <w:rFonts w:ascii="Times New Roman" w:hAnsi="Times New Roman" w:cs="Times New Roman"/>
          <w:color w:val="auto"/>
          <w:sz w:val="28"/>
          <w:szCs w:val="28"/>
        </w:rPr>
        <w:t xml:space="preserve"> </w:t>
      </w:r>
      <w:r w:rsidR="009724F6" w:rsidRPr="00E03545">
        <w:rPr>
          <w:rFonts w:ascii="Times New Roman" w:hAnsi="Times New Roman" w:cs="Times New Roman"/>
          <w:color w:val="auto"/>
          <w:sz w:val="28"/>
          <w:szCs w:val="28"/>
        </w:rPr>
        <w:t>tr</w:t>
      </w:r>
      <w:r w:rsidRPr="00E03545">
        <w:rPr>
          <w:rFonts w:ascii="Times New Roman" w:hAnsi="Times New Roman" w:cs="Times New Roman"/>
          <w:color w:val="auto"/>
          <w:sz w:val="28"/>
          <w:szCs w:val="28"/>
        </w:rPr>
        <w:t xml:space="preserve">ong phạm vi quản </w:t>
      </w:r>
      <w:r w:rsidR="009630B7" w:rsidRPr="00E03545">
        <w:rPr>
          <w:rFonts w:ascii="Times New Roman" w:hAnsi="Times New Roman" w:cs="Times New Roman"/>
          <w:color w:val="auto"/>
          <w:sz w:val="28"/>
          <w:szCs w:val="28"/>
        </w:rPr>
        <w:t>lý</w:t>
      </w:r>
      <w:r w:rsidRPr="00E03545">
        <w:rPr>
          <w:rFonts w:ascii="Times New Roman" w:hAnsi="Times New Roman" w:cs="Times New Roman"/>
          <w:color w:val="auto"/>
          <w:sz w:val="28"/>
          <w:szCs w:val="28"/>
        </w:rPr>
        <w:t xml:space="preserve"> của bộ, ngành, đị</w:t>
      </w:r>
      <w:r w:rsidR="00864F7B" w:rsidRPr="00E03545">
        <w:rPr>
          <w:rFonts w:ascii="Times New Roman" w:hAnsi="Times New Roman" w:cs="Times New Roman"/>
          <w:color w:val="auto"/>
          <w:sz w:val="28"/>
          <w:szCs w:val="28"/>
        </w:rPr>
        <w:t>a phương và n</w:t>
      </w:r>
      <w:r w:rsidRPr="00E03545">
        <w:rPr>
          <w:rFonts w:ascii="Times New Roman" w:hAnsi="Times New Roman" w:cs="Times New Roman"/>
          <w:color w:val="auto"/>
          <w:sz w:val="28"/>
          <w:szCs w:val="28"/>
        </w:rPr>
        <w:t>guyên nhân</w:t>
      </w:r>
    </w:p>
    <w:p w14:paraId="042B564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So sánh tình hình v</w:t>
      </w:r>
      <w:r w:rsidR="009724F6" w:rsidRPr="00E03545">
        <w:rPr>
          <w:rFonts w:ascii="Times New Roman" w:hAnsi="Times New Roman" w:cs="Times New Roman"/>
          <w:color w:val="auto"/>
          <w:sz w:val="28"/>
          <w:szCs w:val="28"/>
        </w:rPr>
        <w:t>ới</w:t>
      </w:r>
      <w:r w:rsidRPr="00E03545">
        <w:rPr>
          <w:rFonts w:ascii="Times New Roman" w:hAnsi="Times New Roman" w:cs="Times New Roman"/>
          <w:color w:val="auto"/>
          <w:sz w:val="28"/>
          <w:szCs w:val="28"/>
        </w:rPr>
        <w:t xml:space="preserve"> kỳ trước ho</w:t>
      </w:r>
      <w:r w:rsidR="00864F7B" w:rsidRPr="00E03545">
        <w:rPr>
          <w:rFonts w:ascii="Times New Roman" w:hAnsi="Times New Roman" w:cs="Times New Roman"/>
          <w:color w:val="auto"/>
          <w:sz w:val="28"/>
          <w:szCs w:val="28"/>
        </w:rPr>
        <w:t>ặ</w:t>
      </w:r>
      <w:r w:rsidRPr="00E03545">
        <w:rPr>
          <w:rFonts w:ascii="Times New Roman" w:hAnsi="Times New Roman" w:cs="Times New Roman"/>
          <w:color w:val="auto"/>
          <w:sz w:val="28"/>
          <w:szCs w:val="28"/>
        </w:rPr>
        <w:t xml:space="preserve">c cùng kỳ </w:t>
      </w:r>
      <w:r w:rsidR="009630B7" w:rsidRPr="00E03545">
        <w:rPr>
          <w:rFonts w:ascii="Times New Roman" w:hAnsi="Times New Roman" w:cs="Times New Roman"/>
          <w:color w:val="auto"/>
          <w:sz w:val="28"/>
          <w:szCs w:val="28"/>
        </w:rPr>
        <w:t>năm</w:t>
      </w:r>
      <w:r w:rsidRPr="00E03545">
        <w:rPr>
          <w:rFonts w:ascii="Times New Roman" w:hAnsi="Times New Roman" w:cs="Times New Roman"/>
          <w:color w:val="auto"/>
          <w:sz w:val="28"/>
          <w:szCs w:val="28"/>
        </w:rPr>
        <w:t xml:space="preserve"> trước</w:t>
      </w:r>
    </w:p>
    <w:p w14:paraId="0D991DD6"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2.</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Dự báo tình hình tham nhũng</w:t>
      </w:r>
    </w:p>
    <w:p w14:paraId="461A57E2"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Dự báo </w:t>
      </w:r>
      <w:r w:rsidR="009724F6" w:rsidRPr="00E03545">
        <w:rPr>
          <w:rFonts w:ascii="Times New Roman" w:hAnsi="Times New Roman" w:cs="Times New Roman"/>
          <w:color w:val="auto"/>
          <w:sz w:val="28"/>
          <w:szCs w:val="28"/>
        </w:rPr>
        <w:t>tình hình</w:t>
      </w:r>
      <w:r w:rsidRPr="00E03545">
        <w:rPr>
          <w:rFonts w:ascii="Times New Roman" w:hAnsi="Times New Roman" w:cs="Times New Roman"/>
          <w:color w:val="auto"/>
          <w:sz w:val="28"/>
          <w:szCs w:val="28"/>
        </w:rPr>
        <w:t xml:space="preserve"> tham nhũng trong thời gian tới (khả năng tăng, giảm về số vụ việc, số đối tượng, tính chất, m</w:t>
      </w:r>
      <w:r w:rsidR="00864F7B" w:rsidRPr="00E03545">
        <w:rPr>
          <w:rFonts w:ascii="Times New Roman" w:hAnsi="Times New Roman" w:cs="Times New Roman"/>
          <w:color w:val="auto"/>
          <w:sz w:val="28"/>
          <w:szCs w:val="28"/>
        </w:rPr>
        <w:t>ứ</w:t>
      </w:r>
      <w:r w:rsidRPr="00E03545">
        <w:rPr>
          <w:rFonts w:ascii="Times New Roman" w:hAnsi="Times New Roman" w:cs="Times New Roman"/>
          <w:color w:val="auto"/>
          <w:sz w:val="28"/>
          <w:szCs w:val="28"/>
        </w:rPr>
        <w:t>c độ vi phạ</w:t>
      </w:r>
      <w:r w:rsidR="009724F6" w:rsidRPr="00E03545">
        <w:rPr>
          <w:rFonts w:ascii="Times New Roman" w:hAnsi="Times New Roman" w:cs="Times New Roman"/>
          <w:color w:val="auto"/>
          <w:sz w:val="28"/>
          <w:szCs w:val="28"/>
        </w:rPr>
        <w:t>m...</w:t>
      </w:r>
      <w:r w:rsidRPr="00E03545">
        <w:rPr>
          <w:rFonts w:ascii="Times New Roman" w:hAnsi="Times New Roman" w:cs="Times New Roman"/>
          <w:color w:val="auto"/>
          <w:sz w:val="28"/>
          <w:szCs w:val="28"/>
        </w:rPr>
        <w:t>)</w:t>
      </w:r>
    </w:p>
    <w:p w14:paraId="7BAA5B54"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Dự b</w:t>
      </w:r>
      <w:r w:rsidR="009724F6" w:rsidRPr="00E03545">
        <w:rPr>
          <w:rFonts w:ascii="Times New Roman" w:hAnsi="Times New Roman" w:cs="Times New Roman"/>
          <w:color w:val="auto"/>
          <w:sz w:val="28"/>
          <w:szCs w:val="28"/>
        </w:rPr>
        <w:t>á</w:t>
      </w:r>
      <w:r w:rsidRPr="00E03545">
        <w:rPr>
          <w:rFonts w:ascii="Times New Roman" w:hAnsi="Times New Roman" w:cs="Times New Roman"/>
          <w:color w:val="auto"/>
          <w:sz w:val="28"/>
          <w:szCs w:val="28"/>
        </w:rPr>
        <w:t>o nh</w:t>
      </w:r>
      <w:r w:rsidR="009724F6" w:rsidRPr="00E03545">
        <w:rPr>
          <w:rFonts w:ascii="Times New Roman" w:hAnsi="Times New Roman" w:cs="Times New Roman"/>
          <w:color w:val="auto"/>
          <w:sz w:val="28"/>
          <w:szCs w:val="28"/>
        </w:rPr>
        <w:t>ữ</w:t>
      </w:r>
      <w:r w:rsidRPr="00E03545">
        <w:rPr>
          <w:rFonts w:ascii="Times New Roman" w:hAnsi="Times New Roman" w:cs="Times New Roman"/>
          <w:color w:val="auto"/>
          <w:sz w:val="28"/>
          <w:szCs w:val="28"/>
        </w:rPr>
        <w:t>ng lĩnh vực, nhóm hành vi dễ xảy ra nhiều tham nhũng c</w:t>
      </w:r>
      <w:r w:rsidR="009724F6" w:rsidRPr="00E03545">
        <w:rPr>
          <w:rFonts w:ascii="Times New Roman" w:hAnsi="Times New Roman" w:cs="Times New Roman"/>
          <w:color w:val="auto"/>
          <w:sz w:val="28"/>
          <w:szCs w:val="28"/>
        </w:rPr>
        <w:t>ầ</w:t>
      </w:r>
      <w:r w:rsidRPr="00E03545">
        <w:rPr>
          <w:rFonts w:ascii="Times New Roman" w:hAnsi="Times New Roman" w:cs="Times New Roman"/>
          <w:color w:val="auto"/>
          <w:sz w:val="28"/>
          <w:szCs w:val="28"/>
        </w:rPr>
        <w:t>n phải tập trung các giải pháp phòng ng</w:t>
      </w:r>
      <w:r w:rsidR="009724F6" w:rsidRPr="00E03545">
        <w:rPr>
          <w:rFonts w:ascii="Times New Roman" w:hAnsi="Times New Roman" w:cs="Times New Roman"/>
          <w:color w:val="auto"/>
          <w:sz w:val="28"/>
          <w:szCs w:val="28"/>
        </w:rPr>
        <w:t>ừ</w:t>
      </w:r>
      <w:r w:rsidR="00531C0A" w:rsidRPr="00E03545">
        <w:rPr>
          <w:rFonts w:ascii="Times New Roman" w:hAnsi="Times New Roman" w:cs="Times New Roman"/>
          <w:color w:val="auto"/>
          <w:sz w:val="28"/>
          <w:szCs w:val="28"/>
        </w:rPr>
        <w:t>a</w:t>
      </w:r>
      <w:r w:rsidRPr="00E03545">
        <w:rPr>
          <w:rFonts w:ascii="Times New Roman" w:hAnsi="Times New Roman" w:cs="Times New Roman"/>
          <w:color w:val="auto"/>
          <w:sz w:val="28"/>
          <w:szCs w:val="28"/>
        </w:rPr>
        <w:t xml:space="preserve">, phát </w:t>
      </w:r>
      <w:r w:rsidR="009724F6" w:rsidRPr="00E03545">
        <w:rPr>
          <w:rFonts w:ascii="Times New Roman" w:hAnsi="Times New Roman" w:cs="Times New Roman"/>
          <w:color w:val="auto"/>
          <w:sz w:val="28"/>
          <w:szCs w:val="28"/>
        </w:rPr>
        <w:t>hi</w:t>
      </w:r>
      <w:r w:rsidRPr="00E03545">
        <w:rPr>
          <w:rFonts w:ascii="Times New Roman" w:hAnsi="Times New Roman" w:cs="Times New Roman"/>
          <w:color w:val="auto"/>
          <w:sz w:val="28"/>
          <w:szCs w:val="28"/>
        </w:rPr>
        <w:t xml:space="preserve">ện </w:t>
      </w:r>
      <w:r w:rsidR="0020396D" w:rsidRPr="00E03545">
        <w:rPr>
          <w:rFonts w:ascii="Times New Roman" w:hAnsi="Times New Roman" w:cs="Times New Roman"/>
          <w:color w:val="auto"/>
          <w:sz w:val="28"/>
          <w:szCs w:val="28"/>
        </w:rPr>
        <w:t>và</w:t>
      </w:r>
      <w:r w:rsidRPr="00E03545">
        <w:rPr>
          <w:rFonts w:ascii="Times New Roman" w:hAnsi="Times New Roman" w:cs="Times New Roman"/>
          <w:color w:val="auto"/>
          <w:sz w:val="28"/>
          <w:szCs w:val="28"/>
        </w:rPr>
        <w:t xml:space="preserve"> xử lý </w:t>
      </w:r>
      <w:r w:rsidR="009630B7" w:rsidRPr="00E03545">
        <w:rPr>
          <w:rFonts w:ascii="Times New Roman" w:hAnsi="Times New Roman" w:cs="Times New Roman"/>
          <w:color w:val="auto"/>
          <w:sz w:val="28"/>
          <w:szCs w:val="28"/>
        </w:rPr>
        <w:t>tham nhũng</w:t>
      </w:r>
    </w:p>
    <w:p w14:paraId="517EAABD"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III.</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Đ</w:t>
      </w:r>
      <w:r w:rsidR="005C5CA6" w:rsidRPr="00E03545">
        <w:rPr>
          <w:rFonts w:ascii="Times New Roman" w:hAnsi="Times New Roman" w:cs="Times New Roman"/>
          <w:b/>
          <w:color w:val="auto"/>
          <w:sz w:val="28"/>
          <w:szCs w:val="28"/>
        </w:rPr>
        <w:t>Á</w:t>
      </w:r>
      <w:r w:rsidRPr="00E03545">
        <w:rPr>
          <w:rFonts w:ascii="Times New Roman" w:hAnsi="Times New Roman" w:cs="Times New Roman"/>
          <w:b/>
          <w:color w:val="auto"/>
          <w:sz w:val="28"/>
          <w:szCs w:val="28"/>
        </w:rPr>
        <w:t>NH GI</w:t>
      </w:r>
      <w:r w:rsidR="005C5CA6" w:rsidRPr="00E03545">
        <w:rPr>
          <w:rFonts w:ascii="Times New Roman" w:hAnsi="Times New Roman" w:cs="Times New Roman"/>
          <w:b/>
          <w:color w:val="auto"/>
          <w:sz w:val="28"/>
          <w:szCs w:val="28"/>
        </w:rPr>
        <w:t>Á</w:t>
      </w:r>
      <w:r w:rsidRPr="00E03545">
        <w:rPr>
          <w:rFonts w:ascii="Times New Roman" w:hAnsi="Times New Roman" w:cs="Times New Roman"/>
          <w:b/>
          <w:color w:val="auto"/>
          <w:sz w:val="28"/>
          <w:szCs w:val="28"/>
        </w:rPr>
        <w:t xml:space="preserve"> C</w:t>
      </w:r>
      <w:r w:rsidR="005C5CA6" w:rsidRPr="00E03545">
        <w:rPr>
          <w:rFonts w:ascii="Times New Roman" w:hAnsi="Times New Roman" w:cs="Times New Roman"/>
          <w:b/>
          <w:color w:val="auto"/>
          <w:sz w:val="28"/>
          <w:szCs w:val="28"/>
        </w:rPr>
        <w:t>Ô</w:t>
      </w:r>
      <w:r w:rsidRPr="00E03545">
        <w:rPr>
          <w:rFonts w:ascii="Times New Roman" w:hAnsi="Times New Roman" w:cs="Times New Roman"/>
          <w:b/>
          <w:color w:val="auto"/>
          <w:sz w:val="28"/>
          <w:szCs w:val="28"/>
        </w:rPr>
        <w:t>NG TÁC PHÒNG, CH</w:t>
      </w:r>
      <w:r w:rsidR="005C5CA6" w:rsidRPr="00E03545">
        <w:rPr>
          <w:rFonts w:ascii="Times New Roman" w:hAnsi="Times New Roman" w:cs="Times New Roman"/>
          <w:b/>
          <w:color w:val="auto"/>
          <w:sz w:val="28"/>
          <w:szCs w:val="28"/>
        </w:rPr>
        <w:t>Ố</w:t>
      </w:r>
      <w:r w:rsidRPr="00E03545">
        <w:rPr>
          <w:rFonts w:ascii="Times New Roman" w:hAnsi="Times New Roman" w:cs="Times New Roman"/>
          <w:b/>
          <w:color w:val="auto"/>
          <w:sz w:val="28"/>
          <w:szCs w:val="28"/>
        </w:rPr>
        <w:t>NG THAM NH</w:t>
      </w:r>
      <w:r w:rsidR="005C5CA6" w:rsidRPr="00E03545">
        <w:rPr>
          <w:rFonts w:ascii="Times New Roman" w:hAnsi="Times New Roman" w:cs="Times New Roman"/>
          <w:b/>
          <w:color w:val="auto"/>
          <w:sz w:val="28"/>
          <w:szCs w:val="28"/>
        </w:rPr>
        <w:t>Ũ</w:t>
      </w:r>
      <w:r w:rsidRPr="00E03545">
        <w:rPr>
          <w:rFonts w:ascii="Times New Roman" w:hAnsi="Times New Roman" w:cs="Times New Roman"/>
          <w:b/>
          <w:color w:val="auto"/>
          <w:sz w:val="28"/>
          <w:szCs w:val="28"/>
        </w:rPr>
        <w:t>NG</w:t>
      </w:r>
    </w:p>
    <w:p w14:paraId="0368ED01" w14:textId="77777777" w:rsidR="004B39DB" w:rsidRPr="00E03545" w:rsidRDefault="005C5CA6"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1</w:t>
      </w:r>
      <w:r w:rsidR="004B39DB" w:rsidRPr="00E03545">
        <w:rPr>
          <w:rFonts w:ascii="Times New Roman" w:hAnsi="Times New Roman" w:cs="Times New Roman"/>
          <w:color w:val="auto"/>
          <w:sz w:val="28"/>
          <w:szCs w:val="28"/>
        </w:rPr>
        <w:t>. Đánh gi</w:t>
      </w:r>
      <w:r w:rsidRPr="00E03545">
        <w:rPr>
          <w:rFonts w:ascii="Times New Roman" w:hAnsi="Times New Roman" w:cs="Times New Roman"/>
          <w:color w:val="auto"/>
          <w:sz w:val="28"/>
          <w:szCs w:val="28"/>
        </w:rPr>
        <w:t>á</w:t>
      </w:r>
      <w:r w:rsidR="004B39DB" w:rsidRPr="00E03545">
        <w:rPr>
          <w:rFonts w:ascii="Times New Roman" w:hAnsi="Times New Roman" w:cs="Times New Roman"/>
          <w:color w:val="auto"/>
          <w:sz w:val="28"/>
          <w:szCs w:val="28"/>
        </w:rPr>
        <w:t xml:space="preserve"> chung về hiệ</w:t>
      </w:r>
      <w:r w:rsidRPr="00E03545">
        <w:rPr>
          <w:rFonts w:ascii="Times New Roman" w:hAnsi="Times New Roman" w:cs="Times New Roman"/>
          <w:color w:val="auto"/>
          <w:sz w:val="28"/>
          <w:szCs w:val="28"/>
        </w:rPr>
        <w:t>u</w:t>
      </w:r>
      <w:r w:rsidR="004B39DB" w:rsidRPr="00E03545">
        <w:rPr>
          <w:rFonts w:ascii="Times New Roman" w:hAnsi="Times New Roman" w:cs="Times New Roman"/>
          <w:color w:val="auto"/>
          <w:sz w:val="28"/>
          <w:szCs w:val="28"/>
        </w:rPr>
        <w:t xml:space="preserve"> lực, hiệu quả công tác ph</w:t>
      </w:r>
      <w:r w:rsidRPr="00E03545">
        <w:rPr>
          <w:rFonts w:ascii="Times New Roman" w:hAnsi="Times New Roman" w:cs="Times New Roman"/>
          <w:color w:val="auto"/>
          <w:sz w:val="28"/>
          <w:szCs w:val="28"/>
        </w:rPr>
        <w:t>ò</w:t>
      </w:r>
      <w:r w:rsidR="004B39DB" w:rsidRPr="00E03545">
        <w:rPr>
          <w:rFonts w:ascii="Times New Roman" w:hAnsi="Times New Roman" w:cs="Times New Roman"/>
          <w:color w:val="auto"/>
          <w:sz w:val="28"/>
          <w:szCs w:val="28"/>
        </w:rPr>
        <w:t xml:space="preserve">ng, </w:t>
      </w:r>
      <w:r w:rsidR="00510294" w:rsidRPr="00E03545">
        <w:rPr>
          <w:rFonts w:ascii="Times New Roman" w:hAnsi="Times New Roman" w:cs="Times New Roman"/>
          <w:color w:val="auto"/>
          <w:sz w:val="28"/>
          <w:szCs w:val="28"/>
        </w:rPr>
        <w:t>chống tham</w:t>
      </w:r>
      <w:r w:rsidR="004B39DB" w:rsidRPr="00E03545">
        <w:rPr>
          <w:rFonts w:ascii="Times New Roman" w:hAnsi="Times New Roman" w:cs="Times New Roman"/>
          <w:color w:val="auto"/>
          <w:sz w:val="28"/>
          <w:szCs w:val="28"/>
        </w:rPr>
        <w:t xml:space="preserve"> nhũng trên </w:t>
      </w:r>
      <w:r w:rsidR="009630B7" w:rsidRPr="00E03545">
        <w:rPr>
          <w:rFonts w:ascii="Times New Roman" w:hAnsi="Times New Roman" w:cs="Times New Roman"/>
          <w:color w:val="auto"/>
          <w:sz w:val="28"/>
          <w:szCs w:val="28"/>
        </w:rPr>
        <w:t>các</w:t>
      </w:r>
      <w:r w:rsidR="004B39DB" w:rsidRPr="00E03545">
        <w:rPr>
          <w:rFonts w:ascii="Times New Roman" w:hAnsi="Times New Roman" w:cs="Times New Roman"/>
          <w:color w:val="auto"/>
          <w:sz w:val="28"/>
          <w:szCs w:val="28"/>
        </w:rPr>
        <w:t xml:space="preserve"> lĩnh vực thuộc thẩm quyền quản lý của bộ, ng</w:t>
      </w:r>
      <w:r w:rsidRPr="00E03545">
        <w:rPr>
          <w:rFonts w:ascii="Times New Roman" w:hAnsi="Times New Roman" w:cs="Times New Roman"/>
          <w:color w:val="auto"/>
          <w:sz w:val="28"/>
          <w:szCs w:val="28"/>
        </w:rPr>
        <w:t>à</w:t>
      </w:r>
      <w:r w:rsidR="004B39DB" w:rsidRPr="00E03545">
        <w:rPr>
          <w:rFonts w:ascii="Times New Roman" w:hAnsi="Times New Roman" w:cs="Times New Roman"/>
          <w:color w:val="auto"/>
          <w:sz w:val="28"/>
          <w:szCs w:val="28"/>
        </w:rPr>
        <w:t>nh, địa phương</w:t>
      </w:r>
    </w:p>
    <w:p w14:paraId="6B58F8C2"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2.</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So sánh hiệu quả công tác ph</w:t>
      </w:r>
      <w:r w:rsidR="005C5CA6" w:rsidRPr="00E03545">
        <w:rPr>
          <w:rFonts w:ascii="Times New Roman" w:hAnsi="Times New Roman" w:cs="Times New Roman"/>
          <w:color w:val="auto"/>
          <w:sz w:val="28"/>
          <w:szCs w:val="28"/>
        </w:rPr>
        <w:t>ò</w:t>
      </w:r>
      <w:r w:rsidRPr="00E03545">
        <w:rPr>
          <w:rFonts w:ascii="Times New Roman" w:hAnsi="Times New Roman" w:cs="Times New Roman"/>
          <w:color w:val="auto"/>
          <w:sz w:val="28"/>
          <w:szCs w:val="28"/>
        </w:rPr>
        <w:t xml:space="preserve">ng, chống tham nhũng kỳ này với kỳ trước hoặc cùng kỳ </w:t>
      </w:r>
      <w:r w:rsidR="009630B7" w:rsidRPr="00E03545">
        <w:rPr>
          <w:rFonts w:ascii="Times New Roman" w:hAnsi="Times New Roman" w:cs="Times New Roman"/>
          <w:color w:val="auto"/>
          <w:sz w:val="28"/>
          <w:szCs w:val="28"/>
        </w:rPr>
        <w:t>năm</w:t>
      </w:r>
      <w:r w:rsidRPr="00E03545">
        <w:rPr>
          <w:rFonts w:ascii="Times New Roman" w:hAnsi="Times New Roman" w:cs="Times New Roman"/>
          <w:color w:val="auto"/>
          <w:sz w:val="28"/>
          <w:szCs w:val="28"/>
        </w:rPr>
        <w:t xml:space="preserve"> trước</w:t>
      </w:r>
    </w:p>
    <w:p w14:paraId="4F4C098F"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3.</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Tự đánh giá mức </w:t>
      </w:r>
      <w:r w:rsidR="007F6000" w:rsidRPr="00E03545">
        <w:rPr>
          <w:rFonts w:ascii="Times New Roman" w:hAnsi="Times New Roman" w:cs="Times New Roman"/>
          <w:color w:val="auto"/>
          <w:sz w:val="28"/>
          <w:szCs w:val="28"/>
        </w:rPr>
        <w:t>đ</w:t>
      </w:r>
      <w:r w:rsidRPr="00E03545">
        <w:rPr>
          <w:rFonts w:ascii="Times New Roman" w:hAnsi="Times New Roman" w:cs="Times New Roman"/>
          <w:color w:val="auto"/>
          <w:sz w:val="28"/>
          <w:szCs w:val="28"/>
        </w:rPr>
        <w:t>ộ hoàn th</w:t>
      </w:r>
      <w:r w:rsidR="007F6000" w:rsidRPr="00E03545">
        <w:rPr>
          <w:rFonts w:ascii="Times New Roman" w:hAnsi="Times New Roman" w:cs="Times New Roman"/>
          <w:color w:val="auto"/>
          <w:sz w:val="28"/>
          <w:szCs w:val="28"/>
        </w:rPr>
        <w:t>à</w:t>
      </w:r>
      <w:r w:rsidRPr="00E03545">
        <w:rPr>
          <w:rFonts w:ascii="Times New Roman" w:hAnsi="Times New Roman" w:cs="Times New Roman"/>
          <w:color w:val="auto"/>
          <w:sz w:val="28"/>
          <w:szCs w:val="28"/>
        </w:rPr>
        <w:t xml:space="preserve">nh mục tiêu </w:t>
      </w:r>
      <w:r w:rsidR="009630B7" w:rsidRPr="00E03545">
        <w:rPr>
          <w:rFonts w:ascii="Times New Roman" w:hAnsi="Times New Roman" w:cs="Times New Roman"/>
          <w:color w:val="auto"/>
          <w:sz w:val="28"/>
          <w:szCs w:val="28"/>
        </w:rPr>
        <w:t>của</w:t>
      </w:r>
      <w:r w:rsidRPr="00E03545">
        <w:rPr>
          <w:rFonts w:ascii="Times New Roman" w:hAnsi="Times New Roman" w:cs="Times New Roman"/>
          <w:color w:val="auto"/>
          <w:sz w:val="28"/>
          <w:szCs w:val="28"/>
        </w:rPr>
        <w:t xml:space="preserve"> công tác phòng, chống tham nhũng</w:t>
      </w:r>
    </w:p>
    <w:p w14:paraId="3317A01F"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4.</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Đánh giá những kh</w:t>
      </w:r>
      <w:r w:rsidR="007F6000" w:rsidRPr="00E03545">
        <w:rPr>
          <w:rFonts w:ascii="Times New Roman" w:hAnsi="Times New Roman" w:cs="Times New Roman"/>
          <w:color w:val="auto"/>
          <w:sz w:val="28"/>
          <w:szCs w:val="28"/>
        </w:rPr>
        <w:t>ó</w:t>
      </w:r>
      <w:r w:rsidRPr="00E03545">
        <w:rPr>
          <w:rFonts w:ascii="Times New Roman" w:hAnsi="Times New Roman" w:cs="Times New Roman"/>
          <w:color w:val="auto"/>
          <w:sz w:val="28"/>
          <w:szCs w:val="28"/>
        </w:rPr>
        <w:t xml:space="preserve"> khăn, vướng mắc, tồn tại, hạn chế trong công tác phòng, chống tham nhũng</w:t>
      </w:r>
    </w:p>
    <w:p w14:paraId="2C6691B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Nêu cụ thể những khó khăn, vướng mắc, tồn tại, hạn ch</w:t>
      </w:r>
      <w:r w:rsidR="00853269"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 trong công tác phòng, </w:t>
      </w:r>
      <w:r w:rsidR="00510294" w:rsidRPr="00E03545">
        <w:rPr>
          <w:rFonts w:ascii="Times New Roman" w:hAnsi="Times New Roman" w:cs="Times New Roman"/>
          <w:color w:val="auto"/>
          <w:sz w:val="28"/>
          <w:szCs w:val="28"/>
        </w:rPr>
        <w:t>chống tham</w:t>
      </w:r>
      <w:r w:rsidRPr="00E03545">
        <w:rPr>
          <w:rFonts w:ascii="Times New Roman" w:hAnsi="Times New Roman" w:cs="Times New Roman"/>
          <w:color w:val="auto"/>
          <w:sz w:val="28"/>
          <w:szCs w:val="28"/>
        </w:rPr>
        <w:t xml:space="preserve"> nhũng;</w:t>
      </w:r>
    </w:p>
    <w:p w14:paraId="75EFF14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Phân tích r</w:t>
      </w:r>
      <w:r w:rsidR="00853269" w:rsidRPr="00E03545">
        <w:rPr>
          <w:rFonts w:ascii="Times New Roman" w:hAnsi="Times New Roman" w:cs="Times New Roman"/>
          <w:color w:val="auto"/>
          <w:sz w:val="28"/>
          <w:szCs w:val="28"/>
        </w:rPr>
        <w:t>õ</w:t>
      </w:r>
      <w:r w:rsidRPr="00E03545">
        <w:rPr>
          <w:rFonts w:ascii="Times New Roman" w:hAnsi="Times New Roman" w:cs="Times New Roman"/>
          <w:color w:val="auto"/>
          <w:sz w:val="28"/>
          <w:szCs w:val="28"/>
        </w:rPr>
        <w:t xml:space="preserve"> nguyên nhân ch</w:t>
      </w:r>
      <w:r w:rsidR="00853269" w:rsidRPr="00E03545">
        <w:rPr>
          <w:rFonts w:ascii="Times New Roman" w:hAnsi="Times New Roman" w:cs="Times New Roman"/>
          <w:color w:val="auto"/>
          <w:sz w:val="28"/>
          <w:szCs w:val="28"/>
        </w:rPr>
        <w:t>ủ</w:t>
      </w:r>
      <w:r w:rsidRPr="00E03545">
        <w:rPr>
          <w:rFonts w:ascii="Times New Roman" w:hAnsi="Times New Roman" w:cs="Times New Roman"/>
          <w:color w:val="auto"/>
          <w:sz w:val="28"/>
          <w:szCs w:val="28"/>
        </w:rPr>
        <w:t xml:space="preserve"> quan, khách quan của </w:t>
      </w:r>
      <w:r w:rsidR="00853269" w:rsidRPr="00E03545">
        <w:rPr>
          <w:rFonts w:ascii="Times New Roman" w:hAnsi="Times New Roman" w:cs="Times New Roman"/>
          <w:color w:val="auto"/>
          <w:sz w:val="28"/>
          <w:szCs w:val="28"/>
        </w:rPr>
        <w:t>những khó khăn,</w:t>
      </w:r>
      <w:r w:rsidRPr="00E03545">
        <w:rPr>
          <w:rFonts w:ascii="Times New Roman" w:hAnsi="Times New Roman" w:cs="Times New Roman"/>
          <w:color w:val="auto"/>
          <w:sz w:val="28"/>
          <w:szCs w:val="28"/>
        </w:rPr>
        <w:t xml:space="preserve"> vư</w:t>
      </w:r>
      <w:r w:rsidR="00853269" w:rsidRPr="00E03545">
        <w:rPr>
          <w:rFonts w:ascii="Times New Roman" w:hAnsi="Times New Roman" w:cs="Times New Roman"/>
          <w:color w:val="auto"/>
          <w:sz w:val="28"/>
          <w:szCs w:val="28"/>
        </w:rPr>
        <w:t>ớ</w:t>
      </w:r>
      <w:r w:rsidRPr="00E03545">
        <w:rPr>
          <w:rFonts w:ascii="Times New Roman" w:hAnsi="Times New Roman" w:cs="Times New Roman"/>
          <w:color w:val="auto"/>
          <w:sz w:val="28"/>
          <w:szCs w:val="28"/>
        </w:rPr>
        <w:t>ng m</w:t>
      </w:r>
      <w:r w:rsidR="00853269" w:rsidRPr="00E03545">
        <w:rPr>
          <w:rFonts w:ascii="Times New Roman" w:hAnsi="Times New Roman" w:cs="Times New Roman"/>
          <w:color w:val="auto"/>
          <w:sz w:val="28"/>
          <w:szCs w:val="28"/>
        </w:rPr>
        <w:t>ắ</w:t>
      </w:r>
      <w:r w:rsidRPr="00E03545">
        <w:rPr>
          <w:rFonts w:ascii="Times New Roman" w:hAnsi="Times New Roman" w:cs="Times New Roman"/>
          <w:color w:val="auto"/>
          <w:sz w:val="28"/>
          <w:szCs w:val="28"/>
        </w:rPr>
        <w:t>c, tồn tại, hạn ch</w:t>
      </w:r>
      <w:r w:rsidR="00853269"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 và nguyên nhân.</w:t>
      </w:r>
    </w:p>
    <w:p w14:paraId="11079FDD" w14:textId="77777777" w:rsidR="004B39DB" w:rsidRPr="00E03545" w:rsidRDefault="004B39DB"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IV.</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 xml:space="preserve">PHƯƠNG HƯỚNG, NHIỆM </w:t>
      </w:r>
      <w:r w:rsidR="001032D4" w:rsidRPr="00E03545">
        <w:rPr>
          <w:rFonts w:ascii="Times New Roman" w:hAnsi="Times New Roman" w:cs="Times New Roman"/>
          <w:b/>
          <w:color w:val="auto"/>
          <w:sz w:val="28"/>
          <w:szCs w:val="28"/>
        </w:rPr>
        <w:t>VỤ, GIẢ</w:t>
      </w:r>
      <w:r w:rsidRPr="00E03545">
        <w:rPr>
          <w:rFonts w:ascii="Times New Roman" w:hAnsi="Times New Roman" w:cs="Times New Roman"/>
          <w:b/>
          <w:color w:val="auto"/>
          <w:sz w:val="28"/>
          <w:szCs w:val="28"/>
        </w:rPr>
        <w:t>I PHÁP VÀ KI</w:t>
      </w:r>
      <w:r w:rsidR="001032D4" w:rsidRPr="00E03545">
        <w:rPr>
          <w:rFonts w:ascii="Times New Roman" w:hAnsi="Times New Roman" w:cs="Times New Roman"/>
          <w:b/>
          <w:color w:val="auto"/>
          <w:sz w:val="28"/>
          <w:szCs w:val="28"/>
        </w:rPr>
        <w:t>Ế</w:t>
      </w:r>
      <w:r w:rsidRPr="00E03545">
        <w:rPr>
          <w:rFonts w:ascii="Times New Roman" w:hAnsi="Times New Roman" w:cs="Times New Roman"/>
          <w:b/>
          <w:color w:val="auto"/>
          <w:sz w:val="28"/>
          <w:szCs w:val="28"/>
        </w:rPr>
        <w:t>N NGHỊ, Đ</w:t>
      </w:r>
      <w:r w:rsidR="001032D4" w:rsidRPr="00E03545">
        <w:rPr>
          <w:rFonts w:ascii="Times New Roman" w:hAnsi="Times New Roman" w:cs="Times New Roman"/>
          <w:b/>
          <w:color w:val="auto"/>
          <w:sz w:val="28"/>
          <w:szCs w:val="28"/>
        </w:rPr>
        <w:t>Ề</w:t>
      </w:r>
      <w:r w:rsidRPr="00E03545">
        <w:rPr>
          <w:rFonts w:ascii="Times New Roman" w:hAnsi="Times New Roman" w:cs="Times New Roman"/>
          <w:b/>
          <w:color w:val="auto"/>
          <w:sz w:val="28"/>
          <w:szCs w:val="28"/>
        </w:rPr>
        <w:t xml:space="preserve"> XU</w:t>
      </w:r>
      <w:r w:rsidR="001032D4" w:rsidRPr="00E03545">
        <w:rPr>
          <w:rFonts w:ascii="Times New Roman" w:hAnsi="Times New Roman" w:cs="Times New Roman"/>
          <w:b/>
          <w:color w:val="auto"/>
          <w:sz w:val="28"/>
          <w:szCs w:val="28"/>
        </w:rPr>
        <w:t>Ấ</w:t>
      </w:r>
      <w:r w:rsidRPr="00E03545">
        <w:rPr>
          <w:rFonts w:ascii="Times New Roman" w:hAnsi="Times New Roman" w:cs="Times New Roman"/>
          <w:b/>
          <w:color w:val="auto"/>
          <w:sz w:val="28"/>
          <w:szCs w:val="28"/>
        </w:rPr>
        <w:t>T</w:t>
      </w:r>
    </w:p>
    <w:p w14:paraId="6C8C92F6" w14:textId="77777777" w:rsidR="004B39DB" w:rsidRPr="00E03545" w:rsidRDefault="00F54692"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1.</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Phương h</w:t>
      </w:r>
      <w:r w:rsidR="004B39DB" w:rsidRPr="00E03545">
        <w:rPr>
          <w:rFonts w:ascii="Times New Roman" w:hAnsi="Times New Roman" w:cs="Times New Roman"/>
          <w:b/>
          <w:color w:val="auto"/>
          <w:sz w:val="28"/>
          <w:szCs w:val="28"/>
        </w:rPr>
        <w:t>ướng, nhiệm vụ, giải pháp</w:t>
      </w:r>
    </w:p>
    <w:p w14:paraId="67EED19D"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lastRenderedPageBreak/>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Phương hướng chung trong thời gian tới</w:t>
      </w:r>
    </w:p>
    <w:p w14:paraId="4FEC63C1"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Những nhiệ</w:t>
      </w:r>
      <w:r w:rsidR="00F54692" w:rsidRPr="00E03545">
        <w:rPr>
          <w:rFonts w:ascii="Times New Roman" w:hAnsi="Times New Roman" w:cs="Times New Roman"/>
          <w:color w:val="auto"/>
          <w:sz w:val="28"/>
          <w:szCs w:val="28"/>
        </w:rPr>
        <w:t>m</w:t>
      </w:r>
      <w:r w:rsidRPr="00E03545">
        <w:rPr>
          <w:rFonts w:ascii="Times New Roman" w:hAnsi="Times New Roman" w:cs="Times New Roman"/>
          <w:color w:val="auto"/>
          <w:sz w:val="28"/>
          <w:szCs w:val="28"/>
        </w:rPr>
        <w:t xml:space="preserve"> vụ cụ thể phải thực hiện</w:t>
      </w:r>
    </w:p>
    <w:p w14:paraId="3ABBB649"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c)</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 xml:space="preserve">Giải pháp </w:t>
      </w:r>
      <w:r w:rsidR="00F54692" w:rsidRPr="00E03545">
        <w:rPr>
          <w:rFonts w:ascii="Times New Roman" w:hAnsi="Times New Roman" w:cs="Times New Roman"/>
          <w:color w:val="auto"/>
          <w:sz w:val="28"/>
          <w:szCs w:val="28"/>
        </w:rPr>
        <w:t>đ</w:t>
      </w:r>
      <w:r w:rsidRPr="00E03545">
        <w:rPr>
          <w:rFonts w:ascii="Times New Roman" w:hAnsi="Times New Roman" w:cs="Times New Roman"/>
          <w:color w:val="auto"/>
          <w:sz w:val="28"/>
          <w:szCs w:val="28"/>
        </w:rPr>
        <w:t>ể thực hiện nhiệm vụ và kh</w:t>
      </w:r>
      <w:r w:rsidR="00F54692" w:rsidRPr="00E03545">
        <w:rPr>
          <w:rFonts w:ascii="Times New Roman" w:hAnsi="Times New Roman" w:cs="Times New Roman"/>
          <w:color w:val="auto"/>
          <w:sz w:val="28"/>
          <w:szCs w:val="28"/>
        </w:rPr>
        <w:t>ắ</w:t>
      </w:r>
      <w:r w:rsidRPr="00E03545">
        <w:rPr>
          <w:rFonts w:ascii="Times New Roman" w:hAnsi="Times New Roman" w:cs="Times New Roman"/>
          <w:color w:val="auto"/>
          <w:sz w:val="28"/>
          <w:szCs w:val="28"/>
        </w:rPr>
        <w:t>c phục những khó khăn, vướng mắc, tồn tại, hạn ch</w:t>
      </w:r>
      <w:r w:rsidR="00F54692" w:rsidRPr="00E03545">
        <w:rPr>
          <w:rFonts w:ascii="Times New Roman" w:hAnsi="Times New Roman" w:cs="Times New Roman"/>
          <w:color w:val="auto"/>
          <w:sz w:val="28"/>
          <w:szCs w:val="28"/>
        </w:rPr>
        <w:t>ế</w:t>
      </w:r>
    </w:p>
    <w:p w14:paraId="4E4CD9D2" w14:textId="77777777" w:rsidR="004B39DB" w:rsidRPr="00E03545" w:rsidRDefault="00F54692" w:rsidP="00E541B9">
      <w:pPr>
        <w:ind w:firstLine="720"/>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2.</w:t>
      </w:r>
      <w:r w:rsidR="009630B7" w:rsidRPr="00E03545">
        <w:rPr>
          <w:rFonts w:ascii="Times New Roman" w:hAnsi="Times New Roman" w:cs="Times New Roman"/>
          <w:b/>
          <w:color w:val="auto"/>
          <w:sz w:val="28"/>
          <w:szCs w:val="28"/>
        </w:rPr>
        <w:t xml:space="preserve"> </w:t>
      </w:r>
      <w:r w:rsidRPr="00E03545">
        <w:rPr>
          <w:rFonts w:ascii="Times New Roman" w:hAnsi="Times New Roman" w:cs="Times New Roman"/>
          <w:b/>
          <w:color w:val="auto"/>
          <w:sz w:val="28"/>
          <w:szCs w:val="28"/>
        </w:rPr>
        <w:t>Kiế</w:t>
      </w:r>
      <w:r w:rsidR="004B39DB" w:rsidRPr="00E03545">
        <w:rPr>
          <w:rFonts w:ascii="Times New Roman" w:hAnsi="Times New Roman" w:cs="Times New Roman"/>
          <w:b/>
          <w:color w:val="auto"/>
          <w:sz w:val="28"/>
          <w:szCs w:val="28"/>
        </w:rPr>
        <w:t>n nghị, đ</w:t>
      </w:r>
      <w:r w:rsidRPr="00E03545">
        <w:rPr>
          <w:rFonts w:ascii="Times New Roman" w:hAnsi="Times New Roman" w:cs="Times New Roman"/>
          <w:b/>
          <w:color w:val="auto"/>
          <w:sz w:val="28"/>
          <w:szCs w:val="28"/>
        </w:rPr>
        <w:t>ề</w:t>
      </w:r>
      <w:r w:rsidR="004B39DB" w:rsidRPr="00E03545">
        <w:rPr>
          <w:rFonts w:ascii="Times New Roman" w:hAnsi="Times New Roman" w:cs="Times New Roman"/>
          <w:b/>
          <w:color w:val="auto"/>
          <w:sz w:val="28"/>
          <w:szCs w:val="28"/>
        </w:rPr>
        <w:t xml:space="preserve"> xuất</w:t>
      </w:r>
    </w:p>
    <w:p w14:paraId="754D3C2E" w14:textId="77777777" w:rsidR="004B39DB" w:rsidRPr="00E03545" w:rsidRDefault="004B39DB" w:rsidP="00E541B9">
      <w:pPr>
        <w:ind w:firstLine="720"/>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a)</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Kiến nghị cơ quan c</w:t>
      </w:r>
      <w:r w:rsidR="00C8541D" w:rsidRPr="00E03545">
        <w:rPr>
          <w:rFonts w:ascii="Times New Roman" w:hAnsi="Times New Roman" w:cs="Times New Roman"/>
          <w:color w:val="auto"/>
          <w:sz w:val="28"/>
          <w:szCs w:val="28"/>
        </w:rPr>
        <w:t>ó</w:t>
      </w:r>
      <w:r w:rsidRPr="00E03545">
        <w:rPr>
          <w:rFonts w:ascii="Times New Roman" w:hAnsi="Times New Roman" w:cs="Times New Roman"/>
          <w:color w:val="auto"/>
          <w:sz w:val="28"/>
          <w:szCs w:val="28"/>
        </w:rPr>
        <w:t xml:space="preserve"> thẩm quyền nghiên cứu bổ sung, </w:t>
      </w:r>
      <w:r w:rsidR="009630B7" w:rsidRPr="00E03545">
        <w:rPr>
          <w:rFonts w:ascii="Times New Roman" w:hAnsi="Times New Roman" w:cs="Times New Roman"/>
          <w:color w:val="auto"/>
          <w:sz w:val="28"/>
          <w:szCs w:val="28"/>
        </w:rPr>
        <w:t>điều chỉnh</w:t>
      </w:r>
      <w:r w:rsidRPr="00E03545">
        <w:rPr>
          <w:rFonts w:ascii="Times New Roman" w:hAnsi="Times New Roman" w:cs="Times New Roman"/>
          <w:color w:val="auto"/>
          <w:sz w:val="28"/>
          <w:szCs w:val="28"/>
        </w:rPr>
        <w:t xml:space="preserve"> chính sách, pháp luật về phòng, chố</w:t>
      </w:r>
      <w:r w:rsidR="00C8541D" w:rsidRPr="00E03545">
        <w:rPr>
          <w:rFonts w:ascii="Times New Roman" w:hAnsi="Times New Roman" w:cs="Times New Roman"/>
          <w:color w:val="auto"/>
          <w:sz w:val="28"/>
          <w:szCs w:val="28"/>
        </w:rPr>
        <w:t>ng tham nhũ</w:t>
      </w:r>
      <w:r w:rsidRPr="00E03545">
        <w:rPr>
          <w:rFonts w:ascii="Times New Roman" w:hAnsi="Times New Roman" w:cs="Times New Roman"/>
          <w:color w:val="auto"/>
          <w:sz w:val="28"/>
          <w:szCs w:val="28"/>
        </w:rPr>
        <w:t xml:space="preserve">ng </w:t>
      </w:r>
      <w:r w:rsidRPr="00E03545">
        <w:rPr>
          <w:rFonts w:ascii="Times New Roman" w:hAnsi="Times New Roman" w:cs="Times New Roman"/>
          <w:i/>
          <w:color w:val="auto"/>
          <w:sz w:val="28"/>
          <w:szCs w:val="28"/>
        </w:rPr>
        <w:t>(</w:t>
      </w:r>
      <w:r w:rsidR="009630B7" w:rsidRPr="00E03545">
        <w:rPr>
          <w:rFonts w:ascii="Times New Roman" w:hAnsi="Times New Roman" w:cs="Times New Roman"/>
          <w:i/>
          <w:color w:val="auto"/>
          <w:sz w:val="28"/>
          <w:szCs w:val="28"/>
        </w:rPr>
        <w:t>nếu</w:t>
      </w:r>
      <w:r w:rsidRPr="00E03545">
        <w:rPr>
          <w:rFonts w:ascii="Times New Roman" w:hAnsi="Times New Roman" w:cs="Times New Roman"/>
          <w:i/>
          <w:color w:val="auto"/>
          <w:sz w:val="28"/>
          <w:szCs w:val="28"/>
        </w:rPr>
        <w:t xml:space="preserve"> phát hiện có sơ h</w:t>
      </w:r>
      <w:r w:rsidR="00864F7B" w:rsidRPr="00E03545">
        <w:rPr>
          <w:rFonts w:ascii="Times New Roman" w:hAnsi="Times New Roman" w:cs="Times New Roman"/>
          <w:i/>
          <w:color w:val="auto"/>
          <w:sz w:val="28"/>
          <w:szCs w:val="28"/>
        </w:rPr>
        <w:t>ở</w:t>
      </w:r>
      <w:r w:rsidRPr="00E03545">
        <w:rPr>
          <w:rFonts w:ascii="Times New Roman" w:hAnsi="Times New Roman" w:cs="Times New Roman"/>
          <w:i/>
          <w:color w:val="auto"/>
          <w:sz w:val="28"/>
          <w:szCs w:val="28"/>
        </w:rPr>
        <w:t>, bất cập)</w:t>
      </w:r>
    </w:p>
    <w:p w14:paraId="2F0AAA52"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Kiến nghị cơ quan có thẩm quyền hướng dẫn thực hiệ</w:t>
      </w:r>
      <w:r w:rsidR="00864F7B" w:rsidRPr="00E03545">
        <w:rPr>
          <w:rFonts w:ascii="Times New Roman" w:hAnsi="Times New Roman" w:cs="Times New Roman"/>
          <w:color w:val="auto"/>
          <w:sz w:val="28"/>
          <w:szCs w:val="28"/>
        </w:rPr>
        <w:t>n các qu</w:t>
      </w:r>
      <w:r w:rsidRPr="00E03545">
        <w:rPr>
          <w:rFonts w:ascii="Times New Roman" w:hAnsi="Times New Roman" w:cs="Times New Roman"/>
          <w:color w:val="auto"/>
          <w:sz w:val="28"/>
          <w:szCs w:val="28"/>
        </w:rPr>
        <w:t>y định của pháp luật về phòng, chống tham nhũng (</w:t>
      </w:r>
      <w:r w:rsidR="009630B7" w:rsidRPr="00E03545">
        <w:rPr>
          <w:rFonts w:ascii="Times New Roman" w:hAnsi="Times New Roman" w:cs="Times New Roman"/>
          <w:color w:val="auto"/>
          <w:sz w:val="28"/>
          <w:szCs w:val="28"/>
        </w:rPr>
        <w:t>nếu</w:t>
      </w:r>
      <w:r w:rsidRPr="00E03545">
        <w:rPr>
          <w:rFonts w:ascii="Times New Roman" w:hAnsi="Times New Roman" w:cs="Times New Roman"/>
          <w:color w:val="auto"/>
          <w:sz w:val="28"/>
          <w:szCs w:val="28"/>
        </w:rPr>
        <w:t xml:space="preserve"> có vướng mắc)</w:t>
      </w:r>
    </w:p>
    <w:p w14:paraId="4734DE23"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c)</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Đề xuất cơ quan có thẩm quyền áp dụng các giải pháp, sáng ki</w:t>
      </w:r>
      <w:r w:rsidR="009558AF" w:rsidRPr="00E03545">
        <w:rPr>
          <w:rFonts w:ascii="Times New Roman" w:hAnsi="Times New Roman" w:cs="Times New Roman"/>
          <w:color w:val="auto"/>
          <w:sz w:val="28"/>
          <w:szCs w:val="28"/>
        </w:rPr>
        <w:t>ế</w:t>
      </w:r>
      <w:r w:rsidRPr="00E03545">
        <w:rPr>
          <w:rFonts w:ascii="Times New Roman" w:hAnsi="Times New Roman" w:cs="Times New Roman"/>
          <w:color w:val="auto"/>
          <w:sz w:val="28"/>
          <w:szCs w:val="28"/>
        </w:rPr>
        <w:t xml:space="preserve">n nâng cao hiệu quả công tác đấu tranh phòng, </w:t>
      </w:r>
      <w:r w:rsidR="00510294" w:rsidRPr="00E03545">
        <w:rPr>
          <w:rFonts w:ascii="Times New Roman" w:hAnsi="Times New Roman" w:cs="Times New Roman"/>
          <w:color w:val="auto"/>
          <w:sz w:val="28"/>
          <w:szCs w:val="28"/>
        </w:rPr>
        <w:t>chống tham</w:t>
      </w:r>
      <w:r w:rsidRPr="00E03545">
        <w:rPr>
          <w:rFonts w:ascii="Times New Roman" w:hAnsi="Times New Roman" w:cs="Times New Roman"/>
          <w:color w:val="auto"/>
          <w:sz w:val="28"/>
          <w:szCs w:val="28"/>
        </w:rPr>
        <w:t xml:space="preserve"> nhũng, khắc phục những khó khăn, vướng mắc</w:t>
      </w:r>
    </w:p>
    <w:p w14:paraId="523AB018" w14:textId="77777777" w:rsidR="004B39DB" w:rsidRPr="00E03545" w:rsidRDefault="004B39DB" w:rsidP="00E541B9">
      <w:pPr>
        <w:ind w:firstLine="720"/>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d)</w:t>
      </w:r>
      <w:r w:rsidR="009630B7" w:rsidRPr="00E03545">
        <w:rPr>
          <w:rFonts w:ascii="Times New Roman" w:hAnsi="Times New Roman" w:cs="Times New Roman"/>
          <w:color w:val="auto"/>
          <w:sz w:val="28"/>
          <w:szCs w:val="28"/>
        </w:rPr>
        <w:t xml:space="preserve"> </w:t>
      </w:r>
      <w:r w:rsidRPr="00E03545">
        <w:rPr>
          <w:rFonts w:ascii="Times New Roman" w:hAnsi="Times New Roman" w:cs="Times New Roman"/>
          <w:color w:val="auto"/>
          <w:sz w:val="28"/>
          <w:szCs w:val="28"/>
        </w:rPr>
        <w:t>Các nội dung cụ thể khác cầ</w:t>
      </w:r>
      <w:r w:rsidR="00881E7F" w:rsidRPr="00E03545">
        <w:rPr>
          <w:rFonts w:ascii="Times New Roman" w:hAnsi="Times New Roman" w:cs="Times New Roman"/>
          <w:color w:val="auto"/>
          <w:sz w:val="28"/>
          <w:szCs w:val="28"/>
        </w:rPr>
        <w:t>n kiế</w:t>
      </w:r>
      <w:r w:rsidRPr="00E03545">
        <w:rPr>
          <w:rFonts w:ascii="Times New Roman" w:hAnsi="Times New Roman" w:cs="Times New Roman"/>
          <w:color w:val="auto"/>
          <w:sz w:val="28"/>
          <w:szCs w:val="28"/>
        </w:rPr>
        <w:t xml:space="preserve">n nghị, đề </w:t>
      </w:r>
      <w:r w:rsidR="009630B7" w:rsidRPr="00E03545">
        <w:rPr>
          <w:rFonts w:ascii="Times New Roman" w:hAnsi="Times New Roman" w:cs="Times New Roman"/>
          <w:color w:val="auto"/>
          <w:sz w:val="28"/>
          <w:szCs w:val="28"/>
        </w:rPr>
        <w:t>xuất</w:t>
      </w:r>
      <w:r w:rsidRPr="00E03545">
        <w:rPr>
          <w:rFonts w:ascii="Times New Roman" w:hAnsi="Times New Roman" w:cs="Times New Roman"/>
          <w:color w:val="auto"/>
          <w:sz w:val="28"/>
          <w:szCs w:val="28"/>
        </w:rPr>
        <w:t>./.</w:t>
      </w:r>
    </w:p>
    <w:p w14:paraId="30825838" w14:textId="77777777" w:rsidR="004B39DB" w:rsidRPr="00E03545" w:rsidRDefault="005D169A" w:rsidP="00E541B9">
      <w:pPr>
        <w:ind w:firstLine="720"/>
        <w:jc w:val="both"/>
        <w:rPr>
          <w:rFonts w:ascii="Times New Roman" w:hAnsi="Times New Roman" w:cs="Times New Roman"/>
          <w:b/>
          <w:i/>
          <w:color w:val="auto"/>
          <w:sz w:val="26"/>
          <w:szCs w:val="26"/>
        </w:rPr>
      </w:pPr>
      <w:r w:rsidRPr="00E03545">
        <w:rPr>
          <w:rFonts w:ascii="Times New Roman" w:hAnsi="Times New Roman" w:cs="Times New Roman"/>
          <w:b/>
          <w:i/>
          <w:color w:val="auto"/>
          <w:sz w:val="26"/>
          <w:szCs w:val="26"/>
        </w:rPr>
        <w:t xml:space="preserve">* </w:t>
      </w:r>
      <w:r w:rsidR="004B39DB" w:rsidRPr="00E03545">
        <w:rPr>
          <w:rFonts w:ascii="Times New Roman" w:hAnsi="Times New Roman" w:cs="Times New Roman"/>
          <w:b/>
          <w:i/>
          <w:color w:val="auto"/>
          <w:sz w:val="26"/>
          <w:szCs w:val="26"/>
        </w:rPr>
        <w:t xml:space="preserve">Lưu </w:t>
      </w:r>
      <w:r w:rsidR="00881E7F" w:rsidRPr="00E03545">
        <w:rPr>
          <w:rFonts w:ascii="Times New Roman" w:hAnsi="Times New Roman" w:cs="Times New Roman"/>
          <w:b/>
          <w:i/>
          <w:color w:val="auto"/>
          <w:sz w:val="26"/>
          <w:szCs w:val="26"/>
        </w:rPr>
        <w:t>ý:</w:t>
      </w:r>
      <w:r w:rsidR="004B39DB" w:rsidRPr="00E03545">
        <w:rPr>
          <w:rFonts w:ascii="Times New Roman" w:hAnsi="Times New Roman" w:cs="Times New Roman"/>
          <w:b/>
          <w:i/>
          <w:color w:val="auto"/>
          <w:sz w:val="26"/>
          <w:szCs w:val="26"/>
        </w:rPr>
        <w:t xml:space="preserve"> Cần nêu rõ </w:t>
      </w:r>
      <w:r w:rsidR="009630B7" w:rsidRPr="00E03545">
        <w:rPr>
          <w:rFonts w:ascii="Times New Roman" w:hAnsi="Times New Roman" w:cs="Times New Roman"/>
          <w:b/>
          <w:i/>
          <w:color w:val="auto"/>
          <w:sz w:val="26"/>
          <w:szCs w:val="26"/>
        </w:rPr>
        <w:t>văn bản</w:t>
      </w:r>
      <w:r w:rsidR="004B39DB" w:rsidRPr="00E03545">
        <w:rPr>
          <w:rFonts w:ascii="Times New Roman" w:hAnsi="Times New Roman" w:cs="Times New Roman"/>
          <w:b/>
          <w:i/>
          <w:color w:val="auto"/>
          <w:sz w:val="26"/>
          <w:szCs w:val="26"/>
        </w:rPr>
        <w:t xml:space="preserve"> triển kh</w:t>
      </w:r>
      <w:r w:rsidR="00881E7F" w:rsidRPr="00E03545">
        <w:rPr>
          <w:rFonts w:ascii="Times New Roman" w:hAnsi="Times New Roman" w:cs="Times New Roman"/>
          <w:b/>
          <w:i/>
          <w:color w:val="auto"/>
          <w:sz w:val="26"/>
          <w:szCs w:val="26"/>
        </w:rPr>
        <w:t>a</w:t>
      </w:r>
      <w:r w:rsidR="004B39DB" w:rsidRPr="00E03545">
        <w:rPr>
          <w:rFonts w:ascii="Times New Roman" w:hAnsi="Times New Roman" w:cs="Times New Roman"/>
          <w:b/>
          <w:i/>
          <w:color w:val="auto"/>
          <w:sz w:val="26"/>
          <w:szCs w:val="26"/>
        </w:rPr>
        <w:t>i, số liệu dẫn chứng c</w:t>
      </w:r>
      <w:r w:rsidR="00881E7F" w:rsidRPr="00E03545">
        <w:rPr>
          <w:rFonts w:ascii="Times New Roman" w:hAnsi="Times New Roman" w:cs="Times New Roman"/>
          <w:b/>
          <w:i/>
          <w:color w:val="auto"/>
          <w:sz w:val="26"/>
          <w:szCs w:val="26"/>
        </w:rPr>
        <w:t>ụ</w:t>
      </w:r>
      <w:r w:rsidR="004B39DB" w:rsidRPr="00E03545">
        <w:rPr>
          <w:rFonts w:ascii="Times New Roman" w:hAnsi="Times New Roman" w:cs="Times New Roman"/>
          <w:b/>
          <w:i/>
          <w:color w:val="auto"/>
          <w:sz w:val="26"/>
          <w:szCs w:val="26"/>
        </w:rPr>
        <w:t xml:space="preserve"> thể đối v</w:t>
      </w:r>
      <w:r w:rsidR="00881E7F" w:rsidRPr="00E03545">
        <w:rPr>
          <w:rFonts w:ascii="Times New Roman" w:hAnsi="Times New Roman" w:cs="Times New Roman"/>
          <w:b/>
          <w:i/>
          <w:color w:val="auto"/>
          <w:sz w:val="26"/>
          <w:szCs w:val="26"/>
        </w:rPr>
        <w:t>ớ</w:t>
      </w:r>
      <w:r w:rsidR="004B39DB" w:rsidRPr="00E03545">
        <w:rPr>
          <w:rFonts w:ascii="Times New Roman" w:hAnsi="Times New Roman" w:cs="Times New Roman"/>
          <w:b/>
          <w:i/>
          <w:color w:val="auto"/>
          <w:sz w:val="26"/>
          <w:szCs w:val="26"/>
        </w:rPr>
        <w:t>i từng n</w:t>
      </w:r>
      <w:r w:rsidR="00881E7F" w:rsidRPr="00E03545">
        <w:rPr>
          <w:rFonts w:ascii="Times New Roman" w:hAnsi="Times New Roman" w:cs="Times New Roman"/>
          <w:b/>
          <w:i/>
          <w:color w:val="auto"/>
          <w:sz w:val="26"/>
          <w:szCs w:val="26"/>
        </w:rPr>
        <w:t>ội</w:t>
      </w:r>
      <w:r w:rsidR="004B39DB" w:rsidRPr="00E03545">
        <w:rPr>
          <w:rFonts w:ascii="Times New Roman" w:hAnsi="Times New Roman" w:cs="Times New Roman"/>
          <w:b/>
          <w:i/>
          <w:color w:val="auto"/>
          <w:sz w:val="26"/>
          <w:szCs w:val="26"/>
        </w:rPr>
        <w:t xml:space="preserve"> dung nhận xét, đánh giá và có sự so sánh v</w:t>
      </w:r>
      <w:r w:rsidR="006F1B00" w:rsidRPr="00E03545">
        <w:rPr>
          <w:rFonts w:ascii="Times New Roman" w:hAnsi="Times New Roman" w:cs="Times New Roman"/>
          <w:b/>
          <w:i/>
          <w:color w:val="auto"/>
          <w:sz w:val="26"/>
          <w:szCs w:val="26"/>
        </w:rPr>
        <w:t>ới</w:t>
      </w:r>
      <w:r w:rsidR="004B39DB" w:rsidRPr="00E03545">
        <w:rPr>
          <w:rFonts w:ascii="Times New Roman" w:hAnsi="Times New Roman" w:cs="Times New Roman"/>
          <w:b/>
          <w:i/>
          <w:color w:val="auto"/>
          <w:sz w:val="26"/>
          <w:szCs w:val="26"/>
        </w:rPr>
        <w:t xml:space="preserve"> kỳ trước hoặc cùng kỳ năm trước.</w:t>
      </w:r>
    </w:p>
    <w:p w14:paraId="42A29271" w14:textId="77777777" w:rsidR="00F8674C" w:rsidRPr="00E03545" w:rsidRDefault="00840BED" w:rsidP="00E541B9">
      <w:pPr>
        <w:jc w:val="center"/>
        <w:rPr>
          <w:rFonts w:ascii="Times New Roman" w:hAnsi="Times New Roman" w:cs="Times New Roman"/>
          <w:b/>
          <w:color w:val="auto"/>
          <w:sz w:val="2"/>
          <w:szCs w:val="2"/>
        </w:rPr>
      </w:pPr>
      <w:r w:rsidRPr="00E03545">
        <w:rPr>
          <w:rFonts w:ascii="Times New Roman" w:hAnsi="Times New Roman" w:cs="Times New Roman"/>
          <w:b/>
          <w:i/>
          <w:noProof/>
          <w:color w:val="auto"/>
          <w:sz w:val="2"/>
          <w:szCs w:val="2"/>
          <w:lang w:val="en-US" w:eastAsia="en-US"/>
        </w:rPr>
        <mc:AlternateContent>
          <mc:Choice Requires="wps">
            <w:drawing>
              <wp:anchor distT="0" distB="0" distL="114300" distR="114300" simplePos="0" relativeHeight="251648512" behindDoc="0" locked="0" layoutInCell="1" allowOverlap="1" wp14:anchorId="26DD9D06" wp14:editId="2A0A32B7">
                <wp:simplePos x="0" y="0"/>
                <wp:positionH relativeFrom="column">
                  <wp:posOffset>1539240</wp:posOffset>
                </wp:positionH>
                <wp:positionV relativeFrom="paragraph">
                  <wp:posOffset>49530</wp:posOffset>
                </wp:positionV>
                <wp:extent cx="2838450" cy="0"/>
                <wp:effectExtent l="9525" t="11430" r="9525" b="762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F5F60" id="AutoShape 18" o:spid="_x0000_s1026" type="#_x0000_t32" style="position:absolute;margin-left:121.2pt;margin-top:3.9pt;width:223.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"/>
            </w:pict>
          </mc:Fallback>
        </mc:AlternateContent>
      </w:r>
    </w:p>
    <w:p w14:paraId="24591AEF" w14:textId="77777777" w:rsidR="00F8674C" w:rsidRPr="00E03545" w:rsidRDefault="00F8674C" w:rsidP="00E541B9">
      <w:pPr>
        <w:widowControl/>
        <w:rPr>
          <w:rFonts w:ascii="Times New Roman" w:hAnsi="Times New Roman" w:cs="Times New Roman"/>
          <w:b/>
          <w:color w:val="auto"/>
          <w:sz w:val="32"/>
          <w:szCs w:val="32"/>
        </w:rPr>
      </w:pPr>
      <w:r w:rsidRPr="00E03545">
        <w:rPr>
          <w:rFonts w:ascii="Times New Roman" w:hAnsi="Times New Roman" w:cs="Times New Roman"/>
          <w:b/>
          <w:color w:val="auto"/>
          <w:sz w:val="32"/>
          <w:szCs w:val="32"/>
        </w:rPr>
        <w:br w:type="page"/>
      </w:r>
    </w:p>
    <w:p w14:paraId="1F1A3586" w14:textId="71D8C70C" w:rsidR="005B3B9D" w:rsidRPr="00E03545" w:rsidRDefault="005B3B9D" w:rsidP="00E541B9">
      <w:pPr>
        <w:jc w:val="center"/>
        <w:rPr>
          <w:rFonts w:ascii="Times New Roman" w:hAnsi="Times New Roman" w:cs="Times New Roman"/>
          <w:b/>
          <w:color w:val="auto"/>
          <w:sz w:val="32"/>
          <w:szCs w:val="32"/>
        </w:rPr>
      </w:pPr>
      <w:r w:rsidRPr="00E03545">
        <w:rPr>
          <w:rFonts w:ascii="Times New Roman" w:hAnsi="Times New Roman" w:cs="Times New Roman"/>
          <w:b/>
          <w:color w:val="auto"/>
          <w:sz w:val="32"/>
          <w:szCs w:val="32"/>
        </w:rPr>
        <w:lastRenderedPageBreak/>
        <w:t>Mẫu số 04:</w:t>
      </w:r>
    </w:p>
    <w:p w14:paraId="4B84264D" w14:textId="77777777" w:rsidR="00E83B66" w:rsidRPr="00E03545" w:rsidRDefault="00E83B66" w:rsidP="00E541B9">
      <w:pPr>
        <w:jc w:val="center"/>
        <w:rPr>
          <w:rFonts w:ascii="Times New Roman" w:hAnsi="Times New Roman" w:cs="Times New Roman"/>
          <w:i/>
          <w:color w:val="auto"/>
          <w:sz w:val="28"/>
          <w:szCs w:val="28"/>
        </w:rPr>
      </w:pPr>
      <w:r w:rsidRPr="00E03545">
        <w:rPr>
          <w:rFonts w:ascii="Times New Roman" w:hAnsi="Times New Roman" w:cs="Times New Roman"/>
          <w:i/>
          <w:color w:val="auto"/>
          <w:sz w:val="28"/>
          <w:szCs w:val="28"/>
        </w:rPr>
        <w:t xml:space="preserve"> (Dùng cho các cơ quan</w:t>
      </w:r>
      <w:r w:rsidR="001A4761" w:rsidRPr="00E03545">
        <w:rPr>
          <w:rFonts w:ascii="Times New Roman" w:hAnsi="Times New Roman" w:cs="Times New Roman"/>
          <w:i/>
          <w:color w:val="auto"/>
          <w:sz w:val="28"/>
          <w:szCs w:val="28"/>
        </w:rPr>
        <w:t>:</w:t>
      </w:r>
      <w:r w:rsidRPr="00E03545">
        <w:rPr>
          <w:rFonts w:ascii="Times New Roman" w:hAnsi="Times New Roman" w:cs="Times New Roman"/>
          <w:i/>
          <w:color w:val="auto"/>
          <w:sz w:val="28"/>
          <w:szCs w:val="28"/>
        </w:rPr>
        <w:t xml:space="preserve"> </w:t>
      </w:r>
      <w:r w:rsidRPr="00E03545">
        <w:rPr>
          <w:rFonts w:ascii="Times New Roman" w:hAnsi="Times New Roman" w:cs="Times New Roman"/>
          <w:i/>
          <w:color w:val="auto"/>
          <w:spacing w:val="-2"/>
          <w:sz w:val="28"/>
          <w:szCs w:val="28"/>
          <w:lang w:val="de-DE"/>
        </w:rPr>
        <w:t>Công an, Viện Kiểm sát Nhân dân, Toà án Nhân dân, Thi hành án Dân sự).</w:t>
      </w:r>
    </w:p>
    <w:p w14:paraId="27BE42E6" w14:textId="77777777" w:rsidR="005B3B9D" w:rsidRPr="00E03545" w:rsidRDefault="005B3B9D" w:rsidP="00E541B9">
      <w:pPr>
        <w:jc w:val="center"/>
        <w:rPr>
          <w:rFonts w:ascii="Times New Roman" w:hAnsi="Times New Roman" w:cs="Times New Roman"/>
          <w:i/>
          <w:color w:val="auto"/>
          <w:sz w:val="28"/>
          <w:szCs w:val="28"/>
        </w:rPr>
      </w:pPr>
      <w:r w:rsidRPr="00E03545">
        <w:rPr>
          <w:rFonts w:ascii="Times New Roman" w:hAnsi="Times New Roman" w:cs="Times New Roman"/>
          <w:i/>
          <w:color w:val="auto"/>
          <w:sz w:val="28"/>
          <w:szCs w:val="28"/>
        </w:rPr>
        <w:t>(Theo Quy định ban hành kèm theo Quyết định số  .../2021/QĐ-UBND</w:t>
      </w:r>
    </w:p>
    <w:p w14:paraId="49192CBF" w14:textId="77777777" w:rsidR="005B3B9D" w:rsidRPr="00E03545" w:rsidRDefault="005B3B9D" w:rsidP="00E541B9">
      <w:pPr>
        <w:jc w:val="center"/>
        <w:rPr>
          <w:rFonts w:ascii="Times New Roman" w:hAnsi="Times New Roman" w:cs="Times New Roman"/>
          <w:i/>
          <w:color w:val="auto"/>
          <w:sz w:val="28"/>
          <w:szCs w:val="28"/>
        </w:rPr>
      </w:pPr>
      <w:r w:rsidRPr="00E03545">
        <w:rPr>
          <w:rFonts w:ascii="Times New Roman" w:hAnsi="Times New Roman" w:cs="Times New Roman"/>
          <w:i/>
          <w:color w:val="auto"/>
          <w:sz w:val="28"/>
          <w:szCs w:val="28"/>
        </w:rPr>
        <w:t>ngày  ..../5/2021 của UBND tỉnh)</w:t>
      </w:r>
    </w:p>
    <w:p w14:paraId="65D68841" w14:textId="1EC4420A" w:rsidR="005B3B9D" w:rsidRPr="00E03545" w:rsidRDefault="00840BED" w:rsidP="00E541B9">
      <w:pPr>
        <w:tabs>
          <w:tab w:val="center" w:pos="1680"/>
          <w:tab w:val="center" w:pos="6360"/>
        </w:tabs>
        <w:ind w:firstLine="567"/>
        <w:jc w:val="both"/>
        <w:rPr>
          <w:rFonts w:ascii="Times New Roman" w:hAnsi="Times New Roman" w:cs="Times New Roman"/>
          <w:b/>
          <w:color w:val="auto"/>
          <w:sz w:val="28"/>
          <w:szCs w:val="28"/>
        </w:rPr>
      </w:pPr>
      <w:r w:rsidRPr="00E03545">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78208" behindDoc="0" locked="0" layoutInCell="1" allowOverlap="1" wp14:anchorId="1EDDC9C5" wp14:editId="1D6AA18C">
                <wp:simplePos x="0" y="0"/>
                <wp:positionH relativeFrom="column">
                  <wp:posOffset>5715</wp:posOffset>
                </wp:positionH>
                <wp:positionV relativeFrom="paragraph">
                  <wp:posOffset>28575</wp:posOffset>
                </wp:positionV>
                <wp:extent cx="5915025" cy="0"/>
                <wp:effectExtent l="9525" t="8890" r="9525" b="10160"/>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D0100" id="AutoShape 53" o:spid="_x0000_s1026" type="#_x0000_t32" style="position:absolute;margin-left:.45pt;margin-top:2.25pt;width:465.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"/>
            </w:pict>
          </mc:Fallback>
        </mc:AlternateContent>
      </w:r>
    </w:p>
    <w:p w14:paraId="723622E4" w14:textId="77777777" w:rsidR="005B3B9D" w:rsidRPr="00E03545" w:rsidRDefault="005B3B9D" w:rsidP="00E541B9">
      <w:pPr>
        <w:tabs>
          <w:tab w:val="center" w:pos="1540"/>
          <w:tab w:val="center" w:pos="6160"/>
        </w:tabs>
        <w:jc w:val="both"/>
        <w:rPr>
          <w:rFonts w:ascii="Times New Roman" w:hAnsi="Times New Roman" w:cs="Times New Roman"/>
          <w:b/>
          <w:color w:val="auto"/>
        </w:rPr>
      </w:pPr>
      <w:r w:rsidRPr="00E03545">
        <w:rPr>
          <w:rFonts w:ascii="Times New Roman" w:hAnsi="Times New Roman" w:cs="Times New Roman"/>
          <w:b/>
          <w:color w:val="auto"/>
        </w:rPr>
        <w:t xml:space="preserve">   TÊN CƠ QUAN, ĐƠN VỊ  </w:t>
      </w:r>
      <w:r w:rsidRPr="00E03545">
        <w:rPr>
          <w:rFonts w:ascii="Times New Roman" w:hAnsi="Times New Roman" w:cs="Times New Roman"/>
          <w:b/>
          <w:color w:val="auto"/>
        </w:rPr>
        <w:tab/>
        <w:t xml:space="preserve">  CỘNG HÒA XÃ HỘI CHỦ NGHĨA VIỆT NAM</w:t>
      </w:r>
    </w:p>
    <w:p w14:paraId="21E579A5" w14:textId="77777777" w:rsidR="005B3B9D" w:rsidRPr="00E03545" w:rsidRDefault="005B3B9D" w:rsidP="00E541B9">
      <w:pPr>
        <w:tabs>
          <w:tab w:val="center" w:pos="1540"/>
          <w:tab w:val="center" w:pos="6160"/>
        </w:tabs>
        <w:jc w:val="both"/>
        <w:rPr>
          <w:rFonts w:ascii="Times New Roman" w:hAnsi="Times New Roman" w:cs="Times New Roman"/>
          <w:b/>
          <w:color w:val="auto"/>
          <w:sz w:val="28"/>
          <w:lang w:val="en-US"/>
        </w:rPr>
      </w:pPr>
      <w:r w:rsidRPr="00E03545">
        <w:rPr>
          <w:rFonts w:ascii="Times New Roman" w:hAnsi="Times New Roman" w:cs="Times New Roman"/>
          <w:b/>
          <w:color w:val="auto"/>
        </w:rPr>
        <w:t xml:space="preserve">   </w:t>
      </w:r>
      <w:r w:rsidRPr="00E03545">
        <w:rPr>
          <w:rFonts w:ascii="Times New Roman" w:hAnsi="Times New Roman" w:cs="Times New Roman"/>
          <w:color w:val="auto"/>
          <w:lang w:val="en-US"/>
        </w:rPr>
        <w:t>……………………………</w:t>
      </w:r>
      <w:r w:rsidRPr="00E03545">
        <w:rPr>
          <w:rFonts w:ascii="Times New Roman" w:hAnsi="Times New Roman" w:cs="Times New Roman"/>
          <w:b/>
          <w:color w:val="auto"/>
          <w:lang w:val="en-US"/>
        </w:rPr>
        <w:tab/>
      </w:r>
      <w:r w:rsidRPr="00E03545">
        <w:rPr>
          <w:rFonts w:ascii="Times New Roman" w:hAnsi="Times New Roman" w:cs="Times New Roman"/>
          <w:b/>
          <w:color w:val="auto"/>
          <w:sz w:val="28"/>
          <w:lang w:val="en-US"/>
        </w:rPr>
        <w:t>Độc lập - Tự do - Hạnh phúc</w:t>
      </w:r>
    </w:p>
    <w:p w14:paraId="7B78694F" w14:textId="63A9B56B" w:rsidR="005B3B9D" w:rsidRPr="00E03545" w:rsidRDefault="00840BED" w:rsidP="00E541B9">
      <w:pPr>
        <w:tabs>
          <w:tab w:val="center" w:pos="1540"/>
          <w:tab w:val="center" w:pos="6160"/>
        </w:tabs>
        <w:ind w:firstLine="567"/>
        <w:jc w:val="both"/>
        <w:rPr>
          <w:rFonts w:ascii="Times New Roman" w:hAnsi="Times New Roman" w:cs="Times New Roman"/>
          <w:color w:val="auto"/>
          <w:sz w:val="28"/>
          <w:szCs w:val="28"/>
          <w:lang w:val="en-US"/>
        </w:rPr>
      </w:pP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77184" behindDoc="0" locked="0" layoutInCell="1" allowOverlap="1" wp14:anchorId="3D925532" wp14:editId="0EF18C8D">
                <wp:simplePos x="0" y="0"/>
                <wp:positionH relativeFrom="column">
                  <wp:posOffset>2816225</wp:posOffset>
                </wp:positionH>
                <wp:positionV relativeFrom="paragraph">
                  <wp:posOffset>6985</wp:posOffset>
                </wp:positionV>
                <wp:extent cx="2209800" cy="0"/>
                <wp:effectExtent l="10160" t="9525" r="8890" b="9525"/>
                <wp:wrapNone/>
                <wp:docPr id="3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5331A" id="Line 5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55pt" to="39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"/>
            </w:pict>
          </mc:Fallback>
        </mc:AlternateContent>
      </w:r>
      <w:r w:rsidRPr="00E03545">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76160" behindDoc="0" locked="0" layoutInCell="1" allowOverlap="1" wp14:anchorId="31DB35B5" wp14:editId="0F3C69CA">
                <wp:simplePos x="0" y="0"/>
                <wp:positionH relativeFrom="column">
                  <wp:posOffset>640080</wp:posOffset>
                </wp:positionH>
                <wp:positionV relativeFrom="paragraph">
                  <wp:posOffset>43815</wp:posOffset>
                </wp:positionV>
                <wp:extent cx="609600" cy="0"/>
                <wp:effectExtent l="5715" t="8255" r="13335" b="10795"/>
                <wp:wrapNone/>
                <wp:docPr id="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9DD5F2" id="Line 5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45pt" to="9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"/>
            </w:pict>
          </mc:Fallback>
        </mc:AlternateContent>
      </w:r>
    </w:p>
    <w:p w14:paraId="556CE8A5" w14:textId="77777777" w:rsidR="005B3B9D" w:rsidRPr="00E03545" w:rsidRDefault="005B3B9D" w:rsidP="00E541B9">
      <w:pPr>
        <w:tabs>
          <w:tab w:val="center" w:pos="1540"/>
          <w:tab w:val="center" w:pos="6160"/>
        </w:tabs>
        <w:ind w:firstLine="567"/>
        <w:jc w:val="both"/>
        <w:rPr>
          <w:rFonts w:ascii="Times New Roman" w:hAnsi="Times New Roman" w:cs="Times New Roman"/>
          <w:i/>
          <w:color w:val="auto"/>
          <w:sz w:val="28"/>
          <w:szCs w:val="28"/>
          <w:lang w:val="en-US"/>
        </w:rPr>
      </w:pPr>
      <w:r w:rsidRPr="00E03545">
        <w:rPr>
          <w:rFonts w:ascii="Times New Roman" w:hAnsi="Times New Roman" w:cs="Times New Roman"/>
          <w:color w:val="auto"/>
          <w:sz w:val="28"/>
          <w:szCs w:val="28"/>
          <w:lang w:val="en-US"/>
        </w:rPr>
        <w:tab/>
        <w:t xml:space="preserve">   Số:         /BC-…..</w:t>
      </w:r>
      <w:r w:rsidRPr="00E03545">
        <w:rPr>
          <w:rFonts w:ascii="Times New Roman" w:hAnsi="Times New Roman" w:cs="Times New Roman"/>
          <w:color w:val="auto"/>
          <w:sz w:val="28"/>
          <w:szCs w:val="28"/>
          <w:lang w:val="en-US"/>
        </w:rPr>
        <w:tab/>
        <w:t xml:space="preserve">             </w:t>
      </w:r>
      <w:r w:rsidRPr="00E03545">
        <w:rPr>
          <w:rFonts w:ascii="Times New Roman" w:hAnsi="Times New Roman" w:cs="Times New Roman"/>
          <w:i/>
          <w:color w:val="auto"/>
          <w:sz w:val="28"/>
          <w:szCs w:val="28"/>
          <w:lang w:val="en-US"/>
        </w:rPr>
        <w:t>……….., ngày       tháng      năm 20….</w:t>
      </w:r>
    </w:p>
    <w:p w14:paraId="4E25DFFA" w14:textId="77777777" w:rsidR="005B3B9D" w:rsidRPr="00E03545" w:rsidRDefault="005B3B9D" w:rsidP="00E541B9">
      <w:pPr>
        <w:tabs>
          <w:tab w:val="center" w:pos="1680"/>
          <w:tab w:val="center" w:pos="6360"/>
        </w:tabs>
        <w:rPr>
          <w:rFonts w:ascii="Times New Roman" w:hAnsi="Times New Roman" w:cs="Times New Roman"/>
          <w:b/>
          <w:color w:val="auto"/>
          <w:sz w:val="28"/>
          <w:szCs w:val="28"/>
        </w:rPr>
      </w:pPr>
    </w:p>
    <w:p w14:paraId="1E0E5217" w14:textId="77777777" w:rsidR="005B3B9D" w:rsidRPr="00E03545" w:rsidRDefault="005B3B9D" w:rsidP="00E541B9">
      <w:pPr>
        <w:jc w:val="center"/>
        <w:rPr>
          <w:rFonts w:ascii="Times New Roman" w:hAnsi="Times New Roman" w:cs="Times New Roman"/>
          <w:b/>
          <w:bCs/>
          <w:color w:val="auto"/>
          <w:sz w:val="28"/>
          <w:szCs w:val="28"/>
        </w:rPr>
      </w:pPr>
      <w:r w:rsidRPr="00E03545">
        <w:rPr>
          <w:rFonts w:ascii="Times New Roman" w:hAnsi="Times New Roman" w:cs="Times New Roman"/>
          <w:b/>
          <w:bCs/>
          <w:color w:val="auto"/>
          <w:sz w:val="28"/>
          <w:szCs w:val="28"/>
        </w:rPr>
        <w:t>BÁO CÁO</w:t>
      </w:r>
    </w:p>
    <w:p w14:paraId="0CF767B1" w14:textId="77777777" w:rsidR="00BF20DD" w:rsidRPr="00E03545" w:rsidRDefault="005B3B9D" w:rsidP="00E541B9">
      <w:pPr>
        <w:jc w:val="center"/>
        <w:rPr>
          <w:rFonts w:ascii="Times New Roman" w:hAnsi="Times New Roman" w:cs="Times New Roman"/>
          <w:bCs/>
          <w:color w:val="auto"/>
          <w:sz w:val="28"/>
          <w:szCs w:val="28"/>
        </w:rPr>
      </w:pPr>
      <w:r w:rsidRPr="00E03545">
        <w:rPr>
          <w:rFonts w:ascii="Times New Roman" w:hAnsi="Times New Roman" w:cs="Times New Roman"/>
          <w:b/>
          <w:bCs/>
          <w:color w:val="auto"/>
          <w:sz w:val="28"/>
          <w:szCs w:val="28"/>
        </w:rPr>
        <w:t>Kết quả công tác điều tra,</w:t>
      </w:r>
      <w:r w:rsidR="00BF20DD" w:rsidRPr="00E03545">
        <w:rPr>
          <w:rFonts w:ascii="Times New Roman" w:hAnsi="Times New Roman" w:cs="Times New Roman"/>
          <w:b/>
          <w:bCs/>
          <w:color w:val="auto"/>
          <w:sz w:val="28"/>
          <w:szCs w:val="28"/>
        </w:rPr>
        <w:t xml:space="preserve"> </w:t>
      </w:r>
      <w:r w:rsidRPr="00E03545">
        <w:rPr>
          <w:rFonts w:ascii="Times New Roman" w:hAnsi="Times New Roman" w:cs="Times New Roman"/>
          <w:b/>
          <w:bCs/>
          <w:color w:val="auto"/>
          <w:sz w:val="28"/>
          <w:szCs w:val="28"/>
        </w:rPr>
        <w:t>truy tố, xét xử</w:t>
      </w:r>
      <w:r w:rsidR="00BF20DD" w:rsidRPr="00E03545">
        <w:rPr>
          <w:rFonts w:ascii="Times New Roman" w:hAnsi="Times New Roman" w:cs="Times New Roman"/>
          <w:b/>
          <w:bCs/>
          <w:color w:val="auto"/>
          <w:sz w:val="28"/>
          <w:szCs w:val="28"/>
        </w:rPr>
        <w:t>, thi hành án các vụ án</w:t>
      </w:r>
      <w:r w:rsidRPr="00E03545">
        <w:rPr>
          <w:rFonts w:ascii="Times New Roman" w:hAnsi="Times New Roman" w:cs="Times New Roman"/>
          <w:b/>
          <w:bCs/>
          <w:color w:val="auto"/>
          <w:sz w:val="28"/>
          <w:szCs w:val="28"/>
        </w:rPr>
        <w:t xml:space="preserve"> tham nhũng quý … (6 tháng, 9 tháng, năm)</w:t>
      </w:r>
      <w:r w:rsidRPr="00E03545">
        <w:rPr>
          <w:rFonts w:ascii="Times New Roman" w:hAnsi="Times New Roman" w:cs="Times New Roman"/>
          <w:bCs/>
          <w:color w:val="auto"/>
          <w:sz w:val="28"/>
          <w:szCs w:val="28"/>
        </w:rPr>
        <w:t xml:space="preserve"> …</w:t>
      </w:r>
      <w:r w:rsidR="00BF20DD" w:rsidRPr="00E03545">
        <w:rPr>
          <w:rFonts w:ascii="Times New Roman" w:hAnsi="Times New Roman" w:cs="Times New Roman"/>
          <w:bCs/>
          <w:color w:val="auto"/>
          <w:sz w:val="28"/>
          <w:szCs w:val="28"/>
        </w:rPr>
        <w:t>…</w:t>
      </w:r>
    </w:p>
    <w:p w14:paraId="38D951A5" w14:textId="0A51B185" w:rsidR="005B3B9D" w:rsidRPr="00E03545" w:rsidRDefault="00BF20DD" w:rsidP="00E541B9">
      <w:pPr>
        <w:jc w:val="center"/>
        <w:rPr>
          <w:rFonts w:ascii="Times New Roman" w:hAnsi="Times New Roman" w:cs="Times New Roman"/>
          <w:b/>
          <w:bCs/>
          <w:color w:val="auto"/>
          <w:sz w:val="28"/>
          <w:szCs w:val="28"/>
        </w:rPr>
      </w:pPr>
      <w:r w:rsidRPr="00E03545">
        <w:rPr>
          <w:rFonts w:ascii="Times New Roman" w:hAnsi="Times New Roman" w:cs="Times New Roman"/>
          <w:bCs/>
          <w:color w:val="auto"/>
          <w:sz w:val="28"/>
          <w:szCs w:val="28"/>
        </w:rPr>
        <w:t>N</w:t>
      </w:r>
      <w:r w:rsidR="005B3B9D" w:rsidRPr="00E03545">
        <w:rPr>
          <w:rFonts w:ascii="Times New Roman" w:hAnsi="Times New Roman" w:cs="Times New Roman"/>
          <w:b/>
          <w:bCs/>
          <w:color w:val="auto"/>
          <w:sz w:val="28"/>
          <w:szCs w:val="28"/>
        </w:rPr>
        <w:t>hiệm vụ, biện pháp tổ chức thực hiện kỳ tiếp theo</w:t>
      </w:r>
      <w:r w:rsidR="005B3B9D" w:rsidRPr="00E03545">
        <w:rPr>
          <w:rFonts w:ascii="Times New Roman" w:hAnsi="Times New Roman" w:cs="Times New Roman"/>
          <w:b/>
          <w:bCs/>
          <w:color w:val="auto"/>
          <w:sz w:val="28"/>
          <w:szCs w:val="28"/>
          <w:vertAlign w:val="superscript"/>
        </w:rPr>
        <w:t>(</w:t>
      </w:r>
      <w:r w:rsidR="005B3B9D" w:rsidRPr="00E03545">
        <w:rPr>
          <w:rStyle w:val="FootnoteReference"/>
          <w:rFonts w:ascii="Times New Roman" w:hAnsi="Times New Roman" w:cs="Times New Roman"/>
          <w:b/>
          <w:bCs/>
          <w:color w:val="auto"/>
          <w:sz w:val="28"/>
          <w:szCs w:val="28"/>
        </w:rPr>
        <w:footnoteReference w:id="3"/>
      </w:r>
      <w:r w:rsidR="005B3B9D" w:rsidRPr="00E03545">
        <w:rPr>
          <w:rFonts w:ascii="Times New Roman" w:hAnsi="Times New Roman" w:cs="Times New Roman"/>
          <w:b/>
          <w:bCs/>
          <w:color w:val="auto"/>
          <w:sz w:val="28"/>
          <w:szCs w:val="28"/>
          <w:vertAlign w:val="superscript"/>
        </w:rPr>
        <w:t>)</w:t>
      </w:r>
    </w:p>
    <w:p w14:paraId="041DEFED" w14:textId="070A95B5" w:rsidR="005B3B9D" w:rsidRPr="00E03545" w:rsidRDefault="00840BED" w:rsidP="00E541B9">
      <w:pPr>
        <w:ind w:firstLine="624"/>
        <w:jc w:val="both"/>
        <w:rPr>
          <w:rFonts w:ascii="Times New Roman" w:hAnsi="Times New Roman" w:cs="Times New Roman"/>
          <w:b/>
          <w:color w:val="auto"/>
          <w:sz w:val="28"/>
          <w:szCs w:val="28"/>
        </w:rPr>
      </w:pPr>
      <w:r w:rsidRPr="00E03545">
        <w:rPr>
          <w:rFonts w:ascii="Times New Roman" w:hAnsi="Times New Roman" w:cs="Times New Roman"/>
          <w:noProof/>
          <w:color w:val="auto"/>
          <w:sz w:val="28"/>
          <w:szCs w:val="28"/>
          <w:lang w:val="en-US" w:eastAsia="en-US"/>
        </w:rPr>
        <mc:AlternateContent>
          <mc:Choice Requires="wps">
            <w:drawing>
              <wp:anchor distT="4294967295" distB="4294967295" distL="114300" distR="114300" simplePos="0" relativeHeight="251675136" behindDoc="0" locked="0" layoutInCell="1" allowOverlap="1" wp14:anchorId="41A832BA" wp14:editId="2BDE37AC">
                <wp:simplePos x="0" y="0"/>
                <wp:positionH relativeFrom="column">
                  <wp:posOffset>2158365</wp:posOffset>
                </wp:positionH>
                <wp:positionV relativeFrom="paragraph">
                  <wp:posOffset>99059</wp:posOffset>
                </wp:positionV>
                <wp:extent cx="159194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AD216" id="Line 23"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5pt,7.8pt" to="29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"/>
            </w:pict>
          </mc:Fallback>
        </mc:AlternateContent>
      </w:r>
    </w:p>
    <w:p w14:paraId="0B8A076E" w14:textId="77777777" w:rsidR="005B3B9D" w:rsidRPr="00E03545" w:rsidRDefault="005B3B9D" w:rsidP="00E541B9">
      <w:pPr>
        <w:ind w:firstLine="720"/>
        <w:contextualSpacing/>
        <w:jc w:val="both"/>
        <w:rPr>
          <w:rStyle w:val="dieuCharChar"/>
          <w:rFonts w:ascii="Times New Roman" w:hAnsi="Times New Roman" w:cs="Times New Roman"/>
          <w:color w:val="auto"/>
          <w:sz w:val="28"/>
          <w:szCs w:val="28"/>
          <w:lang w:val="vi-VN"/>
        </w:rPr>
      </w:pPr>
      <w:r w:rsidRPr="00E03545">
        <w:rPr>
          <w:rStyle w:val="dieuCharChar"/>
          <w:rFonts w:ascii="Times New Roman" w:hAnsi="Times New Roman" w:cs="Times New Roman"/>
          <w:color w:val="auto"/>
          <w:sz w:val="28"/>
          <w:szCs w:val="28"/>
          <w:lang w:val="vi-VN"/>
        </w:rPr>
        <w:t>I. KẾT QUẢ CÔNG TÁC ĐẤU TRANH, PHÒNG CHỐNG TỘI PHẠM LIÊN QUAN ĐẾN THAM NHŨNG</w:t>
      </w:r>
    </w:p>
    <w:p w14:paraId="494BC081" w14:textId="4E2D3B13" w:rsidR="005B3B9D" w:rsidRPr="00E03545" w:rsidRDefault="005B3B9D" w:rsidP="00E541B9">
      <w:pPr>
        <w:ind w:firstLine="720"/>
        <w:contextualSpacing/>
        <w:jc w:val="both"/>
        <w:rPr>
          <w:rStyle w:val="dieuCharChar"/>
          <w:rFonts w:ascii="Times New Roman" w:hAnsi="Times New Roman" w:cs="Times New Roman"/>
          <w:b w:val="0"/>
          <w:i/>
          <w:color w:val="auto"/>
          <w:sz w:val="28"/>
          <w:szCs w:val="28"/>
          <w:lang w:val="vi-VN"/>
        </w:rPr>
      </w:pPr>
      <w:r w:rsidRPr="00E03545">
        <w:rPr>
          <w:rStyle w:val="dieuCharChar"/>
          <w:rFonts w:ascii="Times New Roman" w:hAnsi="Times New Roman" w:cs="Times New Roman"/>
          <w:color w:val="auto"/>
          <w:sz w:val="28"/>
          <w:szCs w:val="28"/>
          <w:lang w:val="vi-VN"/>
        </w:rPr>
        <w:t xml:space="preserve">1. </w:t>
      </w:r>
      <w:r w:rsidR="00BF20DD" w:rsidRPr="00E03545">
        <w:rPr>
          <w:rStyle w:val="dieuCharChar"/>
          <w:rFonts w:ascii="Times New Roman" w:hAnsi="Times New Roman" w:cs="Times New Roman"/>
          <w:color w:val="auto"/>
          <w:sz w:val="28"/>
          <w:szCs w:val="28"/>
          <w:lang w:val="vi-VN"/>
        </w:rPr>
        <w:t>Công tác lãnh đạo, chỉ đạo, triển khai thực hiện</w:t>
      </w:r>
      <w:r w:rsidRPr="00E03545">
        <w:rPr>
          <w:rStyle w:val="dieuCharChar"/>
          <w:rFonts w:ascii="Times New Roman" w:hAnsi="Times New Roman" w:cs="Times New Roman"/>
          <w:color w:val="auto"/>
          <w:sz w:val="28"/>
          <w:szCs w:val="28"/>
          <w:vertAlign w:val="superscript"/>
          <w:lang w:val="vi-VN"/>
        </w:rPr>
        <w:t>(</w:t>
      </w:r>
      <w:r w:rsidRPr="00E03545">
        <w:rPr>
          <w:rStyle w:val="FootnoteReference"/>
          <w:rFonts w:ascii="Times New Roman" w:hAnsi="Times New Roman" w:cs="Times New Roman"/>
          <w:b/>
          <w:color w:val="auto"/>
          <w:sz w:val="28"/>
          <w:szCs w:val="28"/>
        </w:rPr>
        <w:footnoteReference w:id="4"/>
      </w:r>
      <w:r w:rsidRPr="00E03545">
        <w:rPr>
          <w:rStyle w:val="dieuCharChar"/>
          <w:rFonts w:ascii="Times New Roman" w:hAnsi="Times New Roman" w:cs="Times New Roman"/>
          <w:color w:val="auto"/>
          <w:sz w:val="28"/>
          <w:szCs w:val="28"/>
          <w:vertAlign w:val="superscript"/>
          <w:lang w:val="vi-VN"/>
        </w:rPr>
        <w:t>)</w:t>
      </w:r>
    </w:p>
    <w:p w14:paraId="78C61FF4" w14:textId="7661F64D" w:rsidR="005B3B9D" w:rsidRPr="00E03545" w:rsidRDefault="00BF20D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Kết quả lãnh đạo, chỉ đạo và</w:t>
      </w:r>
      <w:r w:rsidR="005B3B9D" w:rsidRPr="00E03545">
        <w:rPr>
          <w:rStyle w:val="dieuCharChar"/>
          <w:rFonts w:ascii="Times New Roman" w:hAnsi="Times New Roman" w:cs="Times New Roman"/>
          <w:b w:val="0"/>
          <w:color w:val="auto"/>
          <w:sz w:val="28"/>
          <w:szCs w:val="28"/>
          <w:lang w:val="vi-VN"/>
        </w:rPr>
        <w:t xml:space="preserve"> phối hợp với các cơ quan liên quan trong việc đấu tranh, phòng chống tội phạm liên quan đến tham nhũng</w:t>
      </w:r>
    </w:p>
    <w:p w14:paraId="63C4C05C" w14:textId="77777777" w:rsidR="005B3B9D" w:rsidRPr="00E03545" w:rsidRDefault="005B3B9D" w:rsidP="00E541B9">
      <w:pPr>
        <w:ind w:firstLine="720"/>
        <w:contextualSpacing/>
        <w:jc w:val="both"/>
        <w:rPr>
          <w:rStyle w:val="dieuCharChar"/>
          <w:rFonts w:ascii="Times New Roman" w:hAnsi="Times New Roman" w:cs="Times New Roman"/>
          <w:color w:val="auto"/>
          <w:sz w:val="28"/>
          <w:szCs w:val="28"/>
          <w:lang w:val="vi-VN"/>
        </w:rPr>
      </w:pPr>
      <w:r w:rsidRPr="00E03545">
        <w:rPr>
          <w:rStyle w:val="dieuCharChar"/>
          <w:rFonts w:ascii="Times New Roman" w:hAnsi="Times New Roman" w:cs="Times New Roman"/>
          <w:color w:val="auto"/>
          <w:sz w:val="28"/>
          <w:szCs w:val="28"/>
          <w:lang w:val="vi-VN"/>
        </w:rPr>
        <w:t>2. Kết quả công tác đấu tranh phòng, chống tội phạm liên quan đến tham nhũng</w:t>
      </w:r>
      <w:r w:rsidRPr="00E03545">
        <w:rPr>
          <w:rStyle w:val="dieuCharChar"/>
          <w:rFonts w:ascii="Times New Roman" w:hAnsi="Times New Roman" w:cs="Times New Roman"/>
          <w:color w:val="auto"/>
          <w:sz w:val="28"/>
          <w:szCs w:val="28"/>
          <w:vertAlign w:val="superscript"/>
          <w:lang w:val="vi-VN"/>
        </w:rPr>
        <w:t>(</w:t>
      </w:r>
      <w:r w:rsidRPr="00E03545">
        <w:rPr>
          <w:rStyle w:val="FootnoteReference"/>
          <w:rFonts w:ascii="Times New Roman" w:hAnsi="Times New Roman" w:cs="Times New Roman"/>
          <w:color w:val="auto"/>
          <w:sz w:val="28"/>
          <w:szCs w:val="28"/>
        </w:rPr>
        <w:footnoteReference w:id="5"/>
      </w:r>
      <w:r w:rsidRPr="00E03545">
        <w:rPr>
          <w:rStyle w:val="dieuCharChar"/>
          <w:rFonts w:ascii="Times New Roman" w:hAnsi="Times New Roman" w:cs="Times New Roman"/>
          <w:color w:val="auto"/>
          <w:sz w:val="28"/>
          <w:szCs w:val="28"/>
          <w:vertAlign w:val="superscript"/>
          <w:lang w:val="vi-VN"/>
        </w:rPr>
        <w:t>)</w:t>
      </w:r>
    </w:p>
    <w:p w14:paraId="0E1478D8"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2.1. Đối với hoạt động điều tra của cơ quan Công an</w:t>
      </w:r>
    </w:p>
    <w:p w14:paraId="426CADC4"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a) Việc tiếp nhận và thanh tra giải quyết tố cáo có nội dung liên quan đến tham nhũng, tiêu cực</w:t>
      </w:r>
    </w:p>
    <w:p w14:paraId="5E5313FD"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xml:space="preserve">- Tổng số đơn tiếp nhận; số đơn đã thụ lý giải quyết; số đơn đã giải quyết xong; </w:t>
      </w:r>
    </w:p>
    <w:p w14:paraId="3432BE4E"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Kết quả giải quyết: Số đơn tố cáo đúng, số đơn tố cáo sai, số đơn tố cáo có đúng, có sai; việc xử lý đơn, nội dung tố cáo đúng,...</w:t>
      </w:r>
    </w:p>
    <w:p w14:paraId="19BB97AC" w14:textId="77777777" w:rsidR="005B3B9D" w:rsidRPr="00E03545" w:rsidRDefault="005B3B9D" w:rsidP="00E541B9">
      <w:pPr>
        <w:ind w:firstLine="720"/>
        <w:contextualSpacing/>
        <w:jc w:val="both"/>
        <w:rPr>
          <w:rStyle w:val="dieuCharChar"/>
          <w:rFonts w:ascii="Times New Roman" w:hAnsi="Times New Roman" w:cs="Times New Roman"/>
          <w:b w:val="0"/>
          <w:i/>
          <w:color w:val="auto"/>
          <w:sz w:val="28"/>
          <w:szCs w:val="28"/>
          <w:lang w:val="vi-VN"/>
        </w:rPr>
      </w:pPr>
      <w:r w:rsidRPr="00E03545">
        <w:rPr>
          <w:rStyle w:val="dieuCharChar"/>
          <w:rFonts w:ascii="Times New Roman" w:hAnsi="Times New Roman" w:cs="Times New Roman"/>
          <w:b w:val="0"/>
          <w:color w:val="auto"/>
          <w:sz w:val="28"/>
          <w:szCs w:val="28"/>
          <w:lang w:val="vi-VN"/>
        </w:rPr>
        <w:t>b) Công tác tiếp nhận điều tra, xử lý tội phạm tham nhũng</w:t>
      </w:r>
    </w:p>
    <w:p w14:paraId="4CB65316"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Khởi tố, điều tra: Số vụ việc/số bị can (Trong đó: tồn kỳ trước chuyển sang, khởi tố mới trong kỳ)</w:t>
      </w:r>
    </w:p>
    <w:p w14:paraId="099E5647"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Kết quả điều tra: Số vụ việc đã kết thúc điều tra, đề nghị truy tố (Số vụ việc/số bị can); Số vụ việc đình chỉ điều tra, chuyển đề nghị xử lý hành chính (Số vụ việc/số bị can); Số vụ việc còn tồn chuyển kỳ sau (Số vụ việc/số bị can).</w:t>
      </w:r>
    </w:p>
    <w:p w14:paraId="1A6088C2" w14:textId="77777777" w:rsidR="005B3B9D" w:rsidRPr="00E03545" w:rsidRDefault="005B3B9D" w:rsidP="00E541B9">
      <w:pPr>
        <w:ind w:firstLine="720"/>
        <w:contextualSpacing/>
        <w:jc w:val="both"/>
        <w:rPr>
          <w:rStyle w:val="dieuCharChar"/>
          <w:rFonts w:ascii="Times New Roman" w:hAnsi="Times New Roman" w:cs="Times New Roman"/>
          <w:b w:val="0"/>
          <w:i/>
          <w:color w:val="auto"/>
          <w:sz w:val="28"/>
          <w:szCs w:val="28"/>
          <w:lang w:val="vi-VN"/>
        </w:rPr>
      </w:pPr>
      <w:r w:rsidRPr="00E03545">
        <w:rPr>
          <w:rStyle w:val="dieuCharChar"/>
          <w:rFonts w:ascii="Times New Roman" w:hAnsi="Times New Roman" w:cs="Times New Roman"/>
          <w:b w:val="0"/>
          <w:color w:val="auto"/>
          <w:sz w:val="28"/>
          <w:szCs w:val="28"/>
          <w:lang w:val="vi-VN"/>
        </w:rPr>
        <w:t>2.2. Đối với hoạt động kiểm sát của cơ quan Kiểm sát</w:t>
      </w:r>
      <w:r w:rsidRPr="00E03545">
        <w:rPr>
          <w:rStyle w:val="dieuCharChar"/>
          <w:rFonts w:ascii="Times New Roman" w:hAnsi="Times New Roman" w:cs="Times New Roman"/>
          <w:b w:val="0"/>
          <w:color w:val="auto"/>
          <w:sz w:val="28"/>
          <w:szCs w:val="28"/>
          <w:vertAlign w:val="superscript"/>
          <w:lang w:val="vi-VN"/>
        </w:rPr>
        <w:t>(</w:t>
      </w:r>
      <w:r w:rsidRPr="00E03545">
        <w:rPr>
          <w:rStyle w:val="FootnoteReference"/>
          <w:rFonts w:ascii="Times New Roman" w:hAnsi="Times New Roman" w:cs="Times New Roman"/>
          <w:b/>
          <w:color w:val="auto"/>
          <w:sz w:val="28"/>
          <w:szCs w:val="28"/>
        </w:rPr>
        <w:footnoteReference w:id="6"/>
      </w:r>
      <w:r w:rsidRPr="00E03545">
        <w:rPr>
          <w:rStyle w:val="dieuCharChar"/>
          <w:rFonts w:ascii="Times New Roman" w:hAnsi="Times New Roman" w:cs="Times New Roman"/>
          <w:b w:val="0"/>
          <w:color w:val="auto"/>
          <w:sz w:val="28"/>
          <w:szCs w:val="28"/>
          <w:vertAlign w:val="superscript"/>
          <w:lang w:val="vi-VN"/>
        </w:rPr>
        <w:t>)</w:t>
      </w:r>
    </w:p>
    <w:p w14:paraId="046B3F57"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Tổng số vụ án phải thụ lý: Số vụ việc/số bị can (Trong đó: tồn kỳ trước chuyển sang, tiếp nhận mới trong kỳ)</w:t>
      </w:r>
    </w:p>
    <w:p w14:paraId="21699D50"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lastRenderedPageBreak/>
        <w:t>- Kết quả xử lý: Số vụ việc đã truy tố (Số vụ việc/số bị can); Số vụ việc đình chỉ, chuyển lại cơ quan điều tra (Số vụ việc/số bị can); Số vụ việc còn tồn chuyển kỳ sau (Số vụ việc/số bị can).</w:t>
      </w:r>
    </w:p>
    <w:p w14:paraId="6BC4BC15" w14:textId="77777777" w:rsidR="005B3B9D" w:rsidRPr="00E03545" w:rsidRDefault="005B3B9D" w:rsidP="00E541B9">
      <w:pPr>
        <w:ind w:firstLine="720"/>
        <w:contextualSpacing/>
        <w:jc w:val="both"/>
        <w:rPr>
          <w:rStyle w:val="dieuCharChar"/>
          <w:rFonts w:ascii="Times New Roman" w:hAnsi="Times New Roman" w:cs="Times New Roman"/>
          <w:b w:val="0"/>
          <w:i/>
          <w:color w:val="auto"/>
          <w:sz w:val="28"/>
          <w:szCs w:val="28"/>
          <w:lang w:val="vi-VN"/>
        </w:rPr>
      </w:pPr>
      <w:r w:rsidRPr="00E03545">
        <w:rPr>
          <w:rStyle w:val="dieuCharChar"/>
          <w:rFonts w:ascii="Times New Roman" w:hAnsi="Times New Roman" w:cs="Times New Roman"/>
          <w:b w:val="0"/>
          <w:color w:val="auto"/>
          <w:sz w:val="28"/>
          <w:szCs w:val="28"/>
          <w:lang w:val="vi-VN"/>
        </w:rPr>
        <w:t>2.3. Đối với hoạt động xét xử của cơ quan Toà án</w:t>
      </w:r>
      <w:r w:rsidRPr="00E03545">
        <w:rPr>
          <w:rStyle w:val="dieuCharChar"/>
          <w:rFonts w:ascii="Times New Roman" w:hAnsi="Times New Roman" w:cs="Times New Roman"/>
          <w:b w:val="0"/>
          <w:color w:val="auto"/>
          <w:sz w:val="28"/>
          <w:szCs w:val="28"/>
          <w:vertAlign w:val="superscript"/>
          <w:lang w:val="vi-VN"/>
        </w:rPr>
        <w:t>(</w:t>
      </w:r>
      <w:r w:rsidRPr="00E03545">
        <w:rPr>
          <w:rStyle w:val="FootnoteReference"/>
          <w:rFonts w:ascii="Times New Roman" w:hAnsi="Times New Roman" w:cs="Times New Roman"/>
          <w:b/>
          <w:color w:val="auto"/>
          <w:sz w:val="28"/>
          <w:szCs w:val="28"/>
        </w:rPr>
        <w:footnoteReference w:id="7"/>
      </w:r>
      <w:r w:rsidRPr="00E03545">
        <w:rPr>
          <w:rStyle w:val="dieuCharChar"/>
          <w:rFonts w:ascii="Times New Roman" w:hAnsi="Times New Roman" w:cs="Times New Roman"/>
          <w:b w:val="0"/>
          <w:color w:val="auto"/>
          <w:sz w:val="28"/>
          <w:szCs w:val="28"/>
          <w:vertAlign w:val="superscript"/>
          <w:lang w:val="vi-VN"/>
        </w:rPr>
        <w:t>)</w:t>
      </w:r>
    </w:p>
    <w:p w14:paraId="75707068"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Tổng số vụ án phải xét xử: Số vụ việc/số bị can (Trong đó: tồn kỳ trước chuyển sang, tiếp nhận mới trong kỳ)</w:t>
      </w:r>
    </w:p>
    <w:p w14:paraId="75952C81"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Số vụ án đã xét xử (Số vụ việc/số bị can), trong đó:</w:t>
      </w:r>
    </w:p>
    <w:p w14:paraId="76D95243" w14:textId="77777777" w:rsidR="005B3B9D" w:rsidRPr="00E03545" w:rsidRDefault="005B3B9D" w:rsidP="00E541B9">
      <w:pPr>
        <w:ind w:firstLine="720"/>
        <w:contextualSpacing/>
        <w:jc w:val="both"/>
        <w:rPr>
          <w:rStyle w:val="dieuCharChar"/>
          <w:rFonts w:ascii="Times New Roman" w:hAnsi="Times New Roman" w:cs="Times New Roman"/>
          <w:b w:val="0"/>
          <w:color w:val="auto"/>
          <w:spacing w:val="-6"/>
          <w:sz w:val="28"/>
          <w:szCs w:val="28"/>
          <w:lang w:val="vi-VN"/>
        </w:rPr>
      </w:pPr>
      <w:r w:rsidRPr="00E03545">
        <w:rPr>
          <w:rStyle w:val="dieuCharChar"/>
          <w:rFonts w:ascii="Times New Roman" w:hAnsi="Times New Roman" w:cs="Times New Roman"/>
          <w:b w:val="0"/>
          <w:color w:val="auto"/>
          <w:spacing w:val="-6"/>
          <w:sz w:val="28"/>
          <w:szCs w:val="28"/>
          <w:lang w:val="vi-VN"/>
        </w:rPr>
        <w:t>+ Số đối tượng phạm tội tham nhũng ít nghiêm trọng (bị phạt tù đến 3 năm);</w:t>
      </w:r>
    </w:p>
    <w:p w14:paraId="0A35C8DB"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xml:space="preserve"> + Số đối tượng phạm tội tham nhũng nghiêm trọng (bị phạt tù từ trên 3 năm đến 7 năm);</w:t>
      </w:r>
    </w:p>
    <w:p w14:paraId="4C673E6B"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Số đối tượng phạm tội tham nhũng rất nghiêm trọng (bị phạt tù từ trên 7 năm đến 15 năm);</w:t>
      </w:r>
    </w:p>
    <w:p w14:paraId="2FD265F0"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Số đối tượng phạm tội tham nhũng đặc biệt nghiêm trọng (bị phạt tù từ trên 15 năm);</w:t>
      </w:r>
    </w:p>
    <w:p w14:paraId="359D8493"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Số vụ án còn tồn chuyển kỳ sau (Số vụ việc/số bị can)</w:t>
      </w:r>
    </w:p>
    <w:p w14:paraId="76F3D3D1" w14:textId="77777777" w:rsidR="005B3B9D" w:rsidRPr="00E03545" w:rsidRDefault="005B3B9D" w:rsidP="00E541B9">
      <w:pPr>
        <w:ind w:firstLine="720"/>
        <w:contextualSpacing/>
        <w:jc w:val="both"/>
        <w:rPr>
          <w:rStyle w:val="dieuCharChar"/>
          <w:rFonts w:ascii="Times New Roman" w:hAnsi="Times New Roman" w:cs="Times New Roman"/>
          <w:color w:val="auto"/>
          <w:sz w:val="28"/>
          <w:szCs w:val="28"/>
          <w:lang w:val="vi-VN"/>
        </w:rPr>
      </w:pPr>
      <w:r w:rsidRPr="00E03545">
        <w:rPr>
          <w:rStyle w:val="dieuCharChar"/>
          <w:rFonts w:ascii="Times New Roman" w:hAnsi="Times New Roman" w:cs="Times New Roman"/>
          <w:color w:val="auto"/>
          <w:sz w:val="28"/>
          <w:szCs w:val="28"/>
          <w:lang w:val="vi-VN"/>
        </w:rPr>
        <w:t>3. Kết quả phát hiện và thu hồi tài sản tham nhũng</w:t>
      </w:r>
      <w:r w:rsidRPr="00E03545">
        <w:rPr>
          <w:rStyle w:val="dieuCharChar"/>
          <w:rFonts w:ascii="Times New Roman" w:hAnsi="Times New Roman" w:cs="Times New Roman"/>
          <w:color w:val="auto"/>
          <w:sz w:val="28"/>
          <w:szCs w:val="28"/>
          <w:vertAlign w:val="superscript"/>
          <w:lang w:val="vi-VN"/>
        </w:rPr>
        <w:t>(</w:t>
      </w:r>
      <w:r w:rsidRPr="00E03545">
        <w:rPr>
          <w:rStyle w:val="FootnoteReference"/>
          <w:rFonts w:ascii="Times New Roman" w:hAnsi="Times New Roman" w:cs="Times New Roman"/>
          <w:b/>
          <w:color w:val="auto"/>
          <w:sz w:val="28"/>
          <w:szCs w:val="28"/>
        </w:rPr>
        <w:footnoteReference w:id="8"/>
      </w:r>
      <w:r w:rsidRPr="00E03545">
        <w:rPr>
          <w:rStyle w:val="dieuCharChar"/>
          <w:rFonts w:ascii="Times New Roman" w:hAnsi="Times New Roman" w:cs="Times New Roman"/>
          <w:color w:val="auto"/>
          <w:sz w:val="28"/>
          <w:szCs w:val="28"/>
          <w:vertAlign w:val="superscript"/>
          <w:lang w:val="vi-VN"/>
        </w:rPr>
        <w:t>)</w:t>
      </w:r>
    </w:p>
    <w:p w14:paraId="0311DFA8"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Tài sản tham nhũng, gây thiệt hại do tham nhũng đã được phát hiện:</w:t>
      </w:r>
    </w:p>
    <w:p w14:paraId="5FBDE4B4"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Bằng tiền mặt + ngoại tệ, tài sản quy ra tiền mặt (triệu đồng)</w:t>
      </w:r>
    </w:p>
    <w:p w14:paraId="12FBC1D6"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Bằng đất (m2)</w:t>
      </w:r>
    </w:p>
    <w:p w14:paraId="5F47DD32"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Tài sản tham nhũng, gây thiệt hại do tham nhũng đã thu hồi, bồi thường:</w:t>
      </w:r>
    </w:p>
    <w:p w14:paraId="62FDB8AE"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Bằng tiền mặt + ngoại tệ, tài sản quy ra tiền mặt (triệu đồng)</w:t>
      </w:r>
    </w:p>
    <w:p w14:paraId="3AA2CC2B"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Bằng đất (m2)</w:t>
      </w:r>
    </w:p>
    <w:p w14:paraId="127F691D"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Tài sản tham nhũng, gây thiệt hại do tham nhũng không thể thu hồi, khắc phục được:</w:t>
      </w:r>
    </w:p>
    <w:p w14:paraId="3CF028B2"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Bằng tiền mặt + ngoại tệ, tài sản quy ra tiền mặt (triệu đồng)</w:t>
      </w:r>
    </w:p>
    <w:p w14:paraId="6456001D"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Bằng đất (m2)</w:t>
      </w:r>
    </w:p>
    <w:p w14:paraId="524F555D" w14:textId="77777777" w:rsidR="005B3B9D" w:rsidRPr="00E03545" w:rsidRDefault="005B3B9D" w:rsidP="00E541B9">
      <w:pPr>
        <w:ind w:firstLine="720"/>
        <w:contextualSpacing/>
        <w:jc w:val="both"/>
        <w:rPr>
          <w:rStyle w:val="dieuCharChar"/>
          <w:rFonts w:ascii="Times New Roman" w:hAnsi="Times New Roman" w:cs="Times New Roman"/>
          <w:color w:val="auto"/>
          <w:spacing w:val="-4"/>
          <w:sz w:val="28"/>
          <w:szCs w:val="28"/>
          <w:lang w:val="vi-VN"/>
        </w:rPr>
      </w:pPr>
      <w:r w:rsidRPr="00E03545">
        <w:rPr>
          <w:rStyle w:val="dieuCharChar"/>
          <w:rFonts w:ascii="Times New Roman" w:hAnsi="Times New Roman" w:cs="Times New Roman"/>
          <w:color w:val="auto"/>
          <w:spacing w:val="-4"/>
          <w:sz w:val="28"/>
          <w:szCs w:val="28"/>
          <w:lang w:val="vi-VN"/>
        </w:rPr>
        <w:t>II. ĐÁNH GIÁ TÌNH HÌNH THAM NHŨNG, CÔNG TÁC PHÒNG CHỐNG THAM NHŨNG VÀ DỰ BÁO TÌNH HÌNH</w:t>
      </w:r>
      <w:r w:rsidRPr="00E03545">
        <w:rPr>
          <w:rStyle w:val="dieuCharChar"/>
          <w:rFonts w:ascii="Times New Roman" w:hAnsi="Times New Roman" w:cs="Times New Roman"/>
          <w:color w:val="auto"/>
          <w:spacing w:val="-4"/>
          <w:sz w:val="28"/>
          <w:szCs w:val="28"/>
          <w:vertAlign w:val="superscript"/>
          <w:lang w:val="vi-VN"/>
        </w:rPr>
        <w:t>(</w:t>
      </w:r>
      <w:r w:rsidRPr="00E03545">
        <w:rPr>
          <w:rStyle w:val="FootnoteReference"/>
          <w:rFonts w:ascii="Times New Roman" w:hAnsi="Times New Roman" w:cs="Times New Roman"/>
          <w:b/>
          <w:color w:val="auto"/>
          <w:spacing w:val="-4"/>
          <w:sz w:val="28"/>
          <w:szCs w:val="28"/>
        </w:rPr>
        <w:footnoteReference w:id="9"/>
      </w:r>
      <w:r w:rsidRPr="00E03545">
        <w:rPr>
          <w:rStyle w:val="dieuCharChar"/>
          <w:rFonts w:ascii="Times New Roman" w:hAnsi="Times New Roman" w:cs="Times New Roman"/>
          <w:color w:val="auto"/>
          <w:spacing w:val="-4"/>
          <w:sz w:val="28"/>
          <w:szCs w:val="28"/>
          <w:vertAlign w:val="superscript"/>
          <w:lang w:val="vi-VN"/>
        </w:rPr>
        <w:t>)</w:t>
      </w:r>
    </w:p>
    <w:p w14:paraId="540396B6" w14:textId="77777777" w:rsidR="00EB2C85" w:rsidRPr="00E03545" w:rsidRDefault="005B3B9D" w:rsidP="00E541B9">
      <w:pPr>
        <w:ind w:firstLine="720"/>
        <w:contextualSpacing/>
        <w:jc w:val="both"/>
        <w:rPr>
          <w:rFonts w:ascii="Times New Roman" w:hAnsi="Times New Roman" w:cs="Times New Roman"/>
          <w:b/>
          <w:color w:val="auto"/>
          <w:sz w:val="28"/>
          <w:szCs w:val="28"/>
        </w:rPr>
      </w:pPr>
      <w:r w:rsidRPr="00E03545">
        <w:rPr>
          <w:rFonts w:ascii="Times New Roman" w:hAnsi="Times New Roman" w:cs="Times New Roman"/>
          <w:b/>
          <w:color w:val="auto"/>
          <w:sz w:val="28"/>
          <w:szCs w:val="28"/>
        </w:rPr>
        <w:t>1. Đánh giá tình hình tham nhũng</w:t>
      </w:r>
    </w:p>
    <w:p w14:paraId="0E472531" w14:textId="6C7B5F4A" w:rsidR="005B3B9D" w:rsidRPr="00E03545" w:rsidRDefault="005B3B9D" w:rsidP="00E541B9">
      <w:pPr>
        <w:ind w:firstLine="720"/>
        <w:contextualSpacing/>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 xml:space="preserve">a) Đánh giá tình hình tham nhũng trên địa bàn và nguyên nhân. </w:t>
      </w:r>
    </w:p>
    <w:p w14:paraId="5A6A862A" w14:textId="77777777" w:rsidR="005B3B9D" w:rsidRPr="00E03545" w:rsidRDefault="005B3B9D" w:rsidP="00E541B9">
      <w:pPr>
        <w:ind w:firstLine="720"/>
        <w:contextualSpacing/>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 xml:space="preserve">b) So sánh tình hình tham nhũng kỳ này với cùng kỳ năm trước. </w:t>
      </w:r>
    </w:p>
    <w:p w14:paraId="43A9F065" w14:textId="77777777" w:rsidR="005B3B9D" w:rsidRPr="00E03545" w:rsidRDefault="005B3B9D" w:rsidP="00E541B9">
      <w:pPr>
        <w:ind w:firstLine="720"/>
        <w:contextualSpacing/>
        <w:jc w:val="both"/>
        <w:rPr>
          <w:rFonts w:ascii="Times New Roman" w:hAnsi="Times New Roman" w:cs="Times New Roman"/>
          <w:b/>
          <w:color w:val="auto"/>
          <w:sz w:val="28"/>
          <w:szCs w:val="28"/>
        </w:rPr>
      </w:pPr>
      <w:r w:rsidRPr="00E03545">
        <w:rPr>
          <w:rFonts w:ascii="Times New Roman" w:hAnsi="Times New Roman" w:cs="Times New Roman"/>
          <w:color w:val="auto"/>
          <w:sz w:val="28"/>
          <w:szCs w:val="28"/>
        </w:rPr>
        <w:t xml:space="preserve"> </w:t>
      </w:r>
      <w:r w:rsidRPr="00E03545">
        <w:rPr>
          <w:rFonts w:ascii="Times New Roman" w:hAnsi="Times New Roman" w:cs="Times New Roman"/>
          <w:b/>
          <w:color w:val="auto"/>
          <w:sz w:val="28"/>
          <w:szCs w:val="28"/>
        </w:rPr>
        <w:t>2. Đánh giá công tác phòng, chống tham nhũng thông qua hoạt động điều tra, truy tố, xét xử</w:t>
      </w:r>
    </w:p>
    <w:p w14:paraId="6978252F" w14:textId="77777777" w:rsidR="005B3B9D" w:rsidRPr="00E03545" w:rsidRDefault="005B3B9D" w:rsidP="00E541B9">
      <w:pPr>
        <w:ind w:firstLine="720"/>
        <w:contextualSpacing/>
        <w:jc w:val="both"/>
        <w:rPr>
          <w:rFonts w:ascii="Times New Roman" w:hAnsi="Times New Roman" w:cs="Times New Roman"/>
          <w:color w:val="auto"/>
          <w:spacing w:val="-4"/>
          <w:sz w:val="28"/>
          <w:szCs w:val="28"/>
        </w:rPr>
      </w:pPr>
      <w:r w:rsidRPr="00E03545">
        <w:rPr>
          <w:rFonts w:ascii="Times New Roman" w:hAnsi="Times New Roman" w:cs="Times New Roman"/>
          <w:color w:val="auto"/>
          <w:spacing w:val="-4"/>
          <w:sz w:val="28"/>
          <w:szCs w:val="28"/>
        </w:rPr>
        <w:t>a) Đánh giá chung về hiệu lực, hiệu quả công tác phòng, chống tham nhũng.</w:t>
      </w:r>
    </w:p>
    <w:p w14:paraId="41377BC1" w14:textId="77777777" w:rsidR="005B3B9D" w:rsidRPr="00E03545" w:rsidRDefault="005B3B9D" w:rsidP="00E541B9">
      <w:pPr>
        <w:ind w:firstLine="720"/>
        <w:contextualSpacing/>
        <w:jc w:val="both"/>
        <w:rPr>
          <w:rFonts w:ascii="Times New Roman" w:hAnsi="Times New Roman" w:cs="Times New Roman"/>
          <w:color w:val="auto"/>
          <w:sz w:val="28"/>
          <w:szCs w:val="28"/>
        </w:rPr>
      </w:pPr>
      <w:r w:rsidRPr="00E03545">
        <w:rPr>
          <w:rFonts w:ascii="Times New Roman" w:hAnsi="Times New Roman" w:cs="Times New Roman"/>
          <w:color w:val="auto"/>
          <w:sz w:val="28"/>
          <w:szCs w:val="28"/>
        </w:rPr>
        <w:t>b) So sánh hiệu quả công tác phòng, chống tham nhũng kỳ này với cùng kỳ năm trước.</w:t>
      </w:r>
    </w:p>
    <w:p w14:paraId="08936260" w14:textId="77777777" w:rsidR="005B3B9D" w:rsidRPr="00E03545" w:rsidRDefault="005B3B9D" w:rsidP="00E541B9">
      <w:pPr>
        <w:ind w:firstLine="720"/>
        <w:contextualSpacing/>
        <w:jc w:val="both"/>
        <w:rPr>
          <w:rFonts w:ascii="Times New Roman" w:hAnsi="Times New Roman" w:cs="Times New Roman"/>
          <w:i/>
          <w:color w:val="auto"/>
          <w:sz w:val="28"/>
          <w:szCs w:val="28"/>
        </w:rPr>
      </w:pPr>
      <w:r w:rsidRPr="00E03545">
        <w:rPr>
          <w:rFonts w:ascii="Times New Roman" w:hAnsi="Times New Roman" w:cs="Times New Roman"/>
          <w:color w:val="auto"/>
          <w:sz w:val="28"/>
          <w:szCs w:val="28"/>
        </w:rPr>
        <w:t>c) Tự đánh giá mức độ hoàn thành mục tiêu của công tác phòng, chống tham nhũng;</w:t>
      </w:r>
    </w:p>
    <w:p w14:paraId="1931A663"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color w:val="auto"/>
          <w:sz w:val="28"/>
          <w:szCs w:val="28"/>
          <w:lang w:val="vi-VN"/>
        </w:rPr>
        <w:t>d) Đánh giá những khó khăn, vướng mắc, tồn tại, hạn chế trong công tác phòng, chống tham nhũng.</w:t>
      </w:r>
    </w:p>
    <w:p w14:paraId="20C8EF92"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xml:space="preserve">- Nêu cụ thể những khó khăn, vướng mắc, tồn tại, hạn chế tại địa phương, đơn </w:t>
      </w:r>
      <w:r w:rsidRPr="00E03545">
        <w:rPr>
          <w:rStyle w:val="dieuCharChar"/>
          <w:rFonts w:ascii="Times New Roman" w:hAnsi="Times New Roman" w:cs="Times New Roman"/>
          <w:b w:val="0"/>
          <w:color w:val="auto"/>
          <w:sz w:val="28"/>
          <w:szCs w:val="28"/>
          <w:lang w:val="vi-VN"/>
        </w:rPr>
        <w:lastRenderedPageBreak/>
        <w:t xml:space="preserve">vị trong công tác phòng, chống tham nhũng; </w:t>
      </w:r>
    </w:p>
    <w:p w14:paraId="579B7214"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Phân tích rõ nguyên nhân chủ quan, khách quan của những khó khăn, vướng mắc, tồn tại, hạn chế và nguyên nhân.</w:t>
      </w:r>
    </w:p>
    <w:p w14:paraId="01745265" w14:textId="77777777" w:rsidR="005B3B9D" w:rsidRPr="00E03545" w:rsidRDefault="005B3B9D" w:rsidP="00E541B9">
      <w:pPr>
        <w:ind w:firstLine="720"/>
        <w:contextualSpacing/>
        <w:jc w:val="both"/>
        <w:rPr>
          <w:rStyle w:val="dieuCharChar"/>
          <w:rFonts w:ascii="Times New Roman" w:hAnsi="Times New Roman" w:cs="Times New Roman"/>
          <w:color w:val="auto"/>
          <w:sz w:val="28"/>
          <w:szCs w:val="28"/>
          <w:lang w:val="vi-VN"/>
        </w:rPr>
      </w:pPr>
      <w:r w:rsidRPr="00E03545">
        <w:rPr>
          <w:rStyle w:val="dieuCharChar"/>
          <w:rFonts w:ascii="Times New Roman" w:hAnsi="Times New Roman" w:cs="Times New Roman"/>
          <w:color w:val="auto"/>
          <w:sz w:val="28"/>
          <w:szCs w:val="28"/>
          <w:lang w:val="vi-VN"/>
        </w:rPr>
        <w:t>3. Dự báo tình hình tham nhũng</w:t>
      </w:r>
    </w:p>
    <w:p w14:paraId="66899A19"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a) Dự báo tình hình tham nhũng trong thời gian tới (khả năng tăng, giảm về số vụ việc, số đối tượng, tính chất, mức độ vi phạm...).</w:t>
      </w:r>
    </w:p>
    <w:p w14:paraId="47E98DC5"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b) Dự báo những lĩnh vực, nhóm hành vi tham nhũng dễ xảy ra nhiều, cần phải tập trung các giải pháp phòng ngừa và phát hiện, xử lý tham nhũng.</w:t>
      </w:r>
    </w:p>
    <w:p w14:paraId="65F097F4" w14:textId="77777777" w:rsidR="005B3B9D" w:rsidRPr="00E03545" w:rsidRDefault="005B3B9D" w:rsidP="00E541B9">
      <w:pPr>
        <w:ind w:firstLine="720"/>
        <w:contextualSpacing/>
        <w:jc w:val="both"/>
        <w:rPr>
          <w:rStyle w:val="dieuCharChar"/>
          <w:rFonts w:ascii="Times New Roman" w:hAnsi="Times New Roman" w:cs="Times New Roman"/>
          <w:b w:val="0"/>
          <w:color w:val="auto"/>
          <w:spacing w:val="-6"/>
          <w:sz w:val="28"/>
          <w:szCs w:val="28"/>
          <w:lang w:val="vi-VN"/>
        </w:rPr>
      </w:pPr>
      <w:r w:rsidRPr="00E03545">
        <w:rPr>
          <w:rStyle w:val="dieuCharChar"/>
          <w:rFonts w:ascii="Times New Roman" w:hAnsi="Times New Roman" w:cs="Times New Roman"/>
          <w:color w:val="auto"/>
          <w:spacing w:val="-6"/>
          <w:sz w:val="28"/>
          <w:szCs w:val="28"/>
          <w:lang w:val="vi-VN"/>
        </w:rPr>
        <w:t>III. PHƯƠNG HƯỚNG NHIỆM VỤ (HOẶC NHIỆM VỤ TRỌNG TÂM) CỦA CÔNG TÁC PHÒNG, CHỐNG THAM NHŨNG TRONG KỲ TIẾP THEO</w:t>
      </w:r>
    </w:p>
    <w:p w14:paraId="5A02603A" w14:textId="77777777" w:rsidR="005B3B9D" w:rsidRPr="00E03545" w:rsidRDefault="005B3B9D" w:rsidP="00E541B9">
      <w:pPr>
        <w:ind w:firstLine="720"/>
        <w:contextualSpacing/>
        <w:jc w:val="both"/>
        <w:rPr>
          <w:rStyle w:val="dieuCharChar"/>
          <w:rFonts w:ascii="Times New Roman" w:hAnsi="Times New Roman" w:cs="Times New Roman"/>
          <w:b w:val="0"/>
          <w:color w:val="auto"/>
          <w:spacing w:val="-4"/>
          <w:sz w:val="28"/>
          <w:szCs w:val="28"/>
          <w:lang w:val="vi-VN"/>
        </w:rPr>
      </w:pPr>
      <w:r w:rsidRPr="00E03545">
        <w:rPr>
          <w:rStyle w:val="dieuCharChar"/>
          <w:rFonts w:ascii="Times New Roman" w:hAnsi="Times New Roman" w:cs="Times New Roman"/>
          <w:b w:val="0"/>
          <w:color w:val="auto"/>
          <w:spacing w:val="-4"/>
          <w:sz w:val="28"/>
          <w:szCs w:val="28"/>
          <w:lang w:val="vi-VN"/>
        </w:rPr>
        <w:t>Nêu những định hướng, mục tiêu cơ bản, những giải pháp, nhiệm vụ cụ thể trong công tác phòng, chống tham nhũng sẽ được tập trung thực hiện trong  kỳ báo cáo tiếp theo nhằm đạt được mục tiêu của công tác phòng, chống tham nhũng đã đề ra.</w:t>
      </w:r>
    </w:p>
    <w:p w14:paraId="28328330" w14:textId="77777777" w:rsidR="005B3B9D" w:rsidRPr="00E03545" w:rsidRDefault="005B3B9D" w:rsidP="00E541B9">
      <w:pPr>
        <w:ind w:firstLine="720"/>
        <w:contextualSpacing/>
        <w:jc w:val="both"/>
        <w:rPr>
          <w:rStyle w:val="dieuCharChar"/>
          <w:rFonts w:ascii="Times New Roman" w:hAnsi="Times New Roman" w:cs="Times New Roman"/>
          <w:color w:val="auto"/>
          <w:sz w:val="28"/>
          <w:szCs w:val="28"/>
          <w:lang w:val="vi-VN"/>
        </w:rPr>
      </w:pPr>
      <w:r w:rsidRPr="00E03545">
        <w:rPr>
          <w:rStyle w:val="dieuCharChar"/>
          <w:rFonts w:ascii="Times New Roman" w:hAnsi="Times New Roman" w:cs="Times New Roman"/>
          <w:color w:val="auto"/>
          <w:sz w:val="28"/>
          <w:szCs w:val="28"/>
          <w:lang w:val="vi-VN"/>
        </w:rPr>
        <w:t>IV. KIẾN NGHỊ VÀ ĐỀ XUẤT</w:t>
      </w:r>
    </w:p>
    <w:p w14:paraId="34DF946A"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Kiến nghị cơ quan có thẩm quyền nghiên cứu bổ sung, điều chỉnh chính sách, pháp luật về phòng, chống tham nhũng (nếu phát hiện có sơ hở, bất cập);</w:t>
      </w:r>
    </w:p>
    <w:p w14:paraId="004D8765"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Kiến nghị cơ quan có thẩm quyền hướng dẫn thực hiện các quy định của pháp luật về phòng, chống tham nhũng (nếu có vướng mắc);</w:t>
      </w:r>
    </w:p>
    <w:p w14:paraId="394FDBD9"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Đề xuất các giải pháp, sáng kiến nâng cao hiệu quả công tác đấu tranh phòng, chống tham nhũng, khắc phục những khó khăn, vướng mắc;</w:t>
      </w:r>
    </w:p>
    <w:p w14:paraId="47B1E97A" w14:textId="77777777" w:rsidR="005B3B9D" w:rsidRPr="00E03545" w:rsidRDefault="005B3B9D" w:rsidP="00E541B9">
      <w:pPr>
        <w:ind w:firstLine="720"/>
        <w:contextualSpacing/>
        <w:jc w:val="both"/>
        <w:rPr>
          <w:rStyle w:val="dieuCharChar"/>
          <w:rFonts w:ascii="Times New Roman" w:hAnsi="Times New Roman" w:cs="Times New Roman"/>
          <w:b w:val="0"/>
          <w:color w:val="auto"/>
          <w:sz w:val="28"/>
          <w:szCs w:val="28"/>
          <w:lang w:val="vi-VN"/>
        </w:rPr>
      </w:pPr>
      <w:r w:rsidRPr="00E03545">
        <w:rPr>
          <w:rStyle w:val="dieuCharChar"/>
          <w:rFonts w:ascii="Times New Roman" w:hAnsi="Times New Roman" w:cs="Times New Roman"/>
          <w:b w:val="0"/>
          <w:color w:val="auto"/>
          <w:sz w:val="28"/>
          <w:szCs w:val="28"/>
          <w:lang w:val="vi-VN"/>
        </w:rPr>
        <w:t>- Các nội dung cụ thể khác cần kiến nghị, đề xuất./.</w:t>
      </w:r>
    </w:p>
    <w:p w14:paraId="0F56C6CA" w14:textId="2B3F171B" w:rsidR="005B3B9D" w:rsidRPr="00E03545" w:rsidRDefault="00840BED" w:rsidP="005B3B9D">
      <w:pPr>
        <w:spacing w:before="120"/>
        <w:ind w:firstLine="720"/>
        <w:jc w:val="both"/>
        <w:rPr>
          <w:rStyle w:val="dieuCharChar"/>
          <w:b w:val="0"/>
          <w:color w:val="auto"/>
          <w:lang w:val="vi-VN"/>
        </w:rPr>
      </w:pPr>
      <w:r w:rsidRPr="00E03545">
        <w:rPr>
          <w:noProof/>
          <w:color w:val="auto"/>
          <w:lang w:val="en-US" w:eastAsia="en-US"/>
        </w:rPr>
        <mc:AlternateContent>
          <mc:Choice Requires="wps">
            <w:drawing>
              <wp:anchor distT="4294967295" distB="4294967295" distL="114300" distR="114300" simplePos="0" relativeHeight="251674112" behindDoc="0" locked="0" layoutInCell="1" allowOverlap="1" wp14:anchorId="6CAED878" wp14:editId="0616942C">
                <wp:simplePos x="0" y="0"/>
                <wp:positionH relativeFrom="column">
                  <wp:posOffset>1551305</wp:posOffset>
                </wp:positionH>
                <wp:positionV relativeFrom="paragraph">
                  <wp:posOffset>152399</wp:posOffset>
                </wp:positionV>
                <wp:extent cx="2560955" cy="0"/>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9D42C" id="Line 22"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15pt,12pt" to="323.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"/>
            </w:pict>
          </mc:Fallback>
        </mc:AlternateContent>
      </w:r>
    </w:p>
    <w:p w14:paraId="40CA3153" w14:textId="77777777" w:rsidR="00906207" w:rsidRPr="00E03545" w:rsidRDefault="00906207" w:rsidP="00504463">
      <w:pPr>
        <w:spacing w:before="120"/>
        <w:jc w:val="both"/>
        <w:rPr>
          <w:rFonts w:ascii="Times New Roman" w:hAnsi="Times New Roman" w:cs="Times New Roman"/>
          <w:color w:val="auto"/>
          <w:sz w:val="28"/>
          <w:szCs w:val="28"/>
        </w:rPr>
        <w:sectPr w:rsidR="00906207" w:rsidRPr="00E03545" w:rsidSect="000825DF">
          <w:pgSz w:w="11907" w:h="16840" w:code="9"/>
          <w:pgMar w:top="1134" w:right="851" w:bottom="1134" w:left="1701" w:header="0" w:footer="0" w:gutter="0"/>
          <w:pgNumType w:start="1"/>
          <w:cols w:space="720"/>
          <w:noEndnote/>
          <w:docGrid w:linePitch="360"/>
        </w:sectPr>
      </w:pPr>
    </w:p>
    <w:p w14:paraId="27D32395" w14:textId="5EA39FFA" w:rsidR="006F1B00"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50560" behindDoc="0" locked="0" layoutInCell="1" allowOverlap="1" wp14:anchorId="0AB357B4" wp14:editId="5433B495">
                <wp:simplePos x="0" y="0"/>
                <wp:positionH relativeFrom="column">
                  <wp:posOffset>419100</wp:posOffset>
                </wp:positionH>
                <wp:positionV relativeFrom="paragraph">
                  <wp:posOffset>238125</wp:posOffset>
                </wp:positionV>
                <wp:extent cx="809625" cy="0"/>
                <wp:effectExtent l="5715" t="13970" r="13335" b="508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449E1" id="AutoShape 20" o:spid="_x0000_s1026" type="#_x0000_t32" style="position:absolute;margin-left:33pt;margin-top:18.75pt;width:63.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"/>
            </w:pict>
          </mc:Fallback>
        </mc:AlternateContent>
      </w:r>
      <w:r w:rsidRPr="00E03545">
        <w:rPr>
          <w:rFonts w:ascii="Times New Roman" w:hAnsi="Times New Roman" w:cs="Times New Roman"/>
          <w:b/>
          <w:noProof/>
          <w:color w:val="auto"/>
          <w:lang w:val="en-US" w:eastAsia="en-US"/>
        </w:rPr>
        <mc:AlternateContent>
          <mc:Choice Requires="wps">
            <w:drawing>
              <wp:anchor distT="0" distB="0" distL="114300" distR="114300" simplePos="0" relativeHeight="251649536" behindDoc="0" locked="0" layoutInCell="1" allowOverlap="1" wp14:anchorId="1D383B48" wp14:editId="6553D00D">
                <wp:simplePos x="0" y="0"/>
                <wp:positionH relativeFrom="column">
                  <wp:posOffset>19050</wp:posOffset>
                </wp:positionH>
                <wp:positionV relativeFrom="paragraph">
                  <wp:posOffset>-28575</wp:posOffset>
                </wp:positionV>
                <wp:extent cx="1685925" cy="390525"/>
                <wp:effectExtent l="5715" t="13970" r="13335" b="508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1C09CF7E" w14:textId="77777777" w:rsidR="00235DDD" w:rsidRPr="00266542" w:rsidRDefault="00235DDD" w:rsidP="0026654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83B48" id="Rectangle 19" o:spid="_x0000_s1026" style="position:absolute;left:0;text-align:left;margin-left:1.5pt;margin-top:-2.25pt;width:132.75pt;height:3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">
                <v:textbox>
                  <w:txbxContent>
                    <w:p w14:paraId="1C09CF7E" w14:textId="77777777" w:rsidR="00235DDD" w:rsidRPr="00266542" w:rsidRDefault="00235DDD" w:rsidP="0026654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9C433F" w:rsidRPr="00E03545">
        <w:rPr>
          <w:rFonts w:ascii="Times New Roman" w:hAnsi="Times New Roman" w:cs="Times New Roman"/>
          <w:b/>
          <w:color w:val="auto"/>
        </w:rPr>
        <w:t>Biểu số: 01/TTr</w:t>
      </w:r>
    </w:p>
    <w:p w14:paraId="6A08CA37" w14:textId="77777777" w:rsidR="006F1B00" w:rsidRPr="00E03545" w:rsidRDefault="002F4AA0"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THANH TRA HÀNH CHÍNH</w:t>
      </w:r>
    </w:p>
    <w:p w14:paraId="6E429DEF" w14:textId="77777777" w:rsidR="002F4AA0" w:rsidRPr="00E03545" w:rsidRDefault="002F4AA0" w:rsidP="00266542">
      <w:pPr>
        <w:jc w:val="center"/>
        <w:rPr>
          <w:rFonts w:ascii="Times New Roman" w:hAnsi="Times New Roman" w:cs="Times New Roman"/>
          <w:color w:val="auto"/>
        </w:rPr>
      </w:pPr>
      <w:r w:rsidRPr="00E03545">
        <w:rPr>
          <w:rFonts w:ascii="Times New Roman" w:hAnsi="Times New Roman" w:cs="Times New Roman"/>
          <w:b/>
          <w:color w:val="auto"/>
        </w:rPr>
        <w:t>Số liệu tính từ ngày …./…./……đến …..ngày…./…./…..</w:t>
      </w:r>
      <w:r w:rsidRPr="00E03545">
        <w:rPr>
          <w:rFonts w:ascii="Times New Roman" w:hAnsi="Times New Roman" w:cs="Times New Roman"/>
          <w:b/>
          <w:color w:val="auto"/>
        </w:rPr>
        <w:br/>
      </w:r>
      <w:r w:rsidRPr="00E03545">
        <w:rPr>
          <w:rFonts w:ascii="Times New Roman" w:hAnsi="Times New Roman" w:cs="Times New Roman"/>
          <w:i/>
          <w:color w:val="auto"/>
        </w:rPr>
        <w:t>(Kèm theo Báo cáo số: ……………..ngày…./…/…..của ……………..)</w:t>
      </w:r>
    </w:p>
    <w:p w14:paraId="0CB1C0A1" w14:textId="77777777" w:rsidR="004B39DB" w:rsidRPr="00E03545" w:rsidRDefault="002F4AA0" w:rsidP="00266542">
      <w:pPr>
        <w:jc w:val="right"/>
        <w:rPr>
          <w:rFonts w:ascii="Times New Roman" w:hAnsi="Times New Roman" w:cs="Times New Roman"/>
          <w:color w:val="auto"/>
        </w:rPr>
      </w:pPr>
      <w:r w:rsidRPr="00E03545">
        <w:rPr>
          <w:rFonts w:ascii="Times New Roman" w:hAnsi="Times New Roman" w:cs="Times New Roman"/>
          <w:color w:val="auto"/>
        </w:rPr>
        <w:t>Đơn vị tính: Tiền (triệu đồng), đất (m</w:t>
      </w:r>
      <w:r w:rsidRPr="00E03545">
        <w:rPr>
          <w:rFonts w:ascii="Times New Roman" w:hAnsi="Times New Roman" w:cs="Times New Roman"/>
          <w:color w:val="auto"/>
          <w:vertAlign w:val="superscript"/>
        </w:rPr>
        <w:t>2</w:t>
      </w:r>
      <w:r w:rsidR="004B39DB" w:rsidRPr="00E03545">
        <w:rPr>
          <w:rFonts w:ascii="Times New Roman" w:hAnsi="Times New Roman" w:cs="Times New Roman"/>
          <w:color w:val="auto"/>
        </w:rPr>
        <w:t>)</w:t>
      </w:r>
    </w:p>
    <w:tbl>
      <w:tblPr>
        <w:tblW w:w="5000" w:type="pct"/>
        <w:tblLayout w:type="fixed"/>
        <w:tblCellMar>
          <w:left w:w="0" w:type="dxa"/>
          <w:right w:w="0" w:type="dxa"/>
        </w:tblCellMar>
        <w:tblLook w:val="0000" w:firstRow="0" w:lastRow="0" w:firstColumn="0" w:lastColumn="0" w:noHBand="0" w:noVBand="0"/>
      </w:tblPr>
      <w:tblGrid>
        <w:gridCol w:w="587"/>
        <w:gridCol w:w="1517"/>
        <w:gridCol w:w="960"/>
        <w:gridCol w:w="684"/>
        <w:gridCol w:w="815"/>
        <w:gridCol w:w="574"/>
        <w:gridCol w:w="669"/>
        <w:gridCol w:w="752"/>
        <w:gridCol w:w="1174"/>
        <w:gridCol w:w="1174"/>
        <w:gridCol w:w="731"/>
        <w:gridCol w:w="621"/>
        <w:gridCol w:w="731"/>
        <w:gridCol w:w="621"/>
        <w:gridCol w:w="669"/>
        <w:gridCol w:w="669"/>
        <w:gridCol w:w="461"/>
        <w:gridCol w:w="728"/>
        <w:gridCol w:w="728"/>
      </w:tblGrid>
      <w:tr w:rsidR="00E03545" w:rsidRPr="00E03545" w14:paraId="038D3C0D" w14:textId="77777777">
        <w:tc>
          <w:tcPr>
            <w:tcW w:w="197" w:type="pct"/>
            <w:vMerge w:val="restart"/>
            <w:tcBorders>
              <w:top w:val="single" w:sz="4" w:space="0" w:color="auto"/>
              <w:left w:val="single" w:sz="4" w:space="0" w:color="auto"/>
              <w:bottom w:val="nil"/>
              <w:right w:val="nil"/>
            </w:tcBorders>
            <w:shd w:val="clear" w:color="auto" w:fill="FFFFFF"/>
            <w:vAlign w:val="center"/>
          </w:tcPr>
          <w:p w14:paraId="1A379C0F" w14:textId="77777777" w:rsidR="004B39DB" w:rsidRPr="00E03545" w:rsidRDefault="002F4AA0"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Đơn vị</w:t>
            </w:r>
          </w:p>
        </w:tc>
        <w:tc>
          <w:tcPr>
            <w:tcW w:w="1530" w:type="pct"/>
            <w:gridSpan w:val="5"/>
            <w:tcBorders>
              <w:top w:val="single" w:sz="4" w:space="0" w:color="auto"/>
              <w:left w:val="single" w:sz="4" w:space="0" w:color="auto"/>
              <w:bottom w:val="nil"/>
              <w:right w:val="nil"/>
            </w:tcBorders>
            <w:shd w:val="clear" w:color="auto" w:fill="FFFFFF"/>
            <w:vAlign w:val="center"/>
          </w:tcPr>
          <w:p w14:paraId="626AAE6F" w14:textId="77777777" w:rsidR="004B39DB" w:rsidRPr="00E03545" w:rsidRDefault="00E365BB"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Số cuộc thanh tra thực hiện trong kỳ</w:t>
            </w:r>
          </w:p>
        </w:tc>
        <w:tc>
          <w:tcPr>
            <w:tcW w:w="225" w:type="pct"/>
            <w:vMerge w:val="restart"/>
            <w:tcBorders>
              <w:top w:val="single" w:sz="4" w:space="0" w:color="auto"/>
              <w:left w:val="single" w:sz="4" w:space="0" w:color="auto"/>
              <w:bottom w:val="nil"/>
              <w:right w:val="nil"/>
            </w:tcBorders>
            <w:shd w:val="clear" w:color="auto" w:fill="FFFFFF"/>
            <w:vAlign w:val="center"/>
          </w:tcPr>
          <w:p w14:paraId="31B2C100" w14:textId="77777777" w:rsidR="004B39DB" w:rsidRPr="00E03545" w:rsidRDefault="00E365BB"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Đã ban hành kết luận</w:t>
            </w:r>
          </w:p>
        </w:tc>
        <w:tc>
          <w:tcPr>
            <w:tcW w:w="253" w:type="pct"/>
            <w:vMerge w:val="restart"/>
            <w:tcBorders>
              <w:top w:val="single" w:sz="4" w:space="0" w:color="auto"/>
              <w:left w:val="single" w:sz="4" w:space="0" w:color="auto"/>
              <w:bottom w:val="nil"/>
              <w:right w:val="nil"/>
            </w:tcBorders>
            <w:shd w:val="clear" w:color="auto" w:fill="FFFFFF"/>
            <w:vAlign w:val="center"/>
          </w:tcPr>
          <w:p w14:paraId="31A2ED53" w14:textId="77777777" w:rsidR="004B39DB" w:rsidRPr="00E03545" w:rsidRDefault="00E365BB"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Số đơn vị được thanh tra</w:t>
            </w:r>
          </w:p>
        </w:tc>
        <w:tc>
          <w:tcPr>
            <w:tcW w:w="790" w:type="pct"/>
            <w:gridSpan w:val="2"/>
            <w:tcBorders>
              <w:top w:val="single" w:sz="4" w:space="0" w:color="auto"/>
              <w:left w:val="single" w:sz="4" w:space="0" w:color="auto"/>
              <w:bottom w:val="nil"/>
              <w:right w:val="nil"/>
            </w:tcBorders>
            <w:shd w:val="clear" w:color="auto" w:fill="FFFFFF"/>
            <w:vAlign w:val="center"/>
          </w:tcPr>
          <w:p w14:paraId="52775833" w14:textId="77777777" w:rsidR="004B39DB" w:rsidRPr="00E03545" w:rsidRDefault="00E365BB"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Tổng vi phạm về kinh tế</w:t>
            </w:r>
          </w:p>
        </w:tc>
        <w:tc>
          <w:tcPr>
            <w:tcW w:w="2006" w:type="pct"/>
            <w:gridSpan w:val="9"/>
            <w:tcBorders>
              <w:top w:val="single" w:sz="4" w:space="0" w:color="auto"/>
              <w:left w:val="single" w:sz="4" w:space="0" w:color="auto"/>
              <w:bottom w:val="nil"/>
              <w:right w:val="single" w:sz="4" w:space="0" w:color="auto"/>
            </w:tcBorders>
            <w:shd w:val="clear" w:color="auto" w:fill="FFFFFF"/>
            <w:vAlign w:val="center"/>
          </w:tcPr>
          <w:p w14:paraId="477F8E91" w14:textId="77777777" w:rsidR="004B39DB" w:rsidRPr="00E03545" w:rsidRDefault="00E365BB"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Kiến nghị xử lý</w:t>
            </w:r>
          </w:p>
        </w:tc>
      </w:tr>
      <w:tr w:rsidR="00E03545" w:rsidRPr="00E03545" w14:paraId="480D3EFC" w14:textId="77777777">
        <w:tc>
          <w:tcPr>
            <w:tcW w:w="197" w:type="pct"/>
            <w:vMerge/>
            <w:tcBorders>
              <w:top w:val="nil"/>
              <w:left w:val="single" w:sz="4" w:space="0" w:color="auto"/>
              <w:bottom w:val="nil"/>
              <w:right w:val="nil"/>
            </w:tcBorders>
            <w:shd w:val="clear" w:color="auto" w:fill="FFFFFF"/>
            <w:vAlign w:val="center"/>
          </w:tcPr>
          <w:p w14:paraId="5C457D5C" w14:textId="77777777" w:rsidR="004B39DB" w:rsidRPr="00E03545" w:rsidRDefault="004B39DB" w:rsidP="00266542">
            <w:pPr>
              <w:jc w:val="center"/>
              <w:rPr>
                <w:rFonts w:ascii="Times New Roman" w:hAnsi="Times New Roman" w:cs="Times New Roman"/>
                <w:b/>
                <w:color w:val="auto"/>
              </w:rPr>
            </w:pPr>
          </w:p>
        </w:tc>
        <w:tc>
          <w:tcPr>
            <w:tcW w:w="510" w:type="pct"/>
            <w:vMerge w:val="restart"/>
            <w:tcBorders>
              <w:top w:val="single" w:sz="4" w:space="0" w:color="auto"/>
              <w:left w:val="single" w:sz="4" w:space="0" w:color="auto"/>
              <w:bottom w:val="nil"/>
              <w:right w:val="nil"/>
            </w:tcBorders>
            <w:shd w:val="clear" w:color="auto" w:fill="FFFFFF"/>
            <w:vAlign w:val="center"/>
          </w:tcPr>
          <w:p w14:paraId="70E72CED" w14:textId="77777777" w:rsidR="004B39DB" w:rsidRPr="00E03545" w:rsidRDefault="009630B7" w:rsidP="00266542">
            <w:pPr>
              <w:jc w:val="center"/>
              <w:rPr>
                <w:rFonts w:ascii="Times New Roman" w:hAnsi="Times New Roman" w:cs="Times New Roman"/>
                <w:b/>
                <w:color w:val="auto"/>
                <w:lang w:val="en-US"/>
              </w:rPr>
            </w:pPr>
            <w:r w:rsidRPr="00E03545">
              <w:rPr>
                <w:rFonts w:ascii="Times New Roman" w:hAnsi="Times New Roman" w:cs="Times New Roman"/>
                <w:b/>
                <w:color w:val="auto"/>
              </w:rPr>
              <w:t>Tổng</w:t>
            </w:r>
            <w:r w:rsidR="002F4AA0" w:rsidRPr="00E03545">
              <w:rPr>
                <w:rFonts w:ascii="Times New Roman" w:hAnsi="Times New Roman" w:cs="Times New Roman"/>
                <w:b/>
                <w:color w:val="auto"/>
                <w:lang w:val="en-US"/>
              </w:rPr>
              <w:t xml:space="preserve"> số</w:t>
            </w:r>
          </w:p>
        </w:tc>
        <w:tc>
          <w:tcPr>
            <w:tcW w:w="1020" w:type="pct"/>
            <w:gridSpan w:val="4"/>
            <w:tcBorders>
              <w:top w:val="single" w:sz="4" w:space="0" w:color="auto"/>
              <w:left w:val="single" w:sz="4" w:space="0" w:color="auto"/>
              <w:bottom w:val="nil"/>
              <w:right w:val="nil"/>
            </w:tcBorders>
            <w:shd w:val="clear" w:color="auto" w:fill="FFFFFF"/>
            <w:vAlign w:val="center"/>
          </w:tcPr>
          <w:p w14:paraId="6FB37F9F" w14:textId="77777777" w:rsidR="004B39DB" w:rsidRPr="00E03545" w:rsidRDefault="004B39DB" w:rsidP="00266542">
            <w:pPr>
              <w:jc w:val="center"/>
              <w:rPr>
                <w:rFonts w:ascii="Times New Roman" w:hAnsi="Times New Roman" w:cs="Times New Roman"/>
                <w:b/>
                <w:color w:val="auto"/>
              </w:rPr>
            </w:pPr>
            <w:r w:rsidRPr="00E03545">
              <w:rPr>
                <w:rFonts w:ascii="Times New Roman" w:hAnsi="Times New Roman" w:cs="Times New Roman"/>
                <w:b/>
                <w:color w:val="auto"/>
              </w:rPr>
              <w:t>Ph</w:t>
            </w:r>
            <w:r w:rsidR="00E365BB" w:rsidRPr="00E03545">
              <w:rPr>
                <w:rFonts w:ascii="Times New Roman" w:hAnsi="Times New Roman" w:cs="Times New Roman"/>
                <w:b/>
                <w:color w:val="auto"/>
              </w:rPr>
              <w:t>â</w:t>
            </w:r>
            <w:r w:rsidRPr="00E03545">
              <w:rPr>
                <w:rFonts w:ascii="Times New Roman" w:hAnsi="Times New Roman" w:cs="Times New Roman"/>
                <w:b/>
                <w:color w:val="auto"/>
              </w:rPr>
              <w:t>n loại</w:t>
            </w:r>
          </w:p>
        </w:tc>
        <w:tc>
          <w:tcPr>
            <w:tcW w:w="225" w:type="pct"/>
            <w:vMerge/>
            <w:tcBorders>
              <w:top w:val="nil"/>
              <w:left w:val="single" w:sz="4" w:space="0" w:color="auto"/>
              <w:bottom w:val="nil"/>
              <w:right w:val="nil"/>
            </w:tcBorders>
            <w:shd w:val="clear" w:color="auto" w:fill="FFFFFF"/>
            <w:vAlign w:val="center"/>
          </w:tcPr>
          <w:p w14:paraId="5433FCF5" w14:textId="77777777" w:rsidR="004B39DB" w:rsidRPr="00E03545" w:rsidRDefault="004B39DB" w:rsidP="00266542">
            <w:pPr>
              <w:jc w:val="center"/>
              <w:rPr>
                <w:rFonts w:ascii="Times New Roman" w:hAnsi="Times New Roman" w:cs="Times New Roman"/>
                <w:b/>
                <w:color w:val="auto"/>
              </w:rPr>
            </w:pPr>
          </w:p>
        </w:tc>
        <w:tc>
          <w:tcPr>
            <w:tcW w:w="253" w:type="pct"/>
            <w:vMerge/>
            <w:tcBorders>
              <w:top w:val="nil"/>
              <w:left w:val="single" w:sz="4" w:space="0" w:color="auto"/>
              <w:bottom w:val="nil"/>
              <w:right w:val="nil"/>
            </w:tcBorders>
            <w:shd w:val="clear" w:color="auto" w:fill="FFFFFF"/>
            <w:vAlign w:val="center"/>
          </w:tcPr>
          <w:p w14:paraId="697C2921" w14:textId="77777777" w:rsidR="004B39DB" w:rsidRPr="00E03545" w:rsidRDefault="004B39DB" w:rsidP="00266542">
            <w:pPr>
              <w:jc w:val="center"/>
              <w:rPr>
                <w:rFonts w:ascii="Times New Roman" w:hAnsi="Times New Roman" w:cs="Times New Roman"/>
                <w:b/>
                <w:color w:val="auto"/>
              </w:rPr>
            </w:pPr>
          </w:p>
        </w:tc>
        <w:tc>
          <w:tcPr>
            <w:tcW w:w="395" w:type="pct"/>
            <w:vMerge w:val="restart"/>
            <w:tcBorders>
              <w:top w:val="single" w:sz="4" w:space="0" w:color="auto"/>
              <w:left w:val="single" w:sz="4" w:space="0" w:color="auto"/>
              <w:bottom w:val="nil"/>
              <w:right w:val="nil"/>
            </w:tcBorders>
            <w:shd w:val="clear" w:color="auto" w:fill="FFFFFF"/>
            <w:vAlign w:val="center"/>
          </w:tcPr>
          <w:p w14:paraId="5B42C6EE" w14:textId="77777777" w:rsidR="004B39DB" w:rsidRPr="00E03545" w:rsidRDefault="00E365BB" w:rsidP="00266542">
            <w:pPr>
              <w:jc w:val="center"/>
              <w:rPr>
                <w:rFonts w:ascii="Times New Roman" w:hAnsi="Times New Roman" w:cs="Times New Roman"/>
                <w:b/>
                <w:color w:val="auto"/>
              </w:rPr>
            </w:pPr>
            <w:r w:rsidRPr="00E03545">
              <w:rPr>
                <w:rFonts w:ascii="Times New Roman" w:hAnsi="Times New Roman" w:cs="Times New Roman"/>
                <w:b/>
                <w:color w:val="auto"/>
              </w:rPr>
              <w:t>Tiền và tài sản quy thành tiền</w:t>
            </w:r>
          </w:p>
        </w:tc>
        <w:tc>
          <w:tcPr>
            <w:tcW w:w="395" w:type="pct"/>
            <w:vMerge w:val="restart"/>
            <w:tcBorders>
              <w:top w:val="single" w:sz="4" w:space="0" w:color="auto"/>
              <w:left w:val="single" w:sz="4" w:space="0" w:color="auto"/>
              <w:bottom w:val="nil"/>
              <w:right w:val="nil"/>
            </w:tcBorders>
            <w:shd w:val="clear" w:color="auto" w:fill="FFFFFF"/>
            <w:vAlign w:val="center"/>
          </w:tcPr>
          <w:p w14:paraId="2BD6808A" w14:textId="77777777" w:rsidR="004B39DB" w:rsidRPr="00E03545" w:rsidRDefault="004B39DB" w:rsidP="00266542">
            <w:pPr>
              <w:jc w:val="center"/>
              <w:rPr>
                <w:rFonts w:ascii="Times New Roman" w:hAnsi="Times New Roman" w:cs="Times New Roman"/>
                <w:b/>
                <w:color w:val="auto"/>
              </w:rPr>
            </w:pPr>
            <w:r w:rsidRPr="00E03545">
              <w:rPr>
                <w:rFonts w:ascii="Times New Roman" w:hAnsi="Times New Roman" w:cs="Times New Roman"/>
                <w:b/>
                <w:color w:val="auto"/>
              </w:rPr>
              <w:t>Đ</w:t>
            </w:r>
            <w:r w:rsidR="00E365BB" w:rsidRPr="00E03545">
              <w:rPr>
                <w:rFonts w:ascii="Times New Roman" w:hAnsi="Times New Roman" w:cs="Times New Roman"/>
                <w:b/>
                <w:color w:val="auto"/>
                <w:lang w:val="en-US"/>
              </w:rPr>
              <w:t>ấ</w:t>
            </w:r>
            <w:r w:rsidR="00E365BB" w:rsidRPr="00E03545">
              <w:rPr>
                <w:rFonts w:ascii="Times New Roman" w:hAnsi="Times New Roman" w:cs="Times New Roman"/>
                <w:b/>
                <w:color w:val="auto"/>
              </w:rPr>
              <w:t>t (m</w:t>
            </w:r>
            <w:r w:rsidR="00E365BB" w:rsidRPr="00E03545">
              <w:rPr>
                <w:rFonts w:ascii="Times New Roman" w:hAnsi="Times New Roman" w:cs="Times New Roman"/>
                <w:b/>
                <w:color w:val="auto"/>
                <w:vertAlign w:val="superscript"/>
              </w:rPr>
              <w:t>2</w:t>
            </w:r>
            <w:r w:rsidRPr="00E03545">
              <w:rPr>
                <w:rFonts w:ascii="Times New Roman" w:hAnsi="Times New Roman" w:cs="Times New Roman"/>
                <w:b/>
                <w:color w:val="auto"/>
              </w:rPr>
              <w:t>)</w:t>
            </w:r>
          </w:p>
        </w:tc>
        <w:tc>
          <w:tcPr>
            <w:tcW w:w="455" w:type="pct"/>
            <w:gridSpan w:val="2"/>
            <w:tcBorders>
              <w:top w:val="single" w:sz="4" w:space="0" w:color="auto"/>
              <w:left w:val="single" w:sz="4" w:space="0" w:color="auto"/>
              <w:bottom w:val="nil"/>
              <w:right w:val="nil"/>
            </w:tcBorders>
            <w:shd w:val="clear" w:color="auto" w:fill="FFFFFF"/>
            <w:vAlign w:val="center"/>
          </w:tcPr>
          <w:p w14:paraId="5F0DED12" w14:textId="77777777" w:rsidR="004B39DB" w:rsidRPr="00E03545" w:rsidRDefault="004B39DB" w:rsidP="00266542">
            <w:pPr>
              <w:jc w:val="center"/>
              <w:rPr>
                <w:rFonts w:ascii="Times New Roman" w:hAnsi="Times New Roman" w:cs="Times New Roman"/>
                <w:b/>
                <w:color w:val="auto"/>
                <w:lang w:val="en-US"/>
              </w:rPr>
            </w:pPr>
            <w:r w:rsidRPr="00E03545">
              <w:rPr>
                <w:rFonts w:ascii="Times New Roman" w:hAnsi="Times New Roman" w:cs="Times New Roman"/>
                <w:b/>
                <w:color w:val="auto"/>
              </w:rPr>
              <w:t xml:space="preserve">Thu </w:t>
            </w:r>
            <w:r w:rsidR="00E365BB" w:rsidRPr="00E03545">
              <w:rPr>
                <w:rFonts w:ascii="Times New Roman" w:hAnsi="Times New Roman" w:cs="Times New Roman"/>
                <w:b/>
                <w:color w:val="auto"/>
                <w:lang w:val="en-US"/>
              </w:rPr>
              <w:t>hồi về NSNN</w:t>
            </w:r>
          </w:p>
        </w:tc>
        <w:tc>
          <w:tcPr>
            <w:tcW w:w="455" w:type="pct"/>
            <w:gridSpan w:val="2"/>
            <w:tcBorders>
              <w:top w:val="single" w:sz="4" w:space="0" w:color="auto"/>
              <w:left w:val="single" w:sz="4" w:space="0" w:color="auto"/>
              <w:bottom w:val="nil"/>
              <w:right w:val="nil"/>
            </w:tcBorders>
            <w:shd w:val="clear" w:color="auto" w:fill="FFFFFF"/>
            <w:vAlign w:val="center"/>
          </w:tcPr>
          <w:p w14:paraId="344CBB8F" w14:textId="77777777" w:rsidR="004B39DB" w:rsidRPr="00E03545" w:rsidRDefault="004B39DB" w:rsidP="00266542">
            <w:pPr>
              <w:jc w:val="center"/>
              <w:rPr>
                <w:rFonts w:ascii="Times New Roman" w:hAnsi="Times New Roman" w:cs="Times New Roman"/>
                <w:b/>
                <w:color w:val="auto"/>
                <w:lang w:val="en-US"/>
              </w:rPr>
            </w:pPr>
            <w:r w:rsidRPr="00E03545">
              <w:rPr>
                <w:rFonts w:ascii="Times New Roman" w:hAnsi="Times New Roman" w:cs="Times New Roman"/>
                <w:b/>
                <w:color w:val="auto"/>
              </w:rPr>
              <w:t xml:space="preserve">Xử </w:t>
            </w:r>
            <w:r w:rsidR="00E365BB" w:rsidRPr="00E03545">
              <w:rPr>
                <w:rFonts w:ascii="Times New Roman" w:hAnsi="Times New Roman" w:cs="Times New Roman"/>
                <w:b/>
                <w:color w:val="auto"/>
                <w:lang w:val="en-US"/>
              </w:rPr>
              <w:t>lý khác về kinh tế</w:t>
            </w:r>
          </w:p>
        </w:tc>
        <w:tc>
          <w:tcPr>
            <w:tcW w:w="450" w:type="pct"/>
            <w:gridSpan w:val="2"/>
            <w:tcBorders>
              <w:top w:val="single" w:sz="4" w:space="0" w:color="auto"/>
              <w:left w:val="single" w:sz="4" w:space="0" w:color="auto"/>
              <w:bottom w:val="nil"/>
              <w:right w:val="nil"/>
            </w:tcBorders>
            <w:shd w:val="clear" w:color="auto" w:fill="FFFFFF"/>
            <w:vAlign w:val="center"/>
          </w:tcPr>
          <w:p w14:paraId="7EC425A0" w14:textId="77777777" w:rsidR="004B39DB" w:rsidRPr="00E03545" w:rsidRDefault="00E365BB"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Hàn</w:t>
            </w:r>
            <w:r w:rsidR="004B39DB" w:rsidRPr="00E03545">
              <w:rPr>
                <w:rFonts w:ascii="Times New Roman" w:hAnsi="Times New Roman" w:cs="Times New Roman"/>
                <w:b/>
                <w:color w:val="auto"/>
              </w:rPr>
              <w:t>h</w:t>
            </w:r>
            <w:r w:rsidRPr="00E03545">
              <w:rPr>
                <w:rFonts w:ascii="Times New Roman" w:hAnsi="Times New Roman" w:cs="Times New Roman"/>
                <w:b/>
                <w:color w:val="auto"/>
                <w:lang w:val="en-US"/>
              </w:rPr>
              <w:t xml:space="preserve"> chính</w:t>
            </w:r>
          </w:p>
        </w:tc>
        <w:tc>
          <w:tcPr>
            <w:tcW w:w="400" w:type="pct"/>
            <w:gridSpan w:val="2"/>
            <w:tcBorders>
              <w:top w:val="single" w:sz="4" w:space="0" w:color="auto"/>
              <w:left w:val="single" w:sz="4" w:space="0" w:color="auto"/>
              <w:bottom w:val="nil"/>
              <w:right w:val="nil"/>
            </w:tcBorders>
            <w:shd w:val="clear" w:color="auto" w:fill="FFFFFF"/>
            <w:vAlign w:val="center"/>
          </w:tcPr>
          <w:p w14:paraId="45E472AC" w14:textId="77777777" w:rsidR="004B39DB" w:rsidRPr="00E03545" w:rsidRDefault="00131107" w:rsidP="00266542">
            <w:pPr>
              <w:jc w:val="center"/>
              <w:rPr>
                <w:rFonts w:ascii="Times New Roman" w:hAnsi="Times New Roman" w:cs="Times New Roman"/>
                <w:b/>
                <w:color w:val="auto"/>
              </w:rPr>
            </w:pPr>
            <w:r w:rsidRPr="00E03545">
              <w:rPr>
                <w:rFonts w:ascii="Times New Roman" w:hAnsi="Times New Roman" w:cs="Times New Roman"/>
                <w:b/>
                <w:color w:val="auto"/>
                <w:lang w:val="en-US"/>
              </w:rPr>
              <w:t>Chuyển cơ quan điều tra</w:t>
            </w:r>
          </w:p>
        </w:tc>
        <w:tc>
          <w:tcPr>
            <w:tcW w:w="245" w:type="pct"/>
            <w:vMerge w:val="restart"/>
            <w:tcBorders>
              <w:top w:val="single" w:sz="4" w:space="0" w:color="auto"/>
              <w:left w:val="single" w:sz="4" w:space="0" w:color="auto"/>
              <w:bottom w:val="nil"/>
              <w:right w:val="single" w:sz="4" w:space="0" w:color="auto"/>
            </w:tcBorders>
            <w:shd w:val="clear" w:color="auto" w:fill="FFFFFF"/>
            <w:vAlign w:val="center"/>
          </w:tcPr>
          <w:p w14:paraId="680FFA96" w14:textId="77777777" w:rsidR="004B39DB" w:rsidRPr="00E03545" w:rsidRDefault="00131107" w:rsidP="00266542">
            <w:pPr>
              <w:jc w:val="center"/>
              <w:rPr>
                <w:rFonts w:ascii="Times New Roman" w:hAnsi="Times New Roman" w:cs="Times New Roman"/>
                <w:b/>
                <w:color w:val="auto"/>
              </w:rPr>
            </w:pPr>
            <w:r w:rsidRPr="00E03545">
              <w:rPr>
                <w:rFonts w:ascii="Times New Roman" w:hAnsi="Times New Roman" w:cs="Times New Roman"/>
                <w:b/>
                <w:color w:val="auto"/>
              </w:rPr>
              <w:t>Hoàn thiện cơ chế, chính sách (số văn bản)</w:t>
            </w:r>
          </w:p>
        </w:tc>
      </w:tr>
      <w:tr w:rsidR="00E03545" w:rsidRPr="00E03545" w14:paraId="6B2C0AD6" w14:textId="77777777">
        <w:tc>
          <w:tcPr>
            <w:tcW w:w="197" w:type="pct"/>
            <w:vMerge/>
            <w:tcBorders>
              <w:top w:val="nil"/>
              <w:left w:val="single" w:sz="4" w:space="0" w:color="auto"/>
              <w:bottom w:val="nil"/>
              <w:right w:val="nil"/>
            </w:tcBorders>
            <w:shd w:val="clear" w:color="auto" w:fill="FFFFFF"/>
            <w:vAlign w:val="center"/>
          </w:tcPr>
          <w:p w14:paraId="3F361201" w14:textId="77777777" w:rsidR="00131107" w:rsidRPr="00E03545" w:rsidRDefault="00131107" w:rsidP="00266542">
            <w:pPr>
              <w:jc w:val="center"/>
              <w:rPr>
                <w:rFonts w:ascii="Times New Roman" w:hAnsi="Times New Roman" w:cs="Times New Roman"/>
                <w:b/>
                <w:color w:val="auto"/>
              </w:rPr>
            </w:pPr>
          </w:p>
        </w:tc>
        <w:tc>
          <w:tcPr>
            <w:tcW w:w="510" w:type="pct"/>
            <w:vMerge/>
            <w:tcBorders>
              <w:top w:val="nil"/>
              <w:left w:val="single" w:sz="4" w:space="0" w:color="auto"/>
              <w:bottom w:val="nil"/>
              <w:right w:val="nil"/>
            </w:tcBorders>
            <w:shd w:val="clear" w:color="auto" w:fill="FFFFFF"/>
            <w:vAlign w:val="center"/>
          </w:tcPr>
          <w:p w14:paraId="185D7CA5" w14:textId="77777777" w:rsidR="00131107" w:rsidRPr="00E03545" w:rsidRDefault="00131107" w:rsidP="00266542">
            <w:pPr>
              <w:jc w:val="center"/>
              <w:rPr>
                <w:rFonts w:ascii="Times New Roman" w:hAnsi="Times New Roman" w:cs="Times New Roman"/>
                <w:b/>
                <w:color w:val="auto"/>
              </w:rPr>
            </w:pPr>
          </w:p>
        </w:tc>
        <w:tc>
          <w:tcPr>
            <w:tcW w:w="323" w:type="pct"/>
            <w:tcBorders>
              <w:top w:val="single" w:sz="4" w:space="0" w:color="auto"/>
              <w:left w:val="single" w:sz="4" w:space="0" w:color="auto"/>
              <w:bottom w:val="nil"/>
              <w:right w:val="nil"/>
            </w:tcBorders>
            <w:shd w:val="clear" w:color="auto" w:fill="FFFFFF"/>
            <w:vAlign w:val="center"/>
          </w:tcPr>
          <w:p w14:paraId="558375F8" w14:textId="77777777" w:rsidR="00131107" w:rsidRPr="00E03545" w:rsidRDefault="00131107" w:rsidP="00266542">
            <w:pPr>
              <w:jc w:val="center"/>
              <w:rPr>
                <w:rFonts w:ascii="Times New Roman" w:hAnsi="Times New Roman" w:cs="Times New Roman"/>
                <w:b/>
                <w:color w:val="auto"/>
              </w:rPr>
            </w:pPr>
            <w:r w:rsidRPr="00E03545">
              <w:rPr>
                <w:rFonts w:ascii="Times New Roman" w:hAnsi="Times New Roman" w:cs="Times New Roman"/>
                <w:b/>
                <w:color w:val="auto"/>
              </w:rPr>
              <w:t>Triển khai từ kỳ trước chuyển sang</w:t>
            </w:r>
          </w:p>
        </w:tc>
        <w:tc>
          <w:tcPr>
            <w:tcW w:w="230" w:type="pct"/>
            <w:tcBorders>
              <w:top w:val="single" w:sz="4" w:space="0" w:color="auto"/>
              <w:left w:val="single" w:sz="4" w:space="0" w:color="auto"/>
              <w:bottom w:val="nil"/>
              <w:right w:val="nil"/>
            </w:tcBorders>
            <w:shd w:val="clear" w:color="auto" w:fill="FFFFFF"/>
            <w:vAlign w:val="center"/>
          </w:tcPr>
          <w:p w14:paraId="2F51957E" w14:textId="77777777" w:rsidR="00131107" w:rsidRPr="00E03545" w:rsidRDefault="00131107"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Triển khai trong kỳ</w:t>
            </w:r>
          </w:p>
        </w:tc>
        <w:tc>
          <w:tcPr>
            <w:tcW w:w="274" w:type="pct"/>
            <w:tcBorders>
              <w:top w:val="single" w:sz="4" w:space="0" w:color="auto"/>
              <w:left w:val="single" w:sz="4" w:space="0" w:color="auto"/>
              <w:bottom w:val="nil"/>
              <w:right w:val="nil"/>
            </w:tcBorders>
            <w:shd w:val="clear" w:color="auto" w:fill="FFFFFF"/>
            <w:vAlign w:val="center"/>
          </w:tcPr>
          <w:p w14:paraId="67E0D9EA" w14:textId="77777777" w:rsidR="00131107" w:rsidRPr="00E03545" w:rsidRDefault="00131107"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Theo Kế hoạch</w:t>
            </w:r>
          </w:p>
        </w:tc>
        <w:tc>
          <w:tcPr>
            <w:tcW w:w="193" w:type="pct"/>
            <w:tcBorders>
              <w:top w:val="single" w:sz="4" w:space="0" w:color="auto"/>
              <w:left w:val="single" w:sz="4" w:space="0" w:color="auto"/>
              <w:bottom w:val="nil"/>
              <w:right w:val="nil"/>
            </w:tcBorders>
            <w:shd w:val="clear" w:color="auto" w:fill="FFFFFF"/>
            <w:vAlign w:val="center"/>
          </w:tcPr>
          <w:p w14:paraId="3814C95D" w14:textId="77777777" w:rsidR="00131107" w:rsidRPr="00E03545" w:rsidRDefault="00131107"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Đột xuất</w:t>
            </w:r>
          </w:p>
        </w:tc>
        <w:tc>
          <w:tcPr>
            <w:tcW w:w="225" w:type="pct"/>
            <w:vMerge/>
            <w:tcBorders>
              <w:top w:val="nil"/>
              <w:left w:val="single" w:sz="4" w:space="0" w:color="auto"/>
              <w:bottom w:val="nil"/>
              <w:right w:val="nil"/>
            </w:tcBorders>
            <w:shd w:val="clear" w:color="auto" w:fill="FFFFFF"/>
            <w:vAlign w:val="center"/>
          </w:tcPr>
          <w:p w14:paraId="107DC915" w14:textId="77777777" w:rsidR="00131107" w:rsidRPr="00E03545" w:rsidRDefault="00131107" w:rsidP="00266542">
            <w:pPr>
              <w:jc w:val="center"/>
              <w:rPr>
                <w:rFonts w:ascii="Times New Roman" w:hAnsi="Times New Roman" w:cs="Times New Roman"/>
                <w:b/>
                <w:color w:val="auto"/>
              </w:rPr>
            </w:pPr>
          </w:p>
        </w:tc>
        <w:tc>
          <w:tcPr>
            <w:tcW w:w="253" w:type="pct"/>
            <w:vMerge/>
            <w:tcBorders>
              <w:top w:val="nil"/>
              <w:left w:val="single" w:sz="4" w:space="0" w:color="auto"/>
              <w:bottom w:val="nil"/>
              <w:right w:val="nil"/>
            </w:tcBorders>
            <w:shd w:val="clear" w:color="auto" w:fill="FFFFFF"/>
            <w:vAlign w:val="center"/>
          </w:tcPr>
          <w:p w14:paraId="4497EB5E" w14:textId="77777777" w:rsidR="00131107" w:rsidRPr="00E03545" w:rsidRDefault="00131107" w:rsidP="00266542">
            <w:pPr>
              <w:jc w:val="center"/>
              <w:rPr>
                <w:rFonts w:ascii="Times New Roman" w:hAnsi="Times New Roman" w:cs="Times New Roman"/>
                <w:b/>
                <w:color w:val="auto"/>
              </w:rPr>
            </w:pPr>
          </w:p>
        </w:tc>
        <w:tc>
          <w:tcPr>
            <w:tcW w:w="395" w:type="pct"/>
            <w:vMerge/>
            <w:tcBorders>
              <w:top w:val="nil"/>
              <w:left w:val="single" w:sz="4" w:space="0" w:color="auto"/>
              <w:bottom w:val="nil"/>
              <w:right w:val="nil"/>
            </w:tcBorders>
            <w:shd w:val="clear" w:color="auto" w:fill="FFFFFF"/>
            <w:vAlign w:val="center"/>
          </w:tcPr>
          <w:p w14:paraId="132D4C98" w14:textId="77777777" w:rsidR="00131107" w:rsidRPr="00E03545" w:rsidRDefault="00131107" w:rsidP="00266542">
            <w:pPr>
              <w:jc w:val="center"/>
              <w:rPr>
                <w:rFonts w:ascii="Times New Roman" w:hAnsi="Times New Roman" w:cs="Times New Roman"/>
                <w:b/>
                <w:color w:val="auto"/>
              </w:rPr>
            </w:pPr>
          </w:p>
        </w:tc>
        <w:tc>
          <w:tcPr>
            <w:tcW w:w="395" w:type="pct"/>
            <w:vMerge/>
            <w:tcBorders>
              <w:top w:val="nil"/>
              <w:left w:val="single" w:sz="4" w:space="0" w:color="auto"/>
              <w:bottom w:val="nil"/>
              <w:right w:val="nil"/>
            </w:tcBorders>
            <w:shd w:val="clear" w:color="auto" w:fill="FFFFFF"/>
            <w:vAlign w:val="center"/>
          </w:tcPr>
          <w:p w14:paraId="4BE015B8" w14:textId="77777777" w:rsidR="00131107" w:rsidRPr="00E03545" w:rsidRDefault="00131107" w:rsidP="00266542">
            <w:pPr>
              <w:jc w:val="center"/>
              <w:rPr>
                <w:rFonts w:ascii="Times New Roman" w:hAnsi="Times New Roman" w:cs="Times New Roman"/>
                <w:b/>
                <w:color w:val="auto"/>
              </w:rPr>
            </w:pPr>
          </w:p>
        </w:tc>
        <w:tc>
          <w:tcPr>
            <w:tcW w:w="246" w:type="pct"/>
            <w:tcBorders>
              <w:top w:val="single" w:sz="4" w:space="0" w:color="auto"/>
              <w:left w:val="single" w:sz="4" w:space="0" w:color="auto"/>
              <w:bottom w:val="nil"/>
              <w:right w:val="nil"/>
            </w:tcBorders>
            <w:shd w:val="clear" w:color="auto" w:fill="FFFFFF"/>
            <w:vAlign w:val="center"/>
          </w:tcPr>
          <w:p w14:paraId="6EAE1E04" w14:textId="77777777" w:rsidR="00131107" w:rsidRPr="00E03545" w:rsidRDefault="00131107"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Tiền (Tr.đ)</w:t>
            </w:r>
          </w:p>
        </w:tc>
        <w:tc>
          <w:tcPr>
            <w:tcW w:w="209" w:type="pct"/>
            <w:tcBorders>
              <w:top w:val="single" w:sz="4" w:space="0" w:color="auto"/>
              <w:left w:val="single" w:sz="4" w:space="0" w:color="auto"/>
              <w:bottom w:val="nil"/>
              <w:right w:val="nil"/>
            </w:tcBorders>
            <w:shd w:val="clear" w:color="auto" w:fill="FFFFFF"/>
            <w:vAlign w:val="center"/>
          </w:tcPr>
          <w:p w14:paraId="28C2680E" w14:textId="77777777" w:rsidR="00131107" w:rsidRPr="00E03545" w:rsidRDefault="00131107" w:rsidP="00266542">
            <w:pPr>
              <w:jc w:val="center"/>
              <w:rPr>
                <w:rFonts w:ascii="Times New Roman" w:hAnsi="Times New Roman" w:cs="Times New Roman"/>
                <w:b/>
                <w:color w:val="auto"/>
              </w:rPr>
            </w:pPr>
            <w:r w:rsidRPr="00E03545">
              <w:rPr>
                <w:rFonts w:ascii="Times New Roman" w:hAnsi="Times New Roman" w:cs="Times New Roman"/>
                <w:b/>
                <w:color w:val="auto"/>
                <w:lang w:val="en-US"/>
              </w:rPr>
              <w:t xml:space="preserve">Đất </w:t>
            </w:r>
            <w:r w:rsidRPr="00E03545">
              <w:rPr>
                <w:rFonts w:ascii="Times New Roman" w:hAnsi="Times New Roman" w:cs="Times New Roman"/>
                <w:b/>
                <w:color w:val="auto"/>
              </w:rPr>
              <w:t>(m</w:t>
            </w:r>
            <w:r w:rsidRPr="00E03545">
              <w:rPr>
                <w:rFonts w:ascii="Times New Roman" w:hAnsi="Times New Roman" w:cs="Times New Roman"/>
                <w:b/>
                <w:color w:val="auto"/>
                <w:vertAlign w:val="superscript"/>
              </w:rPr>
              <w:t>2</w:t>
            </w:r>
            <w:r w:rsidRPr="00E03545">
              <w:rPr>
                <w:rFonts w:ascii="Times New Roman" w:hAnsi="Times New Roman" w:cs="Times New Roman"/>
                <w:b/>
                <w:color w:val="auto"/>
              </w:rPr>
              <w:t>)</w:t>
            </w:r>
          </w:p>
        </w:tc>
        <w:tc>
          <w:tcPr>
            <w:tcW w:w="246" w:type="pct"/>
            <w:tcBorders>
              <w:top w:val="single" w:sz="4" w:space="0" w:color="auto"/>
              <w:left w:val="single" w:sz="4" w:space="0" w:color="auto"/>
              <w:bottom w:val="nil"/>
              <w:right w:val="nil"/>
            </w:tcBorders>
            <w:shd w:val="clear" w:color="auto" w:fill="FFFFFF"/>
            <w:vAlign w:val="center"/>
          </w:tcPr>
          <w:p w14:paraId="451EAA71" w14:textId="77777777" w:rsidR="00131107" w:rsidRPr="00E03545" w:rsidRDefault="00131107"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Tiền (Tr.đ)</w:t>
            </w:r>
          </w:p>
        </w:tc>
        <w:tc>
          <w:tcPr>
            <w:tcW w:w="209" w:type="pct"/>
            <w:tcBorders>
              <w:top w:val="single" w:sz="4" w:space="0" w:color="auto"/>
              <w:left w:val="single" w:sz="4" w:space="0" w:color="auto"/>
              <w:bottom w:val="nil"/>
              <w:right w:val="nil"/>
            </w:tcBorders>
            <w:shd w:val="clear" w:color="auto" w:fill="FFFFFF"/>
            <w:vAlign w:val="center"/>
          </w:tcPr>
          <w:p w14:paraId="447D8439" w14:textId="77777777" w:rsidR="00131107" w:rsidRPr="00E03545" w:rsidRDefault="00131107" w:rsidP="00266542">
            <w:pPr>
              <w:jc w:val="center"/>
              <w:rPr>
                <w:rFonts w:ascii="Times New Roman" w:hAnsi="Times New Roman" w:cs="Times New Roman"/>
                <w:b/>
                <w:color w:val="auto"/>
              </w:rPr>
            </w:pPr>
            <w:r w:rsidRPr="00E03545">
              <w:rPr>
                <w:rFonts w:ascii="Times New Roman" w:hAnsi="Times New Roman" w:cs="Times New Roman"/>
                <w:b/>
                <w:color w:val="auto"/>
                <w:lang w:val="en-US"/>
              </w:rPr>
              <w:t xml:space="preserve">Đất </w:t>
            </w:r>
            <w:r w:rsidRPr="00E03545">
              <w:rPr>
                <w:rFonts w:ascii="Times New Roman" w:hAnsi="Times New Roman" w:cs="Times New Roman"/>
                <w:b/>
                <w:color w:val="auto"/>
              </w:rPr>
              <w:t>(m</w:t>
            </w:r>
            <w:r w:rsidRPr="00E03545">
              <w:rPr>
                <w:rFonts w:ascii="Times New Roman" w:hAnsi="Times New Roman" w:cs="Times New Roman"/>
                <w:b/>
                <w:color w:val="auto"/>
                <w:vertAlign w:val="superscript"/>
              </w:rPr>
              <w:t>2</w:t>
            </w:r>
            <w:r w:rsidRPr="00E03545">
              <w:rPr>
                <w:rFonts w:ascii="Times New Roman" w:hAnsi="Times New Roman" w:cs="Times New Roman"/>
                <w:b/>
                <w:color w:val="auto"/>
              </w:rPr>
              <w:t>)</w:t>
            </w:r>
          </w:p>
        </w:tc>
        <w:tc>
          <w:tcPr>
            <w:tcW w:w="225" w:type="pct"/>
            <w:tcBorders>
              <w:top w:val="single" w:sz="4" w:space="0" w:color="auto"/>
              <w:left w:val="single" w:sz="4" w:space="0" w:color="auto"/>
              <w:bottom w:val="nil"/>
              <w:right w:val="nil"/>
            </w:tcBorders>
            <w:shd w:val="clear" w:color="auto" w:fill="FFFFFF"/>
            <w:vAlign w:val="center"/>
          </w:tcPr>
          <w:p w14:paraId="1E464A03" w14:textId="77777777" w:rsidR="00131107" w:rsidRPr="00E03545" w:rsidRDefault="00131107" w:rsidP="00266542">
            <w:pPr>
              <w:jc w:val="center"/>
              <w:rPr>
                <w:rFonts w:ascii="Times New Roman" w:hAnsi="Times New Roman" w:cs="Times New Roman"/>
                <w:b/>
                <w:color w:val="auto"/>
              </w:rPr>
            </w:pPr>
            <w:r w:rsidRPr="00E03545">
              <w:rPr>
                <w:rFonts w:ascii="Times New Roman" w:hAnsi="Times New Roman" w:cs="Times New Roman"/>
                <w:b/>
                <w:color w:val="auto"/>
              </w:rPr>
              <w:t>T</w:t>
            </w:r>
            <w:r w:rsidRPr="00E03545">
              <w:rPr>
                <w:rFonts w:ascii="Times New Roman" w:hAnsi="Times New Roman" w:cs="Times New Roman"/>
                <w:b/>
                <w:color w:val="auto"/>
                <w:lang w:val="en-US"/>
              </w:rPr>
              <w:t>ổ chức</w:t>
            </w:r>
          </w:p>
        </w:tc>
        <w:tc>
          <w:tcPr>
            <w:tcW w:w="225" w:type="pct"/>
            <w:tcBorders>
              <w:top w:val="single" w:sz="4" w:space="0" w:color="auto"/>
              <w:left w:val="single" w:sz="4" w:space="0" w:color="auto"/>
              <w:bottom w:val="nil"/>
              <w:right w:val="nil"/>
            </w:tcBorders>
            <w:shd w:val="clear" w:color="auto" w:fill="FFFFFF"/>
            <w:vAlign w:val="center"/>
          </w:tcPr>
          <w:p w14:paraId="09921DA0" w14:textId="77777777" w:rsidR="00131107" w:rsidRPr="00E03545" w:rsidRDefault="00131107" w:rsidP="00266542">
            <w:pPr>
              <w:jc w:val="center"/>
              <w:rPr>
                <w:rFonts w:ascii="Times New Roman" w:hAnsi="Times New Roman" w:cs="Times New Roman"/>
                <w:b/>
                <w:color w:val="auto"/>
              </w:rPr>
            </w:pPr>
            <w:r w:rsidRPr="00E03545">
              <w:rPr>
                <w:rFonts w:ascii="Times New Roman" w:hAnsi="Times New Roman" w:cs="Times New Roman"/>
                <w:b/>
                <w:color w:val="auto"/>
              </w:rPr>
              <w:t>C</w:t>
            </w:r>
            <w:r w:rsidRPr="00E03545">
              <w:rPr>
                <w:rFonts w:ascii="Times New Roman" w:hAnsi="Times New Roman" w:cs="Times New Roman"/>
                <w:b/>
                <w:color w:val="auto"/>
                <w:lang w:val="en-US"/>
              </w:rPr>
              <w:t>á nhân</w:t>
            </w:r>
          </w:p>
        </w:tc>
        <w:tc>
          <w:tcPr>
            <w:tcW w:w="155" w:type="pct"/>
            <w:tcBorders>
              <w:top w:val="single" w:sz="4" w:space="0" w:color="auto"/>
              <w:left w:val="single" w:sz="4" w:space="0" w:color="auto"/>
              <w:bottom w:val="nil"/>
              <w:right w:val="nil"/>
            </w:tcBorders>
            <w:shd w:val="clear" w:color="auto" w:fill="FFFFFF"/>
            <w:vAlign w:val="center"/>
          </w:tcPr>
          <w:p w14:paraId="45873002" w14:textId="77777777" w:rsidR="00131107" w:rsidRPr="00E03545" w:rsidRDefault="00131107"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Vụ</w:t>
            </w:r>
          </w:p>
        </w:tc>
        <w:tc>
          <w:tcPr>
            <w:tcW w:w="245" w:type="pct"/>
            <w:tcBorders>
              <w:top w:val="single" w:sz="4" w:space="0" w:color="auto"/>
              <w:left w:val="single" w:sz="4" w:space="0" w:color="auto"/>
              <w:bottom w:val="nil"/>
              <w:right w:val="nil"/>
            </w:tcBorders>
            <w:shd w:val="clear" w:color="auto" w:fill="FFFFFF"/>
            <w:vAlign w:val="center"/>
          </w:tcPr>
          <w:p w14:paraId="6E498EFF" w14:textId="77777777" w:rsidR="00131107" w:rsidRPr="00E03545" w:rsidRDefault="00131107"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Đối tượng</w:t>
            </w:r>
          </w:p>
        </w:tc>
        <w:tc>
          <w:tcPr>
            <w:tcW w:w="245" w:type="pct"/>
            <w:vMerge/>
            <w:tcBorders>
              <w:top w:val="nil"/>
              <w:left w:val="single" w:sz="4" w:space="0" w:color="auto"/>
              <w:bottom w:val="nil"/>
              <w:right w:val="single" w:sz="4" w:space="0" w:color="auto"/>
            </w:tcBorders>
            <w:shd w:val="clear" w:color="auto" w:fill="FFFFFF"/>
            <w:vAlign w:val="center"/>
          </w:tcPr>
          <w:p w14:paraId="16FFB76A" w14:textId="77777777" w:rsidR="00131107" w:rsidRPr="00E03545" w:rsidRDefault="00131107" w:rsidP="00266542">
            <w:pPr>
              <w:jc w:val="center"/>
              <w:rPr>
                <w:rFonts w:ascii="Times New Roman" w:hAnsi="Times New Roman" w:cs="Times New Roman"/>
                <w:b/>
                <w:color w:val="auto"/>
              </w:rPr>
            </w:pPr>
          </w:p>
        </w:tc>
      </w:tr>
      <w:tr w:rsidR="00E03545" w:rsidRPr="00E03545" w14:paraId="35EB42BE" w14:textId="77777777">
        <w:tc>
          <w:tcPr>
            <w:tcW w:w="197" w:type="pct"/>
            <w:tcBorders>
              <w:top w:val="single" w:sz="4" w:space="0" w:color="auto"/>
              <w:left w:val="single" w:sz="4" w:space="0" w:color="auto"/>
              <w:bottom w:val="single" w:sz="4" w:space="0" w:color="auto"/>
              <w:right w:val="nil"/>
            </w:tcBorders>
            <w:shd w:val="clear" w:color="auto" w:fill="FFFFFF"/>
            <w:vAlign w:val="center"/>
          </w:tcPr>
          <w:p w14:paraId="13A8AFD4"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M</w:t>
            </w:r>
            <w:r w:rsidR="004101F4" w:rsidRPr="00E03545">
              <w:rPr>
                <w:rFonts w:ascii="Times New Roman" w:hAnsi="Times New Roman" w:cs="Times New Roman"/>
                <w:color w:val="auto"/>
              </w:rPr>
              <w:t>s</w:t>
            </w:r>
          </w:p>
        </w:tc>
        <w:tc>
          <w:tcPr>
            <w:tcW w:w="510" w:type="pct"/>
            <w:tcBorders>
              <w:top w:val="single" w:sz="4" w:space="0" w:color="auto"/>
              <w:left w:val="single" w:sz="4" w:space="0" w:color="auto"/>
              <w:bottom w:val="single" w:sz="4" w:space="0" w:color="auto"/>
              <w:right w:val="nil"/>
            </w:tcBorders>
            <w:shd w:val="clear" w:color="auto" w:fill="FFFFFF"/>
            <w:vAlign w:val="center"/>
          </w:tcPr>
          <w:p w14:paraId="496E03B3" w14:textId="77777777" w:rsidR="004B39DB" w:rsidRPr="00E03545" w:rsidRDefault="004101F4"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1=2+3=4+5</w:t>
            </w:r>
          </w:p>
        </w:tc>
        <w:tc>
          <w:tcPr>
            <w:tcW w:w="323" w:type="pct"/>
            <w:tcBorders>
              <w:top w:val="single" w:sz="4" w:space="0" w:color="auto"/>
              <w:left w:val="single" w:sz="4" w:space="0" w:color="auto"/>
              <w:bottom w:val="single" w:sz="4" w:space="0" w:color="auto"/>
              <w:right w:val="nil"/>
            </w:tcBorders>
            <w:shd w:val="clear" w:color="auto" w:fill="FFFFFF"/>
            <w:vAlign w:val="center"/>
          </w:tcPr>
          <w:p w14:paraId="1C90BFE6" w14:textId="77777777" w:rsidR="004B39DB" w:rsidRPr="00E03545" w:rsidRDefault="004101F4"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2</w:t>
            </w:r>
          </w:p>
        </w:tc>
        <w:tc>
          <w:tcPr>
            <w:tcW w:w="230" w:type="pct"/>
            <w:tcBorders>
              <w:top w:val="single" w:sz="4" w:space="0" w:color="auto"/>
              <w:left w:val="single" w:sz="4" w:space="0" w:color="auto"/>
              <w:bottom w:val="single" w:sz="4" w:space="0" w:color="auto"/>
              <w:right w:val="nil"/>
            </w:tcBorders>
            <w:shd w:val="clear" w:color="auto" w:fill="FFFFFF"/>
            <w:vAlign w:val="center"/>
          </w:tcPr>
          <w:p w14:paraId="781E942C"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3</w:t>
            </w:r>
          </w:p>
        </w:tc>
        <w:tc>
          <w:tcPr>
            <w:tcW w:w="274" w:type="pct"/>
            <w:tcBorders>
              <w:top w:val="single" w:sz="4" w:space="0" w:color="auto"/>
              <w:left w:val="single" w:sz="4" w:space="0" w:color="auto"/>
              <w:bottom w:val="single" w:sz="4" w:space="0" w:color="auto"/>
              <w:right w:val="nil"/>
            </w:tcBorders>
            <w:shd w:val="clear" w:color="auto" w:fill="FFFFFF"/>
            <w:vAlign w:val="center"/>
          </w:tcPr>
          <w:p w14:paraId="48274FF9"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4</w:t>
            </w:r>
          </w:p>
        </w:tc>
        <w:tc>
          <w:tcPr>
            <w:tcW w:w="193" w:type="pct"/>
            <w:tcBorders>
              <w:top w:val="single" w:sz="4" w:space="0" w:color="auto"/>
              <w:left w:val="single" w:sz="4" w:space="0" w:color="auto"/>
              <w:bottom w:val="single" w:sz="4" w:space="0" w:color="auto"/>
              <w:right w:val="nil"/>
            </w:tcBorders>
            <w:shd w:val="clear" w:color="auto" w:fill="FFFFFF"/>
            <w:vAlign w:val="center"/>
          </w:tcPr>
          <w:p w14:paraId="2733E431"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5</w:t>
            </w:r>
          </w:p>
        </w:tc>
        <w:tc>
          <w:tcPr>
            <w:tcW w:w="225" w:type="pct"/>
            <w:tcBorders>
              <w:top w:val="single" w:sz="4" w:space="0" w:color="auto"/>
              <w:left w:val="single" w:sz="4" w:space="0" w:color="auto"/>
              <w:bottom w:val="single" w:sz="4" w:space="0" w:color="auto"/>
              <w:right w:val="nil"/>
            </w:tcBorders>
            <w:shd w:val="clear" w:color="auto" w:fill="FFFFFF"/>
            <w:vAlign w:val="center"/>
          </w:tcPr>
          <w:p w14:paraId="0CC5F263" w14:textId="77777777" w:rsidR="004B39DB" w:rsidRPr="00E03545" w:rsidRDefault="004101F4"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6</w:t>
            </w:r>
          </w:p>
        </w:tc>
        <w:tc>
          <w:tcPr>
            <w:tcW w:w="253" w:type="pct"/>
            <w:tcBorders>
              <w:top w:val="single" w:sz="4" w:space="0" w:color="auto"/>
              <w:left w:val="single" w:sz="4" w:space="0" w:color="auto"/>
              <w:bottom w:val="single" w:sz="4" w:space="0" w:color="auto"/>
              <w:right w:val="nil"/>
            </w:tcBorders>
            <w:shd w:val="clear" w:color="auto" w:fill="FFFFFF"/>
            <w:vAlign w:val="center"/>
          </w:tcPr>
          <w:p w14:paraId="20F0777D"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7</w:t>
            </w:r>
          </w:p>
        </w:tc>
        <w:tc>
          <w:tcPr>
            <w:tcW w:w="395" w:type="pct"/>
            <w:tcBorders>
              <w:top w:val="single" w:sz="4" w:space="0" w:color="auto"/>
              <w:left w:val="single" w:sz="4" w:space="0" w:color="auto"/>
              <w:bottom w:val="single" w:sz="4" w:space="0" w:color="auto"/>
              <w:right w:val="nil"/>
            </w:tcBorders>
            <w:shd w:val="clear" w:color="auto" w:fill="FFFFFF"/>
            <w:vAlign w:val="center"/>
          </w:tcPr>
          <w:p w14:paraId="4424C0BD" w14:textId="77777777" w:rsidR="004B39DB" w:rsidRPr="00E03545" w:rsidRDefault="004101F4"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8=10+12</w:t>
            </w:r>
          </w:p>
        </w:tc>
        <w:tc>
          <w:tcPr>
            <w:tcW w:w="395" w:type="pct"/>
            <w:tcBorders>
              <w:top w:val="single" w:sz="4" w:space="0" w:color="auto"/>
              <w:left w:val="single" w:sz="4" w:space="0" w:color="auto"/>
              <w:bottom w:val="single" w:sz="4" w:space="0" w:color="auto"/>
              <w:right w:val="nil"/>
            </w:tcBorders>
            <w:shd w:val="clear" w:color="auto" w:fill="FFFFFF"/>
            <w:vAlign w:val="center"/>
          </w:tcPr>
          <w:p w14:paraId="5102F3B1"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9=11+13</w:t>
            </w:r>
          </w:p>
        </w:tc>
        <w:tc>
          <w:tcPr>
            <w:tcW w:w="246" w:type="pct"/>
            <w:tcBorders>
              <w:top w:val="single" w:sz="4" w:space="0" w:color="auto"/>
              <w:left w:val="single" w:sz="4" w:space="0" w:color="auto"/>
              <w:bottom w:val="single" w:sz="4" w:space="0" w:color="auto"/>
              <w:right w:val="nil"/>
            </w:tcBorders>
            <w:shd w:val="clear" w:color="auto" w:fill="FFFFFF"/>
            <w:vAlign w:val="center"/>
          </w:tcPr>
          <w:p w14:paraId="794BAFC1" w14:textId="77777777" w:rsidR="004B39DB" w:rsidRPr="00E03545" w:rsidRDefault="004101F4"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10</w:t>
            </w:r>
          </w:p>
        </w:tc>
        <w:tc>
          <w:tcPr>
            <w:tcW w:w="209" w:type="pct"/>
            <w:tcBorders>
              <w:top w:val="single" w:sz="4" w:space="0" w:color="auto"/>
              <w:left w:val="single" w:sz="4" w:space="0" w:color="auto"/>
              <w:bottom w:val="single" w:sz="4" w:space="0" w:color="auto"/>
              <w:right w:val="nil"/>
            </w:tcBorders>
            <w:shd w:val="clear" w:color="auto" w:fill="FFFFFF"/>
            <w:vAlign w:val="center"/>
          </w:tcPr>
          <w:p w14:paraId="67A272E0"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11</w:t>
            </w:r>
          </w:p>
        </w:tc>
        <w:tc>
          <w:tcPr>
            <w:tcW w:w="246" w:type="pct"/>
            <w:tcBorders>
              <w:top w:val="single" w:sz="4" w:space="0" w:color="auto"/>
              <w:left w:val="single" w:sz="4" w:space="0" w:color="auto"/>
              <w:bottom w:val="single" w:sz="4" w:space="0" w:color="auto"/>
              <w:right w:val="nil"/>
            </w:tcBorders>
            <w:shd w:val="clear" w:color="auto" w:fill="FFFFFF"/>
            <w:vAlign w:val="center"/>
          </w:tcPr>
          <w:p w14:paraId="5E1DEDA4" w14:textId="77777777" w:rsidR="004B39DB" w:rsidRPr="00E03545" w:rsidRDefault="004101F4"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12</w:t>
            </w:r>
          </w:p>
        </w:tc>
        <w:tc>
          <w:tcPr>
            <w:tcW w:w="209" w:type="pct"/>
            <w:tcBorders>
              <w:top w:val="single" w:sz="4" w:space="0" w:color="auto"/>
              <w:left w:val="single" w:sz="4" w:space="0" w:color="auto"/>
              <w:bottom w:val="single" w:sz="4" w:space="0" w:color="auto"/>
              <w:right w:val="nil"/>
            </w:tcBorders>
            <w:shd w:val="clear" w:color="auto" w:fill="FFFFFF"/>
            <w:vAlign w:val="center"/>
          </w:tcPr>
          <w:p w14:paraId="3D32867E"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13</w:t>
            </w:r>
          </w:p>
        </w:tc>
        <w:tc>
          <w:tcPr>
            <w:tcW w:w="225" w:type="pct"/>
            <w:tcBorders>
              <w:top w:val="single" w:sz="4" w:space="0" w:color="auto"/>
              <w:left w:val="single" w:sz="4" w:space="0" w:color="auto"/>
              <w:bottom w:val="single" w:sz="4" w:space="0" w:color="auto"/>
              <w:right w:val="nil"/>
            </w:tcBorders>
            <w:shd w:val="clear" w:color="auto" w:fill="FFFFFF"/>
            <w:vAlign w:val="center"/>
          </w:tcPr>
          <w:p w14:paraId="565E686A"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14</w:t>
            </w:r>
          </w:p>
        </w:tc>
        <w:tc>
          <w:tcPr>
            <w:tcW w:w="225" w:type="pct"/>
            <w:tcBorders>
              <w:top w:val="single" w:sz="4" w:space="0" w:color="auto"/>
              <w:left w:val="single" w:sz="4" w:space="0" w:color="auto"/>
              <w:bottom w:val="single" w:sz="4" w:space="0" w:color="auto"/>
              <w:right w:val="nil"/>
            </w:tcBorders>
            <w:shd w:val="clear" w:color="auto" w:fill="FFFFFF"/>
            <w:vAlign w:val="center"/>
          </w:tcPr>
          <w:p w14:paraId="7ED87FC6" w14:textId="77777777" w:rsidR="004B39DB" w:rsidRPr="00E03545" w:rsidRDefault="004101F4" w:rsidP="00266542">
            <w:pPr>
              <w:jc w:val="center"/>
              <w:rPr>
                <w:rFonts w:ascii="Times New Roman" w:hAnsi="Times New Roman" w:cs="Times New Roman"/>
                <w:color w:val="auto"/>
              </w:rPr>
            </w:pPr>
            <w:r w:rsidRPr="00E03545">
              <w:rPr>
                <w:rFonts w:ascii="Times New Roman" w:hAnsi="Times New Roman" w:cs="Times New Roman"/>
                <w:color w:val="auto"/>
              </w:rPr>
              <w:t>15</w:t>
            </w:r>
          </w:p>
        </w:tc>
        <w:tc>
          <w:tcPr>
            <w:tcW w:w="155" w:type="pct"/>
            <w:tcBorders>
              <w:top w:val="single" w:sz="4" w:space="0" w:color="auto"/>
              <w:left w:val="single" w:sz="4" w:space="0" w:color="auto"/>
              <w:bottom w:val="single" w:sz="4" w:space="0" w:color="auto"/>
              <w:right w:val="nil"/>
            </w:tcBorders>
            <w:shd w:val="clear" w:color="auto" w:fill="FFFFFF"/>
            <w:vAlign w:val="center"/>
          </w:tcPr>
          <w:p w14:paraId="52AAC3E4" w14:textId="77777777" w:rsidR="004B39DB" w:rsidRPr="00E03545" w:rsidRDefault="004101F4"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16</w:t>
            </w:r>
          </w:p>
        </w:tc>
        <w:tc>
          <w:tcPr>
            <w:tcW w:w="245" w:type="pct"/>
            <w:tcBorders>
              <w:top w:val="single" w:sz="4" w:space="0" w:color="auto"/>
              <w:left w:val="single" w:sz="4" w:space="0" w:color="auto"/>
              <w:bottom w:val="single" w:sz="4" w:space="0" w:color="auto"/>
              <w:right w:val="nil"/>
            </w:tcBorders>
            <w:shd w:val="clear" w:color="auto" w:fill="FFFFFF"/>
            <w:vAlign w:val="center"/>
          </w:tcPr>
          <w:p w14:paraId="7C29F07E" w14:textId="77777777" w:rsidR="004B39DB" w:rsidRPr="00E03545" w:rsidRDefault="004B39DB" w:rsidP="00266542">
            <w:pPr>
              <w:jc w:val="center"/>
              <w:rPr>
                <w:rFonts w:ascii="Times New Roman" w:hAnsi="Times New Roman" w:cs="Times New Roman"/>
                <w:color w:val="auto"/>
              </w:rPr>
            </w:pPr>
            <w:r w:rsidRPr="00E03545">
              <w:rPr>
                <w:rFonts w:ascii="Times New Roman" w:hAnsi="Times New Roman" w:cs="Times New Roman"/>
                <w:color w:val="auto"/>
              </w:rPr>
              <w:t>17</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14:paraId="6FFC1CD6" w14:textId="77777777" w:rsidR="004B39DB" w:rsidRPr="00E03545" w:rsidRDefault="004B39DB" w:rsidP="00266542">
            <w:pPr>
              <w:jc w:val="center"/>
              <w:rPr>
                <w:rFonts w:ascii="Times New Roman" w:hAnsi="Times New Roman" w:cs="Times New Roman"/>
                <w:color w:val="auto"/>
                <w:lang w:val="en-US"/>
              </w:rPr>
            </w:pPr>
            <w:r w:rsidRPr="00E03545">
              <w:rPr>
                <w:rFonts w:ascii="Times New Roman" w:hAnsi="Times New Roman" w:cs="Times New Roman"/>
                <w:color w:val="auto"/>
              </w:rPr>
              <w:t>1</w:t>
            </w:r>
            <w:r w:rsidR="004101F4" w:rsidRPr="00E03545">
              <w:rPr>
                <w:rFonts w:ascii="Times New Roman" w:hAnsi="Times New Roman" w:cs="Times New Roman"/>
                <w:color w:val="auto"/>
                <w:lang w:val="en-US"/>
              </w:rPr>
              <w:t>8</w:t>
            </w:r>
          </w:p>
        </w:tc>
      </w:tr>
      <w:tr w:rsidR="00E03545" w:rsidRPr="00E03545" w14:paraId="1645500B" w14:textId="77777777">
        <w:tc>
          <w:tcPr>
            <w:tcW w:w="197" w:type="pct"/>
            <w:tcBorders>
              <w:top w:val="single" w:sz="4" w:space="0" w:color="auto"/>
              <w:left w:val="single" w:sz="4" w:space="0" w:color="auto"/>
              <w:bottom w:val="single" w:sz="4" w:space="0" w:color="auto"/>
              <w:right w:val="nil"/>
            </w:tcBorders>
            <w:shd w:val="clear" w:color="auto" w:fill="FFFFFF"/>
            <w:vAlign w:val="center"/>
          </w:tcPr>
          <w:p w14:paraId="1D6C3663" w14:textId="77777777" w:rsidR="004101F4" w:rsidRPr="00E03545" w:rsidRDefault="004101F4" w:rsidP="00266542">
            <w:pPr>
              <w:jc w:val="center"/>
              <w:rPr>
                <w:rFonts w:ascii="Times New Roman" w:hAnsi="Times New Roman" w:cs="Times New Roman"/>
                <w:color w:val="auto"/>
              </w:rPr>
            </w:pPr>
          </w:p>
        </w:tc>
        <w:tc>
          <w:tcPr>
            <w:tcW w:w="510" w:type="pct"/>
            <w:tcBorders>
              <w:top w:val="single" w:sz="4" w:space="0" w:color="auto"/>
              <w:left w:val="single" w:sz="4" w:space="0" w:color="auto"/>
              <w:bottom w:val="single" w:sz="4" w:space="0" w:color="auto"/>
              <w:right w:val="nil"/>
            </w:tcBorders>
            <w:shd w:val="clear" w:color="auto" w:fill="FFFFFF"/>
            <w:vAlign w:val="center"/>
          </w:tcPr>
          <w:p w14:paraId="5B6F32C1" w14:textId="77777777" w:rsidR="004101F4" w:rsidRPr="00E03545" w:rsidRDefault="004101F4" w:rsidP="00266542">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nil"/>
            </w:tcBorders>
            <w:shd w:val="clear" w:color="auto" w:fill="FFFFFF"/>
            <w:vAlign w:val="center"/>
          </w:tcPr>
          <w:p w14:paraId="53FAF832" w14:textId="77777777" w:rsidR="004101F4" w:rsidRPr="00E03545" w:rsidRDefault="004101F4" w:rsidP="00266542">
            <w:pPr>
              <w:jc w:val="center"/>
              <w:rPr>
                <w:rFonts w:ascii="Times New Roman" w:hAnsi="Times New Roman" w:cs="Times New Roman"/>
                <w:color w:val="auto"/>
              </w:rPr>
            </w:pPr>
          </w:p>
        </w:tc>
        <w:tc>
          <w:tcPr>
            <w:tcW w:w="230" w:type="pct"/>
            <w:tcBorders>
              <w:top w:val="single" w:sz="4" w:space="0" w:color="auto"/>
              <w:left w:val="single" w:sz="4" w:space="0" w:color="auto"/>
              <w:bottom w:val="single" w:sz="4" w:space="0" w:color="auto"/>
              <w:right w:val="nil"/>
            </w:tcBorders>
            <w:shd w:val="clear" w:color="auto" w:fill="FFFFFF"/>
            <w:vAlign w:val="center"/>
          </w:tcPr>
          <w:p w14:paraId="5E106716" w14:textId="77777777" w:rsidR="004101F4" w:rsidRPr="00E03545" w:rsidRDefault="004101F4" w:rsidP="00266542">
            <w:pPr>
              <w:jc w:val="center"/>
              <w:rPr>
                <w:rFonts w:ascii="Times New Roman" w:hAnsi="Times New Roman" w:cs="Times New Roman"/>
                <w:color w:val="auto"/>
              </w:rPr>
            </w:pPr>
          </w:p>
        </w:tc>
        <w:tc>
          <w:tcPr>
            <w:tcW w:w="274" w:type="pct"/>
            <w:tcBorders>
              <w:top w:val="single" w:sz="4" w:space="0" w:color="auto"/>
              <w:left w:val="single" w:sz="4" w:space="0" w:color="auto"/>
              <w:bottom w:val="single" w:sz="4" w:space="0" w:color="auto"/>
              <w:right w:val="nil"/>
            </w:tcBorders>
            <w:shd w:val="clear" w:color="auto" w:fill="FFFFFF"/>
            <w:vAlign w:val="center"/>
          </w:tcPr>
          <w:p w14:paraId="364F976D" w14:textId="77777777" w:rsidR="004101F4" w:rsidRPr="00E03545" w:rsidRDefault="004101F4" w:rsidP="00266542">
            <w:pPr>
              <w:jc w:val="center"/>
              <w:rPr>
                <w:rFonts w:ascii="Times New Roman" w:hAnsi="Times New Roman" w:cs="Times New Roman"/>
                <w:color w:val="auto"/>
              </w:rPr>
            </w:pPr>
          </w:p>
        </w:tc>
        <w:tc>
          <w:tcPr>
            <w:tcW w:w="193" w:type="pct"/>
            <w:tcBorders>
              <w:top w:val="single" w:sz="4" w:space="0" w:color="auto"/>
              <w:left w:val="single" w:sz="4" w:space="0" w:color="auto"/>
              <w:bottom w:val="single" w:sz="4" w:space="0" w:color="auto"/>
              <w:right w:val="nil"/>
            </w:tcBorders>
            <w:shd w:val="clear" w:color="auto" w:fill="FFFFFF"/>
            <w:vAlign w:val="center"/>
          </w:tcPr>
          <w:p w14:paraId="267101AC"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5859EB7D" w14:textId="77777777" w:rsidR="004101F4" w:rsidRPr="00E03545" w:rsidRDefault="004101F4" w:rsidP="00266542">
            <w:pPr>
              <w:jc w:val="center"/>
              <w:rPr>
                <w:rFonts w:ascii="Times New Roman" w:hAnsi="Times New Roman" w:cs="Times New Roman"/>
                <w:color w:val="auto"/>
              </w:rPr>
            </w:pPr>
          </w:p>
        </w:tc>
        <w:tc>
          <w:tcPr>
            <w:tcW w:w="253" w:type="pct"/>
            <w:tcBorders>
              <w:top w:val="single" w:sz="4" w:space="0" w:color="auto"/>
              <w:left w:val="single" w:sz="4" w:space="0" w:color="auto"/>
              <w:bottom w:val="single" w:sz="4" w:space="0" w:color="auto"/>
              <w:right w:val="nil"/>
            </w:tcBorders>
            <w:shd w:val="clear" w:color="auto" w:fill="FFFFFF"/>
            <w:vAlign w:val="center"/>
          </w:tcPr>
          <w:p w14:paraId="0CAC099B" w14:textId="77777777" w:rsidR="004101F4" w:rsidRPr="00E03545" w:rsidRDefault="004101F4" w:rsidP="00266542">
            <w:pPr>
              <w:jc w:val="center"/>
              <w:rPr>
                <w:rFonts w:ascii="Times New Roman" w:hAnsi="Times New Roman" w:cs="Times New Roman"/>
                <w:color w:val="auto"/>
              </w:rPr>
            </w:pPr>
          </w:p>
        </w:tc>
        <w:tc>
          <w:tcPr>
            <w:tcW w:w="395" w:type="pct"/>
            <w:tcBorders>
              <w:top w:val="single" w:sz="4" w:space="0" w:color="auto"/>
              <w:left w:val="single" w:sz="4" w:space="0" w:color="auto"/>
              <w:bottom w:val="single" w:sz="4" w:space="0" w:color="auto"/>
              <w:right w:val="nil"/>
            </w:tcBorders>
            <w:shd w:val="clear" w:color="auto" w:fill="FFFFFF"/>
            <w:vAlign w:val="center"/>
          </w:tcPr>
          <w:p w14:paraId="3EF94810" w14:textId="77777777" w:rsidR="004101F4" w:rsidRPr="00E03545" w:rsidRDefault="004101F4" w:rsidP="00266542">
            <w:pPr>
              <w:jc w:val="center"/>
              <w:rPr>
                <w:rFonts w:ascii="Times New Roman" w:hAnsi="Times New Roman" w:cs="Times New Roman"/>
                <w:color w:val="auto"/>
              </w:rPr>
            </w:pPr>
          </w:p>
        </w:tc>
        <w:tc>
          <w:tcPr>
            <w:tcW w:w="395" w:type="pct"/>
            <w:tcBorders>
              <w:top w:val="single" w:sz="4" w:space="0" w:color="auto"/>
              <w:left w:val="single" w:sz="4" w:space="0" w:color="auto"/>
              <w:bottom w:val="single" w:sz="4" w:space="0" w:color="auto"/>
              <w:right w:val="nil"/>
            </w:tcBorders>
            <w:shd w:val="clear" w:color="auto" w:fill="FFFFFF"/>
            <w:vAlign w:val="center"/>
          </w:tcPr>
          <w:p w14:paraId="7C4E75F6" w14:textId="77777777" w:rsidR="004101F4" w:rsidRPr="00E03545" w:rsidRDefault="004101F4" w:rsidP="00266542">
            <w:pPr>
              <w:jc w:val="center"/>
              <w:rPr>
                <w:rFonts w:ascii="Times New Roman" w:hAnsi="Times New Roman" w:cs="Times New Roman"/>
                <w:color w:val="auto"/>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69104AA3" w14:textId="77777777" w:rsidR="004101F4" w:rsidRPr="00E03545" w:rsidRDefault="004101F4" w:rsidP="00266542">
            <w:pPr>
              <w:jc w:val="center"/>
              <w:rPr>
                <w:rFonts w:ascii="Times New Roman" w:hAnsi="Times New Roman" w:cs="Times New Roman"/>
                <w:color w:val="auto"/>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310C3B30" w14:textId="77777777" w:rsidR="004101F4" w:rsidRPr="00E03545" w:rsidRDefault="004101F4" w:rsidP="00266542">
            <w:pPr>
              <w:jc w:val="center"/>
              <w:rPr>
                <w:rFonts w:ascii="Times New Roman" w:hAnsi="Times New Roman" w:cs="Times New Roman"/>
                <w:color w:val="auto"/>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3D477076" w14:textId="77777777" w:rsidR="004101F4" w:rsidRPr="00E03545" w:rsidRDefault="004101F4" w:rsidP="00266542">
            <w:pPr>
              <w:jc w:val="center"/>
              <w:rPr>
                <w:rFonts w:ascii="Times New Roman" w:hAnsi="Times New Roman" w:cs="Times New Roman"/>
                <w:color w:val="auto"/>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78B23867"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682AC9F1"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4C920C93" w14:textId="77777777" w:rsidR="004101F4" w:rsidRPr="00E03545" w:rsidRDefault="004101F4" w:rsidP="00266542">
            <w:pPr>
              <w:jc w:val="center"/>
              <w:rPr>
                <w:rFonts w:ascii="Times New Roman" w:hAnsi="Times New Roman" w:cs="Times New Roman"/>
                <w:color w:val="auto"/>
              </w:rPr>
            </w:pPr>
          </w:p>
        </w:tc>
        <w:tc>
          <w:tcPr>
            <w:tcW w:w="155" w:type="pct"/>
            <w:tcBorders>
              <w:top w:val="single" w:sz="4" w:space="0" w:color="auto"/>
              <w:left w:val="single" w:sz="4" w:space="0" w:color="auto"/>
              <w:bottom w:val="single" w:sz="4" w:space="0" w:color="auto"/>
              <w:right w:val="nil"/>
            </w:tcBorders>
            <w:shd w:val="clear" w:color="auto" w:fill="FFFFFF"/>
            <w:vAlign w:val="center"/>
          </w:tcPr>
          <w:p w14:paraId="19F93E11" w14:textId="77777777" w:rsidR="004101F4" w:rsidRPr="00E03545" w:rsidRDefault="004101F4" w:rsidP="00266542">
            <w:pPr>
              <w:jc w:val="center"/>
              <w:rPr>
                <w:rFonts w:ascii="Times New Roman" w:hAnsi="Times New Roman" w:cs="Times New Roman"/>
                <w:color w:val="auto"/>
              </w:rPr>
            </w:pPr>
          </w:p>
        </w:tc>
        <w:tc>
          <w:tcPr>
            <w:tcW w:w="245" w:type="pct"/>
            <w:tcBorders>
              <w:top w:val="single" w:sz="4" w:space="0" w:color="auto"/>
              <w:left w:val="single" w:sz="4" w:space="0" w:color="auto"/>
              <w:bottom w:val="single" w:sz="4" w:space="0" w:color="auto"/>
              <w:right w:val="nil"/>
            </w:tcBorders>
            <w:shd w:val="clear" w:color="auto" w:fill="FFFFFF"/>
            <w:vAlign w:val="center"/>
          </w:tcPr>
          <w:p w14:paraId="09CEE3C7" w14:textId="77777777" w:rsidR="004101F4" w:rsidRPr="00E03545" w:rsidRDefault="004101F4" w:rsidP="00266542">
            <w:pPr>
              <w:jc w:val="center"/>
              <w:rPr>
                <w:rFonts w:ascii="Times New Roman" w:hAnsi="Times New Roman" w:cs="Times New Roman"/>
                <w:color w:val="auto"/>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14:paraId="6104F559" w14:textId="77777777" w:rsidR="004101F4" w:rsidRPr="00E03545" w:rsidRDefault="004101F4" w:rsidP="00266542">
            <w:pPr>
              <w:jc w:val="center"/>
              <w:rPr>
                <w:rFonts w:ascii="Times New Roman" w:hAnsi="Times New Roman" w:cs="Times New Roman"/>
                <w:color w:val="auto"/>
              </w:rPr>
            </w:pPr>
          </w:p>
        </w:tc>
      </w:tr>
      <w:tr w:rsidR="00E03545" w:rsidRPr="00E03545" w14:paraId="3741058E" w14:textId="77777777">
        <w:tc>
          <w:tcPr>
            <w:tcW w:w="197" w:type="pct"/>
            <w:tcBorders>
              <w:top w:val="single" w:sz="4" w:space="0" w:color="auto"/>
              <w:left w:val="single" w:sz="4" w:space="0" w:color="auto"/>
              <w:bottom w:val="single" w:sz="4" w:space="0" w:color="auto"/>
              <w:right w:val="nil"/>
            </w:tcBorders>
            <w:shd w:val="clear" w:color="auto" w:fill="FFFFFF"/>
            <w:vAlign w:val="center"/>
          </w:tcPr>
          <w:p w14:paraId="7C1C815F" w14:textId="77777777" w:rsidR="004101F4" w:rsidRPr="00E03545" w:rsidRDefault="004101F4" w:rsidP="00266542">
            <w:pPr>
              <w:jc w:val="center"/>
              <w:rPr>
                <w:rFonts w:ascii="Times New Roman" w:hAnsi="Times New Roman" w:cs="Times New Roman"/>
                <w:color w:val="auto"/>
              </w:rPr>
            </w:pPr>
          </w:p>
        </w:tc>
        <w:tc>
          <w:tcPr>
            <w:tcW w:w="510" w:type="pct"/>
            <w:tcBorders>
              <w:top w:val="single" w:sz="4" w:space="0" w:color="auto"/>
              <w:left w:val="single" w:sz="4" w:space="0" w:color="auto"/>
              <w:bottom w:val="single" w:sz="4" w:space="0" w:color="auto"/>
              <w:right w:val="nil"/>
            </w:tcBorders>
            <w:shd w:val="clear" w:color="auto" w:fill="FFFFFF"/>
            <w:vAlign w:val="center"/>
          </w:tcPr>
          <w:p w14:paraId="6C9C0F5F" w14:textId="77777777" w:rsidR="004101F4" w:rsidRPr="00E03545" w:rsidRDefault="004101F4" w:rsidP="00266542">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nil"/>
            </w:tcBorders>
            <w:shd w:val="clear" w:color="auto" w:fill="FFFFFF"/>
            <w:vAlign w:val="center"/>
          </w:tcPr>
          <w:p w14:paraId="3A06A513" w14:textId="77777777" w:rsidR="004101F4" w:rsidRPr="00E03545" w:rsidRDefault="004101F4" w:rsidP="00266542">
            <w:pPr>
              <w:jc w:val="center"/>
              <w:rPr>
                <w:rFonts w:ascii="Times New Roman" w:hAnsi="Times New Roman" w:cs="Times New Roman"/>
                <w:color w:val="auto"/>
              </w:rPr>
            </w:pPr>
          </w:p>
        </w:tc>
        <w:tc>
          <w:tcPr>
            <w:tcW w:w="230" w:type="pct"/>
            <w:tcBorders>
              <w:top w:val="single" w:sz="4" w:space="0" w:color="auto"/>
              <w:left w:val="single" w:sz="4" w:space="0" w:color="auto"/>
              <w:bottom w:val="single" w:sz="4" w:space="0" w:color="auto"/>
              <w:right w:val="nil"/>
            </w:tcBorders>
            <w:shd w:val="clear" w:color="auto" w:fill="FFFFFF"/>
            <w:vAlign w:val="center"/>
          </w:tcPr>
          <w:p w14:paraId="2BF7A398" w14:textId="77777777" w:rsidR="004101F4" w:rsidRPr="00E03545" w:rsidRDefault="004101F4" w:rsidP="00266542">
            <w:pPr>
              <w:jc w:val="center"/>
              <w:rPr>
                <w:rFonts w:ascii="Times New Roman" w:hAnsi="Times New Roman" w:cs="Times New Roman"/>
                <w:color w:val="auto"/>
              </w:rPr>
            </w:pPr>
          </w:p>
        </w:tc>
        <w:tc>
          <w:tcPr>
            <w:tcW w:w="274" w:type="pct"/>
            <w:tcBorders>
              <w:top w:val="single" w:sz="4" w:space="0" w:color="auto"/>
              <w:left w:val="single" w:sz="4" w:space="0" w:color="auto"/>
              <w:bottom w:val="single" w:sz="4" w:space="0" w:color="auto"/>
              <w:right w:val="nil"/>
            </w:tcBorders>
            <w:shd w:val="clear" w:color="auto" w:fill="FFFFFF"/>
            <w:vAlign w:val="center"/>
          </w:tcPr>
          <w:p w14:paraId="564BC1F4" w14:textId="77777777" w:rsidR="004101F4" w:rsidRPr="00E03545" w:rsidRDefault="004101F4" w:rsidP="00266542">
            <w:pPr>
              <w:jc w:val="center"/>
              <w:rPr>
                <w:rFonts w:ascii="Times New Roman" w:hAnsi="Times New Roman" w:cs="Times New Roman"/>
                <w:color w:val="auto"/>
              </w:rPr>
            </w:pPr>
          </w:p>
        </w:tc>
        <w:tc>
          <w:tcPr>
            <w:tcW w:w="193" w:type="pct"/>
            <w:tcBorders>
              <w:top w:val="single" w:sz="4" w:space="0" w:color="auto"/>
              <w:left w:val="single" w:sz="4" w:space="0" w:color="auto"/>
              <w:bottom w:val="single" w:sz="4" w:space="0" w:color="auto"/>
              <w:right w:val="nil"/>
            </w:tcBorders>
            <w:shd w:val="clear" w:color="auto" w:fill="FFFFFF"/>
            <w:vAlign w:val="center"/>
          </w:tcPr>
          <w:p w14:paraId="335C8F46"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00F13DE9" w14:textId="77777777" w:rsidR="004101F4" w:rsidRPr="00E03545" w:rsidRDefault="004101F4" w:rsidP="00266542">
            <w:pPr>
              <w:jc w:val="center"/>
              <w:rPr>
                <w:rFonts w:ascii="Times New Roman" w:hAnsi="Times New Roman" w:cs="Times New Roman"/>
                <w:color w:val="auto"/>
              </w:rPr>
            </w:pPr>
          </w:p>
        </w:tc>
        <w:tc>
          <w:tcPr>
            <w:tcW w:w="253" w:type="pct"/>
            <w:tcBorders>
              <w:top w:val="single" w:sz="4" w:space="0" w:color="auto"/>
              <w:left w:val="single" w:sz="4" w:space="0" w:color="auto"/>
              <w:bottom w:val="single" w:sz="4" w:space="0" w:color="auto"/>
              <w:right w:val="nil"/>
            </w:tcBorders>
            <w:shd w:val="clear" w:color="auto" w:fill="FFFFFF"/>
            <w:vAlign w:val="center"/>
          </w:tcPr>
          <w:p w14:paraId="41E0C014" w14:textId="77777777" w:rsidR="004101F4" w:rsidRPr="00E03545" w:rsidRDefault="004101F4" w:rsidP="00266542">
            <w:pPr>
              <w:jc w:val="center"/>
              <w:rPr>
                <w:rFonts w:ascii="Times New Roman" w:hAnsi="Times New Roman" w:cs="Times New Roman"/>
                <w:color w:val="auto"/>
              </w:rPr>
            </w:pPr>
          </w:p>
        </w:tc>
        <w:tc>
          <w:tcPr>
            <w:tcW w:w="395" w:type="pct"/>
            <w:tcBorders>
              <w:top w:val="single" w:sz="4" w:space="0" w:color="auto"/>
              <w:left w:val="single" w:sz="4" w:space="0" w:color="auto"/>
              <w:bottom w:val="single" w:sz="4" w:space="0" w:color="auto"/>
              <w:right w:val="nil"/>
            </w:tcBorders>
            <w:shd w:val="clear" w:color="auto" w:fill="FFFFFF"/>
            <w:vAlign w:val="center"/>
          </w:tcPr>
          <w:p w14:paraId="66358E17" w14:textId="77777777" w:rsidR="004101F4" w:rsidRPr="00E03545" w:rsidRDefault="004101F4" w:rsidP="00266542">
            <w:pPr>
              <w:jc w:val="center"/>
              <w:rPr>
                <w:rFonts w:ascii="Times New Roman" w:hAnsi="Times New Roman" w:cs="Times New Roman"/>
                <w:color w:val="auto"/>
              </w:rPr>
            </w:pPr>
          </w:p>
        </w:tc>
        <w:tc>
          <w:tcPr>
            <w:tcW w:w="395" w:type="pct"/>
            <w:tcBorders>
              <w:top w:val="single" w:sz="4" w:space="0" w:color="auto"/>
              <w:left w:val="single" w:sz="4" w:space="0" w:color="auto"/>
              <w:bottom w:val="single" w:sz="4" w:space="0" w:color="auto"/>
              <w:right w:val="nil"/>
            </w:tcBorders>
            <w:shd w:val="clear" w:color="auto" w:fill="FFFFFF"/>
            <w:vAlign w:val="center"/>
          </w:tcPr>
          <w:p w14:paraId="2F98F0F5" w14:textId="77777777" w:rsidR="004101F4" w:rsidRPr="00E03545" w:rsidRDefault="004101F4" w:rsidP="00266542">
            <w:pPr>
              <w:jc w:val="center"/>
              <w:rPr>
                <w:rFonts w:ascii="Times New Roman" w:hAnsi="Times New Roman" w:cs="Times New Roman"/>
                <w:color w:val="auto"/>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1960B05D" w14:textId="77777777" w:rsidR="004101F4" w:rsidRPr="00E03545" w:rsidRDefault="004101F4" w:rsidP="00266542">
            <w:pPr>
              <w:jc w:val="center"/>
              <w:rPr>
                <w:rFonts w:ascii="Times New Roman" w:hAnsi="Times New Roman" w:cs="Times New Roman"/>
                <w:color w:val="auto"/>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2D5A8C98" w14:textId="77777777" w:rsidR="004101F4" w:rsidRPr="00E03545" w:rsidRDefault="004101F4" w:rsidP="00266542">
            <w:pPr>
              <w:jc w:val="center"/>
              <w:rPr>
                <w:rFonts w:ascii="Times New Roman" w:hAnsi="Times New Roman" w:cs="Times New Roman"/>
                <w:color w:val="auto"/>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05D06E87" w14:textId="77777777" w:rsidR="004101F4" w:rsidRPr="00E03545" w:rsidRDefault="004101F4" w:rsidP="00266542">
            <w:pPr>
              <w:jc w:val="center"/>
              <w:rPr>
                <w:rFonts w:ascii="Times New Roman" w:hAnsi="Times New Roman" w:cs="Times New Roman"/>
                <w:color w:val="auto"/>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282CD336"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5AAF91DC"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1C7B9D8F" w14:textId="77777777" w:rsidR="004101F4" w:rsidRPr="00E03545" w:rsidRDefault="004101F4" w:rsidP="00266542">
            <w:pPr>
              <w:jc w:val="center"/>
              <w:rPr>
                <w:rFonts w:ascii="Times New Roman" w:hAnsi="Times New Roman" w:cs="Times New Roman"/>
                <w:color w:val="auto"/>
              </w:rPr>
            </w:pPr>
          </w:p>
        </w:tc>
        <w:tc>
          <w:tcPr>
            <w:tcW w:w="155" w:type="pct"/>
            <w:tcBorders>
              <w:top w:val="single" w:sz="4" w:space="0" w:color="auto"/>
              <w:left w:val="single" w:sz="4" w:space="0" w:color="auto"/>
              <w:bottom w:val="single" w:sz="4" w:space="0" w:color="auto"/>
              <w:right w:val="nil"/>
            </w:tcBorders>
            <w:shd w:val="clear" w:color="auto" w:fill="FFFFFF"/>
            <w:vAlign w:val="center"/>
          </w:tcPr>
          <w:p w14:paraId="4D583B5C" w14:textId="77777777" w:rsidR="004101F4" w:rsidRPr="00E03545" w:rsidRDefault="004101F4" w:rsidP="00266542">
            <w:pPr>
              <w:jc w:val="center"/>
              <w:rPr>
                <w:rFonts w:ascii="Times New Roman" w:hAnsi="Times New Roman" w:cs="Times New Roman"/>
                <w:color w:val="auto"/>
              </w:rPr>
            </w:pPr>
          </w:p>
        </w:tc>
        <w:tc>
          <w:tcPr>
            <w:tcW w:w="245" w:type="pct"/>
            <w:tcBorders>
              <w:top w:val="single" w:sz="4" w:space="0" w:color="auto"/>
              <w:left w:val="single" w:sz="4" w:space="0" w:color="auto"/>
              <w:bottom w:val="single" w:sz="4" w:space="0" w:color="auto"/>
              <w:right w:val="nil"/>
            </w:tcBorders>
            <w:shd w:val="clear" w:color="auto" w:fill="FFFFFF"/>
            <w:vAlign w:val="center"/>
          </w:tcPr>
          <w:p w14:paraId="4CEA0C0B" w14:textId="77777777" w:rsidR="004101F4" w:rsidRPr="00E03545" w:rsidRDefault="004101F4" w:rsidP="00266542">
            <w:pPr>
              <w:jc w:val="center"/>
              <w:rPr>
                <w:rFonts w:ascii="Times New Roman" w:hAnsi="Times New Roman" w:cs="Times New Roman"/>
                <w:color w:val="auto"/>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14:paraId="49DCD0BF" w14:textId="77777777" w:rsidR="004101F4" w:rsidRPr="00E03545" w:rsidRDefault="004101F4" w:rsidP="00266542">
            <w:pPr>
              <w:jc w:val="center"/>
              <w:rPr>
                <w:rFonts w:ascii="Times New Roman" w:hAnsi="Times New Roman" w:cs="Times New Roman"/>
                <w:color w:val="auto"/>
              </w:rPr>
            </w:pPr>
          </w:p>
        </w:tc>
      </w:tr>
      <w:tr w:rsidR="00E03545" w:rsidRPr="00E03545" w14:paraId="6E9A3AB2" w14:textId="77777777">
        <w:tc>
          <w:tcPr>
            <w:tcW w:w="197" w:type="pct"/>
            <w:tcBorders>
              <w:top w:val="single" w:sz="4" w:space="0" w:color="auto"/>
              <w:left w:val="single" w:sz="4" w:space="0" w:color="auto"/>
              <w:bottom w:val="single" w:sz="4" w:space="0" w:color="auto"/>
              <w:right w:val="nil"/>
            </w:tcBorders>
            <w:shd w:val="clear" w:color="auto" w:fill="FFFFFF"/>
            <w:vAlign w:val="center"/>
          </w:tcPr>
          <w:p w14:paraId="547EEE14" w14:textId="77777777" w:rsidR="004101F4" w:rsidRPr="00E03545" w:rsidRDefault="004101F4" w:rsidP="00266542">
            <w:pPr>
              <w:jc w:val="center"/>
              <w:rPr>
                <w:rFonts w:ascii="Times New Roman" w:hAnsi="Times New Roman" w:cs="Times New Roman"/>
                <w:color w:val="auto"/>
              </w:rPr>
            </w:pPr>
          </w:p>
        </w:tc>
        <w:tc>
          <w:tcPr>
            <w:tcW w:w="510" w:type="pct"/>
            <w:tcBorders>
              <w:top w:val="single" w:sz="4" w:space="0" w:color="auto"/>
              <w:left w:val="single" w:sz="4" w:space="0" w:color="auto"/>
              <w:bottom w:val="single" w:sz="4" w:space="0" w:color="auto"/>
              <w:right w:val="nil"/>
            </w:tcBorders>
            <w:shd w:val="clear" w:color="auto" w:fill="FFFFFF"/>
            <w:vAlign w:val="center"/>
          </w:tcPr>
          <w:p w14:paraId="248058C6" w14:textId="77777777" w:rsidR="004101F4" w:rsidRPr="00E03545" w:rsidRDefault="004101F4" w:rsidP="00266542">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nil"/>
            </w:tcBorders>
            <w:shd w:val="clear" w:color="auto" w:fill="FFFFFF"/>
            <w:vAlign w:val="center"/>
          </w:tcPr>
          <w:p w14:paraId="6ADA5FCC" w14:textId="77777777" w:rsidR="004101F4" w:rsidRPr="00E03545" w:rsidRDefault="004101F4" w:rsidP="00266542">
            <w:pPr>
              <w:jc w:val="center"/>
              <w:rPr>
                <w:rFonts w:ascii="Times New Roman" w:hAnsi="Times New Roman" w:cs="Times New Roman"/>
                <w:color w:val="auto"/>
              </w:rPr>
            </w:pPr>
          </w:p>
        </w:tc>
        <w:tc>
          <w:tcPr>
            <w:tcW w:w="230" w:type="pct"/>
            <w:tcBorders>
              <w:top w:val="single" w:sz="4" w:space="0" w:color="auto"/>
              <w:left w:val="single" w:sz="4" w:space="0" w:color="auto"/>
              <w:bottom w:val="single" w:sz="4" w:space="0" w:color="auto"/>
              <w:right w:val="nil"/>
            </w:tcBorders>
            <w:shd w:val="clear" w:color="auto" w:fill="FFFFFF"/>
            <w:vAlign w:val="center"/>
          </w:tcPr>
          <w:p w14:paraId="5699F3F8" w14:textId="77777777" w:rsidR="004101F4" w:rsidRPr="00E03545" w:rsidRDefault="004101F4" w:rsidP="00266542">
            <w:pPr>
              <w:jc w:val="center"/>
              <w:rPr>
                <w:rFonts w:ascii="Times New Roman" w:hAnsi="Times New Roman" w:cs="Times New Roman"/>
                <w:color w:val="auto"/>
              </w:rPr>
            </w:pPr>
          </w:p>
        </w:tc>
        <w:tc>
          <w:tcPr>
            <w:tcW w:w="274" w:type="pct"/>
            <w:tcBorders>
              <w:top w:val="single" w:sz="4" w:space="0" w:color="auto"/>
              <w:left w:val="single" w:sz="4" w:space="0" w:color="auto"/>
              <w:bottom w:val="single" w:sz="4" w:space="0" w:color="auto"/>
              <w:right w:val="nil"/>
            </w:tcBorders>
            <w:shd w:val="clear" w:color="auto" w:fill="FFFFFF"/>
            <w:vAlign w:val="center"/>
          </w:tcPr>
          <w:p w14:paraId="6B31496F" w14:textId="77777777" w:rsidR="004101F4" w:rsidRPr="00E03545" w:rsidRDefault="004101F4" w:rsidP="00266542">
            <w:pPr>
              <w:jc w:val="center"/>
              <w:rPr>
                <w:rFonts w:ascii="Times New Roman" w:hAnsi="Times New Roman" w:cs="Times New Roman"/>
                <w:color w:val="auto"/>
              </w:rPr>
            </w:pPr>
          </w:p>
        </w:tc>
        <w:tc>
          <w:tcPr>
            <w:tcW w:w="193" w:type="pct"/>
            <w:tcBorders>
              <w:top w:val="single" w:sz="4" w:space="0" w:color="auto"/>
              <w:left w:val="single" w:sz="4" w:space="0" w:color="auto"/>
              <w:bottom w:val="single" w:sz="4" w:space="0" w:color="auto"/>
              <w:right w:val="nil"/>
            </w:tcBorders>
            <w:shd w:val="clear" w:color="auto" w:fill="FFFFFF"/>
            <w:vAlign w:val="center"/>
          </w:tcPr>
          <w:p w14:paraId="5CDB0715"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59AB8FDD" w14:textId="77777777" w:rsidR="004101F4" w:rsidRPr="00E03545" w:rsidRDefault="004101F4" w:rsidP="00266542">
            <w:pPr>
              <w:jc w:val="center"/>
              <w:rPr>
                <w:rFonts w:ascii="Times New Roman" w:hAnsi="Times New Roman" w:cs="Times New Roman"/>
                <w:color w:val="auto"/>
              </w:rPr>
            </w:pPr>
          </w:p>
        </w:tc>
        <w:tc>
          <w:tcPr>
            <w:tcW w:w="253" w:type="pct"/>
            <w:tcBorders>
              <w:top w:val="single" w:sz="4" w:space="0" w:color="auto"/>
              <w:left w:val="single" w:sz="4" w:space="0" w:color="auto"/>
              <w:bottom w:val="single" w:sz="4" w:space="0" w:color="auto"/>
              <w:right w:val="nil"/>
            </w:tcBorders>
            <w:shd w:val="clear" w:color="auto" w:fill="FFFFFF"/>
            <w:vAlign w:val="center"/>
          </w:tcPr>
          <w:p w14:paraId="25BAE5F5" w14:textId="77777777" w:rsidR="004101F4" w:rsidRPr="00E03545" w:rsidRDefault="004101F4" w:rsidP="00266542">
            <w:pPr>
              <w:jc w:val="center"/>
              <w:rPr>
                <w:rFonts w:ascii="Times New Roman" w:hAnsi="Times New Roman" w:cs="Times New Roman"/>
                <w:color w:val="auto"/>
              </w:rPr>
            </w:pPr>
          </w:p>
        </w:tc>
        <w:tc>
          <w:tcPr>
            <w:tcW w:w="395" w:type="pct"/>
            <w:tcBorders>
              <w:top w:val="single" w:sz="4" w:space="0" w:color="auto"/>
              <w:left w:val="single" w:sz="4" w:space="0" w:color="auto"/>
              <w:bottom w:val="single" w:sz="4" w:space="0" w:color="auto"/>
              <w:right w:val="nil"/>
            </w:tcBorders>
            <w:shd w:val="clear" w:color="auto" w:fill="FFFFFF"/>
            <w:vAlign w:val="center"/>
          </w:tcPr>
          <w:p w14:paraId="0E14A539" w14:textId="77777777" w:rsidR="004101F4" w:rsidRPr="00E03545" w:rsidRDefault="004101F4" w:rsidP="00266542">
            <w:pPr>
              <w:jc w:val="center"/>
              <w:rPr>
                <w:rFonts w:ascii="Times New Roman" w:hAnsi="Times New Roman" w:cs="Times New Roman"/>
                <w:color w:val="auto"/>
              </w:rPr>
            </w:pPr>
          </w:p>
        </w:tc>
        <w:tc>
          <w:tcPr>
            <w:tcW w:w="395" w:type="pct"/>
            <w:tcBorders>
              <w:top w:val="single" w:sz="4" w:space="0" w:color="auto"/>
              <w:left w:val="single" w:sz="4" w:space="0" w:color="auto"/>
              <w:bottom w:val="single" w:sz="4" w:space="0" w:color="auto"/>
              <w:right w:val="nil"/>
            </w:tcBorders>
            <w:shd w:val="clear" w:color="auto" w:fill="FFFFFF"/>
            <w:vAlign w:val="center"/>
          </w:tcPr>
          <w:p w14:paraId="49133E8B" w14:textId="77777777" w:rsidR="004101F4" w:rsidRPr="00E03545" w:rsidRDefault="004101F4" w:rsidP="00266542">
            <w:pPr>
              <w:jc w:val="center"/>
              <w:rPr>
                <w:rFonts w:ascii="Times New Roman" w:hAnsi="Times New Roman" w:cs="Times New Roman"/>
                <w:color w:val="auto"/>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0253353D" w14:textId="77777777" w:rsidR="004101F4" w:rsidRPr="00E03545" w:rsidRDefault="004101F4" w:rsidP="00266542">
            <w:pPr>
              <w:jc w:val="center"/>
              <w:rPr>
                <w:rFonts w:ascii="Times New Roman" w:hAnsi="Times New Roman" w:cs="Times New Roman"/>
                <w:color w:val="auto"/>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4D2E175D" w14:textId="77777777" w:rsidR="004101F4" w:rsidRPr="00E03545" w:rsidRDefault="004101F4" w:rsidP="00266542">
            <w:pPr>
              <w:jc w:val="center"/>
              <w:rPr>
                <w:rFonts w:ascii="Times New Roman" w:hAnsi="Times New Roman" w:cs="Times New Roman"/>
                <w:color w:val="auto"/>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7C431916" w14:textId="77777777" w:rsidR="004101F4" w:rsidRPr="00E03545" w:rsidRDefault="004101F4" w:rsidP="00266542">
            <w:pPr>
              <w:jc w:val="center"/>
              <w:rPr>
                <w:rFonts w:ascii="Times New Roman" w:hAnsi="Times New Roman" w:cs="Times New Roman"/>
                <w:color w:val="auto"/>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35264AB8"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190D33B6"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2A858FCE" w14:textId="77777777" w:rsidR="004101F4" w:rsidRPr="00E03545" w:rsidRDefault="004101F4" w:rsidP="00266542">
            <w:pPr>
              <w:jc w:val="center"/>
              <w:rPr>
                <w:rFonts w:ascii="Times New Roman" w:hAnsi="Times New Roman" w:cs="Times New Roman"/>
                <w:color w:val="auto"/>
              </w:rPr>
            </w:pPr>
          </w:p>
        </w:tc>
        <w:tc>
          <w:tcPr>
            <w:tcW w:w="155" w:type="pct"/>
            <w:tcBorders>
              <w:top w:val="single" w:sz="4" w:space="0" w:color="auto"/>
              <w:left w:val="single" w:sz="4" w:space="0" w:color="auto"/>
              <w:bottom w:val="single" w:sz="4" w:space="0" w:color="auto"/>
              <w:right w:val="nil"/>
            </w:tcBorders>
            <w:shd w:val="clear" w:color="auto" w:fill="FFFFFF"/>
            <w:vAlign w:val="center"/>
          </w:tcPr>
          <w:p w14:paraId="60EA9EA3" w14:textId="77777777" w:rsidR="004101F4" w:rsidRPr="00E03545" w:rsidRDefault="004101F4" w:rsidP="00266542">
            <w:pPr>
              <w:jc w:val="center"/>
              <w:rPr>
                <w:rFonts w:ascii="Times New Roman" w:hAnsi="Times New Roman" w:cs="Times New Roman"/>
                <w:color w:val="auto"/>
              </w:rPr>
            </w:pPr>
          </w:p>
        </w:tc>
        <w:tc>
          <w:tcPr>
            <w:tcW w:w="245" w:type="pct"/>
            <w:tcBorders>
              <w:top w:val="single" w:sz="4" w:space="0" w:color="auto"/>
              <w:left w:val="single" w:sz="4" w:space="0" w:color="auto"/>
              <w:bottom w:val="single" w:sz="4" w:space="0" w:color="auto"/>
              <w:right w:val="nil"/>
            </w:tcBorders>
            <w:shd w:val="clear" w:color="auto" w:fill="FFFFFF"/>
            <w:vAlign w:val="center"/>
          </w:tcPr>
          <w:p w14:paraId="23D4B406" w14:textId="77777777" w:rsidR="004101F4" w:rsidRPr="00E03545" w:rsidRDefault="004101F4" w:rsidP="00266542">
            <w:pPr>
              <w:jc w:val="center"/>
              <w:rPr>
                <w:rFonts w:ascii="Times New Roman" w:hAnsi="Times New Roman" w:cs="Times New Roman"/>
                <w:color w:val="auto"/>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14:paraId="320B17BB" w14:textId="77777777" w:rsidR="004101F4" w:rsidRPr="00E03545" w:rsidRDefault="004101F4" w:rsidP="00266542">
            <w:pPr>
              <w:jc w:val="center"/>
              <w:rPr>
                <w:rFonts w:ascii="Times New Roman" w:hAnsi="Times New Roman" w:cs="Times New Roman"/>
                <w:color w:val="auto"/>
              </w:rPr>
            </w:pPr>
          </w:p>
        </w:tc>
      </w:tr>
      <w:tr w:rsidR="00E03545" w:rsidRPr="00E03545" w14:paraId="2EF153A3" w14:textId="77777777">
        <w:tc>
          <w:tcPr>
            <w:tcW w:w="197" w:type="pct"/>
            <w:tcBorders>
              <w:top w:val="single" w:sz="4" w:space="0" w:color="auto"/>
              <w:left w:val="single" w:sz="4" w:space="0" w:color="auto"/>
              <w:bottom w:val="single" w:sz="4" w:space="0" w:color="auto"/>
              <w:right w:val="nil"/>
            </w:tcBorders>
            <w:shd w:val="clear" w:color="auto" w:fill="FFFFFF"/>
            <w:vAlign w:val="center"/>
          </w:tcPr>
          <w:p w14:paraId="2DCAAFBB" w14:textId="77777777" w:rsidR="004101F4" w:rsidRPr="00E03545" w:rsidRDefault="004101F4"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Tổng</w:t>
            </w:r>
          </w:p>
        </w:tc>
        <w:tc>
          <w:tcPr>
            <w:tcW w:w="510" w:type="pct"/>
            <w:tcBorders>
              <w:top w:val="single" w:sz="4" w:space="0" w:color="auto"/>
              <w:left w:val="single" w:sz="4" w:space="0" w:color="auto"/>
              <w:bottom w:val="single" w:sz="4" w:space="0" w:color="auto"/>
              <w:right w:val="nil"/>
            </w:tcBorders>
            <w:shd w:val="clear" w:color="auto" w:fill="FFFFFF"/>
            <w:vAlign w:val="center"/>
          </w:tcPr>
          <w:p w14:paraId="53C47685" w14:textId="77777777" w:rsidR="004101F4" w:rsidRPr="00E03545" w:rsidRDefault="004101F4" w:rsidP="00266542">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nil"/>
            </w:tcBorders>
            <w:shd w:val="clear" w:color="auto" w:fill="FFFFFF"/>
            <w:vAlign w:val="center"/>
          </w:tcPr>
          <w:p w14:paraId="3303A123" w14:textId="77777777" w:rsidR="004101F4" w:rsidRPr="00E03545" w:rsidRDefault="004101F4" w:rsidP="00266542">
            <w:pPr>
              <w:jc w:val="center"/>
              <w:rPr>
                <w:rFonts w:ascii="Times New Roman" w:hAnsi="Times New Roman" w:cs="Times New Roman"/>
                <w:color w:val="auto"/>
              </w:rPr>
            </w:pPr>
          </w:p>
        </w:tc>
        <w:tc>
          <w:tcPr>
            <w:tcW w:w="230" w:type="pct"/>
            <w:tcBorders>
              <w:top w:val="single" w:sz="4" w:space="0" w:color="auto"/>
              <w:left w:val="single" w:sz="4" w:space="0" w:color="auto"/>
              <w:bottom w:val="single" w:sz="4" w:space="0" w:color="auto"/>
              <w:right w:val="nil"/>
            </w:tcBorders>
            <w:shd w:val="clear" w:color="auto" w:fill="FFFFFF"/>
            <w:vAlign w:val="center"/>
          </w:tcPr>
          <w:p w14:paraId="2D4986DF" w14:textId="77777777" w:rsidR="004101F4" w:rsidRPr="00E03545" w:rsidRDefault="004101F4" w:rsidP="00266542">
            <w:pPr>
              <w:jc w:val="center"/>
              <w:rPr>
                <w:rFonts w:ascii="Times New Roman" w:hAnsi="Times New Roman" w:cs="Times New Roman"/>
                <w:color w:val="auto"/>
              </w:rPr>
            </w:pPr>
          </w:p>
        </w:tc>
        <w:tc>
          <w:tcPr>
            <w:tcW w:w="274" w:type="pct"/>
            <w:tcBorders>
              <w:top w:val="single" w:sz="4" w:space="0" w:color="auto"/>
              <w:left w:val="single" w:sz="4" w:space="0" w:color="auto"/>
              <w:bottom w:val="single" w:sz="4" w:space="0" w:color="auto"/>
              <w:right w:val="nil"/>
            </w:tcBorders>
            <w:shd w:val="clear" w:color="auto" w:fill="FFFFFF"/>
            <w:vAlign w:val="center"/>
          </w:tcPr>
          <w:p w14:paraId="78C7D39A" w14:textId="77777777" w:rsidR="004101F4" w:rsidRPr="00E03545" w:rsidRDefault="004101F4" w:rsidP="00266542">
            <w:pPr>
              <w:jc w:val="center"/>
              <w:rPr>
                <w:rFonts w:ascii="Times New Roman" w:hAnsi="Times New Roman" w:cs="Times New Roman"/>
                <w:color w:val="auto"/>
              </w:rPr>
            </w:pPr>
          </w:p>
        </w:tc>
        <w:tc>
          <w:tcPr>
            <w:tcW w:w="193" w:type="pct"/>
            <w:tcBorders>
              <w:top w:val="single" w:sz="4" w:space="0" w:color="auto"/>
              <w:left w:val="single" w:sz="4" w:space="0" w:color="auto"/>
              <w:bottom w:val="single" w:sz="4" w:space="0" w:color="auto"/>
              <w:right w:val="nil"/>
            </w:tcBorders>
            <w:shd w:val="clear" w:color="auto" w:fill="FFFFFF"/>
            <w:vAlign w:val="center"/>
          </w:tcPr>
          <w:p w14:paraId="250DBCCC"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1B10AFB5" w14:textId="77777777" w:rsidR="004101F4" w:rsidRPr="00E03545" w:rsidRDefault="004101F4" w:rsidP="00266542">
            <w:pPr>
              <w:jc w:val="center"/>
              <w:rPr>
                <w:rFonts w:ascii="Times New Roman" w:hAnsi="Times New Roman" w:cs="Times New Roman"/>
                <w:color w:val="auto"/>
              </w:rPr>
            </w:pPr>
          </w:p>
        </w:tc>
        <w:tc>
          <w:tcPr>
            <w:tcW w:w="253" w:type="pct"/>
            <w:tcBorders>
              <w:top w:val="single" w:sz="4" w:space="0" w:color="auto"/>
              <w:left w:val="single" w:sz="4" w:space="0" w:color="auto"/>
              <w:bottom w:val="single" w:sz="4" w:space="0" w:color="auto"/>
              <w:right w:val="nil"/>
            </w:tcBorders>
            <w:shd w:val="clear" w:color="auto" w:fill="FFFFFF"/>
            <w:vAlign w:val="center"/>
          </w:tcPr>
          <w:p w14:paraId="6A31852C" w14:textId="77777777" w:rsidR="004101F4" w:rsidRPr="00E03545" w:rsidRDefault="004101F4" w:rsidP="00266542">
            <w:pPr>
              <w:jc w:val="center"/>
              <w:rPr>
                <w:rFonts w:ascii="Times New Roman" w:hAnsi="Times New Roman" w:cs="Times New Roman"/>
                <w:color w:val="auto"/>
              </w:rPr>
            </w:pPr>
          </w:p>
        </w:tc>
        <w:tc>
          <w:tcPr>
            <w:tcW w:w="395" w:type="pct"/>
            <w:tcBorders>
              <w:top w:val="single" w:sz="4" w:space="0" w:color="auto"/>
              <w:left w:val="single" w:sz="4" w:space="0" w:color="auto"/>
              <w:bottom w:val="single" w:sz="4" w:space="0" w:color="auto"/>
              <w:right w:val="nil"/>
            </w:tcBorders>
            <w:shd w:val="clear" w:color="auto" w:fill="FFFFFF"/>
            <w:vAlign w:val="center"/>
          </w:tcPr>
          <w:p w14:paraId="08CEE1B3" w14:textId="77777777" w:rsidR="004101F4" w:rsidRPr="00E03545" w:rsidRDefault="004101F4" w:rsidP="00266542">
            <w:pPr>
              <w:jc w:val="center"/>
              <w:rPr>
                <w:rFonts w:ascii="Times New Roman" w:hAnsi="Times New Roman" w:cs="Times New Roman"/>
                <w:color w:val="auto"/>
              </w:rPr>
            </w:pPr>
          </w:p>
        </w:tc>
        <w:tc>
          <w:tcPr>
            <w:tcW w:w="395" w:type="pct"/>
            <w:tcBorders>
              <w:top w:val="single" w:sz="4" w:space="0" w:color="auto"/>
              <w:left w:val="single" w:sz="4" w:space="0" w:color="auto"/>
              <w:bottom w:val="single" w:sz="4" w:space="0" w:color="auto"/>
              <w:right w:val="nil"/>
            </w:tcBorders>
            <w:shd w:val="clear" w:color="auto" w:fill="FFFFFF"/>
            <w:vAlign w:val="center"/>
          </w:tcPr>
          <w:p w14:paraId="03B5350C" w14:textId="77777777" w:rsidR="004101F4" w:rsidRPr="00E03545" w:rsidRDefault="004101F4" w:rsidP="00266542">
            <w:pPr>
              <w:jc w:val="center"/>
              <w:rPr>
                <w:rFonts w:ascii="Times New Roman" w:hAnsi="Times New Roman" w:cs="Times New Roman"/>
                <w:color w:val="auto"/>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59C0B67E" w14:textId="77777777" w:rsidR="004101F4" w:rsidRPr="00E03545" w:rsidRDefault="004101F4" w:rsidP="00266542">
            <w:pPr>
              <w:jc w:val="center"/>
              <w:rPr>
                <w:rFonts w:ascii="Times New Roman" w:hAnsi="Times New Roman" w:cs="Times New Roman"/>
                <w:color w:val="auto"/>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5125F543" w14:textId="77777777" w:rsidR="004101F4" w:rsidRPr="00E03545" w:rsidRDefault="004101F4" w:rsidP="00266542">
            <w:pPr>
              <w:jc w:val="center"/>
              <w:rPr>
                <w:rFonts w:ascii="Times New Roman" w:hAnsi="Times New Roman" w:cs="Times New Roman"/>
                <w:color w:val="auto"/>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383EDDFD" w14:textId="77777777" w:rsidR="004101F4" w:rsidRPr="00E03545" w:rsidRDefault="004101F4" w:rsidP="00266542">
            <w:pPr>
              <w:jc w:val="center"/>
              <w:rPr>
                <w:rFonts w:ascii="Times New Roman" w:hAnsi="Times New Roman" w:cs="Times New Roman"/>
                <w:color w:val="auto"/>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5ED6F3CC"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7753BE7C" w14:textId="77777777" w:rsidR="004101F4" w:rsidRPr="00E03545" w:rsidRDefault="004101F4" w:rsidP="00266542">
            <w:pPr>
              <w:jc w:val="center"/>
              <w:rPr>
                <w:rFonts w:ascii="Times New Roman" w:hAnsi="Times New Roman" w:cs="Times New Roman"/>
                <w:color w:val="auto"/>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62BF9208" w14:textId="77777777" w:rsidR="004101F4" w:rsidRPr="00E03545" w:rsidRDefault="004101F4" w:rsidP="00266542">
            <w:pPr>
              <w:jc w:val="center"/>
              <w:rPr>
                <w:rFonts w:ascii="Times New Roman" w:hAnsi="Times New Roman" w:cs="Times New Roman"/>
                <w:color w:val="auto"/>
              </w:rPr>
            </w:pPr>
          </w:p>
        </w:tc>
        <w:tc>
          <w:tcPr>
            <w:tcW w:w="155" w:type="pct"/>
            <w:tcBorders>
              <w:top w:val="single" w:sz="4" w:space="0" w:color="auto"/>
              <w:left w:val="single" w:sz="4" w:space="0" w:color="auto"/>
              <w:bottom w:val="single" w:sz="4" w:space="0" w:color="auto"/>
              <w:right w:val="nil"/>
            </w:tcBorders>
            <w:shd w:val="clear" w:color="auto" w:fill="FFFFFF"/>
            <w:vAlign w:val="center"/>
          </w:tcPr>
          <w:p w14:paraId="6A5227D4" w14:textId="77777777" w:rsidR="004101F4" w:rsidRPr="00E03545" w:rsidRDefault="004101F4" w:rsidP="00266542">
            <w:pPr>
              <w:jc w:val="center"/>
              <w:rPr>
                <w:rFonts w:ascii="Times New Roman" w:hAnsi="Times New Roman" w:cs="Times New Roman"/>
                <w:color w:val="auto"/>
              </w:rPr>
            </w:pPr>
          </w:p>
        </w:tc>
        <w:tc>
          <w:tcPr>
            <w:tcW w:w="245" w:type="pct"/>
            <w:tcBorders>
              <w:top w:val="single" w:sz="4" w:space="0" w:color="auto"/>
              <w:left w:val="single" w:sz="4" w:space="0" w:color="auto"/>
              <w:bottom w:val="single" w:sz="4" w:space="0" w:color="auto"/>
              <w:right w:val="nil"/>
            </w:tcBorders>
            <w:shd w:val="clear" w:color="auto" w:fill="FFFFFF"/>
            <w:vAlign w:val="center"/>
          </w:tcPr>
          <w:p w14:paraId="6CCED192" w14:textId="77777777" w:rsidR="004101F4" w:rsidRPr="00E03545" w:rsidRDefault="004101F4" w:rsidP="00266542">
            <w:pPr>
              <w:jc w:val="center"/>
              <w:rPr>
                <w:rFonts w:ascii="Times New Roman" w:hAnsi="Times New Roman" w:cs="Times New Roman"/>
                <w:color w:val="auto"/>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14:paraId="554ABAE9" w14:textId="77777777" w:rsidR="004101F4" w:rsidRPr="00E03545" w:rsidRDefault="004101F4" w:rsidP="00266542">
            <w:pPr>
              <w:jc w:val="center"/>
              <w:rPr>
                <w:rFonts w:ascii="Times New Roman" w:hAnsi="Times New Roman" w:cs="Times New Roman"/>
                <w:color w:val="auto"/>
              </w:rPr>
            </w:pPr>
          </w:p>
        </w:tc>
      </w:tr>
    </w:tbl>
    <w:p w14:paraId="7B2269A1" w14:textId="77777777" w:rsidR="004B39DB" w:rsidRPr="00E03545" w:rsidRDefault="004B39DB" w:rsidP="00266542">
      <w:pPr>
        <w:rPr>
          <w:rFonts w:ascii="Times New Roman" w:hAnsi="Times New Roman" w:cs="Times New Roman"/>
          <w:b/>
          <w:color w:val="auto"/>
          <w:lang w:val="en-US"/>
        </w:rPr>
      </w:pPr>
      <w:r w:rsidRPr="00E03545">
        <w:rPr>
          <w:rFonts w:ascii="Times New Roman" w:hAnsi="Times New Roman" w:cs="Times New Roman"/>
          <w:b/>
          <w:color w:val="auto"/>
        </w:rPr>
        <w:t>19. Ghi chú:</w:t>
      </w:r>
    </w:p>
    <w:p w14:paraId="723B4863" w14:textId="77777777" w:rsidR="009762D3" w:rsidRPr="00E03545" w:rsidRDefault="009762D3" w:rsidP="00266542">
      <w:pPr>
        <w:rPr>
          <w:rFonts w:ascii="Times New Roman" w:hAnsi="Times New Roman" w:cs="Times New Roman"/>
          <w:color w:val="auto"/>
          <w:sz w:val="12"/>
          <w:lang w:val="en-US"/>
        </w:rPr>
      </w:pPr>
    </w:p>
    <w:p w14:paraId="6754E464" w14:textId="77777777" w:rsidR="004B39DB" w:rsidRPr="00E03545" w:rsidRDefault="004B39DB" w:rsidP="00266542">
      <w:pPr>
        <w:rPr>
          <w:rFonts w:ascii="Times New Roman" w:hAnsi="Times New Roman" w:cs="Times New Roman"/>
          <w:b/>
          <w:i/>
          <w:color w:val="auto"/>
        </w:rPr>
      </w:pPr>
      <w:r w:rsidRPr="00E03545">
        <w:rPr>
          <w:rFonts w:ascii="Times New Roman" w:hAnsi="Times New Roman" w:cs="Times New Roman"/>
          <w:b/>
          <w:i/>
          <w:color w:val="auto"/>
        </w:rPr>
        <w:t xml:space="preserve">Hướng </w:t>
      </w:r>
      <w:r w:rsidR="00F721FC" w:rsidRPr="00E03545">
        <w:rPr>
          <w:rFonts w:ascii="Times New Roman" w:hAnsi="Times New Roman" w:cs="Times New Roman"/>
          <w:b/>
          <w:i/>
          <w:color w:val="auto"/>
        </w:rPr>
        <w:t>dẫn cách ghi biểu:</w:t>
      </w:r>
    </w:p>
    <w:p w14:paraId="3ECAB5DB"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Pr="00E03545">
        <w:rPr>
          <w:rFonts w:ascii="Times New Roman" w:hAnsi="Times New Roman" w:cs="Times New Roman"/>
          <w:color w:val="auto"/>
        </w:rPr>
        <w:t xml:space="preserve">Biểu này </w:t>
      </w:r>
      <w:r w:rsidR="00F721FC" w:rsidRPr="00E03545">
        <w:rPr>
          <w:rFonts w:ascii="Times New Roman" w:hAnsi="Times New Roman" w:cs="Times New Roman"/>
          <w:color w:val="auto"/>
        </w:rPr>
        <w:t>là biểu tổng hợp về thanh tra hành chính, bao gồm cả số liệu tại các biểu 03/TTr, 04</w:t>
      </w:r>
      <w:r w:rsidR="00EB7AED" w:rsidRPr="00E03545">
        <w:rPr>
          <w:rFonts w:ascii="Times New Roman" w:hAnsi="Times New Roman" w:cs="Times New Roman"/>
          <w:color w:val="auto"/>
        </w:rPr>
        <w:t xml:space="preserve">/TTr, 05/TTr và thanh tra trách nhiệm thực hiện pháp luật về thanh tra, </w:t>
      </w:r>
      <w:r w:rsidRPr="00E03545">
        <w:rPr>
          <w:rFonts w:ascii="Times New Roman" w:hAnsi="Times New Roman" w:cs="Times New Roman"/>
          <w:color w:val="auto"/>
        </w:rPr>
        <w:t>TCD, KNTC, PCTN</w:t>
      </w:r>
    </w:p>
    <w:p w14:paraId="01AF711F" w14:textId="77777777" w:rsidR="00EB7AED"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00EB7AED" w:rsidRPr="00E03545">
        <w:rPr>
          <w:rFonts w:ascii="Times New Roman" w:hAnsi="Times New Roman" w:cs="Times New Roman"/>
          <w:color w:val="auto"/>
        </w:rPr>
        <w:t>Cột “đơn vị” để ghi tên các đơn vị trực thuộc</w:t>
      </w:r>
    </w:p>
    <w:p w14:paraId="42936E94" w14:textId="77777777" w:rsidR="004B39DB" w:rsidRPr="00E03545" w:rsidRDefault="00EB7AED" w:rsidP="00266542">
      <w:pPr>
        <w:rPr>
          <w:rFonts w:ascii="Times New Roman" w:hAnsi="Times New Roman" w:cs="Times New Roman"/>
          <w:color w:val="auto"/>
        </w:rPr>
      </w:pPr>
      <w:r w:rsidRPr="00E03545">
        <w:rPr>
          <w:rFonts w:ascii="Times New Roman" w:hAnsi="Times New Roman" w:cs="Times New Roman"/>
          <w:color w:val="auto"/>
        </w:rPr>
        <w:t xml:space="preserve">- </w:t>
      </w:r>
      <w:r w:rsidR="004B39DB" w:rsidRPr="00E03545">
        <w:rPr>
          <w:rFonts w:ascii="Times New Roman" w:hAnsi="Times New Roman" w:cs="Times New Roman"/>
          <w:color w:val="auto"/>
        </w:rPr>
        <w:t>C</w:t>
      </w:r>
      <w:r w:rsidRPr="00E03545">
        <w:rPr>
          <w:rFonts w:ascii="Times New Roman" w:hAnsi="Times New Roman" w:cs="Times New Roman"/>
          <w:color w:val="auto"/>
        </w:rPr>
        <w:t>ột</w:t>
      </w:r>
      <w:r w:rsidR="004B39DB" w:rsidRPr="00E03545">
        <w:rPr>
          <w:rFonts w:ascii="Times New Roman" w:hAnsi="Times New Roman" w:cs="Times New Roman"/>
          <w:color w:val="auto"/>
        </w:rPr>
        <w:t xml:space="preserve"> (1) = Cộ</w:t>
      </w:r>
      <w:r w:rsidRPr="00E03545">
        <w:rPr>
          <w:rFonts w:ascii="Times New Roman" w:hAnsi="Times New Roman" w:cs="Times New Roman"/>
          <w:color w:val="auto"/>
        </w:rPr>
        <w:t>t (2) + (3</w:t>
      </w:r>
      <w:r w:rsidR="004B39DB" w:rsidRPr="00E03545">
        <w:rPr>
          <w:rFonts w:ascii="Times New Roman" w:hAnsi="Times New Roman" w:cs="Times New Roman"/>
          <w:color w:val="auto"/>
        </w:rPr>
        <w:t>) = C</w:t>
      </w:r>
      <w:r w:rsidRPr="00E03545">
        <w:rPr>
          <w:rFonts w:ascii="Times New Roman" w:hAnsi="Times New Roman" w:cs="Times New Roman"/>
          <w:color w:val="auto"/>
        </w:rPr>
        <w:t>ột (4)</w:t>
      </w:r>
      <w:r w:rsidR="004B39DB" w:rsidRPr="00E03545">
        <w:rPr>
          <w:rFonts w:ascii="Times New Roman" w:hAnsi="Times New Roman" w:cs="Times New Roman"/>
          <w:color w:val="auto"/>
        </w:rPr>
        <w:t xml:space="preserve"> + (5)</w:t>
      </w:r>
    </w:p>
    <w:p w14:paraId="2D060613"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Pr="00E03545">
        <w:rPr>
          <w:rFonts w:ascii="Times New Roman" w:hAnsi="Times New Roman" w:cs="Times New Roman"/>
          <w:color w:val="auto"/>
        </w:rPr>
        <w:t>Cộ</w:t>
      </w:r>
      <w:r w:rsidR="000C20B0" w:rsidRPr="00E03545">
        <w:rPr>
          <w:rFonts w:ascii="Times New Roman" w:hAnsi="Times New Roman" w:cs="Times New Roman"/>
          <w:color w:val="auto"/>
        </w:rPr>
        <w:t>t</w:t>
      </w:r>
      <w:r w:rsidRPr="00E03545">
        <w:rPr>
          <w:rFonts w:ascii="Times New Roman" w:hAnsi="Times New Roman" w:cs="Times New Roman"/>
          <w:color w:val="auto"/>
        </w:rPr>
        <w:t xml:space="preserve"> (2): Số cuộc </w:t>
      </w:r>
      <w:r w:rsidR="00EB7AED" w:rsidRPr="00E03545">
        <w:rPr>
          <w:rFonts w:ascii="Times New Roman" w:hAnsi="Times New Roman" w:cs="Times New Roman"/>
          <w:color w:val="auto"/>
        </w:rPr>
        <w:t>thanh tra triển khai từ các kỳ báo cáo trước chuyển sang, chưa ban hành kết luận hoặc ban hành kết luận trong kỳ này</w:t>
      </w:r>
    </w:p>
    <w:p w14:paraId="5B23DD5E" w14:textId="77777777" w:rsidR="00EB7AED" w:rsidRPr="00E03545" w:rsidRDefault="00EB7AED" w:rsidP="00266542">
      <w:pPr>
        <w:rPr>
          <w:rFonts w:ascii="Times New Roman" w:hAnsi="Times New Roman" w:cs="Times New Roman"/>
          <w:color w:val="auto"/>
        </w:rPr>
      </w:pPr>
      <w:r w:rsidRPr="00E03545">
        <w:rPr>
          <w:rFonts w:ascii="Times New Roman" w:hAnsi="Times New Roman" w:cs="Times New Roman"/>
          <w:color w:val="auto"/>
        </w:rPr>
        <w:t>- Số liệu từ cột (7) đến cột (18) là số liệu tổng hợp từ các kết luận thanh tra đã ban hành trong kỳ báo cáo (nêu tại Cột (6))</w:t>
      </w:r>
    </w:p>
    <w:p w14:paraId="09F05085"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Pr="00E03545">
        <w:rPr>
          <w:rFonts w:ascii="Times New Roman" w:hAnsi="Times New Roman" w:cs="Times New Roman"/>
          <w:color w:val="auto"/>
        </w:rPr>
        <w:t>Cộ</w:t>
      </w:r>
      <w:r w:rsidR="00EB7AED" w:rsidRPr="00E03545">
        <w:rPr>
          <w:rFonts w:ascii="Times New Roman" w:hAnsi="Times New Roman" w:cs="Times New Roman"/>
          <w:color w:val="auto"/>
        </w:rPr>
        <w:t>t (7): Số cơ</w:t>
      </w:r>
      <w:r w:rsidRPr="00E03545">
        <w:rPr>
          <w:rFonts w:ascii="Times New Roman" w:hAnsi="Times New Roman" w:cs="Times New Roman"/>
          <w:color w:val="auto"/>
        </w:rPr>
        <w:t xml:space="preserve"> quan, </w:t>
      </w:r>
      <w:r w:rsidR="00EB7AED" w:rsidRPr="00E03545">
        <w:rPr>
          <w:rFonts w:ascii="Times New Roman" w:hAnsi="Times New Roman" w:cs="Times New Roman"/>
          <w:color w:val="auto"/>
        </w:rPr>
        <w:t>tổ chức được thanh tra theo kết luận thanh tra</w:t>
      </w:r>
    </w:p>
    <w:p w14:paraId="634DAAF9"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Pr="00E03545">
        <w:rPr>
          <w:rFonts w:ascii="Times New Roman" w:hAnsi="Times New Roman" w:cs="Times New Roman"/>
          <w:color w:val="auto"/>
        </w:rPr>
        <w:t>C</w:t>
      </w:r>
      <w:r w:rsidR="00EB7AED" w:rsidRPr="00E03545">
        <w:rPr>
          <w:rFonts w:ascii="Times New Roman" w:hAnsi="Times New Roman" w:cs="Times New Roman"/>
          <w:color w:val="auto"/>
        </w:rPr>
        <w:t>ột (8)</w:t>
      </w:r>
      <w:r w:rsidRPr="00E03545">
        <w:rPr>
          <w:rFonts w:ascii="Times New Roman" w:hAnsi="Times New Roman" w:cs="Times New Roman"/>
          <w:color w:val="auto"/>
        </w:rPr>
        <w:t>=(10)+(12): T</w:t>
      </w:r>
      <w:r w:rsidR="00EB7AED" w:rsidRPr="00E03545">
        <w:rPr>
          <w:rFonts w:ascii="Times New Roman" w:hAnsi="Times New Roman" w:cs="Times New Roman"/>
          <w:color w:val="auto"/>
        </w:rPr>
        <w:t>ổ</w:t>
      </w:r>
      <w:r w:rsidRPr="00E03545">
        <w:rPr>
          <w:rFonts w:ascii="Times New Roman" w:hAnsi="Times New Roman" w:cs="Times New Roman"/>
          <w:color w:val="auto"/>
        </w:rPr>
        <w:t>ng số</w:t>
      </w:r>
      <w:r w:rsidR="00EB7AED" w:rsidRPr="00E03545">
        <w:rPr>
          <w:rFonts w:ascii="Times New Roman" w:hAnsi="Times New Roman" w:cs="Times New Roman"/>
          <w:color w:val="auto"/>
        </w:rPr>
        <w:t xml:space="preserve"> tiề</w:t>
      </w:r>
      <w:r w:rsidRPr="00E03545">
        <w:rPr>
          <w:rFonts w:ascii="Times New Roman" w:hAnsi="Times New Roman" w:cs="Times New Roman"/>
          <w:color w:val="auto"/>
        </w:rPr>
        <w:t>n vi phạ</w:t>
      </w:r>
      <w:r w:rsidR="00EB7AED" w:rsidRPr="00E03545">
        <w:rPr>
          <w:rFonts w:ascii="Times New Roman" w:hAnsi="Times New Roman" w:cs="Times New Roman"/>
          <w:color w:val="auto"/>
        </w:rPr>
        <w:t>m phát</w:t>
      </w:r>
      <w:r w:rsidRPr="00E03545">
        <w:rPr>
          <w:rFonts w:ascii="Times New Roman" w:hAnsi="Times New Roman" w:cs="Times New Roman"/>
          <w:color w:val="auto"/>
        </w:rPr>
        <w:t xml:space="preserve"> hiện qua </w:t>
      </w:r>
      <w:r w:rsidR="009630B7" w:rsidRPr="00E03545">
        <w:rPr>
          <w:rFonts w:ascii="Times New Roman" w:hAnsi="Times New Roman" w:cs="Times New Roman"/>
          <w:color w:val="auto"/>
        </w:rPr>
        <w:t>kết</w:t>
      </w:r>
      <w:r w:rsidRPr="00E03545">
        <w:rPr>
          <w:rFonts w:ascii="Times New Roman" w:hAnsi="Times New Roman" w:cs="Times New Roman"/>
          <w:color w:val="auto"/>
        </w:rPr>
        <w:t xml:space="preserve"> luận </w:t>
      </w:r>
      <w:r w:rsidR="00EB7AED" w:rsidRPr="00E03545">
        <w:rPr>
          <w:rFonts w:ascii="Times New Roman" w:hAnsi="Times New Roman" w:cs="Times New Roman"/>
          <w:color w:val="auto"/>
        </w:rPr>
        <w:t>thanh tra gồm: tiền VNĐ, ngoại tệ được quy đổi thành tiền VNĐ theo tỉ giá của NHNN Việt Nam tại thời điểm kết luận thanh tra và tài sản quy thành tiền VNĐ</w:t>
      </w:r>
    </w:p>
    <w:p w14:paraId="35A4F630" w14:textId="77777777" w:rsidR="00EB7AED" w:rsidRPr="00E03545" w:rsidRDefault="00EB7AED" w:rsidP="00266542">
      <w:pPr>
        <w:rPr>
          <w:rFonts w:ascii="Times New Roman" w:hAnsi="Times New Roman" w:cs="Times New Roman"/>
          <w:color w:val="auto"/>
        </w:rPr>
      </w:pPr>
      <w:r w:rsidRPr="00E03545">
        <w:rPr>
          <w:rFonts w:ascii="Times New Roman" w:hAnsi="Times New Roman" w:cs="Times New Roman"/>
          <w:color w:val="auto"/>
        </w:rPr>
        <w:t>- Cột (9)=(11)</w:t>
      </w:r>
      <w:r w:rsidR="00136BB1" w:rsidRPr="00E03545">
        <w:rPr>
          <w:rFonts w:ascii="Times New Roman" w:hAnsi="Times New Roman" w:cs="Times New Roman"/>
          <w:color w:val="auto"/>
        </w:rPr>
        <w:t>+(13): Tổng diện tích đất vi phạm theo kết luận thanh tra</w:t>
      </w:r>
    </w:p>
    <w:p w14:paraId="14856037"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136BB1" w:rsidRPr="00E03545">
        <w:rPr>
          <w:rFonts w:ascii="Times New Roman" w:hAnsi="Times New Roman" w:cs="Times New Roman"/>
          <w:color w:val="auto"/>
        </w:rPr>
        <w:t xml:space="preserve"> Cột (12</w:t>
      </w:r>
      <w:r w:rsidRPr="00E03545">
        <w:rPr>
          <w:rFonts w:ascii="Times New Roman" w:hAnsi="Times New Roman" w:cs="Times New Roman"/>
          <w:color w:val="auto"/>
        </w:rPr>
        <w:t>)</w:t>
      </w:r>
      <w:r w:rsidR="00136BB1" w:rsidRPr="00E03545">
        <w:rPr>
          <w:rFonts w:ascii="Times New Roman" w:hAnsi="Times New Roman" w:cs="Times New Roman"/>
          <w:color w:val="auto"/>
        </w:rPr>
        <w:t>: Số tiền kiến nghị xử lý khác (ngoài kiến nghị thu hồi, bao gồm: Xuất toán, loại khỏi giá trị quyết toán, miễn giảm tiền thuê đất…)</w:t>
      </w:r>
    </w:p>
    <w:p w14:paraId="5BC8CA1D" w14:textId="77777777" w:rsidR="00716946" w:rsidRPr="00E03545" w:rsidRDefault="00716946" w:rsidP="00266542">
      <w:pPr>
        <w:rPr>
          <w:rFonts w:ascii="Times New Roman" w:hAnsi="Times New Roman" w:cs="Times New Roman"/>
          <w:color w:val="auto"/>
        </w:rPr>
      </w:pPr>
      <w:r w:rsidRPr="00E03545">
        <w:rPr>
          <w:rFonts w:ascii="Times New Roman" w:hAnsi="Times New Roman" w:cs="Times New Roman"/>
          <w:color w:val="auto"/>
        </w:rPr>
        <w:t>- Cột (13): Số diện tích đất kiến nghị xử lý khác (ngoài kiến nghị thu hồi, bao gồm: điều chỉnh mục đích sử dụng đất, bổ sung hồ</w:t>
      </w:r>
      <w:r w:rsidR="00864F7B" w:rsidRPr="00E03545">
        <w:rPr>
          <w:rFonts w:ascii="Times New Roman" w:hAnsi="Times New Roman" w:cs="Times New Roman"/>
          <w:color w:val="auto"/>
        </w:rPr>
        <w:t xml:space="preserve"> sớ</w:t>
      </w:r>
      <w:r w:rsidRPr="00E03545">
        <w:rPr>
          <w:rFonts w:ascii="Times New Roman" w:hAnsi="Times New Roman" w:cs="Times New Roman"/>
          <w:color w:val="auto"/>
        </w:rPr>
        <w:t>m hoàn thiện thủ tục,…)</w:t>
      </w:r>
    </w:p>
    <w:p w14:paraId="40FE93DA" w14:textId="77777777" w:rsidR="00716946" w:rsidRPr="00E03545" w:rsidRDefault="00716946" w:rsidP="00266542">
      <w:pPr>
        <w:rPr>
          <w:rFonts w:ascii="Times New Roman" w:hAnsi="Times New Roman" w:cs="Times New Roman"/>
          <w:color w:val="auto"/>
        </w:rPr>
      </w:pPr>
      <w:r w:rsidRPr="00E03545">
        <w:rPr>
          <w:rFonts w:ascii="Times New Roman" w:hAnsi="Times New Roman" w:cs="Times New Roman"/>
          <w:color w:val="auto"/>
        </w:rPr>
        <w:t>- Nội dung ghi chú thể hiện ở dòng 19 (nếu có)</w:t>
      </w:r>
    </w:p>
    <w:p w14:paraId="017AD975" w14:textId="77777777" w:rsidR="00663852" w:rsidRPr="00E03545" w:rsidRDefault="00663852" w:rsidP="00266542">
      <w:pPr>
        <w:rPr>
          <w:rFonts w:ascii="Times New Roman" w:hAnsi="Times New Roman" w:cs="Times New Roman"/>
          <w:color w:val="auto"/>
        </w:rPr>
      </w:pPr>
    </w:p>
    <w:p w14:paraId="60F50703" w14:textId="4DC0A6AE" w:rsidR="00716946" w:rsidRPr="00E03545" w:rsidRDefault="00840BED" w:rsidP="00266542">
      <w:pPr>
        <w:rPr>
          <w:rFonts w:ascii="Times New Roman" w:hAnsi="Times New Roman" w:cs="Times New Roman"/>
          <w:color w:val="auto"/>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51584" behindDoc="0" locked="0" layoutInCell="1" allowOverlap="1" wp14:anchorId="1146F70D" wp14:editId="14D1C008">
                <wp:simplePos x="0" y="0"/>
                <wp:positionH relativeFrom="column">
                  <wp:posOffset>28575</wp:posOffset>
                </wp:positionH>
                <wp:positionV relativeFrom="paragraph">
                  <wp:posOffset>9525</wp:posOffset>
                </wp:positionV>
                <wp:extent cx="1685925" cy="390525"/>
                <wp:effectExtent l="5715" t="8255" r="13335" b="1079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588A4D0A" w14:textId="77777777" w:rsidR="00235DDD" w:rsidRPr="00266542" w:rsidRDefault="00235DDD" w:rsidP="0026654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46F70D" id="Rectangle 21" o:spid="_x0000_s1027" style="position:absolute;margin-left:2.25pt;margin-top:.75pt;width:132.7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">
                <v:textbox>
                  <w:txbxContent>
                    <w:p w14:paraId="588A4D0A" w14:textId="77777777" w:rsidR="00235DDD" w:rsidRPr="00266542" w:rsidRDefault="00235DDD" w:rsidP="0026654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331AF00F" w14:textId="77777777" w:rsidR="009C433F" w:rsidRPr="00E03545" w:rsidRDefault="009C433F" w:rsidP="00266542">
      <w:pPr>
        <w:jc w:val="right"/>
        <w:rPr>
          <w:rFonts w:ascii="Times New Roman" w:hAnsi="Times New Roman" w:cs="Times New Roman"/>
          <w:b/>
          <w:color w:val="auto"/>
        </w:rPr>
      </w:pPr>
      <w:r w:rsidRPr="00E03545">
        <w:rPr>
          <w:rFonts w:ascii="Times New Roman" w:hAnsi="Times New Roman" w:cs="Times New Roman"/>
          <w:b/>
          <w:color w:val="auto"/>
        </w:rPr>
        <w:t>Biểu số: 02/TTr</w:t>
      </w:r>
    </w:p>
    <w:p w14:paraId="2B7838F5" w14:textId="77777777" w:rsidR="00716946" w:rsidRPr="00E03545" w:rsidRDefault="00716946" w:rsidP="00266542">
      <w:pPr>
        <w:jc w:val="center"/>
        <w:rPr>
          <w:rFonts w:ascii="Times New Roman" w:hAnsi="Times New Roman" w:cs="Times New Roman"/>
          <w:b/>
          <w:color w:val="auto"/>
          <w:sz w:val="22"/>
        </w:rPr>
      </w:pPr>
      <w:r w:rsidRPr="00E03545">
        <w:rPr>
          <w:rFonts w:ascii="Times New Roman" w:hAnsi="Times New Roman" w:cs="Times New Roman"/>
          <w:b/>
          <w:color w:val="auto"/>
          <w:sz w:val="22"/>
        </w:rPr>
        <w:t>TỔNG HỢP KẾT QUẢ THỰC HIỆN KẾT LUẬN THANH TRA HÀNH CHÍNH</w:t>
      </w:r>
    </w:p>
    <w:p w14:paraId="3E2DC9C0" w14:textId="77777777" w:rsidR="00716946" w:rsidRPr="00E03545" w:rsidRDefault="00716946" w:rsidP="00266542">
      <w:pPr>
        <w:jc w:val="center"/>
        <w:rPr>
          <w:rFonts w:ascii="Times New Roman" w:hAnsi="Times New Roman" w:cs="Times New Roman"/>
          <w:color w:val="auto"/>
          <w:sz w:val="20"/>
        </w:rPr>
      </w:pPr>
      <w:r w:rsidRPr="00E03545">
        <w:rPr>
          <w:rFonts w:ascii="Times New Roman" w:hAnsi="Times New Roman" w:cs="Times New Roman"/>
          <w:b/>
          <w:color w:val="auto"/>
          <w:sz w:val="20"/>
        </w:rPr>
        <w:t>Số liệu tính từ ngày …./…./……đến …..ngày…./…./…..</w:t>
      </w:r>
      <w:r w:rsidRPr="00E03545">
        <w:rPr>
          <w:rFonts w:ascii="Times New Roman" w:hAnsi="Times New Roman" w:cs="Times New Roman"/>
          <w:color w:val="auto"/>
          <w:sz w:val="20"/>
        </w:rPr>
        <w:br/>
      </w:r>
      <w:r w:rsidRPr="00E03545">
        <w:rPr>
          <w:rFonts w:ascii="Times New Roman" w:hAnsi="Times New Roman" w:cs="Times New Roman"/>
          <w:i/>
          <w:color w:val="auto"/>
          <w:sz w:val="20"/>
        </w:rPr>
        <w:t>(Kèm theo Báo cáo số: ……………..ngày…./…/…..của ……………..)</w:t>
      </w:r>
    </w:p>
    <w:p w14:paraId="7DA18DCF" w14:textId="77777777" w:rsidR="004B39DB" w:rsidRPr="00E03545" w:rsidRDefault="00716946" w:rsidP="00266542">
      <w:pPr>
        <w:jc w:val="right"/>
        <w:rPr>
          <w:rFonts w:ascii="Times New Roman" w:hAnsi="Times New Roman" w:cs="Times New Roman"/>
          <w:color w:val="auto"/>
        </w:rPr>
      </w:pPr>
      <w:r w:rsidRPr="00E03545">
        <w:rPr>
          <w:rFonts w:ascii="Times New Roman" w:hAnsi="Times New Roman" w:cs="Times New Roman"/>
          <w:color w:val="auto"/>
        </w:rPr>
        <w:t>Đơn vị</w:t>
      </w:r>
      <w:r w:rsidR="004B39DB" w:rsidRPr="00E03545">
        <w:rPr>
          <w:rFonts w:ascii="Times New Roman" w:hAnsi="Times New Roman" w:cs="Times New Roman"/>
          <w:color w:val="auto"/>
        </w:rPr>
        <w:t xml:space="preserve"> t</w:t>
      </w:r>
      <w:r w:rsidRPr="00E03545">
        <w:rPr>
          <w:rFonts w:ascii="Times New Roman" w:hAnsi="Times New Roman" w:cs="Times New Roman"/>
          <w:color w:val="auto"/>
        </w:rPr>
        <w:t>í</w:t>
      </w:r>
      <w:r w:rsidR="004B39DB" w:rsidRPr="00E03545">
        <w:rPr>
          <w:rFonts w:ascii="Times New Roman" w:hAnsi="Times New Roman" w:cs="Times New Roman"/>
          <w:color w:val="auto"/>
        </w:rPr>
        <w:t xml:space="preserve">nh: </w:t>
      </w:r>
      <w:r w:rsidRPr="00E03545">
        <w:rPr>
          <w:rFonts w:ascii="Times New Roman" w:hAnsi="Times New Roman" w:cs="Times New Roman"/>
          <w:color w:val="auto"/>
        </w:rPr>
        <w:t>Tiền (triệu đồng), đất (m</w:t>
      </w:r>
      <w:r w:rsidRPr="00E03545">
        <w:rPr>
          <w:rFonts w:ascii="Times New Roman" w:hAnsi="Times New Roman" w:cs="Times New Roman"/>
          <w:color w:val="auto"/>
          <w:vertAlign w:val="superscript"/>
        </w:rPr>
        <w:t>2</w:t>
      </w:r>
      <w:r w:rsidRPr="00E03545">
        <w:rPr>
          <w:rFonts w:ascii="Times New Roman" w:hAnsi="Times New Roman" w:cs="Times New Roman"/>
          <w:color w:val="auto"/>
        </w:rPr>
        <w:t>)</w:t>
      </w:r>
    </w:p>
    <w:tbl>
      <w:tblPr>
        <w:tblW w:w="5000" w:type="pct"/>
        <w:tblCellMar>
          <w:left w:w="0" w:type="dxa"/>
          <w:right w:w="0" w:type="dxa"/>
        </w:tblCellMar>
        <w:tblLook w:val="0000" w:firstRow="0" w:lastRow="0" w:firstColumn="0" w:lastColumn="0" w:noHBand="0" w:noVBand="0"/>
      </w:tblPr>
      <w:tblGrid>
        <w:gridCol w:w="433"/>
        <w:gridCol w:w="536"/>
        <w:gridCol w:w="586"/>
        <w:gridCol w:w="571"/>
        <w:gridCol w:w="636"/>
        <w:gridCol w:w="642"/>
        <w:gridCol w:w="1070"/>
        <w:gridCol w:w="433"/>
        <w:gridCol w:w="1115"/>
        <w:gridCol w:w="1032"/>
        <w:gridCol w:w="467"/>
        <w:gridCol w:w="660"/>
        <w:gridCol w:w="1136"/>
        <w:gridCol w:w="726"/>
        <w:gridCol w:w="726"/>
        <w:gridCol w:w="667"/>
        <w:gridCol w:w="590"/>
        <w:gridCol w:w="257"/>
        <w:gridCol w:w="667"/>
        <w:gridCol w:w="257"/>
        <w:gridCol w:w="551"/>
        <w:gridCol w:w="685"/>
        <w:gridCol w:w="422"/>
      </w:tblGrid>
      <w:tr w:rsidR="00E03545" w:rsidRPr="00E03545" w14:paraId="239EEF58" w14:textId="77777777">
        <w:tc>
          <w:tcPr>
            <w:tcW w:w="145" w:type="pct"/>
            <w:vMerge w:val="restart"/>
            <w:tcBorders>
              <w:top w:val="single" w:sz="4" w:space="0" w:color="auto"/>
              <w:left w:val="single" w:sz="4" w:space="0" w:color="auto"/>
              <w:bottom w:val="nil"/>
              <w:right w:val="nil"/>
            </w:tcBorders>
            <w:shd w:val="clear" w:color="auto" w:fill="FFFFFF"/>
            <w:vAlign w:val="center"/>
          </w:tcPr>
          <w:p w14:paraId="39CA2DD8" w14:textId="77777777" w:rsidR="00742F95" w:rsidRPr="00E03545" w:rsidRDefault="00742F95"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vị</w:t>
            </w:r>
          </w:p>
        </w:tc>
        <w:tc>
          <w:tcPr>
            <w:tcW w:w="373" w:type="pct"/>
            <w:gridSpan w:val="2"/>
            <w:tcBorders>
              <w:top w:val="single" w:sz="4" w:space="0" w:color="auto"/>
              <w:left w:val="single" w:sz="4" w:space="0" w:color="auto"/>
              <w:bottom w:val="nil"/>
              <w:right w:val="nil"/>
            </w:tcBorders>
            <w:shd w:val="clear" w:color="auto" w:fill="FFFFFF"/>
            <w:vAlign w:val="center"/>
          </w:tcPr>
          <w:p w14:paraId="1C4D83D3" w14:textId="77777777" w:rsidR="00742F95" w:rsidRPr="00E03545" w:rsidRDefault="00742F95"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Kết luận thanh tra phải thực hiện</w:t>
            </w:r>
          </w:p>
        </w:tc>
        <w:tc>
          <w:tcPr>
            <w:tcW w:w="409" w:type="pct"/>
            <w:gridSpan w:val="2"/>
            <w:tcBorders>
              <w:top w:val="single" w:sz="4" w:space="0" w:color="auto"/>
              <w:left w:val="single" w:sz="4" w:space="0" w:color="auto"/>
              <w:bottom w:val="nil"/>
              <w:right w:val="nil"/>
            </w:tcBorders>
            <w:shd w:val="clear" w:color="auto" w:fill="FFFFFF"/>
            <w:vAlign w:val="center"/>
          </w:tcPr>
          <w:p w14:paraId="64C6ECA6" w14:textId="77777777" w:rsidR="00742F95" w:rsidRPr="00E03545" w:rsidRDefault="00742F95"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Tiến độ thực hiện kết luận</w:t>
            </w:r>
          </w:p>
        </w:tc>
        <w:tc>
          <w:tcPr>
            <w:tcW w:w="1090" w:type="pct"/>
            <w:gridSpan w:val="4"/>
            <w:tcBorders>
              <w:top w:val="single" w:sz="4" w:space="0" w:color="auto"/>
              <w:left w:val="single" w:sz="4" w:space="0" w:color="auto"/>
              <w:bottom w:val="nil"/>
              <w:right w:val="nil"/>
            </w:tcBorders>
            <w:shd w:val="clear" w:color="auto" w:fill="FFFFFF"/>
            <w:vAlign w:val="center"/>
          </w:tcPr>
          <w:p w14:paraId="3E718295" w14:textId="77777777" w:rsidR="00742F95" w:rsidRPr="00E03545" w:rsidRDefault="00742F95"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Thu hồi về ngân sách nhà nước</w:t>
            </w:r>
          </w:p>
        </w:tc>
        <w:tc>
          <w:tcPr>
            <w:tcW w:w="1116" w:type="pct"/>
            <w:gridSpan w:val="4"/>
            <w:tcBorders>
              <w:top w:val="single" w:sz="4" w:space="0" w:color="auto"/>
              <w:left w:val="single" w:sz="4" w:space="0" w:color="auto"/>
              <w:bottom w:val="nil"/>
              <w:right w:val="nil"/>
            </w:tcBorders>
            <w:shd w:val="clear" w:color="auto" w:fill="FFFFFF"/>
            <w:vAlign w:val="center"/>
          </w:tcPr>
          <w:p w14:paraId="23AB65A6" w14:textId="77777777" w:rsidR="00742F95" w:rsidRPr="00E03545" w:rsidRDefault="00742F95"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Xử lý khác về kinh tế</w:t>
            </w:r>
          </w:p>
        </w:tc>
        <w:tc>
          <w:tcPr>
            <w:tcW w:w="918" w:type="pct"/>
            <w:gridSpan w:val="4"/>
            <w:tcBorders>
              <w:top w:val="single" w:sz="4" w:space="0" w:color="auto"/>
              <w:left w:val="single" w:sz="4" w:space="0" w:color="auto"/>
              <w:bottom w:val="nil"/>
              <w:right w:val="nil"/>
            </w:tcBorders>
            <w:shd w:val="clear" w:color="auto" w:fill="FFFFFF"/>
            <w:vAlign w:val="center"/>
          </w:tcPr>
          <w:p w14:paraId="01674AC7" w14:textId="77777777" w:rsidR="00742F95" w:rsidRPr="00E03545" w:rsidRDefault="00742F95"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Xử lý hành chính</w:t>
            </w:r>
          </w:p>
        </w:tc>
        <w:tc>
          <w:tcPr>
            <w:tcW w:w="589" w:type="pct"/>
            <w:gridSpan w:val="4"/>
            <w:tcBorders>
              <w:top w:val="single" w:sz="4" w:space="0" w:color="auto"/>
              <w:left w:val="single" w:sz="4" w:space="0" w:color="auto"/>
              <w:bottom w:val="nil"/>
              <w:right w:val="nil"/>
            </w:tcBorders>
            <w:shd w:val="clear" w:color="auto" w:fill="FFFFFF"/>
            <w:vAlign w:val="center"/>
          </w:tcPr>
          <w:p w14:paraId="72AC73FB" w14:textId="77777777" w:rsidR="00742F95" w:rsidRPr="00E03545" w:rsidRDefault="00742F95" w:rsidP="00266542">
            <w:pPr>
              <w:jc w:val="center"/>
              <w:rPr>
                <w:rFonts w:ascii="Times New Roman" w:hAnsi="Times New Roman" w:cs="Times New Roman"/>
                <w:b/>
                <w:color w:val="auto"/>
                <w:sz w:val="20"/>
                <w:szCs w:val="20"/>
                <w:lang w:val="en-US"/>
              </w:rPr>
            </w:pPr>
            <w:r w:rsidRPr="00E03545">
              <w:rPr>
                <w:rFonts w:ascii="Times New Roman" w:hAnsi="Times New Roman" w:cs="Times New Roman"/>
                <w:b/>
                <w:color w:val="auto"/>
                <w:sz w:val="20"/>
                <w:szCs w:val="20"/>
                <w:lang w:val="en-US"/>
              </w:rPr>
              <w:t>Chuyển cơ quan điều tra</w:t>
            </w:r>
          </w:p>
        </w:tc>
        <w:tc>
          <w:tcPr>
            <w:tcW w:w="360" w:type="pct"/>
            <w:gridSpan w:val="2"/>
            <w:tcBorders>
              <w:top w:val="single" w:sz="4" w:space="0" w:color="auto"/>
              <w:left w:val="single" w:sz="4" w:space="0" w:color="auto"/>
              <w:bottom w:val="nil"/>
              <w:right w:val="single" w:sz="4" w:space="0" w:color="auto"/>
            </w:tcBorders>
            <w:shd w:val="clear" w:color="auto" w:fill="FFFFFF"/>
            <w:vAlign w:val="center"/>
          </w:tcPr>
          <w:p w14:paraId="5CEA4D28" w14:textId="77777777" w:rsidR="00742F95" w:rsidRPr="00E03545" w:rsidRDefault="00742F95" w:rsidP="00266542">
            <w:pPr>
              <w:jc w:val="center"/>
              <w:rPr>
                <w:rFonts w:ascii="Times New Roman" w:hAnsi="Times New Roman" w:cs="Times New Roman"/>
                <w:b/>
                <w:color w:val="auto"/>
                <w:sz w:val="20"/>
                <w:szCs w:val="20"/>
                <w:lang w:val="en-US"/>
              </w:rPr>
            </w:pPr>
            <w:r w:rsidRPr="00E03545">
              <w:rPr>
                <w:rFonts w:ascii="Times New Roman" w:hAnsi="Times New Roman" w:cs="Times New Roman"/>
                <w:b/>
                <w:color w:val="auto"/>
                <w:sz w:val="20"/>
                <w:szCs w:val="20"/>
                <w:lang w:val="en-US"/>
              </w:rPr>
              <w:t>Hoàn thiện về cơ chế chính sách (số văn bản)</w:t>
            </w:r>
          </w:p>
        </w:tc>
      </w:tr>
      <w:tr w:rsidR="00E03545" w:rsidRPr="00E03545" w14:paraId="4F7BC6B4" w14:textId="77777777">
        <w:tc>
          <w:tcPr>
            <w:tcW w:w="145" w:type="pct"/>
            <w:vMerge/>
            <w:tcBorders>
              <w:top w:val="nil"/>
              <w:left w:val="single" w:sz="4" w:space="0" w:color="auto"/>
              <w:bottom w:val="nil"/>
              <w:right w:val="nil"/>
            </w:tcBorders>
            <w:shd w:val="clear" w:color="auto" w:fill="FFFFFF"/>
            <w:vAlign w:val="center"/>
          </w:tcPr>
          <w:p w14:paraId="2350C775" w14:textId="77777777" w:rsidR="009C433F" w:rsidRPr="00E03545" w:rsidRDefault="009C433F" w:rsidP="00266542">
            <w:pPr>
              <w:jc w:val="center"/>
              <w:rPr>
                <w:rFonts w:ascii="Times New Roman" w:hAnsi="Times New Roman" w:cs="Times New Roman"/>
                <w:b/>
                <w:color w:val="auto"/>
                <w:sz w:val="20"/>
                <w:szCs w:val="20"/>
              </w:rPr>
            </w:pPr>
          </w:p>
        </w:tc>
        <w:tc>
          <w:tcPr>
            <w:tcW w:w="175" w:type="pct"/>
            <w:vMerge w:val="restart"/>
            <w:tcBorders>
              <w:top w:val="single" w:sz="4" w:space="0" w:color="auto"/>
              <w:left w:val="single" w:sz="4" w:space="0" w:color="auto"/>
              <w:bottom w:val="nil"/>
              <w:right w:val="nil"/>
            </w:tcBorders>
            <w:shd w:val="clear" w:color="auto" w:fill="FFFFFF"/>
            <w:vAlign w:val="center"/>
          </w:tcPr>
          <w:p w14:paraId="6D0087BA" w14:textId="77777777" w:rsidR="009C433F" w:rsidRPr="00E03545" w:rsidRDefault="009C433F" w:rsidP="00266542">
            <w:pPr>
              <w:jc w:val="center"/>
              <w:rPr>
                <w:rFonts w:ascii="Times New Roman" w:hAnsi="Times New Roman" w:cs="Times New Roman"/>
                <w:b/>
                <w:color w:val="auto"/>
                <w:sz w:val="20"/>
                <w:szCs w:val="20"/>
                <w:lang w:val="en-US"/>
              </w:rPr>
            </w:pPr>
            <w:r w:rsidRPr="00E03545">
              <w:rPr>
                <w:rFonts w:ascii="Times New Roman" w:hAnsi="Times New Roman" w:cs="Times New Roman"/>
                <w:b/>
                <w:color w:val="auto"/>
                <w:sz w:val="20"/>
                <w:szCs w:val="20"/>
              </w:rPr>
              <w:t>T</w:t>
            </w:r>
            <w:r w:rsidRPr="00E03545">
              <w:rPr>
                <w:rFonts w:ascii="Times New Roman" w:hAnsi="Times New Roman" w:cs="Times New Roman"/>
                <w:b/>
                <w:color w:val="auto"/>
                <w:sz w:val="20"/>
                <w:szCs w:val="20"/>
                <w:lang w:val="en-US"/>
              </w:rPr>
              <w:t>ổng số</w:t>
            </w:r>
          </w:p>
        </w:tc>
        <w:tc>
          <w:tcPr>
            <w:tcW w:w="199" w:type="pct"/>
            <w:vMerge w:val="restart"/>
            <w:tcBorders>
              <w:top w:val="single" w:sz="4" w:space="0" w:color="auto"/>
              <w:left w:val="single" w:sz="4" w:space="0" w:color="auto"/>
              <w:bottom w:val="nil"/>
              <w:right w:val="nil"/>
            </w:tcBorders>
            <w:shd w:val="clear" w:color="auto" w:fill="FFFFFF"/>
            <w:vAlign w:val="center"/>
          </w:tcPr>
          <w:p w14:paraId="4863DB90" w14:textId="77777777" w:rsidR="009C433F" w:rsidRPr="00E03545" w:rsidRDefault="009C433F"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lang w:val="en-US"/>
              </w:rPr>
              <w:t>Trong đó số kết luận được kiểm tra trực tiếp</w:t>
            </w:r>
          </w:p>
        </w:tc>
        <w:tc>
          <w:tcPr>
            <w:tcW w:w="194" w:type="pct"/>
            <w:vMerge w:val="restart"/>
            <w:tcBorders>
              <w:top w:val="single" w:sz="4" w:space="0" w:color="auto"/>
              <w:left w:val="single" w:sz="4" w:space="0" w:color="auto"/>
              <w:bottom w:val="nil"/>
              <w:right w:val="nil"/>
            </w:tcBorders>
            <w:shd w:val="clear" w:color="auto" w:fill="FFFFFF"/>
            <w:vAlign w:val="center"/>
          </w:tcPr>
          <w:p w14:paraId="39EAF9DB" w14:textId="77777777" w:rsidR="009C433F" w:rsidRPr="00E03545" w:rsidRDefault="009C433F"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kết luận đã hoàn thành</w:t>
            </w:r>
          </w:p>
        </w:tc>
        <w:tc>
          <w:tcPr>
            <w:tcW w:w="216" w:type="pct"/>
            <w:vMerge w:val="restart"/>
            <w:tcBorders>
              <w:top w:val="single" w:sz="4" w:space="0" w:color="auto"/>
              <w:left w:val="single" w:sz="4" w:space="0" w:color="auto"/>
              <w:bottom w:val="nil"/>
              <w:right w:val="nil"/>
            </w:tcBorders>
            <w:shd w:val="clear" w:color="auto" w:fill="FFFFFF"/>
            <w:vAlign w:val="center"/>
          </w:tcPr>
          <w:p w14:paraId="06801889" w14:textId="77777777" w:rsidR="009C433F" w:rsidRPr="00E03545" w:rsidRDefault="009C433F"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kết luậ</w:t>
            </w:r>
            <w:r w:rsidR="00864F7B" w:rsidRPr="00E03545">
              <w:rPr>
                <w:rFonts w:ascii="Times New Roman" w:hAnsi="Times New Roman" w:cs="Times New Roman"/>
                <w:b/>
                <w:color w:val="auto"/>
                <w:sz w:val="20"/>
                <w:szCs w:val="20"/>
              </w:rPr>
              <w:t>n chưa hoàn</w:t>
            </w:r>
            <w:r w:rsidRPr="00E03545">
              <w:rPr>
                <w:rFonts w:ascii="Times New Roman" w:hAnsi="Times New Roman" w:cs="Times New Roman"/>
                <w:b/>
                <w:color w:val="auto"/>
                <w:sz w:val="20"/>
                <w:szCs w:val="20"/>
              </w:rPr>
              <w:t xml:space="preserve"> thành</w:t>
            </w:r>
          </w:p>
        </w:tc>
        <w:tc>
          <w:tcPr>
            <w:tcW w:w="580" w:type="pct"/>
            <w:gridSpan w:val="2"/>
            <w:tcBorders>
              <w:top w:val="single" w:sz="4" w:space="0" w:color="auto"/>
              <w:left w:val="single" w:sz="4" w:space="0" w:color="auto"/>
              <w:bottom w:val="nil"/>
              <w:right w:val="nil"/>
            </w:tcBorders>
            <w:shd w:val="clear" w:color="auto" w:fill="FFFFFF"/>
            <w:vAlign w:val="center"/>
          </w:tcPr>
          <w:p w14:paraId="7B39E84D" w14:textId="77777777" w:rsidR="009C433F" w:rsidRPr="00E03545" w:rsidRDefault="009C433F"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lang w:val="en-US"/>
              </w:rPr>
              <w:t>Tiền</w:t>
            </w:r>
            <w:r w:rsidRPr="00E03545">
              <w:rPr>
                <w:rFonts w:ascii="Times New Roman" w:hAnsi="Times New Roman" w:cs="Times New Roman"/>
                <w:b/>
                <w:color w:val="auto"/>
                <w:sz w:val="20"/>
                <w:szCs w:val="20"/>
              </w:rPr>
              <w:t xml:space="preserve"> (</w:t>
            </w:r>
            <w:r w:rsidRPr="00E03545">
              <w:rPr>
                <w:rFonts w:ascii="Times New Roman" w:hAnsi="Times New Roman" w:cs="Times New Roman"/>
                <w:b/>
                <w:color w:val="auto"/>
                <w:sz w:val="20"/>
                <w:szCs w:val="20"/>
                <w:lang w:val="en-US"/>
              </w:rPr>
              <w:t>Tr.đ</w:t>
            </w:r>
            <w:r w:rsidRPr="00E03545">
              <w:rPr>
                <w:rFonts w:ascii="Times New Roman" w:hAnsi="Times New Roman" w:cs="Times New Roman"/>
                <w:b/>
                <w:color w:val="auto"/>
                <w:sz w:val="20"/>
                <w:szCs w:val="20"/>
              </w:rPr>
              <w:t>)</w:t>
            </w:r>
          </w:p>
        </w:tc>
        <w:tc>
          <w:tcPr>
            <w:tcW w:w="509" w:type="pct"/>
            <w:gridSpan w:val="2"/>
            <w:tcBorders>
              <w:top w:val="single" w:sz="4" w:space="0" w:color="auto"/>
              <w:left w:val="single" w:sz="4" w:space="0" w:color="auto"/>
              <w:bottom w:val="nil"/>
              <w:right w:val="nil"/>
            </w:tcBorders>
            <w:shd w:val="clear" w:color="auto" w:fill="FFFFFF"/>
            <w:vAlign w:val="center"/>
          </w:tcPr>
          <w:p w14:paraId="7791DC70" w14:textId="77777777" w:rsidR="009C433F" w:rsidRPr="00E03545" w:rsidRDefault="009C433F"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w:t>
            </w:r>
            <w:r w:rsidRPr="00E03545">
              <w:rPr>
                <w:rFonts w:ascii="Times New Roman" w:hAnsi="Times New Roman" w:cs="Times New Roman"/>
                <w:b/>
                <w:color w:val="auto"/>
                <w:sz w:val="20"/>
                <w:szCs w:val="20"/>
                <w:lang w:val="en-US"/>
              </w:rPr>
              <w:t>ấ</w:t>
            </w:r>
            <w:r w:rsidRPr="00E03545">
              <w:rPr>
                <w:rFonts w:ascii="Times New Roman" w:hAnsi="Times New Roman" w:cs="Times New Roman"/>
                <w:b/>
                <w:color w:val="auto"/>
                <w:sz w:val="20"/>
                <w:szCs w:val="20"/>
              </w:rPr>
              <w:t>t (m</w:t>
            </w:r>
            <w:r w:rsidRPr="00E03545">
              <w:rPr>
                <w:rFonts w:ascii="Times New Roman" w:hAnsi="Times New Roman" w:cs="Times New Roman"/>
                <w:b/>
                <w:color w:val="auto"/>
                <w:sz w:val="20"/>
                <w:szCs w:val="20"/>
                <w:vertAlign w:val="superscript"/>
              </w:rPr>
              <w:t>2</w:t>
            </w:r>
            <w:r w:rsidRPr="00E03545">
              <w:rPr>
                <w:rFonts w:ascii="Times New Roman" w:hAnsi="Times New Roman" w:cs="Times New Roman"/>
                <w:b/>
                <w:color w:val="auto"/>
                <w:sz w:val="20"/>
                <w:szCs w:val="20"/>
              </w:rPr>
              <w:t>)</w:t>
            </w:r>
          </w:p>
        </w:tc>
        <w:tc>
          <w:tcPr>
            <w:tcW w:w="508" w:type="pct"/>
            <w:gridSpan w:val="2"/>
            <w:tcBorders>
              <w:top w:val="single" w:sz="4" w:space="0" w:color="auto"/>
              <w:left w:val="single" w:sz="4" w:space="0" w:color="auto"/>
              <w:bottom w:val="nil"/>
              <w:right w:val="nil"/>
            </w:tcBorders>
            <w:shd w:val="clear" w:color="auto" w:fill="FFFFFF"/>
            <w:vAlign w:val="center"/>
          </w:tcPr>
          <w:p w14:paraId="31C2A84E" w14:textId="77777777" w:rsidR="009C433F" w:rsidRPr="00E03545" w:rsidRDefault="009C433F"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lang w:val="en-US"/>
              </w:rPr>
              <w:t>Tiền</w:t>
            </w:r>
            <w:r w:rsidRPr="00E03545">
              <w:rPr>
                <w:rFonts w:ascii="Times New Roman" w:hAnsi="Times New Roman" w:cs="Times New Roman"/>
                <w:b/>
                <w:color w:val="auto"/>
                <w:sz w:val="20"/>
                <w:szCs w:val="20"/>
              </w:rPr>
              <w:t xml:space="preserve"> (</w:t>
            </w:r>
            <w:r w:rsidRPr="00E03545">
              <w:rPr>
                <w:rFonts w:ascii="Times New Roman" w:hAnsi="Times New Roman" w:cs="Times New Roman"/>
                <w:b/>
                <w:color w:val="auto"/>
                <w:sz w:val="20"/>
                <w:szCs w:val="20"/>
                <w:lang w:val="en-US"/>
              </w:rPr>
              <w:t>Tr.đ</w:t>
            </w:r>
            <w:r w:rsidRPr="00E03545">
              <w:rPr>
                <w:rFonts w:ascii="Times New Roman" w:hAnsi="Times New Roman" w:cs="Times New Roman"/>
                <w:b/>
                <w:color w:val="auto"/>
                <w:sz w:val="20"/>
                <w:szCs w:val="20"/>
              </w:rPr>
              <w:t>)</w:t>
            </w:r>
          </w:p>
        </w:tc>
        <w:tc>
          <w:tcPr>
            <w:tcW w:w="608" w:type="pct"/>
            <w:gridSpan w:val="2"/>
            <w:tcBorders>
              <w:top w:val="single" w:sz="4" w:space="0" w:color="auto"/>
              <w:left w:val="single" w:sz="4" w:space="0" w:color="auto"/>
              <w:bottom w:val="nil"/>
              <w:right w:val="nil"/>
            </w:tcBorders>
            <w:shd w:val="clear" w:color="auto" w:fill="FFFFFF"/>
            <w:vAlign w:val="center"/>
          </w:tcPr>
          <w:p w14:paraId="13BF764E" w14:textId="77777777" w:rsidR="009C433F" w:rsidRPr="00E03545" w:rsidRDefault="009C433F"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w:t>
            </w:r>
            <w:r w:rsidRPr="00E03545">
              <w:rPr>
                <w:rFonts w:ascii="Times New Roman" w:hAnsi="Times New Roman" w:cs="Times New Roman"/>
                <w:b/>
                <w:color w:val="auto"/>
                <w:sz w:val="20"/>
                <w:szCs w:val="20"/>
                <w:lang w:val="en-US"/>
              </w:rPr>
              <w:t>ấ</w:t>
            </w:r>
            <w:r w:rsidRPr="00E03545">
              <w:rPr>
                <w:rFonts w:ascii="Times New Roman" w:hAnsi="Times New Roman" w:cs="Times New Roman"/>
                <w:b/>
                <w:color w:val="auto"/>
                <w:sz w:val="20"/>
                <w:szCs w:val="20"/>
              </w:rPr>
              <w:t>t (m</w:t>
            </w:r>
            <w:r w:rsidRPr="00E03545">
              <w:rPr>
                <w:rFonts w:ascii="Times New Roman" w:hAnsi="Times New Roman" w:cs="Times New Roman"/>
                <w:b/>
                <w:color w:val="auto"/>
                <w:sz w:val="20"/>
                <w:szCs w:val="20"/>
                <w:vertAlign w:val="superscript"/>
              </w:rPr>
              <w:t>2</w:t>
            </w:r>
            <w:r w:rsidRPr="00E03545">
              <w:rPr>
                <w:rFonts w:ascii="Times New Roman" w:hAnsi="Times New Roman" w:cs="Times New Roman"/>
                <w:b/>
                <w:color w:val="auto"/>
                <w:sz w:val="20"/>
                <w:szCs w:val="20"/>
              </w:rPr>
              <w:t>)</w:t>
            </w:r>
          </w:p>
        </w:tc>
        <w:tc>
          <w:tcPr>
            <w:tcW w:w="492" w:type="pct"/>
            <w:gridSpan w:val="2"/>
            <w:tcBorders>
              <w:top w:val="single" w:sz="4" w:space="0" w:color="auto"/>
              <w:left w:val="single" w:sz="4" w:space="0" w:color="auto"/>
              <w:bottom w:val="nil"/>
              <w:right w:val="nil"/>
            </w:tcBorders>
            <w:shd w:val="clear" w:color="auto" w:fill="FFFFFF"/>
            <w:vAlign w:val="center"/>
          </w:tcPr>
          <w:p w14:paraId="332A4A21" w14:textId="77777777" w:rsidR="009C433F" w:rsidRPr="00E03545" w:rsidRDefault="009C433F"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 phải xử lý</w:t>
            </w:r>
          </w:p>
        </w:tc>
        <w:tc>
          <w:tcPr>
            <w:tcW w:w="426" w:type="pct"/>
            <w:gridSpan w:val="2"/>
            <w:tcBorders>
              <w:top w:val="single" w:sz="4" w:space="0" w:color="auto"/>
              <w:left w:val="single" w:sz="4" w:space="0" w:color="auto"/>
              <w:bottom w:val="nil"/>
              <w:right w:val="nil"/>
            </w:tcBorders>
            <w:shd w:val="clear" w:color="auto" w:fill="FFFFFF"/>
            <w:vAlign w:val="center"/>
          </w:tcPr>
          <w:p w14:paraId="786AABE0" w14:textId="77777777" w:rsidR="009C433F" w:rsidRPr="00E03545" w:rsidRDefault="009C433F" w:rsidP="00266542">
            <w:pPr>
              <w:jc w:val="center"/>
              <w:rPr>
                <w:rFonts w:ascii="Times New Roman" w:hAnsi="Times New Roman" w:cs="Times New Roman"/>
                <w:b/>
                <w:color w:val="auto"/>
                <w:sz w:val="20"/>
                <w:szCs w:val="20"/>
                <w:lang w:val="en-US"/>
              </w:rPr>
            </w:pPr>
            <w:r w:rsidRPr="00E03545">
              <w:rPr>
                <w:rFonts w:ascii="Times New Roman" w:hAnsi="Times New Roman" w:cs="Times New Roman"/>
                <w:b/>
                <w:color w:val="auto"/>
                <w:sz w:val="20"/>
                <w:szCs w:val="20"/>
                <w:lang w:val="en-US"/>
              </w:rPr>
              <w:t>Xử lý trong kỳ</w:t>
            </w:r>
          </w:p>
        </w:tc>
        <w:tc>
          <w:tcPr>
            <w:tcW w:w="314" w:type="pct"/>
            <w:gridSpan w:val="2"/>
            <w:tcBorders>
              <w:top w:val="single" w:sz="4" w:space="0" w:color="auto"/>
              <w:left w:val="single" w:sz="4" w:space="0" w:color="auto"/>
              <w:bottom w:val="nil"/>
              <w:right w:val="nil"/>
            </w:tcBorders>
            <w:shd w:val="clear" w:color="auto" w:fill="FFFFFF"/>
            <w:vAlign w:val="center"/>
          </w:tcPr>
          <w:p w14:paraId="2F50B30D" w14:textId="77777777" w:rsidR="009C433F" w:rsidRPr="00E03545" w:rsidRDefault="009C433F" w:rsidP="00266542">
            <w:pPr>
              <w:jc w:val="center"/>
              <w:rPr>
                <w:rFonts w:ascii="Times New Roman" w:hAnsi="Times New Roman" w:cs="Times New Roman"/>
                <w:b/>
                <w:color w:val="auto"/>
                <w:sz w:val="20"/>
                <w:szCs w:val="20"/>
                <w:lang w:val="en-US"/>
              </w:rPr>
            </w:pPr>
            <w:r w:rsidRPr="00E03545">
              <w:rPr>
                <w:rFonts w:ascii="Times New Roman" w:hAnsi="Times New Roman" w:cs="Times New Roman"/>
                <w:b/>
                <w:color w:val="auto"/>
                <w:sz w:val="20"/>
                <w:szCs w:val="20"/>
              </w:rPr>
              <w:t xml:space="preserve">Đã </w:t>
            </w:r>
            <w:r w:rsidRPr="00E03545">
              <w:rPr>
                <w:rFonts w:ascii="Times New Roman" w:hAnsi="Times New Roman" w:cs="Times New Roman"/>
                <w:b/>
                <w:color w:val="auto"/>
                <w:sz w:val="20"/>
                <w:szCs w:val="20"/>
                <w:lang w:val="en-US"/>
              </w:rPr>
              <w:t>chuyển cơ quan điều tra</w:t>
            </w:r>
          </w:p>
        </w:tc>
        <w:tc>
          <w:tcPr>
            <w:tcW w:w="275" w:type="pct"/>
            <w:gridSpan w:val="2"/>
            <w:tcBorders>
              <w:top w:val="single" w:sz="4" w:space="0" w:color="auto"/>
              <w:left w:val="single" w:sz="4" w:space="0" w:color="auto"/>
              <w:bottom w:val="nil"/>
              <w:right w:val="nil"/>
            </w:tcBorders>
            <w:shd w:val="clear" w:color="auto" w:fill="FFFFFF"/>
            <w:vAlign w:val="center"/>
          </w:tcPr>
          <w:p w14:paraId="45F1CB2B" w14:textId="77777777" w:rsidR="009C433F" w:rsidRPr="00E03545" w:rsidRDefault="009C433F" w:rsidP="00266542">
            <w:pPr>
              <w:jc w:val="center"/>
              <w:rPr>
                <w:rFonts w:ascii="Times New Roman" w:hAnsi="Times New Roman" w:cs="Times New Roman"/>
                <w:b/>
                <w:color w:val="auto"/>
                <w:sz w:val="20"/>
                <w:szCs w:val="20"/>
                <w:lang w:val="en-US"/>
              </w:rPr>
            </w:pPr>
            <w:r w:rsidRPr="00E03545">
              <w:rPr>
                <w:rFonts w:ascii="Times New Roman" w:hAnsi="Times New Roman" w:cs="Times New Roman"/>
                <w:b/>
                <w:color w:val="auto"/>
                <w:sz w:val="20"/>
                <w:szCs w:val="20"/>
                <w:lang w:val="en-US"/>
              </w:rPr>
              <w:t>Khởi tố trong kỳ</w:t>
            </w:r>
          </w:p>
        </w:tc>
        <w:tc>
          <w:tcPr>
            <w:tcW w:w="232" w:type="pct"/>
            <w:vMerge w:val="restart"/>
            <w:tcBorders>
              <w:top w:val="single" w:sz="4" w:space="0" w:color="auto"/>
              <w:left w:val="single" w:sz="4" w:space="0" w:color="auto"/>
              <w:bottom w:val="nil"/>
              <w:right w:val="nil"/>
            </w:tcBorders>
            <w:shd w:val="clear" w:color="auto" w:fill="FFFFFF"/>
            <w:vAlign w:val="center"/>
          </w:tcPr>
          <w:p w14:paraId="680C1B77" w14:textId="77777777" w:rsidR="009C433F" w:rsidRPr="00E03545" w:rsidRDefault="009C433F" w:rsidP="00266542">
            <w:pPr>
              <w:jc w:val="center"/>
              <w:rPr>
                <w:rFonts w:ascii="Times New Roman" w:hAnsi="Times New Roman" w:cs="Times New Roman"/>
                <w:b/>
                <w:color w:val="auto"/>
                <w:sz w:val="20"/>
                <w:szCs w:val="20"/>
                <w:lang w:val="en-US"/>
              </w:rPr>
            </w:pPr>
            <w:r w:rsidRPr="00E03545">
              <w:rPr>
                <w:rFonts w:ascii="Times New Roman" w:hAnsi="Times New Roman" w:cs="Times New Roman"/>
                <w:b/>
                <w:color w:val="auto"/>
                <w:sz w:val="20"/>
                <w:szCs w:val="20"/>
                <w:lang w:val="en-US"/>
              </w:rPr>
              <w:t>Tổng số kiến  nghị phải hoàn thiện</w:t>
            </w:r>
          </w:p>
        </w:tc>
        <w:tc>
          <w:tcPr>
            <w:tcW w:w="128" w:type="pct"/>
            <w:vMerge w:val="restart"/>
            <w:tcBorders>
              <w:top w:val="single" w:sz="4" w:space="0" w:color="auto"/>
              <w:left w:val="single" w:sz="4" w:space="0" w:color="auto"/>
              <w:bottom w:val="nil"/>
              <w:right w:val="single" w:sz="4" w:space="0" w:color="auto"/>
            </w:tcBorders>
            <w:shd w:val="clear" w:color="auto" w:fill="FFFFFF"/>
            <w:vAlign w:val="center"/>
          </w:tcPr>
          <w:p w14:paraId="3386A52F" w14:textId="77777777" w:rsidR="009C433F" w:rsidRPr="00E03545" w:rsidRDefault="009C433F" w:rsidP="00266542">
            <w:pPr>
              <w:jc w:val="center"/>
              <w:rPr>
                <w:rFonts w:ascii="Times New Roman" w:hAnsi="Times New Roman" w:cs="Times New Roman"/>
                <w:b/>
                <w:color w:val="auto"/>
                <w:sz w:val="20"/>
                <w:szCs w:val="20"/>
                <w:lang w:val="en-US"/>
              </w:rPr>
            </w:pPr>
            <w:r w:rsidRPr="00E03545">
              <w:rPr>
                <w:rFonts w:ascii="Times New Roman" w:hAnsi="Times New Roman" w:cs="Times New Roman"/>
                <w:b/>
                <w:color w:val="auto"/>
                <w:sz w:val="20"/>
                <w:szCs w:val="20"/>
                <w:lang w:val="en-US"/>
              </w:rPr>
              <w:t>Số kiến nghị đã thực hiện xong</w:t>
            </w:r>
          </w:p>
        </w:tc>
      </w:tr>
      <w:tr w:rsidR="00E03545" w:rsidRPr="00E03545" w14:paraId="083B6377" w14:textId="77777777">
        <w:tc>
          <w:tcPr>
            <w:tcW w:w="145" w:type="pct"/>
            <w:vMerge/>
            <w:tcBorders>
              <w:top w:val="nil"/>
              <w:left w:val="single" w:sz="4" w:space="0" w:color="auto"/>
              <w:bottom w:val="nil"/>
              <w:right w:val="nil"/>
            </w:tcBorders>
            <w:shd w:val="clear" w:color="auto" w:fill="FFFFFF"/>
            <w:vAlign w:val="center"/>
          </w:tcPr>
          <w:p w14:paraId="5A82BDEE" w14:textId="77777777" w:rsidR="00864F7B" w:rsidRPr="00E03545" w:rsidRDefault="00864F7B" w:rsidP="00266542">
            <w:pPr>
              <w:jc w:val="center"/>
              <w:rPr>
                <w:rFonts w:ascii="Times New Roman" w:hAnsi="Times New Roman" w:cs="Times New Roman"/>
                <w:color w:val="auto"/>
                <w:sz w:val="20"/>
                <w:szCs w:val="20"/>
              </w:rPr>
            </w:pPr>
          </w:p>
        </w:tc>
        <w:tc>
          <w:tcPr>
            <w:tcW w:w="175" w:type="pct"/>
            <w:vMerge/>
            <w:tcBorders>
              <w:top w:val="nil"/>
              <w:left w:val="single" w:sz="4" w:space="0" w:color="auto"/>
              <w:bottom w:val="nil"/>
              <w:right w:val="nil"/>
            </w:tcBorders>
            <w:shd w:val="clear" w:color="auto" w:fill="FFFFFF"/>
            <w:vAlign w:val="center"/>
          </w:tcPr>
          <w:p w14:paraId="64BD4BCB" w14:textId="77777777" w:rsidR="00864F7B" w:rsidRPr="00E03545" w:rsidRDefault="00864F7B" w:rsidP="00266542">
            <w:pPr>
              <w:jc w:val="center"/>
              <w:rPr>
                <w:rFonts w:ascii="Times New Roman" w:hAnsi="Times New Roman" w:cs="Times New Roman"/>
                <w:color w:val="auto"/>
                <w:sz w:val="20"/>
                <w:szCs w:val="20"/>
              </w:rPr>
            </w:pPr>
          </w:p>
        </w:tc>
        <w:tc>
          <w:tcPr>
            <w:tcW w:w="199" w:type="pct"/>
            <w:vMerge/>
            <w:tcBorders>
              <w:top w:val="nil"/>
              <w:left w:val="single" w:sz="4" w:space="0" w:color="auto"/>
              <w:bottom w:val="nil"/>
              <w:right w:val="nil"/>
            </w:tcBorders>
            <w:shd w:val="clear" w:color="auto" w:fill="FFFFFF"/>
            <w:vAlign w:val="center"/>
          </w:tcPr>
          <w:p w14:paraId="4D11A002" w14:textId="77777777" w:rsidR="00864F7B" w:rsidRPr="00E03545" w:rsidRDefault="00864F7B" w:rsidP="00266542">
            <w:pPr>
              <w:jc w:val="center"/>
              <w:rPr>
                <w:rFonts w:ascii="Times New Roman" w:hAnsi="Times New Roman" w:cs="Times New Roman"/>
                <w:color w:val="auto"/>
                <w:sz w:val="20"/>
                <w:szCs w:val="20"/>
              </w:rPr>
            </w:pPr>
          </w:p>
        </w:tc>
        <w:tc>
          <w:tcPr>
            <w:tcW w:w="194" w:type="pct"/>
            <w:vMerge/>
            <w:tcBorders>
              <w:top w:val="nil"/>
              <w:left w:val="single" w:sz="4" w:space="0" w:color="auto"/>
              <w:bottom w:val="nil"/>
              <w:right w:val="nil"/>
            </w:tcBorders>
            <w:shd w:val="clear" w:color="auto" w:fill="FFFFFF"/>
            <w:vAlign w:val="center"/>
          </w:tcPr>
          <w:p w14:paraId="383450D5" w14:textId="77777777" w:rsidR="00864F7B" w:rsidRPr="00E03545" w:rsidRDefault="00864F7B" w:rsidP="00266542">
            <w:pPr>
              <w:jc w:val="center"/>
              <w:rPr>
                <w:rFonts w:ascii="Times New Roman" w:hAnsi="Times New Roman" w:cs="Times New Roman"/>
                <w:color w:val="auto"/>
                <w:sz w:val="20"/>
                <w:szCs w:val="20"/>
              </w:rPr>
            </w:pPr>
          </w:p>
        </w:tc>
        <w:tc>
          <w:tcPr>
            <w:tcW w:w="216" w:type="pct"/>
            <w:vMerge/>
            <w:tcBorders>
              <w:top w:val="nil"/>
              <w:left w:val="single" w:sz="4" w:space="0" w:color="auto"/>
              <w:bottom w:val="nil"/>
              <w:right w:val="nil"/>
            </w:tcBorders>
            <w:shd w:val="clear" w:color="auto" w:fill="FFFFFF"/>
            <w:vAlign w:val="center"/>
          </w:tcPr>
          <w:p w14:paraId="4A0DC8A1" w14:textId="77777777" w:rsidR="00864F7B" w:rsidRPr="00E03545" w:rsidRDefault="00864F7B" w:rsidP="00266542">
            <w:pPr>
              <w:jc w:val="center"/>
              <w:rPr>
                <w:rFonts w:ascii="Times New Roman" w:hAnsi="Times New Roman" w:cs="Times New Roman"/>
                <w:color w:val="auto"/>
                <w:sz w:val="20"/>
                <w:szCs w:val="20"/>
              </w:rPr>
            </w:pPr>
          </w:p>
        </w:tc>
        <w:tc>
          <w:tcPr>
            <w:tcW w:w="218" w:type="pct"/>
            <w:tcBorders>
              <w:top w:val="single" w:sz="4" w:space="0" w:color="auto"/>
              <w:left w:val="single" w:sz="4" w:space="0" w:color="auto"/>
              <w:bottom w:val="nil"/>
              <w:right w:val="nil"/>
            </w:tcBorders>
            <w:shd w:val="clear" w:color="auto" w:fill="FFFFFF"/>
            <w:vAlign w:val="center"/>
          </w:tcPr>
          <w:p w14:paraId="0DD6ACBF" w14:textId="77777777" w:rsidR="00864F7B" w:rsidRPr="00E03545" w:rsidRDefault="00864F7B"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tiền phải thu</w:t>
            </w:r>
          </w:p>
        </w:tc>
        <w:tc>
          <w:tcPr>
            <w:tcW w:w="362" w:type="pct"/>
            <w:tcBorders>
              <w:top w:val="single" w:sz="4" w:space="0" w:color="auto"/>
              <w:left w:val="single" w:sz="4" w:space="0" w:color="auto"/>
              <w:bottom w:val="nil"/>
              <w:right w:val="nil"/>
            </w:tcBorders>
            <w:shd w:val="clear" w:color="auto" w:fill="FFFFFF"/>
            <w:vAlign w:val="center"/>
          </w:tcPr>
          <w:p w14:paraId="7FADD035"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tiền đã thu trong kỳ</w:t>
            </w:r>
          </w:p>
        </w:tc>
        <w:tc>
          <w:tcPr>
            <w:tcW w:w="133" w:type="pct"/>
            <w:tcBorders>
              <w:top w:val="single" w:sz="4" w:space="0" w:color="auto"/>
              <w:left w:val="single" w:sz="4" w:space="0" w:color="auto"/>
              <w:bottom w:val="nil"/>
              <w:right w:val="nil"/>
            </w:tcBorders>
            <w:shd w:val="clear" w:color="auto" w:fill="FFFFFF"/>
            <w:vAlign w:val="center"/>
          </w:tcPr>
          <w:p w14:paraId="4A1983A1"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 đất phải thu</w:t>
            </w:r>
          </w:p>
        </w:tc>
        <w:tc>
          <w:tcPr>
            <w:tcW w:w="376" w:type="pct"/>
            <w:tcBorders>
              <w:top w:val="single" w:sz="4" w:space="0" w:color="auto"/>
              <w:left w:val="single" w:sz="4" w:space="0" w:color="auto"/>
              <w:bottom w:val="nil"/>
              <w:right w:val="nil"/>
            </w:tcBorders>
            <w:shd w:val="clear" w:color="auto" w:fill="FFFFFF"/>
            <w:vAlign w:val="center"/>
          </w:tcPr>
          <w:p w14:paraId="4FDB936D"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đất đã thu trong kỳ</w:t>
            </w:r>
          </w:p>
        </w:tc>
        <w:tc>
          <w:tcPr>
            <w:tcW w:w="349" w:type="pct"/>
            <w:tcBorders>
              <w:top w:val="single" w:sz="4" w:space="0" w:color="auto"/>
              <w:left w:val="single" w:sz="4" w:space="0" w:color="auto"/>
              <w:bottom w:val="nil"/>
              <w:right w:val="nil"/>
            </w:tcBorders>
            <w:shd w:val="clear" w:color="auto" w:fill="FFFFFF"/>
            <w:vAlign w:val="center"/>
          </w:tcPr>
          <w:p w14:paraId="35B39191"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 tiền phải xử lý khác</w:t>
            </w:r>
          </w:p>
        </w:tc>
        <w:tc>
          <w:tcPr>
            <w:tcW w:w="159" w:type="pct"/>
            <w:tcBorders>
              <w:top w:val="single" w:sz="4" w:space="0" w:color="auto"/>
              <w:left w:val="single" w:sz="4" w:space="0" w:color="auto"/>
              <w:bottom w:val="nil"/>
              <w:right w:val="nil"/>
            </w:tcBorders>
            <w:shd w:val="clear" w:color="auto" w:fill="FFFFFF"/>
            <w:vAlign w:val="center"/>
          </w:tcPr>
          <w:p w14:paraId="44E440C4"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tiền đã xử lý khác trong kỳ</w:t>
            </w:r>
          </w:p>
        </w:tc>
        <w:tc>
          <w:tcPr>
            <w:tcW w:w="224" w:type="pct"/>
            <w:tcBorders>
              <w:top w:val="single" w:sz="4" w:space="0" w:color="auto"/>
              <w:left w:val="single" w:sz="4" w:space="0" w:color="auto"/>
              <w:bottom w:val="nil"/>
              <w:right w:val="nil"/>
            </w:tcBorders>
            <w:shd w:val="clear" w:color="auto" w:fill="FFFFFF"/>
            <w:vAlign w:val="center"/>
          </w:tcPr>
          <w:p w14:paraId="039577EC"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 đất phải xử lý khác</w:t>
            </w:r>
          </w:p>
        </w:tc>
        <w:tc>
          <w:tcPr>
            <w:tcW w:w="384" w:type="pct"/>
            <w:tcBorders>
              <w:top w:val="single" w:sz="4" w:space="0" w:color="auto"/>
              <w:left w:val="single" w:sz="4" w:space="0" w:color="auto"/>
              <w:bottom w:val="nil"/>
              <w:right w:val="nil"/>
            </w:tcBorders>
            <w:shd w:val="clear" w:color="auto" w:fill="FFFFFF"/>
            <w:vAlign w:val="center"/>
          </w:tcPr>
          <w:p w14:paraId="18264E9C"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đất đã xử lý khác trong kỳ</w:t>
            </w:r>
          </w:p>
        </w:tc>
        <w:tc>
          <w:tcPr>
            <w:tcW w:w="246" w:type="pct"/>
            <w:tcBorders>
              <w:top w:val="single" w:sz="4" w:space="0" w:color="auto"/>
              <w:left w:val="single" w:sz="4" w:space="0" w:color="auto"/>
              <w:bottom w:val="nil"/>
              <w:right w:val="nil"/>
            </w:tcBorders>
            <w:shd w:val="clear" w:color="auto" w:fill="FFFFFF"/>
            <w:vAlign w:val="center"/>
          </w:tcPr>
          <w:p w14:paraId="10A28127" w14:textId="77777777" w:rsidR="00864F7B" w:rsidRPr="00E03545" w:rsidRDefault="00864F7B"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lang w:val="en-US"/>
              </w:rPr>
              <w:t xml:space="preserve">Tổ </w:t>
            </w:r>
            <w:r w:rsidRPr="00E03545">
              <w:rPr>
                <w:rFonts w:ascii="Times New Roman" w:hAnsi="Times New Roman" w:cs="Times New Roman"/>
                <w:color w:val="auto"/>
                <w:sz w:val="20"/>
                <w:szCs w:val="20"/>
              </w:rPr>
              <w:t>chức</w:t>
            </w:r>
          </w:p>
        </w:tc>
        <w:tc>
          <w:tcPr>
            <w:tcW w:w="246" w:type="pct"/>
            <w:tcBorders>
              <w:top w:val="single" w:sz="4" w:space="0" w:color="auto"/>
              <w:left w:val="single" w:sz="4" w:space="0" w:color="auto"/>
              <w:bottom w:val="nil"/>
              <w:right w:val="nil"/>
            </w:tcBorders>
            <w:shd w:val="clear" w:color="auto" w:fill="FFFFFF"/>
            <w:vAlign w:val="center"/>
          </w:tcPr>
          <w:p w14:paraId="45417DC6" w14:textId="77777777" w:rsidR="00864F7B" w:rsidRPr="00E03545" w:rsidRDefault="00864F7B"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lang w:val="en-US"/>
              </w:rPr>
              <w:t>Cá</w:t>
            </w:r>
            <w:r w:rsidRPr="00E03545">
              <w:rPr>
                <w:rFonts w:ascii="Times New Roman" w:hAnsi="Times New Roman" w:cs="Times New Roman"/>
                <w:color w:val="auto"/>
                <w:sz w:val="20"/>
                <w:szCs w:val="20"/>
              </w:rPr>
              <w:t xml:space="preserve"> nhân</w:t>
            </w:r>
          </w:p>
        </w:tc>
        <w:tc>
          <w:tcPr>
            <w:tcW w:w="226" w:type="pct"/>
            <w:tcBorders>
              <w:top w:val="single" w:sz="4" w:space="0" w:color="auto"/>
              <w:left w:val="single" w:sz="4" w:space="0" w:color="auto"/>
              <w:bottom w:val="nil"/>
              <w:right w:val="nil"/>
            </w:tcBorders>
            <w:shd w:val="clear" w:color="auto" w:fill="FFFFFF"/>
            <w:vAlign w:val="center"/>
          </w:tcPr>
          <w:p w14:paraId="7C82EF24" w14:textId="77777777" w:rsidR="00864F7B" w:rsidRPr="00E03545" w:rsidRDefault="00864F7B"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lang w:val="en-US"/>
              </w:rPr>
              <w:t xml:space="preserve">Tổ </w:t>
            </w:r>
            <w:r w:rsidRPr="00E03545">
              <w:rPr>
                <w:rFonts w:ascii="Times New Roman" w:hAnsi="Times New Roman" w:cs="Times New Roman"/>
                <w:color w:val="auto"/>
                <w:sz w:val="20"/>
                <w:szCs w:val="20"/>
              </w:rPr>
              <w:t>chức</w:t>
            </w:r>
          </w:p>
        </w:tc>
        <w:tc>
          <w:tcPr>
            <w:tcW w:w="200" w:type="pct"/>
            <w:tcBorders>
              <w:top w:val="single" w:sz="4" w:space="0" w:color="auto"/>
              <w:left w:val="single" w:sz="4" w:space="0" w:color="auto"/>
              <w:bottom w:val="nil"/>
              <w:right w:val="nil"/>
            </w:tcBorders>
            <w:shd w:val="clear" w:color="auto" w:fill="FFFFFF"/>
            <w:vAlign w:val="center"/>
          </w:tcPr>
          <w:p w14:paraId="461D2C97" w14:textId="77777777" w:rsidR="00864F7B" w:rsidRPr="00E03545" w:rsidRDefault="00864F7B"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lang w:val="en-US"/>
              </w:rPr>
              <w:t>Cá</w:t>
            </w:r>
            <w:r w:rsidRPr="00E03545">
              <w:rPr>
                <w:rFonts w:ascii="Times New Roman" w:hAnsi="Times New Roman" w:cs="Times New Roman"/>
                <w:color w:val="auto"/>
                <w:sz w:val="20"/>
                <w:szCs w:val="20"/>
              </w:rPr>
              <w:t xml:space="preserve"> nhân</w:t>
            </w:r>
          </w:p>
        </w:tc>
        <w:tc>
          <w:tcPr>
            <w:tcW w:w="88" w:type="pct"/>
            <w:tcBorders>
              <w:top w:val="single" w:sz="4" w:space="0" w:color="auto"/>
              <w:left w:val="single" w:sz="4" w:space="0" w:color="auto"/>
              <w:bottom w:val="nil"/>
              <w:right w:val="nil"/>
            </w:tcBorders>
            <w:shd w:val="clear" w:color="auto" w:fill="FFFFFF"/>
            <w:vAlign w:val="center"/>
          </w:tcPr>
          <w:p w14:paraId="68448813"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rPr>
              <w:t>V</w:t>
            </w:r>
            <w:r w:rsidRPr="00E03545">
              <w:rPr>
                <w:rFonts w:ascii="Times New Roman" w:hAnsi="Times New Roman" w:cs="Times New Roman"/>
                <w:color w:val="auto"/>
                <w:sz w:val="20"/>
                <w:szCs w:val="20"/>
                <w:lang w:val="en-US"/>
              </w:rPr>
              <w:t>ụ</w:t>
            </w:r>
          </w:p>
        </w:tc>
        <w:tc>
          <w:tcPr>
            <w:tcW w:w="226" w:type="pct"/>
            <w:tcBorders>
              <w:top w:val="single" w:sz="4" w:space="0" w:color="auto"/>
              <w:left w:val="single" w:sz="4" w:space="0" w:color="auto"/>
              <w:bottom w:val="nil"/>
              <w:right w:val="nil"/>
            </w:tcBorders>
            <w:shd w:val="clear" w:color="auto" w:fill="FFFFFF"/>
            <w:vAlign w:val="center"/>
          </w:tcPr>
          <w:p w14:paraId="28253E56"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Đối tượng</w:t>
            </w:r>
          </w:p>
        </w:tc>
        <w:tc>
          <w:tcPr>
            <w:tcW w:w="88" w:type="pct"/>
            <w:tcBorders>
              <w:top w:val="single" w:sz="4" w:space="0" w:color="auto"/>
              <w:left w:val="single" w:sz="4" w:space="0" w:color="auto"/>
              <w:bottom w:val="nil"/>
              <w:right w:val="nil"/>
            </w:tcBorders>
            <w:shd w:val="clear" w:color="auto" w:fill="FFFFFF"/>
            <w:vAlign w:val="center"/>
          </w:tcPr>
          <w:p w14:paraId="37D51F44"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rPr>
              <w:t>V</w:t>
            </w:r>
            <w:r w:rsidR="0034299A" w:rsidRPr="00E03545">
              <w:rPr>
                <w:rFonts w:ascii="Times New Roman" w:hAnsi="Times New Roman" w:cs="Times New Roman"/>
                <w:color w:val="auto"/>
                <w:sz w:val="20"/>
                <w:szCs w:val="20"/>
                <w:lang w:val="en-US"/>
              </w:rPr>
              <w:t>ụ</w:t>
            </w:r>
          </w:p>
        </w:tc>
        <w:tc>
          <w:tcPr>
            <w:tcW w:w="187" w:type="pct"/>
            <w:tcBorders>
              <w:top w:val="single" w:sz="4" w:space="0" w:color="auto"/>
              <w:left w:val="single" w:sz="4" w:space="0" w:color="auto"/>
              <w:bottom w:val="nil"/>
              <w:right w:val="nil"/>
            </w:tcBorders>
            <w:shd w:val="clear" w:color="auto" w:fill="FFFFFF"/>
            <w:vAlign w:val="center"/>
          </w:tcPr>
          <w:p w14:paraId="061D4C1F" w14:textId="77777777" w:rsidR="00864F7B" w:rsidRPr="00E03545" w:rsidRDefault="00864F7B"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lang w:val="en-US"/>
              </w:rPr>
              <w:t>Đối tượng</w:t>
            </w:r>
          </w:p>
        </w:tc>
        <w:tc>
          <w:tcPr>
            <w:tcW w:w="232" w:type="pct"/>
            <w:vMerge/>
            <w:tcBorders>
              <w:top w:val="nil"/>
              <w:left w:val="single" w:sz="4" w:space="0" w:color="auto"/>
              <w:bottom w:val="nil"/>
              <w:right w:val="nil"/>
            </w:tcBorders>
            <w:shd w:val="clear" w:color="auto" w:fill="FFFFFF"/>
            <w:vAlign w:val="center"/>
          </w:tcPr>
          <w:p w14:paraId="2CFE01A0" w14:textId="77777777" w:rsidR="00864F7B" w:rsidRPr="00E03545" w:rsidRDefault="00864F7B" w:rsidP="00266542">
            <w:pPr>
              <w:jc w:val="center"/>
              <w:rPr>
                <w:rFonts w:ascii="Times New Roman" w:hAnsi="Times New Roman" w:cs="Times New Roman"/>
                <w:color w:val="auto"/>
                <w:sz w:val="20"/>
                <w:szCs w:val="20"/>
              </w:rPr>
            </w:pPr>
          </w:p>
        </w:tc>
        <w:tc>
          <w:tcPr>
            <w:tcW w:w="128" w:type="pct"/>
            <w:vMerge/>
            <w:tcBorders>
              <w:top w:val="nil"/>
              <w:left w:val="single" w:sz="4" w:space="0" w:color="auto"/>
              <w:bottom w:val="nil"/>
              <w:right w:val="single" w:sz="4" w:space="0" w:color="auto"/>
            </w:tcBorders>
            <w:shd w:val="clear" w:color="auto" w:fill="FFFFFF"/>
            <w:vAlign w:val="center"/>
          </w:tcPr>
          <w:p w14:paraId="27913217" w14:textId="77777777" w:rsidR="00864F7B" w:rsidRPr="00E03545" w:rsidRDefault="00864F7B" w:rsidP="00266542">
            <w:pPr>
              <w:jc w:val="center"/>
              <w:rPr>
                <w:rFonts w:ascii="Times New Roman" w:hAnsi="Times New Roman" w:cs="Times New Roman"/>
                <w:color w:val="auto"/>
                <w:sz w:val="20"/>
                <w:szCs w:val="20"/>
              </w:rPr>
            </w:pPr>
          </w:p>
        </w:tc>
      </w:tr>
      <w:tr w:rsidR="00E03545" w:rsidRPr="00E03545" w14:paraId="44F8E282" w14:textId="77777777">
        <w:tc>
          <w:tcPr>
            <w:tcW w:w="145" w:type="pct"/>
            <w:tcBorders>
              <w:top w:val="single" w:sz="4" w:space="0" w:color="auto"/>
              <w:left w:val="single" w:sz="4" w:space="0" w:color="auto"/>
              <w:bottom w:val="single" w:sz="4" w:space="0" w:color="auto"/>
              <w:right w:val="nil"/>
            </w:tcBorders>
            <w:shd w:val="clear" w:color="auto" w:fill="FFFFFF"/>
            <w:vAlign w:val="center"/>
          </w:tcPr>
          <w:p w14:paraId="69638E2A"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MS</w:t>
            </w:r>
          </w:p>
        </w:tc>
        <w:tc>
          <w:tcPr>
            <w:tcW w:w="175" w:type="pct"/>
            <w:tcBorders>
              <w:top w:val="single" w:sz="4" w:space="0" w:color="auto"/>
              <w:left w:val="single" w:sz="4" w:space="0" w:color="auto"/>
              <w:bottom w:val="single" w:sz="4" w:space="0" w:color="auto"/>
              <w:right w:val="nil"/>
            </w:tcBorders>
            <w:shd w:val="clear" w:color="auto" w:fill="FFFFFF"/>
            <w:vAlign w:val="center"/>
          </w:tcPr>
          <w:p w14:paraId="2B51DB78"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1=3+4</w:t>
            </w:r>
          </w:p>
        </w:tc>
        <w:tc>
          <w:tcPr>
            <w:tcW w:w="199" w:type="pct"/>
            <w:tcBorders>
              <w:top w:val="single" w:sz="4" w:space="0" w:color="auto"/>
              <w:left w:val="single" w:sz="4" w:space="0" w:color="auto"/>
              <w:bottom w:val="single" w:sz="4" w:space="0" w:color="auto"/>
              <w:right w:val="nil"/>
            </w:tcBorders>
            <w:shd w:val="clear" w:color="auto" w:fill="FFFFFF"/>
            <w:vAlign w:val="center"/>
          </w:tcPr>
          <w:p w14:paraId="7E5D47E2"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w:t>
            </w:r>
          </w:p>
        </w:tc>
        <w:tc>
          <w:tcPr>
            <w:tcW w:w="194" w:type="pct"/>
            <w:tcBorders>
              <w:top w:val="single" w:sz="4" w:space="0" w:color="auto"/>
              <w:left w:val="single" w:sz="4" w:space="0" w:color="auto"/>
              <w:bottom w:val="single" w:sz="4" w:space="0" w:color="auto"/>
              <w:right w:val="nil"/>
            </w:tcBorders>
            <w:shd w:val="clear" w:color="auto" w:fill="FFFFFF"/>
            <w:vAlign w:val="center"/>
          </w:tcPr>
          <w:p w14:paraId="5B9B9945"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3</w:t>
            </w:r>
          </w:p>
        </w:tc>
        <w:tc>
          <w:tcPr>
            <w:tcW w:w="216" w:type="pct"/>
            <w:tcBorders>
              <w:top w:val="single" w:sz="4" w:space="0" w:color="auto"/>
              <w:left w:val="single" w:sz="4" w:space="0" w:color="auto"/>
              <w:bottom w:val="single" w:sz="4" w:space="0" w:color="auto"/>
              <w:right w:val="nil"/>
            </w:tcBorders>
            <w:shd w:val="clear" w:color="auto" w:fill="FFFFFF"/>
            <w:vAlign w:val="center"/>
          </w:tcPr>
          <w:p w14:paraId="7B53C2C1"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4</w:t>
            </w:r>
          </w:p>
        </w:tc>
        <w:tc>
          <w:tcPr>
            <w:tcW w:w="218" w:type="pct"/>
            <w:tcBorders>
              <w:top w:val="single" w:sz="4" w:space="0" w:color="auto"/>
              <w:left w:val="single" w:sz="4" w:space="0" w:color="auto"/>
              <w:bottom w:val="single" w:sz="4" w:space="0" w:color="auto"/>
              <w:right w:val="nil"/>
            </w:tcBorders>
            <w:shd w:val="clear" w:color="auto" w:fill="FFFFFF"/>
            <w:vAlign w:val="center"/>
          </w:tcPr>
          <w:p w14:paraId="57636C62"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5</w:t>
            </w:r>
          </w:p>
        </w:tc>
        <w:tc>
          <w:tcPr>
            <w:tcW w:w="362" w:type="pct"/>
            <w:tcBorders>
              <w:top w:val="single" w:sz="4" w:space="0" w:color="auto"/>
              <w:left w:val="single" w:sz="4" w:space="0" w:color="auto"/>
              <w:bottom w:val="single" w:sz="4" w:space="0" w:color="auto"/>
              <w:right w:val="nil"/>
            </w:tcBorders>
            <w:shd w:val="clear" w:color="auto" w:fill="FFFFFF"/>
            <w:vAlign w:val="center"/>
          </w:tcPr>
          <w:p w14:paraId="1C41D8A0"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6</w:t>
            </w:r>
          </w:p>
        </w:tc>
        <w:tc>
          <w:tcPr>
            <w:tcW w:w="133" w:type="pct"/>
            <w:tcBorders>
              <w:top w:val="single" w:sz="4" w:space="0" w:color="auto"/>
              <w:left w:val="single" w:sz="4" w:space="0" w:color="auto"/>
              <w:bottom w:val="single" w:sz="4" w:space="0" w:color="auto"/>
              <w:right w:val="nil"/>
            </w:tcBorders>
            <w:shd w:val="clear" w:color="auto" w:fill="FFFFFF"/>
            <w:vAlign w:val="center"/>
          </w:tcPr>
          <w:p w14:paraId="2520309E"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7</w:t>
            </w:r>
          </w:p>
        </w:tc>
        <w:tc>
          <w:tcPr>
            <w:tcW w:w="376" w:type="pct"/>
            <w:tcBorders>
              <w:top w:val="single" w:sz="4" w:space="0" w:color="auto"/>
              <w:left w:val="single" w:sz="4" w:space="0" w:color="auto"/>
              <w:bottom w:val="single" w:sz="4" w:space="0" w:color="auto"/>
              <w:right w:val="nil"/>
            </w:tcBorders>
            <w:shd w:val="clear" w:color="auto" w:fill="FFFFFF"/>
            <w:vAlign w:val="center"/>
          </w:tcPr>
          <w:p w14:paraId="5EF5E39B"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8</w:t>
            </w:r>
          </w:p>
        </w:tc>
        <w:tc>
          <w:tcPr>
            <w:tcW w:w="349" w:type="pct"/>
            <w:tcBorders>
              <w:top w:val="single" w:sz="4" w:space="0" w:color="auto"/>
              <w:left w:val="single" w:sz="4" w:space="0" w:color="auto"/>
              <w:bottom w:val="single" w:sz="4" w:space="0" w:color="auto"/>
              <w:right w:val="nil"/>
            </w:tcBorders>
            <w:shd w:val="clear" w:color="auto" w:fill="FFFFFF"/>
            <w:vAlign w:val="center"/>
          </w:tcPr>
          <w:p w14:paraId="1A2992B8"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9</w:t>
            </w:r>
          </w:p>
        </w:tc>
        <w:tc>
          <w:tcPr>
            <w:tcW w:w="159" w:type="pct"/>
            <w:tcBorders>
              <w:top w:val="single" w:sz="4" w:space="0" w:color="auto"/>
              <w:left w:val="single" w:sz="4" w:space="0" w:color="auto"/>
              <w:bottom w:val="single" w:sz="4" w:space="0" w:color="auto"/>
              <w:right w:val="nil"/>
            </w:tcBorders>
            <w:shd w:val="clear" w:color="auto" w:fill="FFFFFF"/>
            <w:vAlign w:val="center"/>
          </w:tcPr>
          <w:p w14:paraId="47EE556A"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10</w:t>
            </w:r>
          </w:p>
        </w:tc>
        <w:tc>
          <w:tcPr>
            <w:tcW w:w="224" w:type="pct"/>
            <w:tcBorders>
              <w:top w:val="single" w:sz="4" w:space="0" w:color="auto"/>
              <w:left w:val="single" w:sz="4" w:space="0" w:color="auto"/>
              <w:bottom w:val="single" w:sz="4" w:space="0" w:color="auto"/>
              <w:right w:val="nil"/>
            </w:tcBorders>
            <w:shd w:val="clear" w:color="auto" w:fill="FFFFFF"/>
            <w:vAlign w:val="center"/>
          </w:tcPr>
          <w:p w14:paraId="1D4FA2AB"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11</w:t>
            </w:r>
          </w:p>
        </w:tc>
        <w:tc>
          <w:tcPr>
            <w:tcW w:w="384" w:type="pct"/>
            <w:tcBorders>
              <w:top w:val="single" w:sz="4" w:space="0" w:color="auto"/>
              <w:left w:val="single" w:sz="4" w:space="0" w:color="auto"/>
              <w:bottom w:val="single" w:sz="4" w:space="0" w:color="auto"/>
              <w:right w:val="nil"/>
            </w:tcBorders>
            <w:shd w:val="clear" w:color="auto" w:fill="FFFFFF"/>
            <w:vAlign w:val="center"/>
          </w:tcPr>
          <w:p w14:paraId="132047D3"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12</w:t>
            </w:r>
          </w:p>
        </w:tc>
        <w:tc>
          <w:tcPr>
            <w:tcW w:w="246" w:type="pct"/>
            <w:tcBorders>
              <w:top w:val="single" w:sz="4" w:space="0" w:color="auto"/>
              <w:left w:val="single" w:sz="4" w:space="0" w:color="auto"/>
              <w:bottom w:val="single" w:sz="4" w:space="0" w:color="auto"/>
              <w:right w:val="nil"/>
            </w:tcBorders>
            <w:shd w:val="clear" w:color="auto" w:fill="FFFFFF"/>
            <w:vAlign w:val="center"/>
          </w:tcPr>
          <w:p w14:paraId="58702AFD"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13</w:t>
            </w:r>
          </w:p>
        </w:tc>
        <w:tc>
          <w:tcPr>
            <w:tcW w:w="246" w:type="pct"/>
            <w:tcBorders>
              <w:top w:val="single" w:sz="4" w:space="0" w:color="auto"/>
              <w:left w:val="single" w:sz="4" w:space="0" w:color="auto"/>
              <w:bottom w:val="single" w:sz="4" w:space="0" w:color="auto"/>
              <w:right w:val="nil"/>
            </w:tcBorders>
            <w:shd w:val="clear" w:color="auto" w:fill="FFFFFF"/>
            <w:vAlign w:val="center"/>
          </w:tcPr>
          <w:p w14:paraId="622E14BC"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14</w:t>
            </w:r>
          </w:p>
        </w:tc>
        <w:tc>
          <w:tcPr>
            <w:tcW w:w="226" w:type="pct"/>
            <w:tcBorders>
              <w:top w:val="single" w:sz="4" w:space="0" w:color="auto"/>
              <w:left w:val="single" w:sz="4" w:space="0" w:color="auto"/>
              <w:bottom w:val="single" w:sz="4" w:space="0" w:color="auto"/>
              <w:right w:val="nil"/>
            </w:tcBorders>
            <w:shd w:val="clear" w:color="auto" w:fill="FFFFFF"/>
            <w:vAlign w:val="center"/>
          </w:tcPr>
          <w:p w14:paraId="1CDE4E8F"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15</w:t>
            </w:r>
          </w:p>
        </w:tc>
        <w:tc>
          <w:tcPr>
            <w:tcW w:w="200" w:type="pct"/>
            <w:tcBorders>
              <w:top w:val="single" w:sz="4" w:space="0" w:color="auto"/>
              <w:left w:val="single" w:sz="4" w:space="0" w:color="auto"/>
              <w:bottom w:val="single" w:sz="4" w:space="0" w:color="auto"/>
              <w:right w:val="nil"/>
            </w:tcBorders>
            <w:shd w:val="clear" w:color="auto" w:fill="FFFFFF"/>
            <w:vAlign w:val="center"/>
          </w:tcPr>
          <w:p w14:paraId="17788AC2"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16</w:t>
            </w:r>
          </w:p>
        </w:tc>
        <w:tc>
          <w:tcPr>
            <w:tcW w:w="88" w:type="pct"/>
            <w:tcBorders>
              <w:top w:val="single" w:sz="4" w:space="0" w:color="auto"/>
              <w:left w:val="single" w:sz="4" w:space="0" w:color="auto"/>
              <w:bottom w:val="single" w:sz="4" w:space="0" w:color="auto"/>
              <w:right w:val="nil"/>
            </w:tcBorders>
            <w:shd w:val="clear" w:color="auto" w:fill="FFFFFF"/>
            <w:vAlign w:val="center"/>
          </w:tcPr>
          <w:p w14:paraId="067000E8"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17</w:t>
            </w:r>
          </w:p>
        </w:tc>
        <w:tc>
          <w:tcPr>
            <w:tcW w:w="226" w:type="pct"/>
            <w:tcBorders>
              <w:top w:val="single" w:sz="4" w:space="0" w:color="auto"/>
              <w:left w:val="single" w:sz="4" w:space="0" w:color="auto"/>
              <w:bottom w:val="single" w:sz="4" w:space="0" w:color="auto"/>
              <w:right w:val="nil"/>
            </w:tcBorders>
            <w:shd w:val="clear" w:color="auto" w:fill="FFFFFF"/>
            <w:vAlign w:val="center"/>
          </w:tcPr>
          <w:p w14:paraId="11DF8240"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18</w:t>
            </w:r>
          </w:p>
        </w:tc>
        <w:tc>
          <w:tcPr>
            <w:tcW w:w="88" w:type="pct"/>
            <w:tcBorders>
              <w:top w:val="single" w:sz="4" w:space="0" w:color="auto"/>
              <w:left w:val="single" w:sz="4" w:space="0" w:color="auto"/>
              <w:bottom w:val="single" w:sz="4" w:space="0" w:color="auto"/>
              <w:right w:val="nil"/>
            </w:tcBorders>
            <w:shd w:val="clear" w:color="auto" w:fill="FFFFFF"/>
            <w:vAlign w:val="center"/>
          </w:tcPr>
          <w:p w14:paraId="46948D0B"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19</w:t>
            </w:r>
          </w:p>
        </w:tc>
        <w:tc>
          <w:tcPr>
            <w:tcW w:w="187" w:type="pct"/>
            <w:tcBorders>
              <w:top w:val="single" w:sz="4" w:space="0" w:color="auto"/>
              <w:left w:val="single" w:sz="4" w:space="0" w:color="auto"/>
              <w:bottom w:val="single" w:sz="4" w:space="0" w:color="auto"/>
              <w:right w:val="nil"/>
            </w:tcBorders>
            <w:shd w:val="clear" w:color="auto" w:fill="FFFFFF"/>
            <w:vAlign w:val="center"/>
          </w:tcPr>
          <w:p w14:paraId="4BF3B6E3"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20</w:t>
            </w:r>
          </w:p>
        </w:tc>
        <w:tc>
          <w:tcPr>
            <w:tcW w:w="232" w:type="pct"/>
            <w:tcBorders>
              <w:top w:val="single" w:sz="4" w:space="0" w:color="auto"/>
              <w:left w:val="single" w:sz="4" w:space="0" w:color="auto"/>
              <w:bottom w:val="single" w:sz="4" w:space="0" w:color="auto"/>
              <w:right w:val="nil"/>
            </w:tcBorders>
            <w:shd w:val="clear" w:color="auto" w:fill="FFFFFF"/>
            <w:vAlign w:val="center"/>
          </w:tcPr>
          <w:p w14:paraId="5FBBFEC6"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21</w:t>
            </w: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14:paraId="4A29E9BD"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22</w:t>
            </w:r>
          </w:p>
        </w:tc>
      </w:tr>
      <w:tr w:rsidR="00E03545" w:rsidRPr="00E03545" w14:paraId="37A304F0" w14:textId="77777777">
        <w:tc>
          <w:tcPr>
            <w:tcW w:w="145" w:type="pct"/>
            <w:tcBorders>
              <w:top w:val="single" w:sz="4" w:space="0" w:color="auto"/>
              <w:left w:val="single" w:sz="4" w:space="0" w:color="auto"/>
              <w:bottom w:val="single" w:sz="4" w:space="0" w:color="auto"/>
              <w:right w:val="nil"/>
            </w:tcBorders>
            <w:shd w:val="clear" w:color="auto" w:fill="FFFFFF"/>
            <w:vAlign w:val="center"/>
          </w:tcPr>
          <w:p w14:paraId="1B166FD1" w14:textId="77777777" w:rsidR="00864F7B" w:rsidRPr="00E03545" w:rsidRDefault="00864F7B" w:rsidP="00266542">
            <w:pPr>
              <w:jc w:val="center"/>
              <w:rPr>
                <w:rFonts w:ascii="Times New Roman" w:hAnsi="Times New Roman" w:cs="Times New Roman"/>
                <w:color w:val="auto"/>
                <w:sz w:val="20"/>
                <w:szCs w:val="20"/>
              </w:rPr>
            </w:pPr>
          </w:p>
        </w:tc>
        <w:tc>
          <w:tcPr>
            <w:tcW w:w="175" w:type="pct"/>
            <w:tcBorders>
              <w:top w:val="single" w:sz="4" w:space="0" w:color="auto"/>
              <w:left w:val="single" w:sz="4" w:space="0" w:color="auto"/>
              <w:bottom w:val="single" w:sz="4" w:space="0" w:color="auto"/>
              <w:right w:val="nil"/>
            </w:tcBorders>
            <w:shd w:val="clear" w:color="auto" w:fill="FFFFFF"/>
            <w:vAlign w:val="center"/>
          </w:tcPr>
          <w:p w14:paraId="46CC6F8E" w14:textId="77777777" w:rsidR="00864F7B" w:rsidRPr="00E03545" w:rsidRDefault="00864F7B" w:rsidP="00266542">
            <w:pPr>
              <w:jc w:val="center"/>
              <w:rPr>
                <w:rFonts w:ascii="Times New Roman" w:hAnsi="Times New Roman" w:cs="Times New Roman"/>
                <w:color w:val="auto"/>
                <w:sz w:val="20"/>
                <w:szCs w:val="20"/>
              </w:rPr>
            </w:pPr>
          </w:p>
        </w:tc>
        <w:tc>
          <w:tcPr>
            <w:tcW w:w="199" w:type="pct"/>
            <w:tcBorders>
              <w:top w:val="single" w:sz="4" w:space="0" w:color="auto"/>
              <w:left w:val="single" w:sz="4" w:space="0" w:color="auto"/>
              <w:bottom w:val="single" w:sz="4" w:space="0" w:color="auto"/>
              <w:right w:val="nil"/>
            </w:tcBorders>
            <w:shd w:val="clear" w:color="auto" w:fill="FFFFFF"/>
            <w:vAlign w:val="center"/>
          </w:tcPr>
          <w:p w14:paraId="2BE07121" w14:textId="77777777" w:rsidR="00864F7B" w:rsidRPr="00E03545" w:rsidRDefault="00864F7B" w:rsidP="00266542">
            <w:pPr>
              <w:jc w:val="center"/>
              <w:rPr>
                <w:rFonts w:ascii="Times New Roman" w:hAnsi="Times New Roman" w:cs="Times New Roman"/>
                <w:color w:val="auto"/>
                <w:sz w:val="20"/>
                <w:szCs w:val="20"/>
              </w:rPr>
            </w:pPr>
          </w:p>
        </w:tc>
        <w:tc>
          <w:tcPr>
            <w:tcW w:w="194" w:type="pct"/>
            <w:tcBorders>
              <w:top w:val="single" w:sz="4" w:space="0" w:color="auto"/>
              <w:left w:val="single" w:sz="4" w:space="0" w:color="auto"/>
              <w:bottom w:val="single" w:sz="4" w:space="0" w:color="auto"/>
              <w:right w:val="nil"/>
            </w:tcBorders>
            <w:shd w:val="clear" w:color="auto" w:fill="FFFFFF"/>
            <w:vAlign w:val="center"/>
          </w:tcPr>
          <w:p w14:paraId="5C60D0F5" w14:textId="77777777" w:rsidR="00864F7B" w:rsidRPr="00E03545" w:rsidRDefault="00864F7B" w:rsidP="00266542">
            <w:pPr>
              <w:jc w:val="center"/>
              <w:rPr>
                <w:rFonts w:ascii="Times New Roman" w:hAnsi="Times New Roman" w:cs="Times New Roman"/>
                <w:color w:val="auto"/>
                <w:sz w:val="20"/>
                <w:szCs w:val="20"/>
              </w:rPr>
            </w:pPr>
          </w:p>
        </w:tc>
        <w:tc>
          <w:tcPr>
            <w:tcW w:w="216" w:type="pct"/>
            <w:tcBorders>
              <w:top w:val="single" w:sz="4" w:space="0" w:color="auto"/>
              <w:left w:val="single" w:sz="4" w:space="0" w:color="auto"/>
              <w:bottom w:val="single" w:sz="4" w:space="0" w:color="auto"/>
              <w:right w:val="nil"/>
            </w:tcBorders>
            <w:shd w:val="clear" w:color="auto" w:fill="FFFFFF"/>
            <w:vAlign w:val="center"/>
          </w:tcPr>
          <w:p w14:paraId="093D3C45" w14:textId="77777777" w:rsidR="00864F7B" w:rsidRPr="00E03545" w:rsidRDefault="00864F7B" w:rsidP="00266542">
            <w:pPr>
              <w:jc w:val="center"/>
              <w:rPr>
                <w:rFonts w:ascii="Times New Roman" w:hAnsi="Times New Roman" w:cs="Times New Roman"/>
                <w:color w:val="auto"/>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14:paraId="0D3DE0D0" w14:textId="77777777" w:rsidR="00864F7B" w:rsidRPr="00E03545" w:rsidRDefault="00864F7B" w:rsidP="00266542">
            <w:pPr>
              <w:jc w:val="center"/>
              <w:rPr>
                <w:rFonts w:ascii="Times New Roman" w:hAnsi="Times New Roman" w:cs="Times New Roman"/>
                <w:color w:val="auto"/>
                <w:sz w:val="20"/>
                <w:szCs w:val="20"/>
              </w:rPr>
            </w:pPr>
          </w:p>
        </w:tc>
        <w:tc>
          <w:tcPr>
            <w:tcW w:w="362" w:type="pct"/>
            <w:tcBorders>
              <w:top w:val="single" w:sz="4" w:space="0" w:color="auto"/>
              <w:left w:val="single" w:sz="4" w:space="0" w:color="auto"/>
              <w:bottom w:val="single" w:sz="4" w:space="0" w:color="auto"/>
              <w:right w:val="nil"/>
            </w:tcBorders>
            <w:shd w:val="clear" w:color="auto" w:fill="FFFFFF"/>
            <w:vAlign w:val="center"/>
          </w:tcPr>
          <w:p w14:paraId="19E63274" w14:textId="77777777" w:rsidR="00864F7B" w:rsidRPr="00E03545" w:rsidRDefault="00864F7B" w:rsidP="00266542">
            <w:pPr>
              <w:jc w:val="center"/>
              <w:rPr>
                <w:rFonts w:ascii="Times New Roman" w:hAnsi="Times New Roman" w:cs="Times New Roman"/>
                <w:color w:val="auto"/>
                <w:sz w:val="20"/>
                <w:szCs w:val="20"/>
              </w:rPr>
            </w:pPr>
          </w:p>
        </w:tc>
        <w:tc>
          <w:tcPr>
            <w:tcW w:w="133" w:type="pct"/>
            <w:tcBorders>
              <w:top w:val="single" w:sz="4" w:space="0" w:color="auto"/>
              <w:left w:val="single" w:sz="4" w:space="0" w:color="auto"/>
              <w:bottom w:val="single" w:sz="4" w:space="0" w:color="auto"/>
              <w:right w:val="nil"/>
            </w:tcBorders>
            <w:shd w:val="clear" w:color="auto" w:fill="FFFFFF"/>
            <w:vAlign w:val="center"/>
          </w:tcPr>
          <w:p w14:paraId="2F2A4A08" w14:textId="77777777" w:rsidR="00864F7B" w:rsidRPr="00E03545" w:rsidRDefault="00864F7B" w:rsidP="00266542">
            <w:pPr>
              <w:jc w:val="center"/>
              <w:rPr>
                <w:rFonts w:ascii="Times New Roman" w:hAnsi="Times New Roman" w:cs="Times New Roman"/>
                <w:color w:val="auto"/>
                <w:sz w:val="20"/>
                <w:szCs w:val="20"/>
              </w:rPr>
            </w:pPr>
          </w:p>
        </w:tc>
        <w:tc>
          <w:tcPr>
            <w:tcW w:w="376" w:type="pct"/>
            <w:tcBorders>
              <w:top w:val="single" w:sz="4" w:space="0" w:color="auto"/>
              <w:left w:val="single" w:sz="4" w:space="0" w:color="auto"/>
              <w:bottom w:val="single" w:sz="4" w:space="0" w:color="auto"/>
              <w:right w:val="nil"/>
            </w:tcBorders>
            <w:shd w:val="clear" w:color="auto" w:fill="FFFFFF"/>
            <w:vAlign w:val="center"/>
          </w:tcPr>
          <w:p w14:paraId="0466F019" w14:textId="77777777" w:rsidR="00864F7B" w:rsidRPr="00E03545" w:rsidRDefault="00864F7B" w:rsidP="00266542">
            <w:pPr>
              <w:jc w:val="center"/>
              <w:rPr>
                <w:rFonts w:ascii="Times New Roman" w:hAnsi="Times New Roman" w:cs="Times New Roman"/>
                <w:color w:val="auto"/>
                <w:sz w:val="20"/>
                <w:szCs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14:paraId="7C15A4BA" w14:textId="77777777" w:rsidR="00864F7B" w:rsidRPr="00E03545" w:rsidRDefault="00864F7B" w:rsidP="00266542">
            <w:pPr>
              <w:jc w:val="center"/>
              <w:rPr>
                <w:rFonts w:ascii="Times New Roman" w:hAnsi="Times New Roman" w:cs="Times New Roman"/>
                <w:color w:val="auto"/>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14:paraId="655D75DE" w14:textId="77777777" w:rsidR="00864F7B" w:rsidRPr="00E03545" w:rsidRDefault="00864F7B" w:rsidP="00266542">
            <w:pPr>
              <w:jc w:val="center"/>
              <w:rPr>
                <w:rFonts w:ascii="Times New Roman" w:hAnsi="Times New Roman" w:cs="Times New Roman"/>
                <w:color w:val="auto"/>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4D7FC10E" w14:textId="77777777" w:rsidR="00864F7B" w:rsidRPr="00E03545" w:rsidRDefault="00864F7B" w:rsidP="00266542">
            <w:pPr>
              <w:jc w:val="center"/>
              <w:rPr>
                <w:rFonts w:ascii="Times New Roman" w:hAnsi="Times New Roman" w:cs="Times New Roman"/>
                <w:color w:val="auto"/>
                <w:sz w:val="20"/>
                <w:szCs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14:paraId="391E1625" w14:textId="77777777" w:rsidR="00864F7B" w:rsidRPr="00E03545" w:rsidRDefault="00864F7B" w:rsidP="00266542">
            <w:pPr>
              <w:jc w:val="center"/>
              <w:rPr>
                <w:rFonts w:ascii="Times New Roman" w:hAnsi="Times New Roman" w:cs="Times New Roman"/>
                <w:color w:val="auto"/>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52445E09" w14:textId="77777777" w:rsidR="00864F7B" w:rsidRPr="00E03545" w:rsidRDefault="00864F7B" w:rsidP="00266542">
            <w:pPr>
              <w:jc w:val="center"/>
              <w:rPr>
                <w:rFonts w:ascii="Times New Roman" w:hAnsi="Times New Roman" w:cs="Times New Roman"/>
                <w:color w:val="auto"/>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23D85BE2" w14:textId="77777777" w:rsidR="00864F7B" w:rsidRPr="00E03545" w:rsidRDefault="00864F7B" w:rsidP="00266542">
            <w:pPr>
              <w:jc w:val="center"/>
              <w:rPr>
                <w:rFonts w:ascii="Times New Roman" w:hAnsi="Times New Roman" w:cs="Times New Roman"/>
                <w:color w:val="auto"/>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14:paraId="3E49B40F" w14:textId="77777777" w:rsidR="00864F7B" w:rsidRPr="00E03545" w:rsidRDefault="00864F7B" w:rsidP="00266542">
            <w:pPr>
              <w:jc w:val="center"/>
              <w:rPr>
                <w:rFonts w:ascii="Times New Roman" w:hAnsi="Times New Roman" w:cs="Times New Roman"/>
                <w:color w:val="auto"/>
                <w:sz w:val="20"/>
                <w:szCs w:val="20"/>
              </w:rPr>
            </w:pPr>
          </w:p>
        </w:tc>
        <w:tc>
          <w:tcPr>
            <w:tcW w:w="200" w:type="pct"/>
            <w:tcBorders>
              <w:top w:val="single" w:sz="4" w:space="0" w:color="auto"/>
              <w:left w:val="single" w:sz="4" w:space="0" w:color="auto"/>
              <w:bottom w:val="single" w:sz="4" w:space="0" w:color="auto"/>
              <w:right w:val="nil"/>
            </w:tcBorders>
            <w:shd w:val="clear" w:color="auto" w:fill="FFFFFF"/>
            <w:vAlign w:val="center"/>
          </w:tcPr>
          <w:p w14:paraId="2C8D7DD0" w14:textId="77777777" w:rsidR="00864F7B" w:rsidRPr="00E03545" w:rsidRDefault="00864F7B" w:rsidP="00266542">
            <w:pPr>
              <w:jc w:val="center"/>
              <w:rPr>
                <w:rFonts w:ascii="Times New Roman" w:hAnsi="Times New Roman" w:cs="Times New Roman"/>
                <w:color w:val="auto"/>
                <w:sz w:val="20"/>
                <w:szCs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14:paraId="4B2070A6" w14:textId="77777777" w:rsidR="00864F7B" w:rsidRPr="00E03545" w:rsidRDefault="00864F7B" w:rsidP="00266542">
            <w:pPr>
              <w:jc w:val="center"/>
              <w:rPr>
                <w:rFonts w:ascii="Times New Roman" w:hAnsi="Times New Roman" w:cs="Times New Roman"/>
                <w:color w:val="auto"/>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14:paraId="368E7336" w14:textId="77777777" w:rsidR="00864F7B" w:rsidRPr="00E03545" w:rsidRDefault="00864F7B" w:rsidP="00266542">
            <w:pPr>
              <w:jc w:val="center"/>
              <w:rPr>
                <w:rFonts w:ascii="Times New Roman" w:hAnsi="Times New Roman" w:cs="Times New Roman"/>
                <w:color w:val="auto"/>
                <w:sz w:val="20"/>
                <w:szCs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14:paraId="11E6AF78" w14:textId="77777777" w:rsidR="00864F7B" w:rsidRPr="00E03545" w:rsidRDefault="00864F7B" w:rsidP="00266542">
            <w:pPr>
              <w:jc w:val="center"/>
              <w:rPr>
                <w:rFonts w:ascii="Times New Roman" w:hAnsi="Times New Roman" w:cs="Times New Roman"/>
                <w:color w:val="auto"/>
                <w:sz w:val="20"/>
                <w:szCs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14:paraId="59E641B2" w14:textId="77777777" w:rsidR="00864F7B" w:rsidRPr="00E03545" w:rsidRDefault="00864F7B" w:rsidP="00266542">
            <w:pPr>
              <w:jc w:val="center"/>
              <w:rPr>
                <w:rFonts w:ascii="Times New Roman" w:hAnsi="Times New Roman" w:cs="Times New Roman"/>
                <w:color w:val="auto"/>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14:paraId="71731EDB" w14:textId="77777777" w:rsidR="00864F7B" w:rsidRPr="00E03545" w:rsidRDefault="00864F7B" w:rsidP="00266542">
            <w:pPr>
              <w:jc w:val="center"/>
              <w:rPr>
                <w:rFonts w:ascii="Times New Roman" w:hAnsi="Times New Roman" w:cs="Times New Roman"/>
                <w:color w:val="auto"/>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14:paraId="6873A58D" w14:textId="77777777" w:rsidR="00864F7B" w:rsidRPr="00E03545" w:rsidRDefault="00864F7B" w:rsidP="00266542">
            <w:pPr>
              <w:jc w:val="center"/>
              <w:rPr>
                <w:rFonts w:ascii="Times New Roman" w:hAnsi="Times New Roman" w:cs="Times New Roman"/>
                <w:color w:val="auto"/>
                <w:sz w:val="20"/>
                <w:szCs w:val="20"/>
              </w:rPr>
            </w:pPr>
          </w:p>
        </w:tc>
      </w:tr>
      <w:tr w:rsidR="00E03545" w:rsidRPr="00E03545" w14:paraId="212F31DE" w14:textId="77777777">
        <w:tc>
          <w:tcPr>
            <w:tcW w:w="145" w:type="pct"/>
            <w:tcBorders>
              <w:top w:val="single" w:sz="4" w:space="0" w:color="auto"/>
              <w:left w:val="single" w:sz="4" w:space="0" w:color="auto"/>
              <w:bottom w:val="single" w:sz="4" w:space="0" w:color="auto"/>
              <w:right w:val="nil"/>
            </w:tcBorders>
            <w:shd w:val="clear" w:color="auto" w:fill="FFFFFF"/>
            <w:vAlign w:val="center"/>
          </w:tcPr>
          <w:p w14:paraId="0401488D" w14:textId="77777777" w:rsidR="00864F7B" w:rsidRPr="00E03545" w:rsidRDefault="00864F7B" w:rsidP="00266542">
            <w:pPr>
              <w:jc w:val="center"/>
              <w:rPr>
                <w:rFonts w:ascii="Times New Roman" w:hAnsi="Times New Roman" w:cs="Times New Roman"/>
                <w:color w:val="auto"/>
                <w:sz w:val="20"/>
                <w:szCs w:val="20"/>
              </w:rPr>
            </w:pPr>
          </w:p>
        </w:tc>
        <w:tc>
          <w:tcPr>
            <w:tcW w:w="175" w:type="pct"/>
            <w:tcBorders>
              <w:top w:val="single" w:sz="4" w:space="0" w:color="auto"/>
              <w:left w:val="single" w:sz="4" w:space="0" w:color="auto"/>
              <w:bottom w:val="single" w:sz="4" w:space="0" w:color="auto"/>
              <w:right w:val="nil"/>
            </w:tcBorders>
            <w:shd w:val="clear" w:color="auto" w:fill="FFFFFF"/>
            <w:vAlign w:val="center"/>
          </w:tcPr>
          <w:p w14:paraId="40490923" w14:textId="77777777" w:rsidR="00864F7B" w:rsidRPr="00E03545" w:rsidRDefault="00864F7B" w:rsidP="00266542">
            <w:pPr>
              <w:jc w:val="center"/>
              <w:rPr>
                <w:rFonts w:ascii="Times New Roman" w:hAnsi="Times New Roman" w:cs="Times New Roman"/>
                <w:color w:val="auto"/>
                <w:sz w:val="20"/>
                <w:szCs w:val="20"/>
              </w:rPr>
            </w:pPr>
          </w:p>
        </w:tc>
        <w:tc>
          <w:tcPr>
            <w:tcW w:w="199" w:type="pct"/>
            <w:tcBorders>
              <w:top w:val="single" w:sz="4" w:space="0" w:color="auto"/>
              <w:left w:val="single" w:sz="4" w:space="0" w:color="auto"/>
              <w:bottom w:val="single" w:sz="4" w:space="0" w:color="auto"/>
              <w:right w:val="nil"/>
            </w:tcBorders>
            <w:shd w:val="clear" w:color="auto" w:fill="FFFFFF"/>
            <w:vAlign w:val="center"/>
          </w:tcPr>
          <w:p w14:paraId="4CF05B3B" w14:textId="77777777" w:rsidR="00864F7B" w:rsidRPr="00E03545" w:rsidRDefault="00864F7B" w:rsidP="00266542">
            <w:pPr>
              <w:jc w:val="center"/>
              <w:rPr>
                <w:rFonts w:ascii="Times New Roman" w:hAnsi="Times New Roman" w:cs="Times New Roman"/>
                <w:color w:val="auto"/>
                <w:sz w:val="20"/>
                <w:szCs w:val="20"/>
              </w:rPr>
            </w:pPr>
          </w:p>
        </w:tc>
        <w:tc>
          <w:tcPr>
            <w:tcW w:w="194" w:type="pct"/>
            <w:tcBorders>
              <w:top w:val="single" w:sz="4" w:space="0" w:color="auto"/>
              <w:left w:val="single" w:sz="4" w:space="0" w:color="auto"/>
              <w:bottom w:val="single" w:sz="4" w:space="0" w:color="auto"/>
              <w:right w:val="nil"/>
            </w:tcBorders>
            <w:shd w:val="clear" w:color="auto" w:fill="FFFFFF"/>
            <w:vAlign w:val="center"/>
          </w:tcPr>
          <w:p w14:paraId="3BE8C644" w14:textId="77777777" w:rsidR="00864F7B" w:rsidRPr="00E03545" w:rsidRDefault="00864F7B" w:rsidP="00266542">
            <w:pPr>
              <w:jc w:val="center"/>
              <w:rPr>
                <w:rFonts w:ascii="Times New Roman" w:hAnsi="Times New Roman" w:cs="Times New Roman"/>
                <w:color w:val="auto"/>
                <w:sz w:val="20"/>
                <w:szCs w:val="20"/>
              </w:rPr>
            </w:pPr>
          </w:p>
        </w:tc>
        <w:tc>
          <w:tcPr>
            <w:tcW w:w="216" w:type="pct"/>
            <w:tcBorders>
              <w:top w:val="single" w:sz="4" w:space="0" w:color="auto"/>
              <w:left w:val="single" w:sz="4" w:space="0" w:color="auto"/>
              <w:bottom w:val="single" w:sz="4" w:space="0" w:color="auto"/>
              <w:right w:val="nil"/>
            </w:tcBorders>
            <w:shd w:val="clear" w:color="auto" w:fill="FFFFFF"/>
            <w:vAlign w:val="center"/>
          </w:tcPr>
          <w:p w14:paraId="6C0B04C1" w14:textId="77777777" w:rsidR="00864F7B" w:rsidRPr="00E03545" w:rsidRDefault="00864F7B" w:rsidP="00266542">
            <w:pPr>
              <w:jc w:val="center"/>
              <w:rPr>
                <w:rFonts w:ascii="Times New Roman" w:hAnsi="Times New Roman" w:cs="Times New Roman"/>
                <w:color w:val="auto"/>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14:paraId="7DC24916" w14:textId="77777777" w:rsidR="00864F7B" w:rsidRPr="00E03545" w:rsidRDefault="00864F7B" w:rsidP="00266542">
            <w:pPr>
              <w:jc w:val="center"/>
              <w:rPr>
                <w:rFonts w:ascii="Times New Roman" w:hAnsi="Times New Roman" w:cs="Times New Roman"/>
                <w:color w:val="auto"/>
                <w:sz w:val="20"/>
                <w:szCs w:val="20"/>
              </w:rPr>
            </w:pPr>
          </w:p>
        </w:tc>
        <w:tc>
          <w:tcPr>
            <w:tcW w:w="362" w:type="pct"/>
            <w:tcBorders>
              <w:top w:val="single" w:sz="4" w:space="0" w:color="auto"/>
              <w:left w:val="single" w:sz="4" w:space="0" w:color="auto"/>
              <w:bottom w:val="single" w:sz="4" w:space="0" w:color="auto"/>
              <w:right w:val="nil"/>
            </w:tcBorders>
            <w:shd w:val="clear" w:color="auto" w:fill="FFFFFF"/>
            <w:vAlign w:val="center"/>
          </w:tcPr>
          <w:p w14:paraId="217ABD44" w14:textId="77777777" w:rsidR="00864F7B" w:rsidRPr="00E03545" w:rsidRDefault="00864F7B" w:rsidP="00266542">
            <w:pPr>
              <w:jc w:val="center"/>
              <w:rPr>
                <w:rFonts w:ascii="Times New Roman" w:hAnsi="Times New Roman" w:cs="Times New Roman"/>
                <w:color w:val="auto"/>
                <w:sz w:val="20"/>
                <w:szCs w:val="20"/>
              </w:rPr>
            </w:pPr>
          </w:p>
        </w:tc>
        <w:tc>
          <w:tcPr>
            <w:tcW w:w="133" w:type="pct"/>
            <w:tcBorders>
              <w:top w:val="single" w:sz="4" w:space="0" w:color="auto"/>
              <w:left w:val="single" w:sz="4" w:space="0" w:color="auto"/>
              <w:bottom w:val="single" w:sz="4" w:space="0" w:color="auto"/>
              <w:right w:val="nil"/>
            </w:tcBorders>
            <w:shd w:val="clear" w:color="auto" w:fill="FFFFFF"/>
            <w:vAlign w:val="center"/>
          </w:tcPr>
          <w:p w14:paraId="7CBB9F4F" w14:textId="77777777" w:rsidR="00864F7B" w:rsidRPr="00E03545" w:rsidRDefault="00864F7B" w:rsidP="00266542">
            <w:pPr>
              <w:jc w:val="center"/>
              <w:rPr>
                <w:rFonts w:ascii="Times New Roman" w:hAnsi="Times New Roman" w:cs="Times New Roman"/>
                <w:color w:val="auto"/>
                <w:sz w:val="20"/>
                <w:szCs w:val="20"/>
              </w:rPr>
            </w:pPr>
          </w:p>
        </w:tc>
        <w:tc>
          <w:tcPr>
            <w:tcW w:w="376" w:type="pct"/>
            <w:tcBorders>
              <w:top w:val="single" w:sz="4" w:space="0" w:color="auto"/>
              <w:left w:val="single" w:sz="4" w:space="0" w:color="auto"/>
              <w:bottom w:val="single" w:sz="4" w:space="0" w:color="auto"/>
              <w:right w:val="nil"/>
            </w:tcBorders>
            <w:shd w:val="clear" w:color="auto" w:fill="FFFFFF"/>
            <w:vAlign w:val="center"/>
          </w:tcPr>
          <w:p w14:paraId="44DB9016" w14:textId="77777777" w:rsidR="00864F7B" w:rsidRPr="00E03545" w:rsidRDefault="00864F7B" w:rsidP="00266542">
            <w:pPr>
              <w:jc w:val="center"/>
              <w:rPr>
                <w:rFonts w:ascii="Times New Roman" w:hAnsi="Times New Roman" w:cs="Times New Roman"/>
                <w:color w:val="auto"/>
                <w:sz w:val="20"/>
                <w:szCs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14:paraId="36337588" w14:textId="77777777" w:rsidR="00864F7B" w:rsidRPr="00E03545" w:rsidRDefault="00864F7B" w:rsidP="00266542">
            <w:pPr>
              <w:jc w:val="center"/>
              <w:rPr>
                <w:rFonts w:ascii="Times New Roman" w:hAnsi="Times New Roman" w:cs="Times New Roman"/>
                <w:color w:val="auto"/>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14:paraId="6F30BE91" w14:textId="77777777" w:rsidR="00864F7B" w:rsidRPr="00E03545" w:rsidRDefault="00864F7B" w:rsidP="00266542">
            <w:pPr>
              <w:jc w:val="center"/>
              <w:rPr>
                <w:rFonts w:ascii="Times New Roman" w:hAnsi="Times New Roman" w:cs="Times New Roman"/>
                <w:color w:val="auto"/>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3C0BAA8D" w14:textId="77777777" w:rsidR="00864F7B" w:rsidRPr="00E03545" w:rsidRDefault="00864F7B" w:rsidP="00266542">
            <w:pPr>
              <w:jc w:val="center"/>
              <w:rPr>
                <w:rFonts w:ascii="Times New Roman" w:hAnsi="Times New Roman" w:cs="Times New Roman"/>
                <w:color w:val="auto"/>
                <w:sz w:val="20"/>
                <w:szCs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14:paraId="269AB007" w14:textId="77777777" w:rsidR="00864F7B" w:rsidRPr="00E03545" w:rsidRDefault="00864F7B" w:rsidP="00266542">
            <w:pPr>
              <w:jc w:val="center"/>
              <w:rPr>
                <w:rFonts w:ascii="Times New Roman" w:hAnsi="Times New Roman" w:cs="Times New Roman"/>
                <w:color w:val="auto"/>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175FB6FD" w14:textId="77777777" w:rsidR="00864F7B" w:rsidRPr="00E03545" w:rsidRDefault="00864F7B" w:rsidP="00266542">
            <w:pPr>
              <w:jc w:val="center"/>
              <w:rPr>
                <w:rFonts w:ascii="Times New Roman" w:hAnsi="Times New Roman" w:cs="Times New Roman"/>
                <w:color w:val="auto"/>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4DFBD576" w14:textId="77777777" w:rsidR="00864F7B" w:rsidRPr="00E03545" w:rsidRDefault="00864F7B" w:rsidP="00266542">
            <w:pPr>
              <w:jc w:val="center"/>
              <w:rPr>
                <w:rFonts w:ascii="Times New Roman" w:hAnsi="Times New Roman" w:cs="Times New Roman"/>
                <w:color w:val="auto"/>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14:paraId="5138E9A1" w14:textId="77777777" w:rsidR="00864F7B" w:rsidRPr="00E03545" w:rsidRDefault="00864F7B" w:rsidP="00266542">
            <w:pPr>
              <w:jc w:val="center"/>
              <w:rPr>
                <w:rFonts w:ascii="Times New Roman" w:hAnsi="Times New Roman" w:cs="Times New Roman"/>
                <w:color w:val="auto"/>
                <w:sz w:val="20"/>
                <w:szCs w:val="20"/>
              </w:rPr>
            </w:pPr>
          </w:p>
        </w:tc>
        <w:tc>
          <w:tcPr>
            <w:tcW w:w="200" w:type="pct"/>
            <w:tcBorders>
              <w:top w:val="single" w:sz="4" w:space="0" w:color="auto"/>
              <w:left w:val="single" w:sz="4" w:space="0" w:color="auto"/>
              <w:bottom w:val="single" w:sz="4" w:space="0" w:color="auto"/>
              <w:right w:val="nil"/>
            </w:tcBorders>
            <w:shd w:val="clear" w:color="auto" w:fill="FFFFFF"/>
            <w:vAlign w:val="center"/>
          </w:tcPr>
          <w:p w14:paraId="0F67B68F" w14:textId="77777777" w:rsidR="00864F7B" w:rsidRPr="00E03545" w:rsidRDefault="00864F7B" w:rsidP="00266542">
            <w:pPr>
              <w:jc w:val="center"/>
              <w:rPr>
                <w:rFonts w:ascii="Times New Roman" w:hAnsi="Times New Roman" w:cs="Times New Roman"/>
                <w:color w:val="auto"/>
                <w:sz w:val="20"/>
                <w:szCs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14:paraId="18D34319" w14:textId="77777777" w:rsidR="00864F7B" w:rsidRPr="00E03545" w:rsidRDefault="00864F7B" w:rsidP="00266542">
            <w:pPr>
              <w:jc w:val="center"/>
              <w:rPr>
                <w:rFonts w:ascii="Times New Roman" w:hAnsi="Times New Roman" w:cs="Times New Roman"/>
                <w:color w:val="auto"/>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14:paraId="7BC1E3EE" w14:textId="77777777" w:rsidR="00864F7B" w:rsidRPr="00E03545" w:rsidRDefault="00864F7B" w:rsidP="00266542">
            <w:pPr>
              <w:jc w:val="center"/>
              <w:rPr>
                <w:rFonts w:ascii="Times New Roman" w:hAnsi="Times New Roman" w:cs="Times New Roman"/>
                <w:color w:val="auto"/>
                <w:sz w:val="20"/>
                <w:szCs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14:paraId="58521719" w14:textId="77777777" w:rsidR="00864F7B" w:rsidRPr="00E03545" w:rsidRDefault="00864F7B" w:rsidP="00266542">
            <w:pPr>
              <w:jc w:val="center"/>
              <w:rPr>
                <w:rFonts w:ascii="Times New Roman" w:hAnsi="Times New Roman" w:cs="Times New Roman"/>
                <w:color w:val="auto"/>
                <w:sz w:val="20"/>
                <w:szCs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14:paraId="604CFAD0" w14:textId="77777777" w:rsidR="00864F7B" w:rsidRPr="00E03545" w:rsidRDefault="00864F7B" w:rsidP="00266542">
            <w:pPr>
              <w:jc w:val="center"/>
              <w:rPr>
                <w:rFonts w:ascii="Times New Roman" w:hAnsi="Times New Roman" w:cs="Times New Roman"/>
                <w:color w:val="auto"/>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14:paraId="043EEA83" w14:textId="77777777" w:rsidR="00864F7B" w:rsidRPr="00E03545" w:rsidRDefault="00864F7B" w:rsidP="00266542">
            <w:pPr>
              <w:jc w:val="center"/>
              <w:rPr>
                <w:rFonts w:ascii="Times New Roman" w:hAnsi="Times New Roman" w:cs="Times New Roman"/>
                <w:color w:val="auto"/>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14:paraId="7CB75B1C" w14:textId="77777777" w:rsidR="00864F7B" w:rsidRPr="00E03545" w:rsidRDefault="00864F7B" w:rsidP="00266542">
            <w:pPr>
              <w:jc w:val="center"/>
              <w:rPr>
                <w:rFonts w:ascii="Times New Roman" w:hAnsi="Times New Roman" w:cs="Times New Roman"/>
                <w:color w:val="auto"/>
                <w:sz w:val="20"/>
                <w:szCs w:val="20"/>
              </w:rPr>
            </w:pPr>
          </w:p>
        </w:tc>
      </w:tr>
      <w:tr w:rsidR="00E03545" w:rsidRPr="00E03545" w14:paraId="554EA813" w14:textId="77777777">
        <w:tc>
          <w:tcPr>
            <w:tcW w:w="145" w:type="pct"/>
            <w:tcBorders>
              <w:top w:val="single" w:sz="4" w:space="0" w:color="auto"/>
              <w:left w:val="single" w:sz="4" w:space="0" w:color="auto"/>
              <w:bottom w:val="single" w:sz="4" w:space="0" w:color="auto"/>
              <w:right w:val="nil"/>
            </w:tcBorders>
            <w:shd w:val="clear" w:color="auto" w:fill="FFFFFF"/>
            <w:vAlign w:val="center"/>
          </w:tcPr>
          <w:p w14:paraId="2A98CC52" w14:textId="77777777" w:rsidR="00864F7B" w:rsidRPr="00E03545" w:rsidRDefault="00864F7B"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w:t>
            </w:r>
          </w:p>
        </w:tc>
        <w:tc>
          <w:tcPr>
            <w:tcW w:w="175" w:type="pct"/>
            <w:tcBorders>
              <w:top w:val="single" w:sz="4" w:space="0" w:color="auto"/>
              <w:left w:val="single" w:sz="4" w:space="0" w:color="auto"/>
              <w:bottom w:val="single" w:sz="4" w:space="0" w:color="auto"/>
              <w:right w:val="nil"/>
            </w:tcBorders>
            <w:shd w:val="clear" w:color="auto" w:fill="FFFFFF"/>
            <w:vAlign w:val="center"/>
          </w:tcPr>
          <w:p w14:paraId="42E321E2" w14:textId="77777777" w:rsidR="00864F7B" w:rsidRPr="00E03545" w:rsidRDefault="00864F7B" w:rsidP="00266542">
            <w:pPr>
              <w:jc w:val="center"/>
              <w:rPr>
                <w:rFonts w:ascii="Times New Roman" w:hAnsi="Times New Roman" w:cs="Times New Roman"/>
                <w:color w:val="auto"/>
                <w:sz w:val="20"/>
                <w:szCs w:val="20"/>
              </w:rPr>
            </w:pPr>
          </w:p>
        </w:tc>
        <w:tc>
          <w:tcPr>
            <w:tcW w:w="199" w:type="pct"/>
            <w:tcBorders>
              <w:top w:val="single" w:sz="4" w:space="0" w:color="auto"/>
              <w:left w:val="single" w:sz="4" w:space="0" w:color="auto"/>
              <w:bottom w:val="single" w:sz="4" w:space="0" w:color="auto"/>
              <w:right w:val="nil"/>
            </w:tcBorders>
            <w:shd w:val="clear" w:color="auto" w:fill="FFFFFF"/>
            <w:vAlign w:val="center"/>
          </w:tcPr>
          <w:p w14:paraId="1E97A881" w14:textId="77777777" w:rsidR="00864F7B" w:rsidRPr="00E03545" w:rsidRDefault="00864F7B" w:rsidP="00266542">
            <w:pPr>
              <w:jc w:val="center"/>
              <w:rPr>
                <w:rFonts w:ascii="Times New Roman" w:hAnsi="Times New Roman" w:cs="Times New Roman"/>
                <w:color w:val="auto"/>
                <w:sz w:val="20"/>
                <w:szCs w:val="20"/>
              </w:rPr>
            </w:pPr>
          </w:p>
        </w:tc>
        <w:tc>
          <w:tcPr>
            <w:tcW w:w="194" w:type="pct"/>
            <w:tcBorders>
              <w:top w:val="single" w:sz="4" w:space="0" w:color="auto"/>
              <w:left w:val="single" w:sz="4" w:space="0" w:color="auto"/>
              <w:bottom w:val="single" w:sz="4" w:space="0" w:color="auto"/>
              <w:right w:val="nil"/>
            </w:tcBorders>
            <w:shd w:val="clear" w:color="auto" w:fill="FFFFFF"/>
            <w:vAlign w:val="center"/>
          </w:tcPr>
          <w:p w14:paraId="3B2828B1" w14:textId="77777777" w:rsidR="00864F7B" w:rsidRPr="00E03545" w:rsidRDefault="00864F7B" w:rsidP="00266542">
            <w:pPr>
              <w:jc w:val="center"/>
              <w:rPr>
                <w:rFonts w:ascii="Times New Roman" w:hAnsi="Times New Roman" w:cs="Times New Roman"/>
                <w:color w:val="auto"/>
                <w:sz w:val="20"/>
                <w:szCs w:val="20"/>
              </w:rPr>
            </w:pPr>
          </w:p>
        </w:tc>
        <w:tc>
          <w:tcPr>
            <w:tcW w:w="216" w:type="pct"/>
            <w:tcBorders>
              <w:top w:val="single" w:sz="4" w:space="0" w:color="auto"/>
              <w:left w:val="single" w:sz="4" w:space="0" w:color="auto"/>
              <w:bottom w:val="single" w:sz="4" w:space="0" w:color="auto"/>
              <w:right w:val="nil"/>
            </w:tcBorders>
            <w:shd w:val="clear" w:color="auto" w:fill="FFFFFF"/>
            <w:vAlign w:val="center"/>
          </w:tcPr>
          <w:p w14:paraId="0EADE140" w14:textId="77777777" w:rsidR="00864F7B" w:rsidRPr="00E03545" w:rsidRDefault="00864F7B" w:rsidP="00266542">
            <w:pPr>
              <w:jc w:val="center"/>
              <w:rPr>
                <w:rFonts w:ascii="Times New Roman" w:hAnsi="Times New Roman" w:cs="Times New Roman"/>
                <w:color w:val="auto"/>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14:paraId="3FA70AA6" w14:textId="77777777" w:rsidR="00864F7B" w:rsidRPr="00E03545" w:rsidRDefault="00864F7B" w:rsidP="00266542">
            <w:pPr>
              <w:jc w:val="center"/>
              <w:rPr>
                <w:rFonts w:ascii="Times New Roman" w:hAnsi="Times New Roman" w:cs="Times New Roman"/>
                <w:color w:val="auto"/>
                <w:sz w:val="20"/>
                <w:szCs w:val="20"/>
              </w:rPr>
            </w:pPr>
          </w:p>
        </w:tc>
        <w:tc>
          <w:tcPr>
            <w:tcW w:w="362" w:type="pct"/>
            <w:tcBorders>
              <w:top w:val="single" w:sz="4" w:space="0" w:color="auto"/>
              <w:left w:val="single" w:sz="4" w:space="0" w:color="auto"/>
              <w:bottom w:val="single" w:sz="4" w:space="0" w:color="auto"/>
              <w:right w:val="nil"/>
            </w:tcBorders>
            <w:shd w:val="clear" w:color="auto" w:fill="FFFFFF"/>
            <w:vAlign w:val="center"/>
          </w:tcPr>
          <w:p w14:paraId="06505734" w14:textId="77777777" w:rsidR="00864F7B" w:rsidRPr="00E03545" w:rsidRDefault="00864F7B" w:rsidP="00266542">
            <w:pPr>
              <w:jc w:val="center"/>
              <w:rPr>
                <w:rFonts w:ascii="Times New Roman" w:hAnsi="Times New Roman" w:cs="Times New Roman"/>
                <w:color w:val="auto"/>
                <w:sz w:val="20"/>
                <w:szCs w:val="20"/>
              </w:rPr>
            </w:pPr>
          </w:p>
        </w:tc>
        <w:tc>
          <w:tcPr>
            <w:tcW w:w="133" w:type="pct"/>
            <w:tcBorders>
              <w:top w:val="single" w:sz="4" w:space="0" w:color="auto"/>
              <w:left w:val="single" w:sz="4" w:space="0" w:color="auto"/>
              <w:bottom w:val="single" w:sz="4" w:space="0" w:color="auto"/>
              <w:right w:val="nil"/>
            </w:tcBorders>
            <w:shd w:val="clear" w:color="auto" w:fill="FFFFFF"/>
            <w:vAlign w:val="center"/>
          </w:tcPr>
          <w:p w14:paraId="532E11A6" w14:textId="77777777" w:rsidR="00864F7B" w:rsidRPr="00E03545" w:rsidRDefault="00864F7B" w:rsidP="00266542">
            <w:pPr>
              <w:jc w:val="center"/>
              <w:rPr>
                <w:rFonts w:ascii="Times New Roman" w:hAnsi="Times New Roman" w:cs="Times New Roman"/>
                <w:color w:val="auto"/>
                <w:sz w:val="20"/>
                <w:szCs w:val="20"/>
              </w:rPr>
            </w:pPr>
          </w:p>
        </w:tc>
        <w:tc>
          <w:tcPr>
            <w:tcW w:w="376" w:type="pct"/>
            <w:tcBorders>
              <w:top w:val="single" w:sz="4" w:space="0" w:color="auto"/>
              <w:left w:val="single" w:sz="4" w:space="0" w:color="auto"/>
              <w:bottom w:val="single" w:sz="4" w:space="0" w:color="auto"/>
              <w:right w:val="nil"/>
            </w:tcBorders>
            <w:shd w:val="clear" w:color="auto" w:fill="FFFFFF"/>
            <w:vAlign w:val="center"/>
          </w:tcPr>
          <w:p w14:paraId="2967EA24" w14:textId="77777777" w:rsidR="00864F7B" w:rsidRPr="00E03545" w:rsidRDefault="00864F7B" w:rsidP="00266542">
            <w:pPr>
              <w:jc w:val="center"/>
              <w:rPr>
                <w:rFonts w:ascii="Times New Roman" w:hAnsi="Times New Roman" w:cs="Times New Roman"/>
                <w:color w:val="auto"/>
                <w:sz w:val="20"/>
                <w:szCs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14:paraId="128E42F1" w14:textId="77777777" w:rsidR="00864F7B" w:rsidRPr="00E03545" w:rsidRDefault="00864F7B" w:rsidP="00266542">
            <w:pPr>
              <w:jc w:val="center"/>
              <w:rPr>
                <w:rFonts w:ascii="Times New Roman" w:hAnsi="Times New Roman" w:cs="Times New Roman"/>
                <w:color w:val="auto"/>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14:paraId="76AAE58C" w14:textId="77777777" w:rsidR="00864F7B" w:rsidRPr="00E03545" w:rsidRDefault="00864F7B" w:rsidP="00266542">
            <w:pPr>
              <w:jc w:val="center"/>
              <w:rPr>
                <w:rFonts w:ascii="Times New Roman" w:hAnsi="Times New Roman" w:cs="Times New Roman"/>
                <w:color w:val="auto"/>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15352F70" w14:textId="77777777" w:rsidR="00864F7B" w:rsidRPr="00E03545" w:rsidRDefault="00864F7B" w:rsidP="00266542">
            <w:pPr>
              <w:jc w:val="center"/>
              <w:rPr>
                <w:rFonts w:ascii="Times New Roman" w:hAnsi="Times New Roman" w:cs="Times New Roman"/>
                <w:color w:val="auto"/>
                <w:sz w:val="20"/>
                <w:szCs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14:paraId="34698DAA" w14:textId="77777777" w:rsidR="00864F7B" w:rsidRPr="00E03545" w:rsidRDefault="00864F7B" w:rsidP="00266542">
            <w:pPr>
              <w:jc w:val="center"/>
              <w:rPr>
                <w:rFonts w:ascii="Times New Roman" w:hAnsi="Times New Roman" w:cs="Times New Roman"/>
                <w:color w:val="auto"/>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506C9284" w14:textId="77777777" w:rsidR="00864F7B" w:rsidRPr="00E03545" w:rsidRDefault="00864F7B" w:rsidP="00266542">
            <w:pPr>
              <w:jc w:val="center"/>
              <w:rPr>
                <w:rFonts w:ascii="Times New Roman" w:hAnsi="Times New Roman" w:cs="Times New Roman"/>
                <w:color w:val="auto"/>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14:paraId="703DB109" w14:textId="77777777" w:rsidR="00864F7B" w:rsidRPr="00E03545" w:rsidRDefault="00864F7B" w:rsidP="00266542">
            <w:pPr>
              <w:jc w:val="center"/>
              <w:rPr>
                <w:rFonts w:ascii="Times New Roman" w:hAnsi="Times New Roman" w:cs="Times New Roman"/>
                <w:color w:val="auto"/>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14:paraId="09BD935E" w14:textId="77777777" w:rsidR="00864F7B" w:rsidRPr="00E03545" w:rsidRDefault="00864F7B" w:rsidP="00266542">
            <w:pPr>
              <w:jc w:val="center"/>
              <w:rPr>
                <w:rFonts w:ascii="Times New Roman" w:hAnsi="Times New Roman" w:cs="Times New Roman"/>
                <w:color w:val="auto"/>
                <w:sz w:val="20"/>
                <w:szCs w:val="20"/>
              </w:rPr>
            </w:pPr>
          </w:p>
        </w:tc>
        <w:tc>
          <w:tcPr>
            <w:tcW w:w="200" w:type="pct"/>
            <w:tcBorders>
              <w:top w:val="single" w:sz="4" w:space="0" w:color="auto"/>
              <w:left w:val="single" w:sz="4" w:space="0" w:color="auto"/>
              <w:bottom w:val="single" w:sz="4" w:space="0" w:color="auto"/>
              <w:right w:val="nil"/>
            </w:tcBorders>
            <w:shd w:val="clear" w:color="auto" w:fill="FFFFFF"/>
            <w:vAlign w:val="center"/>
          </w:tcPr>
          <w:p w14:paraId="48CB429B" w14:textId="77777777" w:rsidR="00864F7B" w:rsidRPr="00E03545" w:rsidRDefault="00864F7B" w:rsidP="00266542">
            <w:pPr>
              <w:jc w:val="center"/>
              <w:rPr>
                <w:rFonts w:ascii="Times New Roman" w:hAnsi="Times New Roman" w:cs="Times New Roman"/>
                <w:color w:val="auto"/>
                <w:sz w:val="20"/>
                <w:szCs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14:paraId="38C71CC2" w14:textId="77777777" w:rsidR="00864F7B" w:rsidRPr="00E03545" w:rsidRDefault="00864F7B" w:rsidP="00266542">
            <w:pPr>
              <w:jc w:val="center"/>
              <w:rPr>
                <w:rFonts w:ascii="Times New Roman" w:hAnsi="Times New Roman" w:cs="Times New Roman"/>
                <w:color w:val="auto"/>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14:paraId="49A72042" w14:textId="77777777" w:rsidR="00864F7B" w:rsidRPr="00E03545" w:rsidRDefault="00864F7B" w:rsidP="00266542">
            <w:pPr>
              <w:jc w:val="center"/>
              <w:rPr>
                <w:rFonts w:ascii="Times New Roman" w:hAnsi="Times New Roman" w:cs="Times New Roman"/>
                <w:color w:val="auto"/>
                <w:sz w:val="20"/>
                <w:szCs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14:paraId="2B8D5F64" w14:textId="77777777" w:rsidR="00864F7B" w:rsidRPr="00E03545" w:rsidRDefault="00864F7B" w:rsidP="00266542">
            <w:pPr>
              <w:jc w:val="center"/>
              <w:rPr>
                <w:rFonts w:ascii="Times New Roman" w:hAnsi="Times New Roman" w:cs="Times New Roman"/>
                <w:color w:val="auto"/>
                <w:sz w:val="20"/>
                <w:szCs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14:paraId="699149E1" w14:textId="77777777" w:rsidR="00864F7B" w:rsidRPr="00E03545" w:rsidRDefault="00864F7B" w:rsidP="00266542">
            <w:pPr>
              <w:jc w:val="center"/>
              <w:rPr>
                <w:rFonts w:ascii="Times New Roman" w:hAnsi="Times New Roman" w:cs="Times New Roman"/>
                <w:color w:val="auto"/>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14:paraId="05CC32AE" w14:textId="77777777" w:rsidR="00864F7B" w:rsidRPr="00E03545" w:rsidRDefault="00864F7B" w:rsidP="00266542">
            <w:pPr>
              <w:jc w:val="center"/>
              <w:rPr>
                <w:rFonts w:ascii="Times New Roman" w:hAnsi="Times New Roman" w:cs="Times New Roman"/>
                <w:color w:val="auto"/>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14:paraId="05C0ECF2" w14:textId="77777777" w:rsidR="00864F7B" w:rsidRPr="00E03545" w:rsidRDefault="00864F7B" w:rsidP="00266542">
            <w:pPr>
              <w:jc w:val="center"/>
              <w:rPr>
                <w:rFonts w:ascii="Times New Roman" w:hAnsi="Times New Roman" w:cs="Times New Roman"/>
                <w:color w:val="auto"/>
                <w:sz w:val="20"/>
                <w:szCs w:val="20"/>
              </w:rPr>
            </w:pPr>
          </w:p>
        </w:tc>
      </w:tr>
    </w:tbl>
    <w:p w14:paraId="4592C887" w14:textId="77777777" w:rsidR="004B39DB" w:rsidRPr="00E03545" w:rsidRDefault="00B07D63" w:rsidP="00266542">
      <w:pPr>
        <w:rPr>
          <w:rFonts w:ascii="Times New Roman" w:hAnsi="Times New Roman" w:cs="Times New Roman"/>
          <w:b/>
          <w:color w:val="auto"/>
          <w:lang w:val="en-US"/>
        </w:rPr>
      </w:pPr>
      <w:r w:rsidRPr="00E03545">
        <w:rPr>
          <w:rFonts w:ascii="Times New Roman" w:hAnsi="Times New Roman" w:cs="Times New Roman"/>
          <w:b/>
          <w:color w:val="auto"/>
        </w:rPr>
        <w:t>23. Ghi</w:t>
      </w:r>
      <w:r w:rsidR="004B39DB" w:rsidRPr="00E03545">
        <w:rPr>
          <w:rFonts w:ascii="Times New Roman" w:hAnsi="Times New Roman" w:cs="Times New Roman"/>
          <w:b/>
          <w:color w:val="auto"/>
        </w:rPr>
        <w:t xml:space="preserve"> ch</w:t>
      </w:r>
      <w:r w:rsidRPr="00E03545">
        <w:rPr>
          <w:rFonts w:ascii="Times New Roman" w:hAnsi="Times New Roman" w:cs="Times New Roman"/>
          <w:b/>
          <w:color w:val="auto"/>
        </w:rPr>
        <w:t>ú</w:t>
      </w:r>
      <w:r w:rsidR="004B39DB" w:rsidRPr="00E03545">
        <w:rPr>
          <w:rFonts w:ascii="Times New Roman" w:hAnsi="Times New Roman" w:cs="Times New Roman"/>
          <w:b/>
          <w:color w:val="auto"/>
        </w:rPr>
        <w:t>:</w:t>
      </w:r>
    </w:p>
    <w:p w14:paraId="2B23C4E7" w14:textId="77777777" w:rsidR="009762D3" w:rsidRPr="00E03545" w:rsidRDefault="009762D3" w:rsidP="00266542">
      <w:pPr>
        <w:rPr>
          <w:rFonts w:ascii="Times New Roman" w:hAnsi="Times New Roman" w:cs="Times New Roman"/>
          <w:color w:val="auto"/>
          <w:sz w:val="6"/>
          <w:lang w:val="en-US"/>
        </w:rPr>
      </w:pPr>
    </w:p>
    <w:p w14:paraId="16458DF0" w14:textId="77777777" w:rsidR="004B39DB" w:rsidRPr="00E03545" w:rsidRDefault="00B07D63" w:rsidP="00266542">
      <w:pPr>
        <w:ind w:firstLine="720"/>
        <w:rPr>
          <w:rFonts w:ascii="Times New Roman" w:hAnsi="Times New Roman" w:cs="Times New Roman"/>
          <w:b/>
          <w:i/>
          <w:color w:val="auto"/>
        </w:rPr>
      </w:pPr>
      <w:r w:rsidRPr="00E03545">
        <w:rPr>
          <w:rFonts w:ascii="Times New Roman" w:hAnsi="Times New Roman" w:cs="Times New Roman"/>
          <w:b/>
          <w:i/>
          <w:color w:val="auto"/>
        </w:rPr>
        <w:t>Hướng dẫn cách ghi biểu</w:t>
      </w:r>
      <w:r w:rsidR="004B39DB" w:rsidRPr="00E03545">
        <w:rPr>
          <w:rFonts w:ascii="Times New Roman" w:hAnsi="Times New Roman" w:cs="Times New Roman"/>
          <w:b/>
          <w:i/>
          <w:color w:val="auto"/>
        </w:rPr>
        <w:t>:</w:t>
      </w:r>
    </w:p>
    <w:p w14:paraId="0562F6A0" w14:textId="77777777" w:rsidR="00750843"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Cộ</w:t>
      </w:r>
      <w:r w:rsidR="00750843" w:rsidRPr="00E03545">
        <w:rPr>
          <w:rFonts w:ascii="Times New Roman" w:hAnsi="Times New Roman" w:cs="Times New Roman"/>
          <w:color w:val="auto"/>
          <w:sz w:val="20"/>
          <w:szCs w:val="20"/>
        </w:rPr>
        <w:t>t “Đơn vị” để ghi tên các đơn vị trực thuộc</w:t>
      </w:r>
    </w:p>
    <w:p w14:paraId="409C01B6" w14:textId="77777777" w:rsidR="004B39DB" w:rsidRPr="00E03545" w:rsidRDefault="00750843"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4B39DB" w:rsidRPr="00E03545">
        <w:rPr>
          <w:rFonts w:ascii="Times New Roman" w:hAnsi="Times New Roman" w:cs="Times New Roman"/>
          <w:color w:val="auto"/>
          <w:sz w:val="20"/>
          <w:szCs w:val="20"/>
        </w:rPr>
        <w:t xml:space="preserve"> Cột (1)=3+4: </w:t>
      </w:r>
      <w:r w:rsidRPr="00E03545">
        <w:rPr>
          <w:rFonts w:ascii="Times New Roman" w:hAnsi="Times New Roman" w:cs="Times New Roman"/>
          <w:color w:val="auto"/>
          <w:sz w:val="20"/>
          <w:szCs w:val="20"/>
        </w:rPr>
        <w:t>Tổng số kết luận thanh tra được thực hiện đôn đốc, kiểm tra trong kỳ báo cáo</w:t>
      </w:r>
    </w:p>
    <w:p w14:paraId="3BFA75B0" w14:textId="77777777" w:rsidR="00750843"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Cộ</w:t>
      </w:r>
      <w:r w:rsidR="00750843" w:rsidRPr="00E03545">
        <w:rPr>
          <w:rFonts w:ascii="Times New Roman" w:hAnsi="Times New Roman" w:cs="Times New Roman"/>
          <w:color w:val="auto"/>
          <w:sz w:val="20"/>
          <w:szCs w:val="20"/>
        </w:rPr>
        <w:t>t (2)</w:t>
      </w:r>
      <w:r w:rsidRPr="00E03545">
        <w:rPr>
          <w:rFonts w:ascii="Times New Roman" w:hAnsi="Times New Roman" w:cs="Times New Roman"/>
          <w:color w:val="auto"/>
          <w:sz w:val="20"/>
          <w:szCs w:val="20"/>
        </w:rPr>
        <w:t xml:space="preserve">: </w:t>
      </w:r>
      <w:r w:rsidR="00750843" w:rsidRPr="00E03545">
        <w:rPr>
          <w:rFonts w:ascii="Times New Roman" w:hAnsi="Times New Roman" w:cs="Times New Roman"/>
          <w:color w:val="auto"/>
          <w:sz w:val="20"/>
          <w:szCs w:val="20"/>
        </w:rPr>
        <w:t xml:space="preserve">Số kết luận thanh tra được kiểm tra trực tiếp nằm trong tổng số kết luận thanh tra được kiểm tra, đôn đốc ở cột (1): Cột (2) </w:t>
      </w:r>
      <w:r w:rsidR="009C433F" w:rsidRPr="00E03545">
        <w:rPr>
          <w:rFonts w:ascii="Times New Roman" w:hAnsi="Times New Roman" w:cs="Times New Roman"/>
          <w:color w:val="auto"/>
          <w:sz w:val="20"/>
          <w:szCs w:val="20"/>
        </w:rPr>
        <w:t>&lt;= (1)</w:t>
      </w:r>
    </w:p>
    <w:p w14:paraId="1281C139" w14:textId="77777777" w:rsidR="004B39DB"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 xml:space="preserve">Từ </w:t>
      </w:r>
      <w:r w:rsidR="00750843" w:rsidRPr="00E03545">
        <w:rPr>
          <w:rFonts w:ascii="Times New Roman" w:hAnsi="Times New Roman" w:cs="Times New Roman"/>
          <w:color w:val="auto"/>
          <w:sz w:val="20"/>
          <w:szCs w:val="20"/>
        </w:rPr>
        <w:t xml:space="preserve">Cột (3) là số liệu tổng hợp về kết quả thực hiện các kết luận thanh tra nêu tại Cột </w:t>
      </w:r>
      <w:r w:rsidRPr="00E03545">
        <w:rPr>
          <w:rFonts w:ascii="Times New Roman" w:hAnsi="Times New Roman" w:cs="Times New Roman"/>
          <w:color w:val="auto"/>
          <w:sz w:val="20"/>
          <w:szCs w:val="20"/>
        </w:rPr>
        <w:t>(1)</w:t>
      </w:r>
    </w:p>
    <w:p w14:paraId="16DE6AD8" w14:textId="77777777" w:rsidR="004B39DB"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C</w:t>
      </w:r>
      <w:r w:rsidR="00750843" w:rsidRPr="00E03545">
        <w:rPr>
          <w:rFonts w:ascii="Times New Roman" w:hAnsi="Times New Roman" w:cs="Times New Roman"/>
          <w:color w:val="auto"/>
          <w:sz w:val="20"/>
          <w:szCs w:val="20"/>
        </w:rPr>
        <w:t>ột</w:t>
      </w:r>
      <w:r w:rsidRPr="00E03545">
        <w:rPr>
          <w:rFonts w:ascii="Times New Roman" w:hAnsi="Times New Roman" w:cs="Times New Roman"/>
          <w:color w:val="auto"/>
          <w:sz w:val="20"/>
          <w:szCs w:val="20"/>
        </w:rPr>
        <w:t xml:space="preserve"> (3): </w:t>
      </w:r>
      <w:r w:rsidR="00750843" w:rsidRPr="00E03545">
        <w:rPr>
          <w:rFonts w:ascii="Times New Roman" w:hAnsi="Times New Roman" w:cs="Times New Roman"/>
          <w:color w:val="auto"/>
          <w:sz w:val="20"/>
          <w:szCs w:val="20"/>
        </w:rPr>
        <w:t>Số kết luận thanh tra đã hoàn thành 100% việc thực hiện các kiến nghị nêu tại kết luận</w:t>
      </w:r>
    </w:p>
    <w:p w14:paraId="6DB5B0B7" w14:textId="77777777" w:rsidR="004B39DB" w:rsidRPr="00E03545" w:rsidRDefault="00750843"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4B39DB" w:rsidRPr="00E03545">
        <w:rPr>
          <w:rFonts w:ascii="Times New Roman" w:hAnsi="Times New Roman" w:cs="Times New Roman"/>
          <w:color w:val="auto"/>
          <w:sz w:val="20"/>
          <w:szCs w:val="20"/>
        </w:rPr>
        <w:t xml:space="preserve"> C</w:t>
      </w:r>
      <w:r w:rsidR="000D7201" w:rsidRPr="00E03545">
        <w:rPr>
          <w:rFonts w:ascii="Times New Roman" w:hAnsi="Times New Roman" w:cs="Times New Roman"/>
          <w:color w:val="auto"/>
          <w:sz w:val="20"/>
          <w:szCs w:val="20"/>
        </w:rPr>
        <w:t>ột (5):</w:t>
      </w:r>
      <w:r w:rsidR="004B39DB" w:rsidRPr="00E03545">
        <w:rPr>
          <w:rFonts w:ascii="Times New Roman" w:hAnsi="Times New Roman" w:cs="Times New Roman"/>
          <w:color w:val="auto"/>
          <w:sz w:val="20"/>
          <w:szCs w:val="20"/>
        </w:rPr>
        <w:t xml:space="preserve"> </w:t>
      </w:r>
      <w:r w:rsidR="000D7201" w:rsidRPr="00E03545">
        <w:rPr>
          <w:rFonts w:ascii="Times New Roman" w:hAnsi="Times New Roman" w:cs="Times New Roman"/>
          <w:color w:val="auto"/>
          <w:sz w:val="20"/>
          <w:szCs w:val="20"/>
        </w:rPr>
        <w:t>Tổng số tiền phải thu hồi về ngân sách nhà nướ</w:t>
      </w:r>
      <w:r w:rsidR="008E168E" w:rsidRPr="00E03545">
        <w:rPr>
          <w:rFonts w:ascii="Times New Roman" w:hAnsi="Times New Roman" w:cs="Times New Roman"/>
          <w:color w:val="auto"/>
          <w:sz w:val="20"/>
          <w:szCs w:val="20"/>
        </w:rPr>
        <w:t>c trong báo cá</w:t>
      </w:r>
      <w:r w:rsidR="000D7201" w:rsidRPr="00E03545">
        <w:rPr>
          <w:rFonts w:ascii="Times New Roman" w:hAnsi="Times New Roman" w:cs="Times New Roman"/>
          <w:color w:val="auto"/>
          <w:sz w:val="20"/>
          <w:szCs w:val="20"/>
        </w:rPr>
        <w:t>o, gồm số tiền phải thu từ các kết luận trong kỳ + số tiền chưa thu được từ các kết luận kỳ trước chuyển sang</w:t>
      </w:r>
    </w:p>
    <w:p w14:paraId="6E494AEC" w14:textId="77777777" w:rsidR="000D7201"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000D7201" w:rsidRPr="00E03545">
        <w:rPr>
          <w:rFonts w:ascii="Times New Roman" w:hAnsi="Times New Roman" w:cs="Times New Roman"/>
          <w:color w:val="auto"/>
          <w:sz w:val="20"/>
          <w:szCs w:val="20"/>
        </w:rPr>
        <w:t>Cộ</w:t>
      </w:r>
      <w:r w:rsidRPr="00E03545">
        <w:rPr>
          <w:rFonts w:ascii="Times New Roman" w:hAnsi="Times New Roman" w:cs="Times New Roman"/>
          <w:color w:val="auto"/>
          <w:sz w:val="20"/>
          <w:szCs w:val="20"/>
        </w:rPr>
        <w:t xml:space="preserve">t (6): </w:t>
      </w:r>
      <w:r w:rsidR="009630B7" w:rsidRPr="00E03545">
        <w:rPr>
          <w:rFonts w:ascii="Times New Roman" w:hAnsi="Times New Roman" w:cs="Times New Roman"/>
          <w:color w:val="auto"/>
          <w:sz w:val="20"/>
          <w:szCs w:val="20"/>
        </w:rPr>
        <w:t>Tổng</w:t>
      </w:r>
      <w:r w:rsidRPr="00E03545">
        <w:rPr>
          <w:rFonts w:ascii="Times New Roman" w:hAnsi="Times New Roman" w:cs="Times New Roman"/>
          <w:color w:val="auto"/>
          <w:sz w:val="20"/>
          <w:szCs w:val="20"/>
        </w:rPr>
        <w:t xml:space="preserve"> </w:t>
      </w:r>
      <w:r w:rsidR="000D7201" w:rsidRPr="00E03545">
        <w:rPr>
          <w:rFonts w:ascii="Times New Roman" w:hAnsi="Times New Roman" w:cs="Times New Roman"/>
          <w:color w:val="auto"/>
          <w:sz w:val="20"/>
          <w:szCs w:val="20"/>
        </w:rPr>
        <w:t>số tiền đã thu hồi về ngân sách nhà nước trong kỳ báo cáo: (6)</w:t>
      </w:r>
      <w:r w:rsidR="009C433F" w:rsidRPr="00E03545">
        <w:rPr>
          <w:rFonts w:ascii="Times New Roman" w:hAnsi="Times New Roman" w:cs="Times New Roman"/>
          <w:color w:val="auto"/>
          <w:sz w:val="20"/>
          <w:szCs w:val="20"/>
        </w:rPr>
        <w:t xml:space="preserve"> &lt;= (5)</w:t>
      </w:r>
    </w:p>
    <w:p w14:paraId="0CCC360D" w14:textId="77777777" w:rsidR="004B39DB"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C</w:t>
      </w:r>
      <w:r w:rsidR="000D7201" w:rsidRPr="00E03545">
        <w:rPr>
          <w:rFonts w:ascii="Times New Roman" w:hAnsi="Times New Roman" w:cs="Times New Roman"/>
          <w:color w:val="auto"/>
          <w:sz w:val="20"/>
          <w:szCs w:val="20"/>
        </w:rPr>
        <w:t xml:space="preserve">ột </w:t>
      </w:r>
      <w:r w:rsidRPr="00E03545">
        <w:rPr>
          <w:rFonts w:ascii="Times New Roman" w:hAnsi="Times New Roman" w:cs="Times New Roman"/>
          <w:color w:val="auto"/>
          <w:sz w:val="20"/>
          <w:szCs w:val="20"/>
        </w:rPr>
        <w:t xml:space="preserve">(7): </w:t>
      </w:r>
      <w:r w:rsidR="009630B7" w:rsidRPr="00E03545">
        <w:rPr>
          <w:rFonts w:ascii="Times New Roman" w:hAnsi="Times New Roman" w:cs="Times New Roman"/>
          <w:color w:val="auto"/>
          <w:sz w:val="20"/>
          <w:szCs w:val="20"/>
        </w:rPr>
        <w:t>Tổng</w:t>
      </w:r>
      <w:r w:rsidRPr="00E03545">
        <w:rPr>
          <w:rFonts w:ascii="Times New Roman" w:hAnsi="Times New Roman" w:cs="Times New Roman"/>
          <w:color w:val="auto"/>
          <w:sz w:val="20"/>
          <w:szCs w:val="20"/>
        </w:rPr>
        <w:t xml:space="preserve"> </w:t>
      </w:r>
      <w:r w:rsidR="00730077" w:rsidRPr="00E03545">
        <w:rPr>
          <w:rFonts w:ascii="Times New Roman" w:hAnsi="Times New Roman" w:cs="Times New Roman"/>
          <w:color w:val="auto"/>
          <w:sz w:val="20"/>
          <w:szCs w:val="20"/>
        </w:rPr>
        <w:t>d</w:t>
      </w:r>
      <w:r w:rsidRPr="00E03545">
        <w:rPr>
          <w:rFonts w:ascii="Times New Roman" w:hAnsi="Times New Roman" w:cs="Times New Roman"/>
          <w:color w:val="auto"/>
          <w:sz w:val="20"/>
          <w:szCs w:val="20"/>
        </w:rPr>
        <w:t xml:space="preserve">iện </w:t>
      </w:r>
      <w:r w:rsidR="000D7201" w:rsidRPr="00E03545">
        <w:rPr>
          <w:rFonts w:ascii="Times New Roman" w:hAnsi="Times New Roman" w:cs="Times New Roman"/>
          <w:color w:val="auto"/>
          <w:sz w:val="20"/>
          <w:szCs w:val="20"/>
        </w:rPr>
        <w:t>tích phải thu hồi về ngân sách nhà nước trong kỳ báo cáo, gồm số diện tích đất phải thu từ các kết luận trong kỳ + số diện tích đất chưa thu được từ các kết luận kỳ trước chuyển sang</w:t>
      </w:r>
    </w:p>
    <w:p w14:paraId="11423D02" w14:textId="77777777" w:rsidR="004B39DB"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C</w:t>
      </w:r>
      <w:r w:rsidR="000D7201" w:rsidRPr="00E03545">
        <w:rPr>
          <w:rFonts w:ascii="Times New Roman" w:hAnsi="Times New Roman" w:cs="Times New Roman"/>
          <w:color w:val="auto"/>
          <w:sz w:val="20"/>
          <w:szCs w:val="20"/>
        </w:rPr>
        <w:t>ột (8</w:t>
      </w:r>
      <w:r w:rsidRPr="00E03545">
        <w:rPr>
          <w:rFonts w:ascii="Times New Roman" w:hAnsi="Times New Roman" w:cs="Times New Roman"/>
          <w:color w:val="auto"/>
          <w:sz w:val="20"/>
          <w:szCs w:val="20"/>
        </w:rPr>
        <w:t xml:space="preserve">): </w:t>
      </w:r>
      <w:r w:rsidR="000D7201" w:rsidRPr="00E03545">
        <w:rPr>
          <w:rFonts w:ascii="Times New Roman" w:hAnsi="Times New Roman" w:cs="Times New Roman"/>
          <w:color w:val="auto"/>
          <w:sz w:val="20"/>
          <w:szCs w:val="20"/>
        </w:rPr>
        <w:t>Tổng diện tích đất đã thu hồi về ngân sách nhà nước trong kỳ báo cáo: Cột (8)</w:t>
      </w:r>
      <w:r w:rsidR="009C433F" w:rsidRPr="00E03545">
        <w:rPr>
          <w:rFonts w:ascii="Times New Roman" w:hAnsi="Times New Roman" w:cs="Times New Roman"/>
          <w:color w:val="auto"/>
          <w:sz w:val="20"/>
          <w:szCs w:val="20"/>
        </w:rPr>
        <w:t xml:space="preserve"> &lt;= (7)</w:t>
      </w:r>
    </w:p>
    <w:p w14:paraId="352B369E" w14:textId="77777777" w:rsidR="004B39DB"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Cộ</w:t>
      </w:r>
      <w:r w:rsidR="000D7201" w:rsidRPr="00E03545">
        <w:rPr>
          <w:rFonts w:ascii="Times New Roman" w:hAnsi="Times New Roman" w:cs="Times New Roman"/>
          <w:color w:val="auto"/>
          <w:sz w:val="20"/>
          <w:szCs w:val="20"/>
        </w:rPr>
        <w:t>t (</w:t>
      </w:r>
      <w:r w:rsidRPr="00E03545">
        <w:rPr>
          <w:rFonts w:ascii="Times New Roman" w:hAnsi="Times New Roman" w:cs="Times New Roman"/>
          <w:color w:val="auto"/>
          <w:sz w:val="20"/>
          <w:szCs w:val="20"/>
        </w:rPr>
        <w:t xml:space="preserve">9): </w:t>
      </w:r>
      <w:r w:rsidR="00E02CA8" w:rsidRPr="00E03545">
        <w:rPr>
          <w:rFonts w:ascii="Times New Roman" w:hAnsi="Times New Roman" w:cs="Times New Roman"/>
          <w:color w:val="auto"/>
          <w:sz w:val="20"/>
          <w:szCs w:val="20"/>
        </w:rPr>
        <w:t>Tổng số tiền phải xử lý khác (xuất toán, loại khỏi giá trị quyết toán, miễn giảm tiền thuê đất…) trong kỳ báo cáo, gồm số tiền phải xử lý khác từ các kết luận trong kỳ + số tiền chưa thực hiện xử lý khác từ các kết luận kỳ trước chuyển sang</w:t>
      </w:r>
    </w:p>
    <w:p w14:paraId="55DB0A6A" w14:textId="77777777" w:rsidR="004B39DB"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C</w:t>
      </w:r>
      <w:r w:rsidR="00756379" w:rsidRPr="00E03545">
        <w:rPr>
          <w:rFonts w:ascii="Times New Roman" w:hAnsi="Times New Roman" w:cs="Times New Roman"/>
          <w:color w:val="auto"/>
          <w:sz w:val="20"/>
          <w:szCs w:val="20"/>
        </w:rPr>
        <w:t>ột</w:t>
      </w:r>
      <w:r w:rsidRPr="00E03545">
        <w:rPr>
          <w:rFonts w:ascii="Times New Roman" w:hAnsi="Times New Roman" w:cs="Times New Roman"/>
          <w:color w:val="auto"/>
          <w:sz w:val="20"/>
          <w:szCs w:val="20"/>
        </w:rPr>
        <w:t xml:space="preserve"> (10): </w:t>
      </w:r>
      <w:r w:rsidR="00756379" w:rsidRPr="00E03545">
        <w:rPr>
          <w:rFonts w:ascii="Times New Roman" w:hAnsi="Times New Roman" w:cs="Times New Roman"/>
          <w:color w:val="auto"/>
          <w:sz w:val="20"/>
          <w:szCs w:val="20"/>
        </w:rPr>
        <w:t>Tổng số tiền đã xử lý khác trong kỳ báo cáo: Cột (10)</w:t>
      </w:r>
      <w:r w:rsidR="009C433F" w:rsidRPr="00E03545">
        <w:rPr>
          <w:rFonts w:ascii="Times New Roman" w:hAnsi="Times New Roman" w:cs="Times New Roman"/>
          <w:color w:val="auto"/>
          <w:sz w:val="20"/>
          <w:szCs w:val="20"/>
        </w:rPr>
        <w:t xml:space="preserve"> &lt;= (9)</w:t>
      </w:r>
    </w:p>
    <w:p w14:paraId="4F2B5521" w14:textId="77777777" w:rsidR="004B39DB"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Cộ</w:t>
      </w:r>
      <w:r w:rsidR="00756379" w:rsidRPr="00E03545">
        <w:rPr>
          <w:rFonts w:ascii="Times New Roman" w:hAnsi="Times New Roman" w:cs="Times New Roman"/>
          <w:color w:val="auto"/>
          <w:sz w:val="20"/>
          <w:szCs w:val="20"/>
        </w:rPr>
        <w:t>t (11)</w:t>
      </w:r>
      <w:r w:rsidRPr="00E03545">
        <w:rPr>
          <w:rFonts w:ascii="Times New Roman" w:hAnsi="Times New Roman" w:cs="Times New Roman"/>
          <w:color w:val="auto"/>
          <w:sz w:val="20"/>
          <w:szCs w:val="20"/>
        </w:rPr>
        <w:t xml:space="preserve">: Tổng </w:t>
      </w:r>
      <w:r w:rsidR="00756379" w:rsidRPr="00E03545">
        <w:rPr>
          <w:rFonts w:ascii="Times New Roman" w:hAnsi="Times New Roman" w:cs="Times New Roman"/>
          <w:color w:val="auto"/>
          <w:sz w:val="20"/>
          <w:szCs w:val="20"/>
        </w:rPr>
        <w:t>diện tích đất phải xử lý khác trong kỳ báo cáo, gồm số đất phải xử lý khác từ</w:t>
      </w:r>
      <w:r w:rsidR="008E168E" w:rsidRPr="00E03545">
        <w:rPr>
          <w:rFonts w:ascii="Times New Roman" w:hAnsi="Times New Roman" w:cs="Times New Roman"/>
          <w:color w:val="auto"/>
          <w:sz w:val="20"/>
          <w:szCs w:val="20"/>
        </w:rPr>
        <w:t xml:space="preserve"> các kế</w:t>
      </w:r>
      <w:r w:rsidR="00756379" w:rsidRPr="00E03545">
        <w:rPr>
          <w:rFonts w:ascii="Times New Roman" w:hAnsi="Times New Roman" w:cs="Times New Roman"/>
          <w:color w:val="auto"/>
          <w:sz w:val="20"/>
          <w:szCs w:val="20"/>
        </w:rPr>
        <w:t>t luận trong kỳ + số đất chưa thực hiện xử lý khác từ các kết luận kỳ trước chuyển sang</w:t>
      </w:r>
    </w:p>
    <w:p w14:paraId="4C6DBDE9" w14:textId="77777777" w:rsidR="004B39DB"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C</w:t>
      </w:r>
      <w:r w:rsidR="00756379" w:rsidRPr="00E03545">
        <w:rPr>
          <w:rFonts w:ascii="Times New Roman" w:hAnsi="Times New Roman" w:cs="Times New Roman"/>
          <w:color w:val="auto"/>
          <w:sz w:val="20"/>
          <w:szCs w:val="20"/>
        </w:rPr>
        <w:t>ộ</w:t>
      </w:r>
      <w:r w:rsidRPr="00E03545">
        <w:rPr>
          <w:rFonts w:ascii="Times New Roman" w:hAnsi="Times New Roman" w:cs="Times New Roman"/>
          <w:color w:val="auto"/>
          <w:sz w:val="20"/>
          <w:szCs w:val="20"/>
        </w:rPr>
        <w:t xml:space="preserve">t (12): Tổng diện tích </w:t>
      </w:r>
      <w:r w:rsidR="00756379" w:rsidRPr="00E03545">
        <w:rPr>
          <w:rFonts w:ascii="Times New Roman" w:hAnsi="Times New Roman" w:cs="Times New Roman"/>
          <w:color w:val="auto"/>
          <w:sz w:val="20"/>
          <w:szCs w:val="20"/>
        </w:rPr>
        <w:t>đất đã xử lý khác trong kỳ báo cáo: Cột (12)</w:t>
      </w:r>
      <w:r w:rsidR="009C433F" w:rsidRPr="00E03545">
        <w:rPr>
          <w:rFonts w:ascii="Times New Roman" w:hAnsi="Times New Roman" w:cs="Times New Roman"/>
          <w:color w:val="auto"/>
          <w:sz w:val="20"/>
          <w:szCs w:val="20"/>
        </w:rPr>
        <w:t xml:space="preserve"> &lt;= (11)</w:t>
      </w:r>
    </w:p>
    <w:p w14:paraId="291B7534" w14:textId="77777777" w:rsidR="004B39DB" w:rsidRPr="00E03545" w:rsidRDefault="004B39DB"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w:t>
      </w:r>
      <w:r w:rsidR="009630B7" w:rsidRPr="00E03545">
        <w:rPr>
          <w:rFonts w:ascii="Times New Roman" w:hAnsi="Times New Roman" w:cs="Times New Roman"/>
          <w:color w:val="auto"/>
          <w:sz w:val="20"/>
          <w:szCs w:val="20"/>
        </w:rPr>
        <w:t xml:space="preserve"> </w:t>
      </w:r>
      <w:r w:rsidR="00756379" w:rsidRPr="00E03545">
        <w:rPr>
          <w:rFonts w:ascii="Times New Roman" w:hAnsi="Times New Roman" w:cs="Times New Roman"/>
          <w:color w:val="auto"/>
          <w:sz w:val="20"/>
          <w:szCs w:val="20"/>
        </w:rPr>
        <w:t>Nội dung ghi chú thể hiện ở dòng 23 (nếu có)</w:t>
      </w:r>
    </w:p>
    <w:p w14:paraId="1D6C1267" w14:textId="77777777" w:rsidR="002D2909" w:rsidRPr="00E03545" w:rsidRDefault="002D2909" w:rsidP="00266542">
      <w:pPr>
        <w:rPr>
          <w:rFonts w:ascii="Times New Roman" w:hAnsi="Times New Roman" w:cs="Times New Roman"/>
          <w:color w:val="auto"/>
        </w:rPr>
      </w:pPr>
    </w:p>
    <w:p w14:paraId="560AA9F8" w14:textId="3FB9FE8C" w:rsidR="009C433F"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52608" behindDoc="0" locked="0" layoutInCell="1" allowOverlap="1" wp14:anchorId="6A80628B" wp14:editId="5CC9AB35">
                <wp:simplePos x="0" y="0"/>
                <wp:positionH relativeFrom="column">
                  <wp:posOffset>-209550</wp:posOffset>
                </wp:positionH>
                <wp:positionV relativeFrom="paragraph">
                  <wp:posOffset>-128270</wp:posOffset>
                </wp:positionV>
                <wp:extent cx="1685925" cy="390525"/>
                <wp:effectExtent l="5715" t="6985" r="13335" b="1206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27618AEF"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0628B" id="Rectangle 22" o:spid="_x0000_s1028" style="position:absolute;left:0;text-align:left;margin-left:-16.5pt;margin-top:-10.1pt;width:132.7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">
                <v:textbox>
                  <w:txbxContent>
                    <w:p w14:paraId="27618AEF"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9C433F" w:rsidRPr="00E03545">
        <w:rPr>
          <w:rFonts w:ascii="Times New Roman" w:hAnsi="Times New Roman" w:cs="Times New Roman"/>
          <w:b/>
          <w:color w:val="auto"/>
        </w:rPr>
        <w:t>Biểu số: 03/TTr</w:t>
      </w:r>
    </w:p>
    <w:p w14:paraId="722783E7" w14:textId="77777777" w:rsidR="00663852" w:rsidRPr="00E03545" w:rsidRDefault="00663852" w:rsidP="00266542">
      <w:pPr>
        <w:jc w:val="center"/>
        <w:rPr>
          <w:rFonts w:ascii="Times New Roman" w:hAnsi="Times New Roman" w:cs="Times New Roman"/>
          <w:b/>
          <w:color w:val="auto"/>
        </w:rPr>
      </w:pPr>
    </w:p>
    <w:p w14:paraId="70FC3BF0" w14:textId="77777777" w:rsidR="00987E5F" w:rsidRPr="00E03545" w:rsidRDefault="00987E5F"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THANH TRA HÀNH CHÍNH TRONG LĨNH VỰC ĐẦU TƯ XÂY DỰNG CƠ BẢN</w:t>
      </w:r>
    </w:p>
    <w:p w14:paraId="17944C51" w14:textId="77777777" w:rsidR="00987E5F" w:rsidRPr="00E03545" w:rsidRDefault="00987E5F" w:rsidP="00266542">
      <w:pPr>
        <w:jc w:val="center"/>
        <w:rPr>
          <w:rFonts w:ascii="Times New Roman" w:hAnsi="Times New Roman" w:cs="Times New Roman"/>
          <w:color w:val="auto"/>
        </w:rPr>
      </w:pPr>
      <w:r w:rsidRPr="00E03545">
        <w:rPr>
          <w:rFonts w:ascii="Times New Roman" w:hAnsi="Times New Roman" w:cs="Times New Roman"/>
          <w:b/>
          <w:color w:val="auto"/>
        </w:rPr>
        <w:t>Số liệu tính từ ngày …./…./……đến …..ngày…./…./…..</w:t>
      </w:r>
      <w:r w:rsidRPr="00E03545">
        <w:rPr>
          <w:rFonts w:ascii="Times New Roman" w:hAnsi="Times New Roman" w:cs="Times New Roman"/>
          <w:b/>
          <w:color w:val="auto"/>
        </w:rPr>
        <w:br/>
      </w:r>
      <w:r w:rsidRPr="00E03545">
        <w:rPr>
          <w:rFonts w:ascii="Times New Roman" w:hAnsi="Times New Roman" w:cs="Times New Roman"/>
          <w:i/>
          <w:color w:val="auto"/>
        </w:rPr>
        <w:t>(Kèm theo Báo cáo số: ……………..ngày…./…/…..của ……………..)</w:t>
      </w:r>
    </w:p>
    <w:p w14:paraId="2F408915" w14:textId="77777777" w:rsidR="004B39DB" w:rsidRPr="00E03545" w:rsidRDefault="00987E5F" w:rsidP="00266542">
      <w:pPr>
        <w:jc w:val="right"/>
        <w:rPr>
          <w:rFonts w:ascii="Times New Roman" w:hAnsi="Times New Roman" w:cs="Times New Roman"/>
          <w:color w:val="auto"/>
        </w:rPr>
      </w:pPr>
      <w:r w:rsidRPr="00E03545">
        <w:rPr>
          <w:rFonts w:ascii="Times New Roman" w:hAnsi="Times New Roman" w:cs="Times New Roman"/>
          <w:color w:val="auto"/>
        </w:rPr>
        <w:t>Đơn vị tính: Tiền (triệu đồng); đất (m</w:t>
      </w:r>
      <w:r w:rsidRPr="00E03545">
        <w:rPr>
          <w:rFonts w:ascii="Times New Roman" w:hAnsi="Times New Roman" w:cs="Times New Roman"/>
          <w:color w:val="auto"/>
          <w:vertAlign w:val="superscript"/>
        </w:rPr>
        <w:t>2</w:t>
      </w:r>
      <w:r w:rsidRPr="00E03545">
        <w:rPr>
          <w:rFonts w:ascii="Times New Roman" w:hAnsi="Times New Roman" w:cs="Times New Roman"/>
          <w:color w:val="auto"/>
        </w:rPr>
        <w:t>)</w:t>
      </w:r>
    </w:p>
    <w:tbl>
      <w:tblPr>
        <w:tblW w:w="5000" w:type="pct"/>
        <w:tblCellMar>
          <w:left w:w="0" w:type="dxa"/>
          <w:right w:w="0" w:type="dxa"/>
        </w:tblCellMar>
        <w:tblLook w:val="0000" w:firstRow="0" w:lastRow="0" w:firstColumn="0" w:lastColumn="0" w:noHBand="0" w:noVBand="0"/>
      </w:tblPr>
      <w:tblGrid>
        <w:gridCol w:w="598"/>
        <w:gridCol w:w="1320"/>
        <w:gridCol w:w="990"/>
        <w:gridCol w:w="705"/>
        <w:gridCol w:w="841"/>
        <w:gridCol w:w="589"/>
        <w:gridCol w:w="693"/>
        <w:gridCol w:w="779"/>
        <w:gridCol w:w="1201"/>
        <w:gridCol w:w="1171"/>
        <w:gridCol w:w="734"/>
        <w:gridCol w:w="568"/>
        <w:gridCol w:w="734"/>
        <w:gridCol w:w="586"/>
        <w:gridCol w:w="684"/>
        <w:gridCol w:w="693"/>
        <w:gridCol w:w="389"/>
        <w:gridCol w:w="832"/>
        <w:gridCol w:w="758"/>
      </w:tblGrid>
      <w:tr w:rsidR="00E03545" w:rsidRPr="00E03545" w14:paraId="48953E7C" w14:textId="77777777">
        <w:tc>
          <w:tcPr>
            <w:tcW w:w="201" w:type="pct"/>
            <w:vMerge w:val="restart"/>
            <w:tcBorders>
              <w:top w:val="single" w:sz="4" w:space="0" w:color="auto"/>
              <w:left w:val="single" w:sz="4" w:space="0" w:color="auto"/>
              <w:bottom w:val="nil"/>
              <w:right w:val="nil"/>
            </w:tcBorders>
            <w:shd w:val="clear" w:color="auto" w:fill="FFFFFF"/>
            <w:vAlign w:val="center"/>
          </w:tcPr>
          <w:p w14:paraId="59D7B34F"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Đơn vị</w:t>
            </w:r>
          </w:p>
        </w:tc>
        <w:tc>
          <w:tcPr>
            <w:tcW w:w="1495" w:type="pct"/>
            <w:gridSpan w:val="5"/>
            <w:tcBorders>
              <w:top w:val="single" w:sz="4" w:space="0" w:color="auto"/>
              <w:left w:val="single" w:sz="4" w:space="0" w:color="auto"/>
              <w:bottom w:val="nil"/>
              <w:right w:val="nil"/>
            </w:tcBorders>
            <w:shd w:val="clear" w:color="auto" w:fill="FFFFFF"/>
            <w:vAlign w:val="center"/>
          </w:tcPr>
          <w:p w14:paraId="4306BEE2"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Số cuộc thanh tra thực hiện trong kỳ</w:t>
            </w:r>
          </w:p>
        </w:tc>
        <w:tc>
          <w:tcPr>
            <w:tcW w:w="233" w:type="pct"/>
            <w:vMerge w:val="restart"/>
            <w:tcBorders>
              <w:top w:val="single" w:sz="4" w:space="0" w:color="auto"/>
              <w:left w:val="single" w:sz="4" w:space="0" w:color="auto"/>
              <w:bottom w:val="nil"/>
              <w:right w:val="nil"/>
            </w:tcBorders>
            <w:shd w:val="clear" w:color="auto" w:fill="FFFFFF"/>
            <w:vAlign w:val="center"/>
          </w:tcPr>
          <w:p w14:paraId="74D5AE21"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Đã ban hành kết luận</w:t>
            </w:r>
          </w:p>
        </w:tc>
        <w:tc>
          <w:tcPr>
            <w:tcW w:w="262" w:type="pct"/>
            <w:vMerge w:val="restart"/>
            <w:tcBorders>
              <w:top w:val="single" w:sz="4" w:space="0" w:color="auto"/>
              <w:left w:val="single" w:sz="4" w:space="0" w:color="auto"/>
              <w:bottom w:val="nil"/>
              <w:right w:val="nil"/>
            </w:tcBorders>
            <w:shd w:val="clear" w:color="auto" w:fill="FFFFFF"/>
            <w:vAlign w:val="center"/>
          </w:tcPr>
          <w:p w14:paraId="44861383"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Số đơn vị được thanh tra</w:t>
            </w:r>
          </w:p>
        </w:tc>
        <w:tc>
          <w:tcPr>
            <w:tcW w:w="798" w:type="pct"/>
            <w:gridSpan w:val="2"/>
            <w:tcBorders>
              <w:top w:val="single" w:sz="4" w:space="0" w:color="auto"/>
              <w:left w:val="single" w:sz="4" w:space="0" w:color="auto"/>
              <w:bottom w:val="nil"/>
              <w:right w:val="nil"/>
            </w:tcBorders>
            <w:shd w:val="clear" w:color="auto" w:fill="FFFFFF"/>
            <w:vAlign w:val="center"/>
          </w:tcPr>
          <w:p w14:paraId="66A7553D"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Tổng vi phạm về kinh tế</w:t>
            </w:r>
          </w:p>
        </w:tc>
        <w:tc>
          <w:tcPr>
            <w:tcW w:w="2011" w:type="pct"/>
            <w:gridSpan w:val="9"/>
            <w:tcBorders>
              <w:top w:val="single" w:sz="4" w:space="0" w:color="auto"/>
              <w:left w:val="single" w:sz="4" w:space="0" w:color="auto"/>
              <w:bottom w:val="nil"/>
              <w:right w:val="single" w:sz="4" w:space="0" w:color="auto"/>
            </w:tcBorders>
            <w:shd w:val="clear" w:color="auto" w:fill="FFFFFF"/>
            <w:vAlign w:val="center"/>
          </w:tcPr>
          <w:p w14:paraId="3C7DFE65"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Kiến nghị xử lý</w:t>
            </w:r>
          </w:p>
        </w:tc>
      </w:tr>
      <w:tr w:rsidR="00E03545" w:rsidRPr="00E03545" w14:paraId="5EFEF7B5" w14:textId="77777777">
        <w:tc>
          <w:tcPr>
            <w:tcW w:w="201" w:type="pct"/>
            <w:vMerge/>
            <w:tcBorders>
              <w:top w:val="nil"/>
              <w:left w:val="single" w:sz="4" w:space="0" w:color="auto"/>
              <w:bottom w:val="nil"/>
              <w:right w:val="nil"/>
            </w:tcBorders>
            <w:shd w:val="clear" w:color="auto" w:fill="FFFFFF"/>
            <w:vAlign w:val="center"/>
          </w:tcPr>
          <w:p w14:paraId="208AF410" w14:textId="77777777" w:rsidR="004B39DB" w:rsidRPr="00E03545" w:rsidRDefault="004B39DB" w:rsidP="00266542">
            <w:pPr>
              <w:jc w:val="center"/>
              <w:rPr>
                <w:rFonts w:ascii="Times New Roman" w:hAnsi="Times New Roman" w:cs="Times New Roman"/>
                <w:b/>
                <w:color w:val="auto"/>
                <w:sz w:val="22"/>
                <w:szCs w:val="22"/>
              </w:rPr>
            </w:pPr>
          </w:p>
        </w:tc>
        <w:tc>
          <w:tcPr>
            <w:tcW w:w="444" w:type="pct"/>
            <w:vMerge w:val="restart"/>
            <w:tcBorders>
              <w:top w:val="single" w:sz="4" w:space="0" w:color="auto"/>
              <w:left w:val="single" w:sz="4" w:space="0" w:color="auto"/>
              <w:bottom w:val="nil"/>
              <w:right w:val="nil"/>
            </w:tcBorders>
            <w:shd w:val="clear" w:color="auto" w:fill="FFFFFF"/>
            <w:vAlign w:val="center"/>
          </w:tcPr>
          <w:p w14:paraId="0DC1DB90" w14:textId="77777777" w:rsidR="004B39DB" w:rsidRPr="00E03545" w:rsidRDefault="004B39DB"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rPr>
              <w:t>T</w:t>
            </w:r>
            <w:r w:rsidR="00D23B27" w:rsidRPr="00E03545">
              <w:rPr>
                <w:rFonts w:ascii="Times New Roman" w:hAnsi="Times New Roman" w:cs="Times New Roman"/>
                <w:b/>
                <w:color w:val="auto"/>
                <w:sz w:val="22"/>
                <w:szCs w:val="22"/>
                <w:lang w:val="en-US"/>
              </w:rPr>
              <w:t>ổng số</w:t>
            </w:r>
          </w:p>
        </w:tc>
        <w:tc>
          <w:tcPr>
            <w:tcW w:w="1051" w:type="pct"/>
            <w:gridSpan w:val="4"/>
            <w:tcBorders>
              <w:top w:val="single" w:sz="4" w:space="0" w:color="auto"/>
              <w:left w:val="single" w:sz="4" w:space="0" w:color="auto"/>
              <w:bottom w:val="nil"/>
              <w:right w:val="nil"/>
            </w:tcBorders>
            <w:shd w:val="clear" w:color="auto" w:fill="FFFFFF"/>
            <w:vAlign w:val="center"/>
          </w:tcPr>
          <w:p w14:paraId="6110DD4E" w14:textId="77777777" w:rsidR="004B39DB"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Phân loại</w:t>
            </w:r>
          </w:p>
        </w:tc>
        <w:tc>
          <w:tcPr>
            <w:tcW w:w="233" w:type="pct"/>
            <w:vMerge/>
            <w:tcBorders>
              <w:top w:val="nil"/>
              <w:left w:val="single" w:sz="4" w:space="0" w:color="auto"/>
              <w:bottom w:val="nil"/>
              <w:right w:val="nil"/>
            </w:tcBorders>
            <w:shd w:val="clear" w:color="auto" w:fill="FFFFFF"/>
            <w:vAlign w:val="center"/>
          </w:tcPr>
          <w:p w14:paraId="5F06E9CD" w14:textId="77777777" w:rsidR="004B39DB" w:rsidRPr="00E03545" w:rsidRDefault="004B39DB" w:rsidP="00266542">
            <w:pPr>
              <w:jc w:val="center"/>
              <w:rPr>
                <w:rFonts w:ascii="Times New Roman" w:hAnsi="Times New Roman" w:cs="Times New Roman"/>
                <w:b/>
                <w:color w:val="auto"/>
                <w:sz w:val="22"/>
                <w:szCs w:val="22"/>
              </w:rPr>
            </w:pPr>
          </w:p>
        </w:tc>
        <w:tc>
          <w:tcPr>
            <w:tcW w:w="262" w:type="pct"/>
            <w:vMerge/>
            <w:tcBorders>
              <w:top w:val="nil"/>
              <w:left w:val="single" w:sz="4" w:space="0" w:color="auto"/>
              <w:bottom w:val="nil"/>
              <w:right w:val="nil"/>
            </w:tcBorders>
            <w:shd w:val="clear" w:color="auto" w:fill="FFFFFF"/>
            <w:vAlign w:val="center"/>
          </w:tcPr>
          <w:p w14:paraId="27444FF7" w14:textId="77777777" w:rsidR="004B39DB" w:rsidRPr="00E03545" w:rsidRDefault="004B39DB" w:rsidP="00266542">
            <w:pPr>
              <w:jc w:val="center"/>
              <w:rPr>
                <w:rFonts w:ascii="Times New Roman" w:hAnsi="Times New Roman" w:cs="Times New Roman"/>
                <w:b/>
                <w:color w:val="auto"/>
                <w:sz w:val="22"/>
                <w:szCs w:val="22"/>
              </w:rPr>
            </w:pPr>
          </w:p>
        </w:tc>
        <w:tc>
          <w:tcPr>
            <w:tcW w:w="404" w:type="pct"/>
            <w:vMerge w:val="restart"/>
            <w:tcBorders>
              <w:top w:val="single" w:sz="4" w:space="0" w:color="auto"/>
              <w:left w:val="single" w:sz="4" w:space="0" w:color="auto"/>
              <w:bottom w:val="nil"/>
              <w:right w:val="nil"/>
            </w:tcBorders>
            <w:shd w:val="clear" w:color="auto" w:fill="FFFFFF"/>
            <w:vAlign w:val="center"/>
          </w:tcPr>
          <w:p w14:paraId="02BC7F31" w14:textId="77777777" w:rsidR="004B39DB" w:rsidRPr="00E03545" w:rsidRDefault="00D23B27"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Tiền và tài sản quy thành tiền (Tr.đ)</w:t>
            </w:r>
          </w:p>
        </w:tc>
        <w:tc>
          <w:tcPr>
            <w:tcW w:w="394" w:type="pct"/>
            <w:vMerge w:val="restart"/>
            <w:tcBorders>
              <w:top w:val="single" w:sz="4" w:space="0" w:color="auto"/>
              <w:left w:val="single" w:sz="4" w:space="0" w:color="auto"/>
              <w:bottom w:val="nil"/>
              <w:right w:val="nil"/>
            </w:tcBorders>
            <w:shd w:val="clear" w:color="auto" w:fill="FFFFFF"/>
            <w:vAlign w:val="center"/>
          </w:tcPr>
          <w:p w14:paraId="146820B8" w14:textId="77777777" w:rsidR="004B39DB"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Đất (m</w:t>
            </w:r>
            <w:r w:rsidRPr="00E03545">
              <w:rPr>
                <w:rFonts w:ascii="Times New Roman" w:hAnsi="Times New Roman" w:cs="Times New Roman"/>
                <w:b/>
                <w:color w:val="auto"/>
                <w:sz w:val="22"/>
                <w:szCs w:val="22"/>
                <w:vertAlign w:val="superscript"/>
                <w:lang w:val="en-US"/>
              </w:rPr>
              <w:t>2</w:t>
            </w:r>
            <w:r w:rsidRPr="00E03545">
              <w:rPr>
                <w:rFonts w:ascii="Times New Roman" w:hAnsi="Times New Roman" w:cs="Times New Roman"/>
                <w:b/>
                <w:color w:val="auto"/>
                <w:sz w:val="22"/>
                <w:szCs w:val="22"/>
                <w:lang w:val="en-US"/>
              </w:rPr>
              <w:t>)</w:t>
            </w:r>
          </w:p>
        </w:tc>
        <w:tc>
          <w:tcPr>
            <w:tcW w:w="438" w:type="pct"/>
            <w:gridSpan w:val="2"/>
            <w:tcBorders>
              <w:top w:val="single" w:sz="4" w:space="0" w:color="auto"/>
              <w:left w:val="single" w:sz="4" w:space="0" w:color="auto"/>
              <w:bottom w:val="nil"/>
              <w:right w:val="nil"/>
            </w:tcBorders>
            <w:shd w:val="clear" w:color="auto" w:fill="FFFFFF"/>
            <w:vAlign w:val="center"/>
          </w:tcPr>
          <w:p w14:paraId="79BBE2DF" w14:textId="77777777" w:rsidR="004B39DB" w:rsidRPr="00E03545" w:rsidRDefault="004B39DB"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rPr>
              <w:t xml:space="preserve">Thu </w:t>
            </w:r>
            <w:r w:rsidR="00D23B27" w:rsidRPr="00E03545">
              <w:rPr>
                <w:rFonts w:ascii="Times New Roman" w:hAnsi="Times New Roman" w:cs="Times New Roman"/>
                <w:b/>
                <w:color w:val="auto"/>
                <w:sz w:val="22"/>
                <w:szCs w:val="22"/>
                <w:lang w:val="en-US"/>
              </w:rPr>
              <w:t>hồi về NSNN</w:t>
            </w:r>
          </w:p>
        </w:tc>
        <w:tc>
          <w:tcPr>
            <w:tcW w:w="444" w:type="pct"/>
            <w:gridSpan w:val="2"/>
            <w:tcBorders>
              <w:top w:val="single" w:sz="4" w:space="0" w:color="auto"/>
              <w:left w:val="single" w:sz="4" w:space="0" w:color="auto"/>
              <w:bottom w:val="nil"/>
              <w:right w:val="nil"/>
            </w:tcBorders>
            <w:shd w:val="clear" w:color="auto" w:fill="FFFFFF"/>
            <w:vAlign w:val="center"/>
          </w:tcPr>
          <w:p w14:paraId="37FB866A" w14:textId="77777777" w:rsidR="004B39DB"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Xử lý khác về kinh tế</w:t>
            </w:r>
          </w:p>
        </w:tc>
        <w:tc>
          <w:tcPr>
            <w:tcW w:w="463" w:type="pct"/>
            <w:gridSpan w:val="2"/>
            <w:tcBorders>
              <w:top w:val="single" w:sz="4" w:space="0" w:color="auto"/>
              <w:left w:val="single" w:sz="4" w:space="0" w:color="auto"/>
              <w:bottom w:val="nil"/>
              <w:right w:val="nil"/>
            </w:tcBorders>
            <w:shd w:val="clear" w:color="auto" w:fill="FFFFFF"/>
            <w:vAlign w:val="center"/>
          </w:tcPr>
          <w:p w14:paraId="47605EA8" w14:textId="77777777" w:rsidR="004B39DB"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Hành chính</w:t>
            </w:r>
          </w:p>
        </w:tc>
        <w:tc>
          <w:tcPr>
            <w:tcW w:w="411" w:type="pct"/>
            <w:gridSpan w:val="2"/>
            <w:tcBorders>
              <w:top w:val="single" w:sz="4" w:space="0" w:color="auto"/>
              <w:left w:val="single" w:sz="4" w:space="0" w:color="auto"/>
              <w:bottom w:val="nil"/>
              <w:right w:val="nil"/>
            </w:tcBorders>
            <w:shd w:val="clear" w:color="auto" w:fill="FFFFFF"/>
            <w:vAlign w:val="center"/>
          </w:tcPr>
          <w:p w14:paraId="571C3E2D" w14:textId="77777777" w:rsidR="004B39DB" w:rsidRPr="00E03545" w:rsidRDefault="004B39DB"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rPr>
              <w:t xml:space="preserve">Chuyển </w:t>
            </w:r>
            <w:r w:rsidR="00D23B27" w:rsidRPr="00E03545">
              <w:rPr>
                <w:rFonts w:ascii="Times New Roman" w:hAnsi="Times New Roman" w:cs="Times New Roman"/>
                <w:b/>
                <w:color w:val="auto"/>
                <w:sz w:val="22"/>
                <w:szCs w:val="22"/>
                <w:lang w:val="en-US"/>
              </w:rPr>
              <w:t>cơ quan điều tra</w:t>
            </w:r>
          </w:p>
        </w:tc>
        <w:tc>
          <w:tcPr>
            <w:tcW w:w="255" w:type="pct"/>
            <w:vMerge w:val="restart"/>
            <w:tcBorders>
              <w:top w:val="single" w:sz="4" w:space="0" w:color="auto"/>
              <w:left w:val="single" w:sz="4" w:space="0" w:color="auto"/>
              <w:bottom w:val="nil"/>
              <w:right w:val="single" w:sz="4" w:space="0" w:color="auto"/>
            </w:tcBorders>
            <w:shd w:val="clear" w:color="auto" w:fill="FFFFFF"/>
            <w:vAlign w:val="center"/>
          </w:tcPr>
          <w:p w14:paraId="718A3ACE" w14:textId="77777777" w:rsidR="004B39DB"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Hoàn thiện cơ chế</w:t>
            </w:r>
            <w:r w:rsidR="00D8655F" w:rsidRPr="00E03545">
              <w:rPr>
                <w:rFonts w:ascii="Times New Roman" w:hAnsi="Times New Roman" w:cs="Times New Roman"/>
                <w:b/>
                <w:color w:val="auto"/>
                <w:sz w:val="22"/>
                <w:szCs w:val="22"/>
                <w:lang w:val="en-US"/>
              </w:rPr>
              <w:t>,</w:t>
            </w:r>
            <w:r w:rsidRPr="00E03545">
              <w:rPr>
                <w:rFonts w:ascii="Times New Roman" w:hAnsi="Times New Roman" w:cs="Times New Roman"/>
                <w:b/>
                <w:color w:val="auto"/>
                <w:sz w:val="22"/>
                <w:szCs w:val="22"/>
                <w:lang w:val="en-US"/>
              </w:rPr>
              <w:t xml:space="preserve"> chính sách (số văn bản)</w:t>
            </w:r>
          </w:p>
        </w:tc>
      </w:tr>
      <w:tr w:rsidR="00E03545" w:rsidRPr="00E03545" w14:paraId="465145E9" w14:textId="77777777">
        <w:tc>
          <w:tcPr>
            <w:tcW w:w="201" w:type="pct"/>
            <w:vMerge/>
            <w:tcBorders>
              <w:top w:val="nil"/>
              <w:left w:val="single" w:sz="4" w:space="0" w:color="auto"/>
              <w:bottom w:val="nil"/>
              <w:right w:val="nil"/>
            </w:tcBorders>
            <w:shd w:val="clear" w:color="auto" w:fill="FFFFFF"/>
            <w:vAlign w:val="center"/>
          </w:tcPr>
          <w:p w14:paraId="7671B2CB" w14:textId="77777777" w:rsidR="00D23B27" w:rsidRPr="00E03545" w:rsidRDefault="00D23B27" w:rsidP="00266542">
            <w:pPr>
              <w:jc w:val="center"/>
              <w:rPr>
                <w:rFonts w:ascii="Times New Roman" w:hAnsi="Times New Roman" w:cs="Times New Roman"/>
                <w:b/>
                <w:color w:val="auto"/>
                <w:sz w:val="22"/>
                <w:szCs w:val="22"/>
              </w:rPr>
            </w:pPr>
          </w:p>
        </w:tc>
        <w:tc>
          <w:tcPr>
            <w:tcW w:w="444" w:type="pct"/>
            <w:vMerge/>
            <w:tcBorders>
              <w:top w:val="nil"/>
              <w:left w:val="single" w:sz="4" w:space="0" w:color="auto"/>
              <w:bottom w:val="nil"/>
              <w:right w:val="nil"/>
            </w:tcBorders>
            <w:shd w:val="clear" w:color="auto" w:fill="FFFFFF"/>
            <w:vAlign w:val="center"/>
          </w:tcPr>
          <w:p w14:paraId="02E50000" w14:textId="77777777" w:rsidR="00D23B27" w:rsidRPr="00E03545" w:rsidRDefault="00D23B27" w:rsidP="00266542">
            <w:pPr>
              <w:jc w:val="center"/>
              <w:rPr>
                <w:rFonts w:ascii="Times New Roman" w:hAnsi="Times New Roman" w:cs="Times New Roman"/>
                <w:b/>
                <w:color w:val="auto"/>
                <w:sz w:val="22"/>
                <w:szCs w:val="22"/>
              </w:rPr>
            </w:pPr>
          </w:p>
        </w:tc>
        <w:tc>
          <w:tcPr>
            <w:tcW w:w="333" w:type="pct"/>
            <w:tcBorders>
              <w:top w:val="single" w:sz="4" w:space="0" w:color="auto"/>
              <w:left w:val="single" w:sz="4" w:space="0" w:color="auto"/>
              <w:bottom w:val="nil"/>
              <w:right w:val="nil"/>
            </w:tcBorders>
            <w:shd w:val="clear" w:color="auto" w:fill="FFFFFF"/>
            <w:vAlign w:val="center"/>
          </w:tcPr>
          <w:p w14:paraId="263DA2FE" w14:textId="77777777" w:rsidR="00D23B27" w:rsidRPr="00E03545" w:rsidRDefault="00D23B27"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Triển khai từ kỳ trước chuyển sang</w:t>
            </w:r>
          </w:p>
        </w:tc>
        <w:tc>
          <w:tcPr>
            <w:tcW w:w="237" w:type="pct"/>
            <w:tcBorders>
              <w:top w:val="single" w:sz="4" w:space="0" w:color="auto"/>
              <w:left w:val="single" w:sz="4" w:space="0" w:color="auto"/>
              <w:bottom w:val="nil"/>
              <w:right w:val="nil"/>
            </w:tcBorders>
            <w:shd w:val="clear" w:color="auto" w:fill="FFFFFF"/>
            <w:vAlign w:val="center"/>
          </w:tcPr>
          <w:p w14:paraId="25A2BD73"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Triển  khai trong kỳ</w:t>
            </w:r>
          </w:p>
        </w:tc>
        <w:tc>
          <w:tcPr>
            <w:tcW w:w="283" w:type="pct"/>
            <w:tcBorders>
              <w:top w:val="single" w:sz="4" w:space="0" w:color="auto"/>
              <w:left w:val="single" w:sz="4" w:space="0" w:color="auto"/>
              <w:bottom w:val="nil"/>
              <w:right w:val="nil"/>
            </w:tcBorders>
            <w:shd w:val="clear" w:color="auto" w:fill="FFFFFF"/>
            <w:vAlign w:val="center"/>
          </w:tcPr>
          <w:p w14:paraId="6F4AA0B8"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rPr>
              <w:t xml:space="preserve">Theo </w:t>
            </w:r>
            <w:r w:rsidRPr="00E03545">
              <w:rPr>
                <w:rFonts w:ascii="Times New Roman" w:hAnsi="Times New Roman" w:cs="Times New Roman"/>
                <w:b/>
                <w:color w:val="auto"/>
                <w:sz w:val="22"/>
                <w:szCs w:val="22"/>
                <w:lang w:val="en-US"/>
              </w:rPr>
              <w:t>Kế hoạch</w:t>
            </w:r>
          </w:p>
        </w:tc>
        <w:tc>
          <w:tcPr>
            <w:tcW w:w="198" w:type="pct"/>
            <w:tcBorders>
              <w:top w:val="single" w:sz="4" w:space="0" w:color="auto"/>
              <w:left w:val="single" w:sz="4" w:space="0" w:color="auto"/>
              <w:bottom w:val="nil"/>
              <w:right w:val="nil"/>
            </w:tcBorders>
            <w:shd w:val="clear" w:color="auto" w:fill="FFFFFF"/>
            <w:vAlign w:val="center"/>
          </w:tcPr>
          <w:p w14:paraId="1D0498AC" w14:textId="77777777" w:rsidR="00D23B27" w:rsidRPr="00E03545" w:rsidRDefault="00D23B27"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Đột xu</w:t>
            </w:r>
            <w:r w:rsidRPr="00E03545">
              <w:rPr>
                <w:rFonts w:ascii="Times New Roman" w:hAnsi="Times New Roman" w:cs="Times New Roman"/>
                <w:b/>
                <w:color w:val="auto"/>
                <w:sz w:val="22"/>
                <w:szCs w:val="22"/>
                <w:lang w:val="en-US"/>
              </w:rPr>
              <w:t>ấ</w:t>
            </w:r>
            <w:r w:rsidRPr="00E03545">
              <w:rPr>
                <w:rFonts w:ascii="Times New Roman" w:hAnsi="Times New Roman" w:cs="Times New Roman"/>
                <w:b/>
                <w:color w:val="auto"/>
                <w:sz w:val="22"/>
                <w:szCs w:val="22"/>
              </w:rPr>
              <w:t>t</w:t>
            </w:r>
          </w:p>
        </w:tc>
        <w:tc>
          <w:tcPr>
            <w:tcW w:w="233" w:type="pct"/>
            <w:vMerge/>
            <w:tcBorders>
              <w:top w:val="nil"/>
              <w:left w:val="single" w:sz="4" w:space="0" w:color="auto"/>
              <w:bottom w:val="nil"/>
              <w:right w:val="nil"/>
            </w:tcBorders>
            <w:shd w:val="clear" w:color="auto" w:fill="FFFFFF"/>
            <w:vAlign w:val="center"/>
          </w:tcPr>
          <w:p w14:paraId="5461D2A1" w14:textId="77777777" w:rsidR="00D23B27" w:rsidRPr="00E03545" w:rsidRDefault="00D23B27" w:rsidP="00266542">
            <w:pPr>
              <w:jc w:val="center"/>
              <w:rPr>
                <w:rFonts w:ascii="Times New Roman" w:hAnsi="Times New Roman" w:cs="Times New Roman"/>
                <w:b/>
                <w:color w:val="auto"/>
                <w:sz w:val="22"/>
                <w:szCs w:val="22"/>
              </w:rPr>
            </w:pPr>
          </w:p>
        </w:tc>
        <w:tc>
          <w:tcPr>
            <w:tcW w:w="262" w:type="pct"/>
            <w:vMerge/>
            <w:tcBorders>
              <w:top w:val="nil"/>
              <w:left w:val="single" w:sz="4" w:space="0" w:color="auto"/>
              <w:bottom w:val="nil"/>
              <w:right w:val="nil"/>
            </w:tcBorders>
            <w:shd w:val="clear" w:color="auto" w:fill="FFFFFF"/>
            <w:vAlign w:val="center"/>
          </w:tcPr>
          <w:p w14:paraId="47DA43A7" w14:textId="77777777" w:rsidR="00D23B27" w:rsidRPr="00E03545" w:rsidRDefault="00D23B27" w:rsidP="00266542">
            <w:pPr>
              <w:jc w:val="center"/>
              <w:rPr>
                <w:rFonts w:ascii="Times New Roman" w:hAnsi="Times New Roman" w:cs="Times New Roman"/>
                <w:b/>
                <w:color w:val="auto"/>
                <w:sz w:val="22"/>
                <w:szCs w:val="22"/>
              </w:rPr>
            </w:pPr>
          </w:p>
        </w:tc>
        <w:tc>
          <w:tcPr>
            <w:tcW w:w="404" w:type="pct"/>
            <w:vMerge/>
            <w:tcBorders>
              <w:top w:val="nil"/>
              <w:left w:val="single" w:sz="4" w:space="0" w:color="auto"/>
              <w:bottom w:val="nil"/>
              <w:right w:val="nil"/>
            </w:tcBorders>
            <w:shd w:val="clear" w:color="auto" w:fill="FFFFFF"/>
            <w:vAlign w:val="center"/>
          </w:tcPr>
          <w:p w14:paraId="1B623D5B" w14:textId="77777777" w:rsidR="00D23B27" w:rsidRPr="00E03545" w:rsidRDefault="00D23B27" w:rsidP="00266542">
            <w:pPr>
              <w:jc w:val="center"/>
              <w:rPr>
                <w:rFonts w:ascii="Times New Roman" w:hAnsi="Times New Roman" w:cs="Times New Roman"/>
                <w:b/>
                <w:color w:val="auto"/>
                <w:sz w:val="22"/>
                <w:szCs w:val="22"/>
              </w:rPr>
            </w:pPr>
          </w:p>
        </w:tc>
        <w:tc>
          <w:tcPr>
            <w:tcW w:w="394" w:type="pct"/>
            <w:vMerge/>
            <w:tcBorders>
              <w:top w:val="nil"/>
              <w:left w:val="single" w:sz="4" w:space="0" w:color="auto"/>
              <w:bottom w:val="nil"/>
              <w:right w:val="nil"/>
            </w:tcBorders>
            <w:shd w:val="clear" w:color="auto" w:fill="FFFFFF"/>
            <w:vAlign w:val="center"/>
          </w:tcPr>
          <w:p w14:paraId="22D87DD0" w14:textId="77777777" w:rsidR="00D23B27" w:rsidRPr="00E03545" w:rsidRDefault="00D23B27" w:rsidP="00266542">
            <w:pPr>
              <w:jc w:val="center"/>
              <w:rPr>
                <w:rFonts w:ascii="Times New Roman" w:hAnsi="Times New Roman" w:cs="Times New Roman"/>
                <w:b/>
                <w:color w:val="auto"/>
                <w:sz w:val="22"/>
                <w:szCs w:val="22"/>
              </w:rPr>
            </w:pPr>
          </w:p>
        </w:tc>
        <w:tc>
          <w:tcPr>
            <w:tcW w:w="247" w:type="pct"/>
            <w:tcBorders>
              <w:top w:val="single" w:sz="4" w:space="0" w:color="auto"/>
              <w:left w:val="single" w:sz="4" w:space="0" w:color="auto"/>
              <w:bottom w:val="nil"/>
              <w:right w:val="nil"/>
            </w:tcBorders>
            <w:shd w:val="clear" w:color="auto" w:fill="FFFFFF"/>
            <w:vAlign w:val="center"/>
          </w:tcPr>
          <w:p w14:paraId="665F5F6A" w14:textId="77777777" w:rsidR="00D23B27" w:rsidRPr="00E03545" w:rsidRDefault="00D23B27"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Tiền</w:t>
            </w:r>
            <w:r w:rsidRPr="00E03545">
              <w:rPr>
                <w:rFonts w:ascii="Times New Roman" w:hAnsi="Times New Roman" w:cs="Times New Roman"/>
                <w:b/>
                <w:color w:val="auto"/>
                <w:sz w:val="22"/>
                <w:szCs w:val="22"/>
              </w:rPr>
              <w:t xml:space="preserve"> (</w:t>
            </w:r>
            <w:r w:rsidRPr="00E03545">
              <w:rPr>
                <w:rFonts w:ascii="Times New Roman" w:hAnsi="Times New Roman" w:cs="Times New Roman"/>
                <w:b/>
                <w:color w:val="auto"/>
                <w:sz w:val="22"/>
                <w:szCs w:val="22"/>
                <w:lang w:val="en-US"/>
              </w:rPr>
              <w:t>Tr.đ</w:t>
            </w:r>
            <w:r w:rsidRPr="00E03545">
              <w:rPr>
                <w:rFonts w:ascii="Times New Roman" w:hAnsi="Times New Roman" w:cs="Times New Roman"/>
                <w:b/>
                <w:color w:val="auto"/>
                <w:sz w:val="22"/>
                <w:szCs w:val="22"/>
              </w:rPr>
              <w:t>)</w:t>
            </w:r>
          </w:p>
        </w:tc>
        <w:tc>
          <w:tcPr>
            <w:tcW w:w="191" w:type="pct"/>
            <w:tcBorders>
              <w:top w:val="single" w:sz="4" w:space="0" w:color="auto"/>
              <w:left w:val="single" w:sz="4" w:space="0" w:color="auto"/>
              <w:bottom w:val="nil"/>
              <w:right w:val="nil"/>
            </w:tcBorders>
            <w:shd w:val="clear" w:color="auto" w:fill="FFFFFF"/>
            <w:vAlign w:val="center"/>
          </w:tcPr>
          <w:p w14:paraId="73DC50F4" w14:textId="77777777" w:rsidR="00D23B27" w:rsidRPr="00E03545" w:rsidRDefault="00D23B27"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w:t>
            </w:r>
            <w:r w:rsidRPr="00E03545">
              <w:rPr>
                <w:rFonts w:ascii="Times New Roman" w:hAnsi="Times New Roman" w:cs="Times New Roman"/>
                <w:b/>
                <w:color w:val="auto"/>
                <w:sz w:val="22"/>
                <w:szCs w:val="22"/>
                <w:lang w:val="en-US"/>
              </w:rPr>
              <w:t>ấ</w:t>
            </w:r>
            <w:r w:rsidRPr="00E03545">
              <w:rPr>
                <w:rFonts w:ascii="Times New Roman" w:hAnsi="Times New Roman" w:cs="Times New Roman"/>
                <w:b/>
                <w:color w:val="auto"/>
                <w:sz w:val="22"/>
                <w:szCs w:val="22"/>
              </w:rPr>
              <w:t>t (m</w:t>
            </w:r>
            <w:r w:rsidRPr="00E03545">
              <w:rPr>
                <w:rFonts w:ascii="Times New Roman" w:hAnsi="Times New Roman" w:cs="Times New Roman"/>
                <w:b/>
                <w:color w:val="auto"/>
                <w:sz w:val="22"/>
                <w:szCs w:val="22"/>
                <w:vertAlign w:val="superscript"/>
              </w:rPr>
              <w:t>2</w:t>
            </w:r>
            <w:r w:rsidRPr="00E03545">
              <w:rPr>
                <w:rFonts w:ascii="Times New Roman" w:hAnsi="Times New Roman" w:cs="Times New Roman"/>
                <w:b/>
                <w:color w:val="auto"/>
                <w:sz w:val="22"/>
                <w:szCs w:val="22"/>
              </w:rPr>
              <w:t>)</w:t>
            </w:r>
          </w:p>
        </w:tc>
        <w:tc>
          <w:tcPr>
            <w:tcW w:w="247" w:type="pct"/>
            <w:tcBorders>
              <w:top w:val="single" w:sz="4" w:space="0" w:color="auto"/>
              <w:left w:val="single" w:sz="4" w:space="0" w:color="auto"/>
              <w:bottom w:val="nil"/>
              <w:right w:val="nil"/>
            </w:tcBorders>
            <w:shd w:val="clear" w:color="auto" w:fill="FFFFFF"/>
            <w:vAlign w:val="center"/>
          </w:tcPr>
          <w:p w14:paraId="661A8C9C" w14:textId="77777777" w:rsidR="00D23B27" w:rsidRPr="00E03545" w:rsidRDefault="00D23B27"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Tiền</w:t>
            </w:r>
            <w:r w:rsidRPr="00E03545">
              <w:rPr>
                <w:rFonts w:ascii="Times New Roman" w:hAnsi="Times New Roman" w:cs="Times New Roman"/>
                <w:b/>
                <w:color w:val="auto"/>
                <w:sz w:val="22"/>
                <w:szCs w:val="22"/>
              </w:rPr>
              <w:t xml:space="preserve"> (</w:t>
            </w:r>
            <w:r w:rsidRPr="00E03545">
              <w:rPr>
                <w:rFonts w:ascii="Times New Roman" w:hAnsi="Times New Roman" w:cs="Times New Roman"/>
                <w:b/>
                <w:color w:val="auto"/>
                <w:sz w:val="22"/>
                <w:szCs w:val="22"/>
                <w:lang w:val="en-US"/>
              </w:rPr>
              <w:t>Tr.đ</w:t>
            </w:r>
            <w:r w:rsidRPr="00E03545">
              <w:rPr>
                <w:rFonts w:ascii="Times New Roman" w:hAnsi="Times New Roman" w:cs="Times New Roman"/>
                <w:b/>
                <w:color w:val="auto"/>
                <w:sz w:val="22"/>
                <w:szCs w:val="22"/>
              </w:rPr>
              <w:t>)</w:t>
            </w:r>
          </w:p>
        </w:tc>
        <w:tc>
          <w:tcPr>
            <w:tcW w:w="196" w:type="pct"/>
            <w:tcBorders>
              <w:top w:val="single" w:sz="4" w:space="0" w:color="auto"/>
              <w:left w:val="single" w:sz="4" w:space="0" w:color="auto"/>
              <w:bottom w:val="nil"/>
              <w:right w:val="nil"/>
            </w:tcBorders>
            <w:shd w:val="clear" w:color="auto" w:fill="FFFFFF"/>
            <w:vAlign w:val="center"/>
          </w:tcPr>
          <w:p w14:paraId="23913323" w14:textId="77777777" w:rsidR="00D23B27" w:rsidRPr="00E03545" w:rsidRDefault="00D23B27"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w:t>
            </w:r>
            <w:r w:rsidRPr="00E03545">
              <w:rPr>
                <w:rFonts w:ascii="Times New Roman" w:hAnsi="Times New Roman" w:cs="Times New Roman"/>
                <w:b/>
                <w:color w:val="auto"/>
                <w:sz w:val="22"/>
                <w:szCs w:val="22"/>
                <w:lang w:val="en-US"/>
              </w:rPr>
              <w:t>ấ</w:t>
            </w:r>
            <w:r w:rsidRPr="00E03545">
              <w:rPr>
                <w:rFonts w:ascii="Times New Roman" w:hAnsi="Times New Roman" w:cs="Times New Roman"/>
                <w:b/>
                <w:color w:val="auto"/>
                <w:sz w:val="22"/>
                <w:szCs w:val="22"/>
              </w:rPr>
              <w:t>t (m</w:t>
            </w:r>
            <w:r w:rsidRPr="00E03545">
              <w:rPr>
                <w:rFonts w:ascii="Times New Roman" w:hAnsi="Times New Roman" w:cs="Times New Roman"/>
                <w:b/>
                <w:color w:val="auto"/>
                <w:sz w:val="22"/>
                <w:szCs w:val="22"/>
                <w:vertAlign w:val="superscript"/>
              </w:rPr>
              <w:t>2</w:t>
            </w:r>
            <w:r w:rsidRPr="00E03545">
              <w:rPr>
                <w:rFonts w:ascii="Times New Roman" w:hAnsi="Times New Roman" w:cs="Times New Roman"/>
                <w:b/>
                <w:color w:val="auto"/>
                <w:sz w:val="22"/>
                <w:szCs w:val="22"/>
              </w:rPr>
              <w:t>)</w:t>
            </w:r>
          </w:p>
        </w:tc>
        <w:tc>
          <w:tcPr>
            <w:tcW w:w="230" w:type="pct"/>
            <w:tcBorders>
              <w:top w:val="single" w:sz="4" w:space="0" w:color="auto"/>
              <w:left w:val="single" w:sz="4" w:space="0" w:color="auto"/>
              <w:bottom w:val="nil"/>
              <w:right w:val="nil"/>
            </w:tcBorders>
            <w:shd w:val="clear" w:color="auto" w:fill="FFFFFF"/>
            <w:vAlign w:val="center"/>
          </w:tcPr>
          <w:p w14:paraId="14637FDD" w14:textId="77777777" w:rsidR="00D23B27" w:rsidRPr="00E03545" w:rsidRDefault="00D23B27"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 xml:space="preserve">Tổ </w:t>
            </w:r>
            <w:r w:rsidRPr="00E03545">
              <w:rPr>
                <w:rFonts w:ascii="Times New Roman" w:hAnsi="Times New Roman" w:cs="Times New Roman"/>
                <w:b/>
                <w:color w:val="auto"/>
                <w:sz w:val="22"/>
                <w:szCs w:val="22"/>
              </w:rPr>
              <w:t>chức</w:t>
            </w:r>
          </w:p>
        </w:tc>
        <w:tc>
          <w:tcPr>
            <w:tcW w:w="233" w:type="pct"/>
            <w:tcBorders>
              <w:top w:val="single" w:sz="4" w:space="0" w:color="auto"/>
              <w:left w:val="single" w:sz="4" w:space="0" w:color="auto"/>
              <w:bottom w:val="nil"/>
              <w:right w:val="nil"/>
            </w:tcBorders>
            <w:shd w:val="clear" w:color="auto" w:fill="FFFFFF"/>
            <w:vAlign w:val="center"/>
          </w:tcPr>
          <w:p w14:paraId="482CF2F6" w14:textId="77777777" w:rsidR="00D23B27" w:rsidRPr="00E03545" w:rsidRDefault="00D23B27"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Cá</w:t>
            </w:r>
            <w:r w:rsidRPr="00E03545">
              <w:rPr>
                <w:rFonts w:ascii="Times New Roman" w:hAnsi="Times New Roman" w:cs="Times New Roman"/>
                <w:b/>
                <w:color w:val="auto"/>
                <w:sz w:val="22"/>
                <w:szCs w:val="22"/>
              </w:rPr>
              <w:t xml:space="preserve"> nhân</w:t>
            </w:r>
          </w:p>
        </w:tc>
        <w:tc>
          <w:tcPr>
            <w:tcW w:w="131" w:type="pct"/>
            <w:tcBorders>
              <w:top w:val="single" w:sz="4" w:space="0" w:color="auto"/>
              <w:left w:val="single" w:sz="4" w:space="0" w:color="auto"/>
              <w:bottom w:val="nil"/>
              <w:right w:val="nil"/>
            </w:tcBorders>
            <w:shd w:val="clear" w:color="auto" w:fill="FFFFFF"/>
            <w:vAlign w:val="center"/>
          </w:tcPr>
          <w:p w14:paraId="7F71B19D"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rPr>
              <w:t>V</w:t>
            </w:r>
            <w:r w:rsidRPr="00E03545">
              <w:rPr>
                <w:rFonts w:ascii="Times New Roman" w:hAnsi="Times New Roman" w:cs="Times New Roman"/>
                <w:b/>
                <w:color w:val="auto"/>
                <w:sz w:val="22"/>
                <w:szCs w:val="22"/>
                <w:lang w:val="en-US"/>
              </w:rPr>
              <w:t>ụ</w:t>
            </w:r>
          </w:p>
        </w:tc>
        <w:tc>
          <w:tcPr>
            <w:tcW w:w="280" w:type="pct"/>
            <w:tcBorders>
              <w:top w:val="single" w:sz="4" w:space="0" w:color="auto"/>
              <w:left w:val="single" w:sz="4" w:space="0" w:color="auto"/>
              <w:bottom w:val="nil"/>
              <w:right w:val="nil"/>
            </w:tcBorders>
            <w:shd w:val="clear" w:color="auto" w:fill="FFFFFF"/>
            <w:vAlign w:val="center"/>
          </w:tcPr>
          <w:p w14:paraId="47B7C39A"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Đối tượng</w:t>
            </w:r>
          </w:p>
        </w:tc>
        <w:tc>
          <w:tcPr>
            <w:tcW w:w="255" w:type="pct"/>
            <w:vMerge/>
            <w:tcBorders>
              <w:top w:val="nil"/>
              <w:left w:val="single" w:sz="4" w:space="0" w:color="auto"/>
              <w:bottom w:val="nil"/>
              <w:right w:val="single" w:sz="4" w:space="0" w:color="auto"/>
            </w:tcBorders>
            <w:shd w:val="clear" w:color="auto" w:fill="FFFFFF"/>
            <w:vAlign w:val="center"/>
          </w:tcPr>
          <w:p w14:paraId="6FD7D69D" w14:textId="77777777" w:rsidR="00D23B27" w:rsidRPr="00E03545" w:rsidRDefault="00D23B27" w:rsidP="00266542">
            <w:pPr>
              <w:jc w:val="center"/>
              <w:rPr>
                <w:rFonts w:ascii="Times New Roman" w:hAnsi="Times New Roman" w:cs="Times New Roman"/>
                <w:b/>
                <w:color w:val="auto"/>
                <w:sz w:val="22"/>
                <w:szCs w:val="22"/>
              </w:rPr>
            </w:pPr>
          </w:p>
        </w:tc>
      </w:tr>
      <w:tr w:rsidR="00E03545" w:rsidRPr="00E03545" w14:paraId="71254D32" w14:textId="77777777">
        <w:tc>
          <w:tcPr>
            <w:tcW w:w="201" w:type="pct"/>
            <w:tcBorders>
              <w:top w:val="single" w:sz="4" w:space="0" w:color="auto"/>
              <w:left w:val="single" w:sz="4" w:space="0" w:color="auto"/>
              <w:bottom w:val="nil"/>
              <w:right w:val="nil"/>
            </w:tcBorders>
            <w:shd w:val="clear" w:color="auto" w:fill="FFFFFF"/>
            <w:vAlign w:val="center"/>
          </w:tcPr>
          <w:p w14:paraId="36F3E5AB" w14:textId="77777777" w:rsidR="004B39DB" w:rsidRPr="00E03545" w:rsidRDefault="00D23B27"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rPr>
              <w:t>M</w:t>
            </w:r>
            <w:r w:rsidRPr="00E03545">
              <w:rPr>
                <w:rFonts w:ascii="Times New Roman" w:hAnsi="Times New Roman" w:cs="Times New Roman"/>
                <w:color w:val="auto"/>
                <w:sz w:val="22"/>
                <w:szCs w:val="22"/>
                <w:lang w:val="en-US"/>
              </w:rPr>
              <w:t>s</w:t>
            </w:r>
          </w:p>
        </w:tc>
        <w:tc>
          <w:tcPr>
            <w:tcW w:w="444" w:type="pct"/>
            <w:tcBorders>
              <w:top w:val="single" w:sz="4" w:space="0" w:color="auto"/>
              <w:left w:val="single" w:sz="4" w:space="0" w:color="auto"/>
              <w:bottom w:val="nil"/>
              <w:right w:val="nil"/>
            </w:tcBorders>
            <w:shd w:val="clear" w:color="auto" w:fill="FFFFFF"/>
            <w:vAlign w:val="center"/>
          </w:tcPr>
          <w:p w14:paraId="45BEABC9" w14:textId="77777777" w:rsidR="004B39DB" w:rsidRPr="00E03545" w:rsidRDefault="00D23B27"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lang w:val="en-US"/>
              </w:rPr>
              <w:t>1=2</w:t>
            </w:r>
            <w:r w:rsidR="004B39DB" w:rsidRPr="00E03545">
              <w:rPr>
                <w:rFonts w:ascii="Times New Roman" w:hAnsi="Times New Roman" w:cs="Times New Roman"/>
                <w:color w:val="auto"/>
                <w:sz w:val="22"/>
                <w:szCs w:val="22"/>
              </w:rPr>
              <w:t>+3=4+5</w:t>
            </w:r>
          </w:p>
        </w:tc>
        <w:tc>
          <w:tcPr>
            <w:tcW w:w="333" w:type="pct"/>
            <w:tcBorders>
              <w:top w:val="single" w:sz="4" w:space="0" w:color="auto"/>
              <w:left w:val="single" w:sz="4" w:space="0" w:color="auto"/>
              <w:bottom w:val="nil"/>
              <w:right w:val="nil"/>
            </w:tcBorders>
            <w:shd w:val="clear" w:color="auto" w:fill="FFFFFF"/>
            <w:vAlign w:val="center"/>
          </w:tcPr>
          <w:p w14:paraId="3ED10F9E" w14:textId="77777777" w:rsidR="004B39DB" w:rsidRPr="00E03545" w:rsidRDefault="004B39DB"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2</w:t>
            </w:r>
          </w:p>
        </w:tc>
        <w:tc>
          <w:tcPr>
            <w:tcW w:w="237" w:type="pct"/>
            <w:tcBorders>
              <w:top w:val="single" w:sz="4" w:space="0" w:color="auto"/>
              <w:left w:val="single" w:sz="4" w:space="0" w:color="auto"/>
              <w:bottom w:val="nil"/>
              <w:right w:val="nil"/>
            </w:tcBorders>
            <w:shd w:val="clear" w:color="auto" w:fill="FFFFFF"/>
            <w:vAlign w:val="center"/>
          </w:tcPr>
          <w:p w14:paraId="7550F2D1" w14:textId="77777777" w:rsidR="004B39DB" w:rsidRPr="00E03545" w:rsidRDefault="004B39DB"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3</w:t>
            </w:r>
          </w:p>
        </w:tc>
        <w:tc>
          <w:tcPr>
            <w:tcW w:w="283" w:type="pct"/>
            <w:tcBorders>
              <w:top w:val="single" w:sz="4" w:space="0" w:color="auto"/>
              <w:left w:val="single" w:sz="4" w:space="0" w:color="auto"/>
              <w:bottom w:val="nil"/>
              <w:right w:val="nil"/>
            </w:tcBorders>
            <w:shd w:val="clear" w:color="auto" w:fill="FFFFFF"/>
            <w:vAlign w:val="center"/>
          </w:tcPr>
          <w:p w14:paraId="3D8034A3" w14:textId="77777777" w:rsidR="004B39DB" w:rsidRPr="00E03545" w:rsidRDefault="00D23B27"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4</w:t>
            </w:r>
          </w:p>
        </w:tc>
        <w:tc>
          <w:tcPr>
            <w:tcW w:w="198" w:type="pct"/>
            <w:tcBorders>
              <w:top w:val="single" w:sz="4" w:space="0" w:color="auto"/>
              <w:left w:val="single" w:sz="4" w:space="0" w:color="auto"/>
              <w:bottom w:val="nil"/>
              <w:right w:val="nil"/>
            </w:tcBorders>
            <w:shd w:val="clear" w:color="auto" w:fill="FFFFFF"/>
            <w:vAlign w:val="center"/>
          </w:tcPr>
          <w:p w14:paraId="7A701CAA" w14:textId="77777777" w:rsidR="004B39DB" w:rsidRPr="00E03545" w:rsidRDefault="00D23B27"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5</w:t>
            </w:r>
          </w:p>
        </w:tc>
        <w:tc>
          <w:tcPr>
            <w:tcW w:w="233" w:type="pct"/>
            <w:tcBorders>
              <w:top w:val="single" w:sz="4" w:space="0" w:color="auto"/>
              <w:left w:val="single" w:sz="4" w:space="0" w:color="auto"/>
              <w:bottom w:val="nil"/>
              <w:right w:val="nil"/>
            </w:tcBorders>
            <w:shd w:val="clear" w:color="auto" w:fill="FFFFFF"/>
            <w:vAlign w:val="center"/>
          </w:tcPr>
          <w:p w14:paraId="3A08A297" w14:textId="77777777" w:rsidR="004B39DB" w:rsidRPr="00E03545" w:rsidRDefault="00D23B27"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6</w:t>
            </w:r>
          </w:p>
        </w:tc>
        <w:tc>
          <w:tcPr>
            <w:tcW w:w="262" w:type="pct"/>
            <w:tcBorders>
              <w:top w:val="single" w:sz="4" w:space="0" w:color="auto"/>
              <w:left w:val="single" w:sz="4" w:space="0" w:color="auto"/>
              <w:bottom w:val="nil"/>
              <w:right w:val="nil"/>
            </w:tcBorders>
            <w:shd w:val="clear" w:color="auto" w:fill="FFFFFF"/>
            <w:vAlign w:val="center"/>
          </w:tcPr>
          <w:p w14:paraId="78524601" w14:textId="77777777" w:rsidR="004B39DB" w:rsidRPr="00E03545" w:rsidRDefault="004B39DB"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7</w:t>
            </w:r>
          </w:p>
        </w:tc>
        <w:tc>
          <w:tcPr>
            <w:tcW w:w="404" w:type="pct"/>
            <w:tcBorders>
              <w:top w:val="single" w:sz="4" w:space="0" w:color="auto"/>
              <w:left w:val="single" w:sz="4" w:space="0" w:color="auto"/>
              <w:bottom w:val="nil"/>
              <w:right w:val="nil"/>
            </w:tcBorders>
            <w:shd w:val="clear" w:color="auto" w:fill="FFFFFF"/>
            <w:vAlign w:val="center"/>
          </w:tcPr>
          <w:p w14:paraId="07549BB0" w14:textId="77777777" w:rsidR="004B39DB" w:rsidRPr="00E03545" w:rsidRDefault="00D23B27"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lang w:val="en-US"/>
              </w:rPr>
              <w:t>8=10</w:t>
            </w:r>
            <w:r w:rsidR="004B39DB" w:rsidRPr="00E03545">
              <w:rPr>
                <w:rFonts w:ascii="Times New Roman" w:hAnsi="Times New Roman" w:cs="Times New Roman"/>
                <w:color w:val="auto"/>
                <w:sz w:val="22"/>
                <w:szCs w:val="22"/>
              </w:rPr>
              <w:t>+12</w:t>
            </w:r>
          </w:p>
        </w:tc>
        <w:tc>
          <w:tcPr>
            <w:tcW w:w="394" w:type="pct"/>
            <w:tcBorders>
              <w:top w:val="single" w:sz="4" w:space="0" w:color="auto"/>
              <w:left w:val="single" w:sz="4" w:space="0" w:color="auto"/>
              <w:bottom w:val="nil"/>
              <w:right w:val="nil"/>
            </w:tcBorders>
            <w:shd w:val="clear" w:color="auto" w:fill="FFFFFF"/>
            <w:vAlign w:val="center"/>
          </w:tcPr>
          <w:p w14:paraId="53E56436" w14:textId="77777777" w:rsidR="004B39DB" w:rsidRPr="00E03545" w:rsidRDefault="004B39DB"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9</w:t>
            </w:r>
            <w:r w:rsidR="00D23B27" w:rsidRPr="00E03545">
              <w:rPr>
                <w:rFonts w:ascii="Times New Roman" w:hAnsi="Times New Roman" w:cs="Times New Roman"/>
                <w:color w:val="auto"/>
                <w:sz w:val="22"/>
                <w:szCs w:val="22"/>
                <w:lang w:val="en-US"/>
              </w:rPr>
              <w:t>=</w:t>
            </w:r>
            <w:r w:rsidRPr="00E03545">
              <w:rPr>
                <w:rFonts w:ascii="Times New Roman" w:hAnsi="Times New Roman" w:cs="Times New Roman"/>
                <w:color w:val="auto"/>
                <w:sz w:val="22"/>
                <w:szCs w:val="22"/>
              </w:rPr>
              <w:t>11+13</w:t>
            </w:r>
          </w:p>
        </w:tc>
        <w:tc>
          <w:tcPr>
            <w:tcW w:w="247" w:type="pct"/>
            <w:tcBorders>
              <w:top w:val="single" w:sz="4" w:space="0" w:color="auto"/>
              <w:left w:val="single" w:sz="4" w:space="0" w:color="auto"/>
              <w:bottom w:val="nil"/>
              <w:right w:val="nil"/>
            </w:tcBorders>
            <w:shd w:val="clear" w:color="auto" w:fill="FFFFFF"/>
            <w:vAlign w:val="center"/>
          </w:tcPr>
          <w:p w14:paraId="22424B14" w14:textId="77777777" w:rsidR="004B39DB" w:rsidRPr="00E03545" w:rsidRDefault="004B39DB"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rPr>
              <w:t>1</w:t>
            </w:r>
            <w:r w:rsidR="00D23B27" w:rsidRPr="00E03545">
              <w:rPr>
                <w:rFonts w:ascii="Times New Roman" w:hAnsi="Times New Roman" w:cs="Times New Roman"/>
                <w:color w:val="auto"/>
                <w:sz w:val="22"/>
                <w:szCs w:val="22"/>
                <w:lang w:val="en-US"/>
              </w:rPr>
              <w:t>0</w:t>
            </w:r>
          </w:p>
        </w:tc>
        <w:tc>
          <w:tcPr>
            <w:tcW w:w="191" w:type="pct"/>
            <w:tcBorders>
              <w:top w:val="single" w:sz="4" w:space="0" w:color="auto"/>
              <w:left w:val="single" w:sz="4" w:space="0" w:color="auto"/>
              <w:bottom w:val="nil"/>
              <w:right w:val="nil"/>
            </w:tcBorders>
            <w:shd w:val="clear" w:color="auto" w:fill="FFFFFF"/>
            <w:vAlign w:val="center"/>
          </w:tcPr>
          <w:p w14:paraId="64470179" w14:textId="77777777" w:rsidR="004B39DB" w:rsidRPr="00E03545" w:rsidRDefault="004B39DB"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11</w:t>
            </w:r>
          </w:p>
        </w:tc>
        <w:tc>
          <w:tcPr>
            <w:tcW w:w="247" w:type="pct"/>
            <w:tcBorders>
              <w:top w:val="single" w:sz="4" w:space="0" w:color="auto"/>
              <w:left w:val="single" w:sz="4" w:space="0" w:color="auto"/>
              <w:bottom w:val="nil"/>
              <w:right w:val="nil"/>
            </w:tcBorders>
            <w:shd w:val="clear" w:color="auto" w:fill="FFFFFF"/>
            <w:vAlign w:val="center"/>
          </w:tcPr>
          <w:p w14:paraId="13107C8A" w14:textId="77777777" w:rsidR="004B39DB" w:rsidRPr="00E03545" w:rsidRDefault="004B39DB"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12</w:t>
            </w:r>
          </w:p>
        </w:tc>
        <w:tc>
          <w:tcPr>
            <w:tcW w:w="196" w:type="pct"/>
            <w:tcBorders>
              <w:top w:val="single" w:sz="4" w:space="0" w:color="auto"/>
              <w:left w:val="single" w:sz="4" w:space="0" w:color="auto"/>
              <w:bottom w:val="nil"/>
              <w:right w:val="nil"/>
            </w:tcBorders>
            <w:shd w:val="clear" w:color="auto" w:fill="FFFFFF"/>
            <w:vAlign w:val="center"/>
          </w:tcPr>
          <w:p w14:paraId="7A867E17" w14:textId="77777777" w:rsidR="004B39DB" w:rsidRPr="00E03545" w:rsidRDefault="00D23B27"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13</w:t>
            </w:r>
          </w:p>
        </w:tc>
        <w:tc>
          <w:tcPr>
            <w:tcW w:w="230" w:type="pct"/>
            <w:tcBorders>
              <w:top w:val="single" w:sz="4" w:space="0" w:color="auto"/>
              <w:left w:val="single" w:sz="4" w:space="0" w:color="auto"/>
              <w:bottom w:val="nil"/>
              <w:right w:val="nil"/>
            </w:tcBorders>
            <w:shd w:val="clear" w:color="auto" w:fill="FFFFFF"/>
            <w:vAlign w:val="center"/>
          </w:tcPr>
          <w:p w14:paraId="14A02EE5" w14:textId="77777777" w:rsidR="004B39DB" w:rsidRPr="00E03545" w:rsidRDefault="004B39DB"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14</w:t>
            </w:r>
          </w:p>
        </w:tc>
        <w:tc>
          <w:tcPr>
            <w:tcW w:w="233" w:type="pct"/>
            <w:tcBorders>
              <w:top w:val="single" w:sz="4" w:space="0" w:color="auto"/>
              <w:left w:val="single" w:sz="4" w:space="0" w:color="auto"/>
              <w:bottom w:val="nil"/>
              <w:right w:val="nil"/>
            </w:tcBorders>
            <w:shd w:val="clear" w:color="auto" w:fill="FFFFFF"/>
            <w:vAlign w:val="center"/>
          </w:tcPr>
          <w:p w14:paraId="6033C874" w14:textId="77777777" w:rsidR="004B39DB" w:rsidRPr="00E03545" w:rsidRDefault="004B39DB"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15</w:t>
            </w:r>
          </w:p>
        </w:tc>
        <w:tc>
          <w:tcPr>
            <w:tcW w:w="131" w:type="pct"/>
            <w:tcBorders>
              <w:top w:val="single" w:sz="4" w:space="0" w:color="auto"/>
              <w:left w:val="single" w:sz="4" w:space="0" w:color="auto"/>
              <w:bottom w:val="nil"/>
              <w:right w:val="nil"/>
            </w:tcBorders>
            <w:shd w:val="clear" w:color="auto" w:fill="FFFFFF"/>
            <w:vAlign w:val="center"/>
          </w:tcPr>
          <w:p w14:paraId="3D9DEBFF" w14:textId="77777777" w:rsidR="004B39DB" w:rsidRPr="00E03545" w:rsidRDefault="00D23B27"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16</w:t>
            </w:r>
          </w:p>
        </w:tc>
        <w:tc>
          <w:tcPr>
            <w:tcW w:w="280" w:type="pct"/>
            <w:tcBorders>
              <w:top w:val="single" w:sz="4" w:space="0" w:color="auto"/>
              <w:left w:val="single" w:sz="4" w:space="0" w:color="auto"/>
              <w:bottom w:val="nil"/>
              <w:right w:val="nil"/>
            </w:tcBorders>
            <w:shd w:val="clear" w:color="auto" w:fill="FFFFFF"/>
            <w:vAlign w:val="center"/>
          </w:tcPr>
          <w:p w14:paraId="6E737804" w14:textId="77777777" w:rsidR="004B39DB" w:rsidRPr="00E03545" w:rsidRDefault="004B39DB"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17</w:t>
            </w:r>
          </w:p>
        </w:tc>
        <w:tc>
          <w:tcPr>
            <w:tcW w:w="255" w:type="pct"/>
            <w:tcBorders>
              <w:top w:val="single" w:sz="4" w:space="0" w:color="auto"/>
              <w:left w:val="single" w:sz="4" w:space="0" w:color="auto"/>
              <w:bottom w:val="nil"/>
              <w:right w:val="single" w:sz="4" w:space="0" w:color="auto"/>
            </w:tcBorders>
            <w:shd w:val="clear" w:color="auto" w:fill="FFFFFF"/>
            <w:vAlign w:val="center"/>
          </w:tcPr>
          <w:p w14:paraId="5ED01E3F" w14:textId="77777777" w:rsidR="004B39DB" w:rsidRPr="00E03545" w:rsidRDefault="004B39DB"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rPr>
              <w:t>1</w:t>
            </w:r>
            <w:r w:rsidR="00D23B27" w:rsidRPr="00E03545">
              <w:rPr>
                <w:rFonts w:ascii="Times New Roman" w:hAnsi="Times New Roman" w:cs="Times New Roman"/>
                <w:color w:val="auto"/>
                <w:sz w:val="22"/>
                <w:szCs w:val="22"/>
                <w:lang w:val="en-US"/>
              </w:rPr>
              <w:t>8</w:t>
            </w:r>
          </w:p>
        </w:tc>
      </w:tr>
      <w:tr w:rsidR="00E03545" w:rsidRPr="00E03545" w14:paraId="05F1BDA6" w14:textId="77777777">
        <w:tc>
          <w:tcPr>
            <w:tcW w:w="201" w:type="pct"/>
            <w:tcBorders>
              <w:top w:val="single" w:sz="4" w:space="0" w:color="auto"/>
              <w:left w:val="single" w:sz="4" w:space="0" w:color="auto"/>
              <w:bottom w:val="single" w:sz="4" w:space="0" w:color="auto"/>
              <w:right w:val="nil"/>
            </w:tcBorders>
            <w:shd w:val="clear" w:color="auto" w:fill="FFFFFF"/>
            <w:vAlign w:val="center"/>
          </w:tcPr>
          <w:p w14:paraId="3F0F7019" w14:textId="77777777" w:rsidR="004B39DB" w:rsidRPr="00E03545" w:rsidRDefault="004B39DB" w:rsidP="00266542">
            <w:pPr>
              <w:jc w:val="center"/>
              <w:rPr>
                <w:rFonts w:ascii="Times New Roman" w:hAnsi="Times New Roman" w:cs="Times New Roman"/>
                <w:color w:val="auto"/>
                <w:sz w:val="22"/>
                <w:szCs w:val="22"/>
              </w:rPr>
            </w:pPr>
          </w:p>
        </w:tc>
        <w:tc>
          <w:tcPr>
            <w:tcW w:w="444" w:type="pct"/>
            <w:tcBorders>
              <w:top w:val="single" w:sz="4" w:space="0" w:color="auto"/>
              <w:left w:val="single" w:sz="4" w:space="0" w:color="auto"/>
              <w:bottom w:val="single" w:sz="4" w:space="0" w:color="auto"/>
              <w:right w:val="nil"/>
            </w:tcBorders>
            <w:shd w:val="clear" w:color="auto" w:fill="FFFFFF"/>
            <w:vAlign w:val="center"/>
          </w:tcPr>
          <w:p w14:paraId="4E4C4F84" w14:textId="77777777" w:rsidR="004B39DB" w:rsidRPr="00E03545" w:rsidRDefault="004B39DB" w:rsidP="00266542">
            <w:pPr>
              <w:jc w:val="center"/>
              <w:rPr>
                <w:rFonts w:ascii="Times New Roman" w:hAnsi="Times New Roman" w:cs="Times New Roman"/>
                <w:color w:val="auto"/>
                <w:sz w:val="22"/>
                <w:szCs w:val="22"/>
              </w:rPr>
            </w:pPr>
          </w:p>
        </w:tc>
        <w:tc>
          <w:tcPr>
            <w:tcW w:w="333" w:type="pct"/>
            <w:tcBorders>
              <w:top w:val="single" w:sz="4" w:space="0" w:color="auto"/>
              <w:left w:val="single" w:sz="4" w:space="0" w:color="auto"/>
              <w:bottom w:val="single" w:sz="4" w:space="0" w:color="auto"/>
              <w:right w:val="nil"/>
            </w:tcBorders>
            <w:shd w:val="clear" w:color="auto" w:fill="FFFFFF"/>
            <w:vAlign w:val="center"/>
          </w:tcPr>
          <w:p w14:paraId="60934C06" w14:textId="77777777" w:rsidR="004B39DB" w:rsidRPr="00E03545" w:rsidRDefault="004B39DB" w:rsidP="00266542">
            <w:pPr>
              <w:jc w:val="center"/>
              <w:rPr>
                <w:rFonts w:ascii="Times New Roman" w:hAnsi="Times New Roman" w:cs="Times New Roman"/>
                <w:color w:val="auto"/>
                <w:sz w:val="22"/>
                <w:szCs w:val="22"/>
              </w:rPr>
            </w:pPr>
          </w:p>
        </w:tc>
        <w:tc>
          <w:tcPr>
            <w:tcW w:w="237" w:type="pct"/>
            <w:tcBorders>
              <w:top w:val="single" w:sz="4" w:space="0" w:color="auto"/>
              <w:left w:val="single" w:sz="4" w:space="0" w:color="auto"/>
              <w:bottom w:val="single" w:sz="4" w:space="0" w:color="auto"/>
              <w:right w:val="nil"/>
            </w:tcBorders>
            <w:shd w:val="clear" w:color="auto" w:fill="FFFFFF"/>
            <w:vAlign w:val="center"/>
          </w:tcPr>
          <w:p w14:paraId="0DD8708D" w14:textId="77777777" w:rsidR="004B39DB" w:rsidRPr="00E03545" w:rsidRDefault="004B39DB" w:rsidP="00266542">
            <w:pPr>
              <w:jc w:val="center"/>
              <w:rPr>
                <w:rFonts w:ascii="Times New Roman" w:hAnsi="Times New Roman" w:cs="Times New Roman"/>
                <w:color w:val="auto"/>
                <w:sz w:val="22"/>
                <w:szCs w:val="22"/>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43629A0E" w14:textId="77777777" w:rsidR="004B39DB" w:rsidRPr="00E03545" w:rsidRDefault="004B39DB" w:rsidP="00266542">
            <w:pPr>
              <w:jc w:val="center"/>
              <w:rPr>
                <w:rFonts w:ascii="Times New Roman" w:hAnsi="Times New Roman" w:cs="Times New Roman"/>
                <w:color w:val="auto"/>
                <w:sz w:val="22"/>
                <w:szCs w:val="22"/>
              </w:rPr>
            </w:pPr>
          </w:p>
        </w:tc>
        <w:tc>
          <w:tcPr>
            <w:tcW w:w="198" w:type="pct"/>
            <w:tcBorders>
              <w:top w:val="single" w:sz="4" w:space="0" w:color="auto"/>
              <w:left w:val="single" w:sz="4" w:space="0" w:color="auto"/>
              <w:bottom w:val="single" w:sz="4" w:space="0" w:color="auto"/>
              <w:right w:val="nil"/>
            </w:tcBorders>
            <w:shd w:val="clear" w:color="auto" w:fill="FFFFFF"/>
            <w:vAlign w:val="center"/>
          </w:tcPr>
          <w:p w14:paraId="38BCD3D8" w14:textId="77777777" w:rsidR="004B39DB" w:rsidRPr="00E03545" w:rsidRDefault="004B39DB" w:rsidP="00266542">
            <w:pPr>
              <w:jc w:val="center"/>
              <w:rPr>
                <w:rFonts w:ascii="Times New Roman" w:hAnsi="Times New Roman" w:cs="Times New Roman"/>
                <w:color w:val="auto"/>
                <w:sz w:val="22"/>
                <w:szCs w:val="22"/>
              </w:rPr>
            </w:pPr>
          </w:p>
        </w:tc>
        <w:tc>
          <w:tcPr>
            <w:tcW w:w="233" w:type="pct"/>
            <w:tcBorders>
              <w:top w:val="single" w:sz="4" w:space="0" w:color="auto"/>
              <w:left w:val="single" w:sz="4" w:space="0" w:color="auto"/>
              <w:bottom w:val="single" w:sz="4" w:space="0" w:color="auto"/>
              <w:right w:val="nil"/>
            </w:tcBorders>
            <w:shd w:val="clear" w:color="auto" w:fill="FFFFFF"/>
            <w:vAlign w:val="center"/>
          </w:tcPr>
          <w:p w14:paraId="3F17C742" w14:textId="77777777" w:rsidR="004B39DB" w:rsidRPr="00E03545" w:rsidRDefault="004B39DB" w:rsidP="00266542">
            <w:pPr>
              <w:jc w:val="center"/>
              <w:rPr>
                <w:rFonts w:ascii="Times New Roman" w:hAnsi="Times New Roman" w:cs="Times New Roman"/>
                <w:color w:val="auto"/>
                <w:sz w:val="22"/>
                <w:szCs w:val="22"/>
              </w:rPr>
            </w:pPr>
          </w:p>
        </w:tc>
        <w:tc>
          <w:tcPr>
            <w:tcW w:w="262" w:type="pct"/>
            <w:tcBorders>
              <w:top w:val="single" w:sz="4" w:space="0" w:color="auto"/>
              <w:left w:val="single" w:sz="4" w:space="0" w:color="auto"/>
              <w:bottom w:val="single" w:sz="4" w:space="0" w:color="auto"/>
              <w:right w:val="nil"/>
            </w:tcBorders>
            <w:shd w:val="clear" w:color="auto" w:fill="FFFFFF"/>
            <w:vAlign w:val="center"/>
          </w:tcPr>
          <w:p w14:paraId="0E43F4E3" w14:textId="77777777" w:rsidR="004B39DB" w:rsidRPr="00E03545" w:rsidRDefault="004B39DB" w:rsidP="00266542">
            <w:pPr>
              <w:jc w:val="center"/>
              <w:rPr>
                <w:rFonts w:ascii="Times New Roman" w:hAnsi="Times New Roman" w:cs="Times New Roman"/>
                <w:color w:val="auto"/>
                <w:sz w:val="22"/>
                <w:szCs w:val="22"/>
              </w:rPr>
            </w:pPr>
          </w:p>
        </w:tc>
        <w:tc>
          <w:tcPr>
            <w:tcW w:w="404" w:type="pct"/>
            <w:tcBorders>
              <w:top w:val="single" w:sz="4" w:space="0" w:color="auto"/>
              <w:left w:val="single" w:sz="4" w:space="0" w:color="auto"/>
              <w:bottom w:val="single" w:sz="4" w:space="0" w:color="auto"/>
              <w:right w:val="nil"/>
            </w:tcBorders>
            <w:shd w:val="clear" w:color="auto" w:fill="FFFFFF"/>
            <w:vAlign w:val="center"/>
          </w:tcPr>
          <w:p w14:paraId="60166DFF" w14:textId="77777777" w:rsidR="004B39DB" w:rsidRPr="00E03545" w:rsidRDefault="004B39DB" w:rsidP="00266542">
            <w:pPr>
              <w:jc w:val="center"/>
              <w:rPr>
                <w:rFonts w:ascii="Times New Roman" w:hAnsi="Times New Roman" w:cs="Times New Roman"/>
                <w:color w:val="auto"/>
                <w:sz w:val="22"/>
                <w:szCs w:val="22"/>
              </w:rPr>
            </w:pPr>
          </w:p>
        </w:tc>
        <w:tc>
          <w:tcPr>
            <w:tcW w:w="394" w:type="pct"/>
            <w:tcBorders>
              <w:top w:val="single" w:sz="4" w:space="0" w:color="auto"/>
              <w:left w:val="single" w:sz="4" w:space="0" w:color="auto"/>
              <w:bottom w:val="single" w:sz="4" w:space="0" w:color="auto"/>
              <w:right w:val="nil"/>
            </w:tcBorders>
            <w:shd w:val="clear" w:color="auto" w:fill="FFFFFF"/>
            <w:vAlign w:val="center"/>
          </w:tcPr>
          <w:p w14:paraId="5786BF0E" w14:textId="77777777" w:rsidR="004B39DB" w:rsidRPr="00E03545" w:rsidRDefault="004B39DB" w:rsidP="00266542">
            <w:pPr>
              <w:jc w:val="center"/>
              <w:rPr>
                <w:rFonts w:ascii="Times New Roman" w:hAnsi="Times New Roman" w:cs="Times New Roman"/>
                <w:color w:val="auto"/>
                <w:sz w:val="22"/>
                <w:szCs w:val="22"/>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675C59BF" w14:textId="77777777" w:rsidR="004B39DB" w:rsidRPr="00E03545" w:rsidRDefault="004B39DB" w:rsidP="00266542">
            <w:pPr>
              <w:jc w:val="center"/>
              <w:rPr>
                <w:rFonts w:ascii="Times New Roman" w:hAnsi="Times New Roman" w:cs="Times New Roman"/>
                <w:color w:val="auto"/>
                <w:sz w:val="22"/>
                <w:szCs w:val="22"/>
              </w:rPr>
            </w:pPr>
          </w:p>
        </w:tc>
        <w:tc>
          <w:tcPr>
            <w:tcW w:w="191" w:type="pct"/>
            <w:tcBorders>
              <w:top w:val="single" w:sz="4" w:space="0" w:color="auto"/>
              <w:left w:val="single" w:sz="4" w:space="0" w:color="auto"/>
              <w:bottom w:val="single" w:sz="4" w:space="0" w:color="auto"/>
              <w:right w:val="nil"/>
            </w:tcBorders>
            <w:shd w:val="clear" w:color="auto" w:fill="FFFFFF"/>
            <w:vAlign w:val="center"/>
          </w:tcPr>
          <w:p w14:paraId="5CEBD02C" w14:textId="77777777" w:rsidR="004B39DB" w:rsidRPr="00E03545" w:rsidRDefault="004B39DB" w:rsidP="00266542">
            <w:pPr>
              <w:jc w:val="center"/>
              <w:rPr>
                <w:rFonts w:ascii="Times New Roman" w:hAnsi="Times New Roman" w:cs="Times New Roman"/>
                <w:color w:val="auto"/>
                <w:sz w:val="22"/>
                <w:szCs w:val="22"/>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5D9E1561" w14:textId="77777777" w:rsidR="004B39DB" w:rsidRPr="00E03545" w:rsidRDefault="004B39DB" w:rsidP="00266542">
            <w:pPr>
              <w:jc w:val="center"/>
              <w:rPr>
                <w:rFonts w:ascii="Times New Roman" w:hAnsi="Times New Roman" w:cs="Times New Roman"/>
                <w:color w:val="auto"/>
                <w:sz w:val="22"/>
                <w:szCs w:val="22"/>
              </w:rPr>
            </w:pPr>
          </w:p>
        </w:tc>
        <w:tc>
          <w:tcPr>
            <w:tcW w:w="196" w:type="pct"/>
            <w:tcBorders>
              <w:top w:val="single" w:sz="4" w:space="0" w:color="auto"/>
              <w:left w:val="single" w:sz="4" w:space="0" w:color="auto"/>
              <w:bottom w:val="single" w:sz="4" w:space="0" w:color="auto"/>
              <w:right w:val="nil"/>
            </w:tcBorders>
            <w:shd w:val="clear" w:color="auto" w:fill="FFFFFF"/>
            <w:vAlign w:val="center"/>
          </w:tcPr>
          <w:p w14:paraId="14A70B93" w14:textId="77777777" w:rsidR="004B39DB" w:rsidRPr="00E03545" w:rsidRDefault="004B39DB" w:rsidP="00266542">
            <w:pPr>
              <w:jc w:val="center"/>
              <w:rPr>
                <w:rFonts w:ascii="Times New Roman" w:hAnsi="Times New Roman" w:cs="Times New Roman"/>
                <w:color w:val="auto"/>
                <w:sz w:val="22"/>
                <w:szCs w:val="22"/>
              </w:rPr>
            </w:pPr>
          </w:p>
        </w:tc>
        <w:tc>
          <w:tcPr>
            <w:tcW w:w="230" w:type="pct"/>
            <w:tcBorders>
              <w:top w:val="single" w:sz="4" w:space="0" w:color="auto"/>
              <w:left w:val="single" w:sz="4" w:space="0" w:color="auto"/>
              <w:bottom w:val="single" w:sz="4" w:space="0" w:color="auto"/>
              <w:right w:val="nil"/>
            </w:tcBorders>
            <w:shd w:val="clear" w:color="auto" w:fill="FFFFFF"/>
            <w:vAlign w:val="center"/>
          </w:tcPr>
          <w:p w14:paraId="6773B801" w14:textId="77777777" w:rsidR="004B39DB" w:rsidRPr="00E03545" w:rsidRDefault="004B39DB" w:rsidP="00266542">
            <w:pPr>
              <w:jc w:val="center"/>
              <w:rPr>
                <w:rFonts w:ascii="Times New Roman" w:hAnsi="Times New Roman" w:cs="Times New Roman"/>
                <w:color w:val="auto"/>
                <w:sz w:val="22"/>
                <w:szCs w:val="22"/>
              </w:rPr>
            </w:pPr>
          </w:p>
        </w:tc>
        <w:tc>
          <w:tcPr>
            <w:tcW w:w="233" w:type="pct"/>
            <w:tcBorders>
              <w:top w:val="single" w:sz="4" w:space="0" w:color="auto"/>
              <w:left w:val="single" w:sz="4" w:space="0" w:color="auto"/>
              <w:bottom w:val="single" w:sz="4" w:space="0" w:color="auto"/>
              <w:right w:val="nil"/>
            </w:tcBorders>
            <w:shd w:val="clear" w:color="auto" w:fill="FFFFFF"/>
            <w:vAlign w:val="center"/>
          </w:tcPr>
          <w:p w14:paraId="5D66E1A4" w14:textId="77777777" w:rsidR="004B39DB" w:rsidRPr="00E03545" w:rsidRDefault="004B39DB" w:rsidP="00266542">
            <w:pPr>
              <w:jc w:val="center"/>
              <w:rPr>
                <w:rFonts w:ascii="Times New Roman" w:hAnsi="Times New Roman" w:cs="Times New Roman"/>
                <w:color w:val="auto"/>
                <w:sz w:val="22"/>
                <w:szCs w:val="22"/>
              </w:rPr>
            </w:pPr>
          </w:p>
        </w:tc>
        <w:tc>
          <w:tcPr>
            <w:tcW w:w="131" w:type="pct"/>
            <w:tcBorders>
              <w:top w:val="single" w:sz="4" w:space="0" w:color="auto"/>
              <w:left w:val="single" w:sz="4" w:space="0" w:color="auto"/>
              <w:bottom w:val="single" w:sz="4" w:space="0" w:color="auto"/>
              <w:right w:val="nil"/>
            </w:tcBorders>
            <w:shd w:val="clear" w:color="auto" w:fill="FFFFFF"/>
            <w:vAlign w:val="center"/>
          </w:tcPr>
          <w:p w14:paraId="4EEB4444" w14:textId="77777777" w:rsidR="004B39DB" w:rsidRPr="00E03545" w:rsidRDefault="004B39DB" w:rsidP="00266542">
            <w:pPr>
              <w:jc w:val="center"/>
              <w:rPr>
                <w:rFonts w:ascii="Times New Roman" w:hAnsi="Times New Roman" w:cs="Times New Roman"/>
                <w:color w:val="auto"/>
                <w:sz w:val="22"/>
                <w:szCs w:val="22"/>
              </w:rPr>
            </w:pPr>
          </w:p>
        </w:tc>
        <w:tc>
          <w:tcPr>
            <w:tcW w:w="280" w:type="pct"/>
            <w:tcBorders>
              <w:top w:val="single" w:sz="4" w:space="0" w:color="auto"/>
              <w:left w:val="single" w:sz="4" w:space="0" w:color="auto"/>
              <w:bottom w:val="single" w:sz="4" w:space="0" w:color="auto"/>
              <w:right w:val="nil"/>
            </w:tcBorders>
            <w:shd w:val="clear" w:color="auto" w:fill="FFFFFF"/>
            <w:vAlign w:val="center"/>
          </w:tcPr>
          <w:p w14:paraId="32A6CFED" w14:textId="77777777" w:rsidR="004B39DB" w:rsidRPr="00E03545" w:rsidRDefault="004B39DB" w:rsidP="00266542">
            <w:pPr>
              <w:jc w:val="center"/>
              <w:rPr>
                <w:rFonts w:ascii="Times New Roman" w:hAnsi="Times New Roman" w:cs="Times New Roman"/>
                <w:color w:val="auto"/>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44838E2A" w14:textId="77777777" w:rsidR="004B39DB" w:rsidRPr="00E03545" w:rsidRDefault="004B39DB" w:rsidP="00266542">
            <w:pPr>
              <w:jc w:val="center"/>
              <w:rPr>
                <w:rFonts w:ascii="Times New Roman" w:hAnsi="Times New Roman" w:cs="Times New Roman"/>
                <w:color w:val="auto"/>
                <w:sz w:val="22"/>
                <w:szCs w:val="22"/>
              </w:rPr>
            </w:pPr>
          </w:p>
        </w:tc>
      </w:tr>
      <w:tr w:rsidR="00E03545" w:rsidRPr="00E03545" w14:paraId="17C97C6D" w14:textId="77777777">
        <w:tc>
          <w:tcPr>
            <w:tcW w:w="201" w:type="pct"/>
            <w:tcBorders>
              <w:top w:val="single" w:sz="4" w:space="0" w:color="auto"/>
              <w:left w:val="single" w:sz="4" w:space="0" w:color="auto"/>
              <w:bottom w:val="single" w:sz="4" w:space="0" w:color="auto"/>
              <w:right w:val="nil"/>
            </w:tcBorders>
            <w:shd w:val="clear" w:color="auto" w:fill="FFFFFF"/>
            <w:vAlign w:val="center"/>
          </w:tcPr>
          <w:p w14:paraId="26053B5C" w14:textId="77777777" w:rsidR="00D23B27" w:rsidRPr="00E03545" w:rsidRDefault="00D23B27" w:rsidP="00266542">
            <w:pPr>
              <w:jc w:val="center"/>
              <w:rPr>
                <w:rFonts w:ascii="Times New Roman" w:hAnsi="Times New Roman" w:cs="Times New Roman"/>
                <w:color w:val="auto"/>
                <w:sz w:val="22"/>
                <w:szCs w:val="22"/>
              </w:rPr>
            </w:pPr>
          </w:p>
        </w:tc>
        <w:tc>
          <w:tcPr>
            <w:tcW w:w="444" w:type="pct"/>
            <w:tcBorders>
              <w:top w:val="single" w:sz="4" w:space="0" w:color="auto"/>
              <w:left w:val="single" w:sz="4" w:space="0" w:color="auto"/>
              <w:bottom w:val="single" w:sz="4" w:space="0" w:color="auto"/>
              <w:right w:val="nil"/>
            </w:tcBorders>
            <w:shd w:val="clear" w:color="auto" w:fill="FFFFFF"/>
            <w:vAlign w:val="center"/>
          </w:tcPr>
          <w:p w14:paraId="31C2F8C9" w14:textId="77777777" w:rsidR="00D23B27" w:rsidRPr="00E03545" w:rsidRDefault="00D23B27" w:rsidP="00266542">
            <w:pPr>
              <w:jc w:val="center"/>
              <w:rPr>
                <w:rFonts w:ascii="Times New Roman" w:hAnsi="Times New Roman" w:cs="Times New Roman"/>
                <w:color w:val="auto"/>
                <w:sz w:val="22"/>
                <w:szCs w:val="22"/>
              </w:rPr>
            </w:pPr>
          </w:p>
        </w:tc>
        <w:tc>
          <w:tcPr>
            <w:tcW w:w="333" w:type="pct"/>
            <w:tcBorders>
              <w:top w:val="single" w:sz="4" w:space="0" w:color="auto"/>
              <w:left w:val="single" w:sz="4" w:space="0" w:color="auto"/>
              <w:bottom w:val="single" w:sz="4" w:space="0" w:color="auto"/>
              <w:right w:val="nil"/>
            </w:tcBorders>
            <w:shd w:val="clear" w:color="auto" w:fill="FFFFFF"/>
            <w:vAlign w:val="center"/>
          </w:tcPr>
          <w:p w14:paraId="1FCF11FC" w14:textId="77777777" w:rsidR="00D23B27" w:rsidRPr="00E03545" w:rsidRDefault="00D23B27" w:rsidP="00266542">
            <w:pPr>
              <w:jc w:val="center"/>
              <w:rPr>
                <w:rFonts w:ascii="Times New Roman" w:hAnsi="Times New Roman" w:cs="Times New Roman"/>
                <w:color w:val="auto"/>
                <w:sz w:val="22"/>
                <w:szCs w:val="22"/>
              </w:rPr>
            </w:pPr>
          </w:p>
        </w:tc>
        <w:tc>
          <w:tcPr>
            <w:tcW w:w="237" w:type="pct"/>
            <w:tcBorders>
              <w:top w:val="single" w:sz="4" w:space="0" w:color="auto"/>
              <w:left w:val="single" w:sz="4" w:space="0" w:color="auto"/>
              <w:bottom w:val="single" w:sz="4" w:space="0" w:color="auto"/>
              <w:right w:val="nil"/>
            </w:tcBorders>
            <w:shd w:val="clear" w:color="auto" w:fill="FFFFFF"/>
            <w:vAlign w:val="center"/>
          </w:tcPr>
          <w:p w14:paraId="65F1B7A7" w14:textId="77777777" w:rsidR="00D23B27" w:rsidRPr="00E03545" w:rsidRDefault="00D23B27" w:rsidP="00266542">
            <w:pPr>
              <w:jc w:val="center"/>
              <w:rPr>
                <w:rFonts w:ascii="Times New Roman" w:hAnsi="Times New Roman" w:cs="Times New Roman"/>
                <w:color w:val="auto"/>
                <w:sz w:val="22"/>
                <w:szCs w:val="22"/>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051F69F9" w14:textId="77777777" w:rsidR="00D23B27" w:rsidRPr="00E03545" w:rsidRDefault="00D23B27" w:rsidP="00266542">
            <w:pPr>
              <w:jc w:val="center"/>
              <w:rPr>
                <w:rFonts w:ascii="Times New Roman" w:hAnsi="Times New Roman" w:cs="Times New Roman"/>
                <w:color w:val="auto"/>
                <w:sz w:val="22"/>
                <w:szCs w:val="22"/>
              </w:rPr>
            </w:pPr>
          </w:p>
        </w:tc>
        <w:tc>
          <w:tcPr>
            <w:tcW w:w="198" w:type="pct"/>
            <w:tcBorders>
              <w:top w:val="single" w:sz="4" w:space="0" w:color="auto"/>
              <w:left w:val="single" w:sz="4" w:space="0" w:color="auto"/>
              <w:bottom w:val="single" w:sz="4" w:space="0" w:color="auto"/>
              <w:right w:val="nil"/>
            </w:tcBorders>
            <w:shd w:val="clear" w:color="auto" w:fill="FFFFFF"/>
            <w:vAlign w:val="center"/>
          </w:tcPr>
          <w:p w14:paraId="213122F1" w14:textId="77777777" w:rsidR="00D23B27" w:rsidRPr="00E03545" w:rsidRDefault="00D23B27" w:rsidP="00266542">
            <w:pPr>
              <w:jc w:val="center"/>
              <w:rPr>
                <w:rFonts w:ascii="Times New Roman" w:hAnsi="Times New Roman" w:cs="Times New Roman"/>
                <w:color w:val="auto"/>
                <w:sz w:val="22"/>
                <w:szCs w:val="22"/>
              </w:rPr>
            </w:pPr>
          </w:p>
        </w:tc>
        <w:tc>
          <w:tcPr>
            <w:tcW w:w="233" w:type="pct"/>
            <w:tcBorders>
              <w:top w:val="single" w:sz="4" w:space="0" w:color="auto"/>
              <w:left w:val="single" w:sz="4" w:space="0" w:color="auto"/>
              <w:bottom w:val="single" w:sz="4" w:space="0" w:color="auto"/>
              <w:right w:val="nil"/>
            </w:tcBorders>
            <w:shd w:val="clear" w:color="auto" w:fill="FFFFFF"/>
            <w:vAlign w:val="center"/>
          </w:tcPr>
          <w:p w14:paraId="751634D7" w14:textId="77777777" w:rsidR="00D23B27" w:rsidRPr="00E03545" w:rsidRDefault="00D23B27" w:rsidP="00266542">
            <w:pPr>
              <w:jc w:val="center"/>
              <w:rPr>
                <w:rFonts w:ascii="Times New Roman" w:hAnsi="Times New Roman" w:cs="Times New Roman"/>
                <w:color w:val="auto"/>
                <w:sz w:val="22"/>
                <w:szCs w:val="22"/>
              </w:rPr>
            </w:pPr>
          </w:p>
        </w:tc>
        <w:tc>
          <w:tcPr>
            <w:tcW w:w="262" w:type="pct"/>
            <w:tcBorders>
              <w:top w:val="single" w:sz="4" w:space="0" w:color="auto"/>
              <w:left w:val="single" w:sz="4" w:space="0" w:color="auto"/>
              <w:bottom w:val="single" w:sz="4" w:space="0" w:color="auto"/>
              <w:right w:val="nil"/>
            </w:tcBorders>
            <w:shd w:val="clear" w:color="auto" w:fill="FFFFFF"/>
            <w:vAlign w:val="center"/>
          </w:tcPr>
          <w:p w14:paraId="6FF60C45" w14:textId="77777777" w:rsidR="00D23B27" w:rsidRPr="00E03545" w:rsidRDefault="00D23B27" w:rsidP="00266542">
            <w:pPr>
              <w:jc w:val="center"/>
              <w:rPr>
                <w:rFonts w:ascii="Times New Roman" w:hAnsi="Times New Roman" w:cs="Times New Roman"/>
                <w:color w:val="auto"/>
                <w:sz w:val="22"/>
                <w:szCs w:val="22"/>
              </w:rPr>
            </w:pPr>
          </w:p>
        </w:tc>
        <w:tc>
          <w:tcPr>
            <w:tcW w:w="404" w:type="pct"/>
            <w:tcBorders>
              <w:top w:val="single" w:sz="4" w:space="0" w:color="auto"/>
              <w:left w:val="single" w:sz="4" w:space="0" w:color="auto"/>
              <w:bottom w:val="single" w:sz="4" w:space="0" w:color="auto"/>
              <w:right w:val="nil"/>
            </w:tcBorders>
            <w:shd w:val="clear" w:color="auto" w:fill="FFFFFF"/>
            <w:vAlign w:val="center"/>
          </w:tcPr>
          <w:p w14:paraId="4D41B01F" w14:textId="77777777" w:rsidR="00D23B27" w:rsidRPr="00E03545" w:rsidRDefault="00D23B27" w:rsidP="00266542">
            <w:pPr>
              <w:jc w:val="center"/>
              <w:rPr>
                <w:rFonts w:ascii="Times New Roman" w:hAnsi="Times New Roman" w:cs="Times New Roman"/>
                <w:color w:val="auto"/>
                <w:sz w:val="22"/>
                <w:szCs w:val="22"/>
              </w:rPr>
            </w:pPr>
          </w:p>
        </w:tc>
        <w:tc>
          <w:tcPr>
            <w:tcW w:w="394" w:type="pct"/>
            <w:tcBorders>
              <w:top w:val="single" w:sz="4" w:space="0" w:color="auto"/>
              <w:left w:val="single" w:sz="4" w:space="0" w:color="auto"/>
              <w:bottom w:val="single" w:sz="4" w:space="0" w:color="auto"/>
              <w:right w:val="nil"/>
            </w:tcBorders>
            <w:shd w:val="clear" w:color="auto" w:fill="FFFFFF"/>
            <w:vAlign w:val="center"/>
          </w:tcPr>
          <w:p w14:paraId="6C0E753E" w14:textId="77777777" w:rsidR="00D23B27" w:rsidRPr="00E03545" w:rsidRDefault="00D23B27" w:rsidP="00266542">
            <w:pPr>
              <w:jc w:val="center"/>
              <w:rPr>
                <w:rFonts w:ascii="Times New Roman" w:hAnsi="Times New Roman" w:cs="Times New Roman"/>
                <w:color w:val="auto"/>
                <w:sz w:val="22"/>
                <w:szCs w:val="22"/>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01B4BF84" w14:textId="77777777" w:rsidR="00D23B27" w:rsidRPr="00E03545" w:rsidRDefault="00D23B27" w:rsidP="00266542">
            <w:pPr>
              <w:jc w:val="center"/>
              <w:rPr>
                <w:rFonts w:ascii="Times New Roman" w:hAnsi="Times New Roman" w:cs="Times New Roman"/>
                <w:color w:val="auto"/>
                <w:sz w:val="22"/>
                <w:szCs w:val="22"/>
              </w:rPr>
            </w:pPr>
          </w:p>
        </w:tc>
        <w:tc>
          <w:tcPr>
            <w:tcW w:w="191" w:type="pct"/>
            <w:tcBorders>
              <w:top w:val="single" w:sz="4" w:space="0" w:color="auto"/>
              <w:left w:val="single" w:sz="4" w:space="0" w:color="auto"/>
              <w:bottom w:val="single" w:sz="4" w:space="0" w:color="auto"/>
              <w:right w:val="nil"/>
            </w:tcBorders>
            <w:shd w:val="clear" w:color="auto" w:fill="FFFFFF"/>
            <w:vAlign w:val="center"/>
          </w:tcPr>
          <w:p w14:paraId="0E23E553" w14:textId="77777777" w:rsidR="00D23B27" w:rsidRPr="00E03545" w:rsidRDefault="00D23B27" w:rsidP="00266542">
            <w:pPr>
              <w:jc w:val="center"/>
              <w:rPr>
                <w:rFonts w:ascii="Times New Roman" w:hAnsi="Times New Roman" w:cs="Times New Roman"/>
                <w:color w:val="auto"/>
                <w:sz w:val="22"/>
                <w:szCs w:val="22"/>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122167BE" w14:textId="77777777" w:rsidR="00D23B27" w:rsidRPr="00E03545" w:rsidRDefault="00D23B27" w:rsidP="00266542">
            <w:pPr>
              <w:jc w:val="center"/>
              <w:rPr>
                <w:rFonts w:ascii="Times New Roman" w:hAnsi="Times New Roman" w:cs="Times New Roman"/>
                <w:color w:val="auto"/>
                <w:sz w:val="22"/>
                <w:szCs w:val="22"/>
              </w:rPr>
            </w:pPr>
          </w:p>
        </w:tc>
        <w:tc>
          <w:tcPr>
            <w:tcW w:w="196" w:type="pct"/>
            <w:tcBorders>
              <w:top w:val="single" w:sz="4" w:space="0" w:color="auto"/>
              <w:left w:val="single" w:sz="4" w:space="0" w:color="auto"/>
              <w:bottom w:val="single" w:sz="4" w:space="0" w:color="auto"/>
              <w:right w:val="nil"/>
            </w:tcBorders>
            <w:shd w:val="clear" w:color="auto" w:fill="FFFFFF"/>
            <w:vAlign w:val="center"/>
          </w:tcPr>
          <w:p w14:paraId="26958C30" w14:textId="77777777" w:rsidR="00D23B27" w:rsidRPr="00E03545" w:rsidRDefault="00D23B27" w:rsidP="00266542">
            <w:pPr>
              <w:jc w:val="center"/>
              <w:rPr>
                <w:rFonts w:ascii="Times New Roman" w:hAnsi="Times New Roman" w:cs="Times New Roman"/>
                <w:color w:val="auto"/>
                <w:sz w:val="22"/>
                <w:szCs w:val="22"/>
              </w:rPr>
            </w:pPr>
          </w:p>
        </w:tc>
        <w:tc>
          <w:tcPr>
            <w:tcW w:w="230" w:type="pct"/>
            <w:tcBorders>
              <w:top w:val="single" w:sz="4" w:space="0" w:color="auto"/>
              <w:left w:val="single" w:sz="4" w:space="0" w:color="auto"/>
              <w:bottom w:val="single" w:sz="4" w:space="0" w:color="auto"/>
              <w:right w:val="nil"/>
            </w:tcBorders>
            <w:shd w:val="clear" w:color="auto" w:fill="FFFFFF"/>
            <w:vAlign w:val="center"/>
          </w:tcPr>
          <w:p w14:paraId="522FCEB3" w14:textId="77777777" w:rsidR="00D23B27" w:rsidRPr="00E03545" w:rsidRDefault="00D23B27" w:rsidP="00266542">
            <w:pPr>
              <w:jc w:val="center"/>
              <w:rPr>
                <w:rFonts w:ascii="Times New Roman" w:hAnsi="Times New Roman" w:cs="Times New Roman"/>
                <w:color w:val="auto"/>
                <w:sz w:val="22"/>
                <w:szCs w:val="22"/>
              </w:rPr>
            </w:pPr>
          </w:p>
        </w:tc>
        <w:tc>
          <w:tcPr>
            <w:tcW w:w="233" w:type="pct"/>
            <w:tcBorders>
              <w:top w:val="single" w:sz="4" w:space="0" w:color="auto"/>
              <w:left w:val="single" w:sz="4" w:space="0" w:color="auto"/>
              <w:bottom w:val="single" w:sz="4" w:space="0" w:color="auto"/>
              <w:right w:val="nil"/>
            </w:tcBorders>
            <w:shd w:val="clear" w:color="auto" w:fill="FFFFFF"/>
            <w:vAlign w:val="center"/>
          </w:tcPr>
          <w:p w14:paraId="0F198AE3" w14:textId="77777777" w:rsidR="00D23B27" w:rsidRPr="00E03545" w:rsidRDefault="00D23B27" w:rsidP="00266542">
            <w:pPr>
              <w:jc w:val="center"/>
              <w:rPr>
                <w:rFonts w:ascii="Times New Roman" w:hAnsi="Times New Roman" w:cs="Times New Roman"/>
                <w:color w:val="auto"/>
                <w:sz w:val="22"/>
                <w:szCs w:val="22"/>
              </w:rPr>
            </w:pPr>
          </w:p>
        </w:tc>
        <w:tc>
          <w:tcPr>
            <w:tcW w:w="131" w:type="pct"/>
            <w:tcBorders>
              <w:top w:val="single" w:sz="4" w:space="0" w:color="auto"/>
              <w:left w:val="single" w:sz="4" w:space="0" w:color="auto"/>
              <w:bottom w:val="single" w:sz="4" w:space="0" w:color="auto"/>
              <w:right w:val="nil"/>
            </w:tcBorders>
            <w:shd w:val="clear" w:color="auto" w:fill="FFFFFF"/>
            <w:vAlign w:val="center"/>
          </w:tcPr>
          <w:p w14:paraId="61F1E27B" w14:textId="77777777" w:rsidR="00D23B27" w:rsidRPr="00E03545" w:rsidRDefault="00D23B27" w:rsidP="00266542">
            <w:pPr>
              <w:jc w:val="center"/>
              <w:rPr>
                <w:rFonts w:ascii="Times New Roman" w:hAnsi="Times New Roman" w:cs="Times New Roman"/>
                <w:color w:val="auto"/>
                <w:sz w:val="22"/>
                <w:szCs w:val="22"/>
              </w:rPr>
            </w:pPr>
          </w:p>
        </w:tc>
        <w:tc>
          <w:tcPr>
            <w:tcW w:w="280" w:type="pct"/>
            <w:tcBorders>
              <w:top w:val="single" w:sz="4" w:space="0" w:color="auto"/>
              <w:left w:val="single" w:sz="4" w:space="0" w:color="auto"/>
              <w:bottom w:val="single" w:sz="4" w:space="0" w:color="auto"/>
              <w:right w:val="nil"/>
            </w:tcBorders>
            <w:shd w:val="clear" w:color="auto" w:fill="FFFFFF"/>
            <w:vAlign w:val="center"/>
          </w:tcPr>
          <w:p w14:paraId="178A757B" w14:textId="77777777" w:rsidR="00D23B27" w:rsidRPr="00E03545" w:rsidRDefault="00D23B27" w:rsidP="00266542">
            <w:pPr>
              <w:jc w:val="center"/>
              <w:rPr>
                <w:rFonts w:ascii="Times New Roman" w:hAnsi="Times New Roman" w:cs="Times New Roman"/>
                <w:color w:val="auto"/>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35C9BFA2" w14:textId="77777777" w:rsidR="00D23B27" w:rsidRPr="00E03545" w:rsidRDefault="00D23B27" w:rsidP="00266542">
            <w:pPr>
              <w:jc w:val="center"/>
              <w:rPr>
                <w:rFonts w:ascii="Times New Roman" w:hAnsi="Times New Roman" w:cs="Times New Roman"/>
                <w:color w:val="auto"/>
                <w:sz w:val="22"/>
                <w:szCs w:val="22"/>
              </w:rPr>
            </w:pPr>
          </w:p>
        </w:tc>
      </w:tr>
      <w:tr w:rsidR="00E03545" w:rsidRPr="00E03545" w14:paraId="0AE3BF5E" w14:textId="77777777">
        <w:tc>
          <w:tcPr>
            <w:tcW w:w="201" w:type="pct"/>
            <w:tcBorders>
              <w:top w:val="single" w:sz="4" w:space="0" w:color="auto"/>
              <w:left w:val="single" w:sz="4" w:space="0" w:color="auto"/>
              <w:bottom w:val="single" w:sz="4" w:space="0" w:color="auto"/>
              <w:right w:val="nil"/>
            </w:tcBorders>
            <w:shd w:val="clear" w:color="auto" w:fill="FFFFFF"/>
            <w:vAlign w:val="center"/>
          </w:tcPr>
          <w:p w14:paraId="27B71B85" w14:textId="77777777" w:rsidR="00D23B27" w:rsidRPr="00E03545" w:rsidRDefault="00D23B27" w:rsidP="00266542">
            <w:pPr>
              <w:jc w:val="center"/>
              <w:rPr>
                <w:rFonts w:ascii="Times New Roman" w:hAnsi="Times New Roman" w:cs="Times New Roman"/>
                <w:color w:val="auto"/>
                <w:sz w:val="22"/>
                <w:szCs w:val="22"/>
              </w:rPr>
            </w:pPr>
          </w:p>
        </w:tc>
        <w:tc>
          <w:tcPr>
            <w:tcW w:w="444" w:type="pct"/>
            <w:tcBorders>
              <w:top w:val="single" w:sz="4" w:space="0" w:color="auto"/>
              <w:left w:val="single" w:sz="4" w:space="0" w:color="auto"/>
              <w:bottom w:val="single" w:sz="4" w:space="0" w:color="auto"/>
              <w:right w:val="nil"/>
            </w:tcBorders>
            <w:shd w:val="clear" w:color="auto" w:fill="FFFFFF"/>
            <w:vAlign w:val="center"/>
          </w:tcPr>
          <w:p w14:paraId="36A78074" w14:textId="77777777" w:rsidR="00D23B27" w:rsidRPr="00E03545" w:rsidRDefault="00D23B27" w:rsidP="00266542">
            <w:pPr>
              <w:jc w:val="center"/>
              <w:rPr>
                <w:rFonts w:ascii="Times New Roman" w:hAnsi="Times New Roman" w:cs="Times New Roman"/>
                <w:color w:val="auto"/>
                <w:sz w:val="22"/>
                <w:szCs w:val="22"/>
              </w:rPr>
            </w:pPr>
          </w:p>
        </w:tc>
        <w:tc>
          <w:tcPr>
            <w:tcW w:w="333" w:type="pct"/>
            <w:tcBorders>
              <w:top w:val="single" w:sz="4" w:space="0" w:color="auto"/>
              <w:left w:val="single" w:sz="4" w:space="0" w:color="auto"/>
              <w:bottom w:val="single" w:sz="4" w:space="0" w:color="auto"/>
              <w:right w:val="nil"/>
            </w:tcBorders>
            <w:shd w:val="clear" w:color="auto" w:fill="FFFFFF"/>
            <w:vAlign w:val="center"/>
          </w:tcPr>
          <w:p w14:paraId="52F7B263" w14:textId="77777777" w:rsidR="00D23B27" w:rsidRPr="00E03545" w:rsidRDefault="00D23B27" w:rsidP="00266542">
            <w:pPr>
              <w:jc w:val="center"/>
              <w:rPr>
                <w:rFonts w:ascii="Times New Roman" w:hAnsi="Times New Roman" w:cs="Times New Roman"/>
                <w:color w:val="auto"/>
                <w:sz w:val="22"/>
                <w:szCs w:val="22"/>
              </w:rPr>
            </w:pPr>
          </w:p>
        </w:tc>
        <w:tc>
          <w:tcPr>
            <w:tcW w:w="237" w:type="pct"/>
            <w:tcBorders>
              <w:top w:val="single" w:sz="4" w:space="0" w:color="auto"/>
              <w:left w:val="single" w:sz="4" w:space="0" w:color="auto"/>
              <w:bottom w:val="single" w:sz="4" w:space="0" w:color="auto"/>
              <w:right w:val="nil"/>
            </w:tcBorders>
            <w:shd w:val="clear" w:color="auto" w:fill="FFFFFF"/>
            <w:vAlign w:val="center"/>
          </w:tcPr>
          <w:p w14:paraId="03836E6A" w14:textId="77777777" w:rsidR="00D23B27" w:rsidRPr="00E03545" w:rsidRDefault="00D23B27" w:rsidP="00266542">
            <w:pPr>
              <w:jc w:val="center"/>
              <w:rPr>
                <w:rFonts w:ascii="Times New Roman" w:hAnsi="Times New Roman" w:cs="Times New Roman"/>
                <w:color w:val="auto"/>
                <w:sz w:val="22"/>
                <w:szCs w:val="22"/>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642F81F1" w14:textId="77777777" w:rsidR="00D23B27" w:rsidRPr="00E03545" w:rsidRDefault="00D23B27" w:rsidP="00266542">
            <w:pPr>
              <w:jc w:val="center"/>
              <w:rPr>
                <w:rFonts w:ascii="Times New Roman" w:hAnsi="Times New Roman" w:cs="Times New Roman"/>
                <w:color w:val="auto"/>
                <w:sz w:val="22"/>
                <w:szCs w:val="22"/>
              </w:rPr>
            </w:pPr>
          </w:p>
        </w:tc>
        <w:tc>
          <w:tcPr>
            <w:tcW w:w="198" w:type="pct"/>
            <w:tcBorders>
              <w:top w:val="single" w:sz="4" w:space="0" w:color="auto"/>
              <w:left w:val="single" w:sz="4" w:space="0" w:color="auto"/>
              <w:bottom w:val="single" w:sz="4" w:space="0" w:color="auto"/>
              <w:right w:val="nil"/>
            </w:tcBorders>
            <w:shd w:val="clear" w:color="auto" w:fill="FFFFFF"/>
            <w:vAlign w:val="center"/>
          </w:tcPr>
          <w:p w14:paraId="0D98E58D" w14:textId="77777777" w:rsidR="00D23B27" w:rsidRPr="00E03545" w:rsidRDefault="00D23B27" w:rsidP="00266542">
            <w:pPr>
              <w:jc w:val="center"/>
              <w:rPr>
                <w:rFonts w:ascii="Times New Roman" w:hAnsi="Times New Roman" w:cs="Times New Roman"/>
                <w:color w:val="auto"/>
                <w:sz w:val="22"/>
                <w:szCs w:val="22"/>
              </w:rPr>
            </w:pPr>
          </w:p>
        </w:tc>
        <w:tc>
          <w:tcPr>
            <w:tcW w:w="233" w:type="pct"/>
            <w:tcBorders>
              <w:top w:val="single" w:sz="4" w:space="0" w:color="auto"/>
              <w:left w:val="single" w:sz="4" w:space="0" w:color="auto"/>
              <w:bottom w:val="single" w:sz="4" w:space="0" w:color="auto"/>
              <w:right w:val="nil"/>
            </w:tcBorders>
            <w:shd w:val="clear" w:color="auto" w:fill="FFFFFF"/>
            <w:vAlign w:val="center"/>
          </w:tcPr>
          <w:p w14:paraId="3DAB1463" w14:textId="77777777" w:rsidR="00D23B27" w:rsidRPr="00E03545" w:rsidRDefault="00D23B27" w:rsidP="00266542">
            <w:pPr>
              <w:jc w:val="center"/>
              <w:rPr>
                <w:rFonts w:ascii="Times New Roman" w:hAnsi="Times New Roman" w:cs="Times New Roman"/>
                <w:color w:val="auto"/>
                <w:sz w:val="22"/>
                <w:szCs w:val="22"/>
              </w:rPr>
            </w:pPr>
          </w:p>
        </w:tc>
        <w:tc>
          <w:tcPr>
            <w:tcW w:w="262" w:type="pct"/>
            <w:tcBorders>
              <w:top w:val="single" w:sz="4" w:space="0" w:color="auto"/>
              <w:left w:val="single" w:sz="4" w:space="0" w:color="auto"/>
              <w:bottom w:val="single" w:sz="4" w:space="0" w:color="auto"/>
              <w:right w:val="nil"/>
            </w:tcBorders>
            <w:shd w:val="clear" w:color="auto" w:fill="FFFFFF"/>
            <w:vAlign w:val="center"/>
          </w:tcPr>
          <w:p w14:paraId="6739DC59" w14:textId="77777777" w:rsidR="00D23B27" w:rsidRPr="00E03545" w:rsidRDefault="00D23B27" w:rsidP="00266542">
            <w:pPr>
              <w:jc w:val="center"/>
              <w:rPr>
                <w:rFonts w:ascii="Times New Roman" w:hAnsi="Times New Roman" w:cs="Times New Roman"/>
                <w:color w:val="auto"/>
                <w:sz w:val="22"/>
                <w:szCs w:val="22"/>
              </w:rPr>
            </w:pPr>
          </w:p>
        </w:tc>
        <w:tc>
          <w:tcPr>
            <w:tcW w:w="404" w:type="pct"/>
            <w:tcBorders>
              <w:top w:val="single" w:sz="4" w:space="0" w:color="auto"/>
              <w:left w:val="single" w:sz="4" w:space="0" w:color="auto"/>
              <w:bottom w:val="single" w:sz="4" w:space="0" w:color="auto"/>
              <w:right w:val="nil"/>
            </w:tcBorders>
            <w:shd w:val="clear" w:color="auto" w:fill="FFFFFF"/>
            <w:vAlign w:val="center"/>
          </w:tcPr>
          <w:p w14:paraId="31C73FFD" w14:textId="77777777" w:rsidR="00D23B27" w:rsidRPr="00E03545" w:rsidRDefault="00D23B27" w:rsidP="00266542">
            <w:pPr>
              <w:jc w:val="center"/>
              <w:rPr>
                <w:rFonts w:ascii="Times New Roman" w:hAnsi="Times New Roman" w:cs="Times New Roman"/>
                <w:color w:val="auto"/>
                <w:sz w:val="22"/>
                <w:szCs w:val="22"/>
              </w:rPr>
            </w:pPr>
          </w:p>
        </w:tc>
        <w:tc>
          <w:tcPr>
            <w:tcW w:w="394" w:type="pct"/>
            <w:tcBorders>
              <w:top w:val="single" w:sz="4" w:space="0" w:color="auto"/>
              <w:left w:val="single" w:sz="4" w:space="0" w:color="auto"/>
              <w:bottom w:val="single" w:sz="4" w:space="0" w:color="auto"/>
              <w:right w:val="nil"/>
            </w:tcBorders>
            <w:shd w:val="clear" w:color="auto" w:fill="FFFFFF"/>
            <w:vAlign w:val="center"/>
          </w:tcPr>
          <w:p w14:paraId="43EE97D7" w14:textId="77777777" w:rsidR="00D23B27" w:rsidRPr="00E03545" w:rsidRDefault="00D23B27" w:rsidP="00266542">
            <w:pPr>
              <w:jc w:val="center"/>
              <w:rPr>
                <w:rFonts w:ascii="Times New Roman" w:hAnsi="Times New Roman" w:cs="Times New Roman"/>
                <w:color w:val="auto"/>
                <w:sz w:val="22"/>
                <w:szCs w:val="22"/>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3343DF29" w14:textId="77777777" w:rsidR="00D23B27" w:rsidRPr="00E03545" w:rsidRDefault="00D23B27" w:rsidP="00266542">
            <w:pPr>
              <w:jc w:val="center"/>
              <w:rPr>
                <w:rFonts w:ascii="Times New Roman" w:hAnsi="Times New Roman" w:cs="Times New Roman"/>
                <w:color w:val="auto"/>
                <w:sz w:val="22"/>
                <w:szCs w:val="22"/>
              </w:rPr>
            </w:pPr>
          </w:p>
        </w:tc>
        <w:tc>
          <w:tcPr>
            <w:tcW w:w="191" w:type="pct"/>
            <w:tcBorders>
              <w:top w:val="single" w:sz="4" w:space="0" w:color="auto"/>
              <w:left w:val="single" w:sz="4" w:space="0" w:color="auto"/>
              <w:bottom w:val="single" w:sz="4" w:space="0" w:color="auto"/>
              <w:right w:val="nil"/>
            </w:tcBorders>
            <w:shd w:val="clear" w:color="auto" w:fill="FFFFFF"/>
            <w:vAlign w:val="center"/>
          </w:tcPr>
          <w:p w14:paraId="4DD4E962" w14:textId="77777777" w:rsidR="00D23B27" w:rsidRPr="00E03545" w:rsidRDefault="00D23B27" w:rsidP="00266542">
            <w:pPr>
              <w:jc w:val="center"/>
              <w:rPr>
                <w:rFonts w:ascii="Times New Roman" w:hAnsi="Times New Roman" w:cs="Times New Roman"/>
                <w:color w:val="auto"/>
                <w:sz w:val="22"/>
                <w:szCs w:val="22"/>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7C0A24FF" w14:textId="77777777" w:rsidR="00D23B27" w:rsidRPr="00E03545" w:rsidRDefault="00D23B27" w:rsidP="00266542">
            <w:pPr>
              <w:jc w:val="center"/>
              <w:rPr>
                <w:rFonts w:ascii="Times New Roman" w:hAnsi="Times New Roman" w:cs="Times New Roman"/>
                <w:color w:val="auto"/>
                <w:sz w:val="22"/>
                <w:szCs w:val="22"/>
              </w:rPr>
            </w:pPr>
          </w:p>
        </w:tc>
        <w:tc>
          <w:tcPr>
            <w:tcW w:w="196" w:type="pct"/>
            <w:tcBorders>
              <w:top w:val="single" w:sz="4" w:space="0" w:color="auto"/>
              <w:left w:val="single" w:sz="4" w:space="0" w:color="auto"/>
              <w:bottom w:val="single" w:sz="4" w:space="0" w:color="auto"/>
              <w:right w:val="nil"/>
            </w:tcBorders>
            <w:shd w:val="clear" w:color="auto" w:fill="FFFFFF"/>
            <w:vAlign w:val="center"/>
          </w:tcPr>
          <w:p w14:paraId="2C3A4705" w14:textId="77777777" w:rsidR="00D23B27" w:rsidRPr="00E03545" w:rsidRDefault="00D23B27" w:rsidP="00266542">
            <w:pPr>
              <w:jc w:val="center"/>
              <w:rPr>
                <w:rFonts w:ascii="Times New Roman" w:hAnsi="Times New Roman" w:cs="Times New Roman"/>
                <w:color w:val="auto"/>
                <w:sz w:val="22"/>
                <w:szCs w:val="22"/>
              </w:rPr>
            </w:pPr>
          </w:p>
        </w:tc>
        <w:tc>
          <w:tcPr>
            <w:tcW w:w="230" w:type="pct"/>
            <w:tcBorders>
              <w:top w:val="single" w:sz="4" w:space="0" w:color="auto"/>
              <w:left w:val="single" w:sz="4" w:space="0" w:color="auto"/>
              <w:bottom w:val="single" w:sz="4" w:space="0" w:color="auto"/>
              <w:right w:val="nil"/>
            </w:tcBorders>
            <w:shd w:val="clear" w:color="auto" w:fill="FFFFFF"/>
            <w:vAlign w:val="center"/>
          </w:tcPr>
          <w:p w14:paraId="52C3525F" w14:textId="77777777" w:rsidR="00D23B27" w:rsidRPr="00E03545" w:rsidRDefault="00D23B27" w:rsidP="00266542">
            <w:pPr>
              <w:jc w:val="center"/>
              <w:rPr>
                <w:rFonts w:ascii="Times New Roman" w:hAnsi="Times New Roman" w:cs="Times New Roman"/>
                <w:color w:val="auto"/>
                <w:sz w:val="22"/>
                <w:szCs w:val="22"/>
              </w:rPr>
            </w:pPr>
          </w:p>
        </w:tc>
        <w:tc>
          <w:tcPr>
            <w:tcW w:w="233" w:type="pct"/>
            <w:tcBorders>
              <w:top w:val="single" w:sz="4" w:space="0" w:color="auto"/>
              <w:left w:val="single" w:sz="4" w:space="0" w:color="auto"/>
              <w:bottom w:val="single" w:sz="4" w:space="0" w:color="auto"/>
              <w:right w:val="nil"/>
            </w:tcBorders>
            <w:shd w:val="clear" w:color="auto" w:fill="FFFFFF"/>
            <w:vAlign w:val="center"/>
          </w:tcPr>
          <w:p w14:paraId="2A3BF243" w14:textId="77777777" w:rsidR="00D23B27" w:rsidRPr="00E03545" w:rsidRDefault="00D23B27" w:rsidP="00266542">
            <w:pPr>
              <w:jc w:val="center"/>
              <w:rPr>
                <w:rFonts w:ascii="Times New Roman" w:hAnsi="Times New Roman" w:cs="Times New Roman"/>
                <w:color w:val="auto"/>
                <w:sz w:val="22"/>
                <w:szCs w:val="22"/>
              </w:rPr>
            </w:pPr>
          </w:p>
        </w:tc>
        <w:tc>
          <w:tcPr>
            <w:tcW w:w="131" w:type="pct"/>
            <w:tcBorders>
              <w:top w:val="single" w:sz="4" w:space="0" w:color="auto"/>
              <w:left w:val="single" w:sz="4" w:space="0" w:color="auto"/>
              <w:bottom w:val="single" w:sz="4" w:space="0" w:color="auto"/>
              <w:right w:val="nil"/>
            </w:tcBorders>
            <w:shd w:val="clear" w:color="auto" w:fill="FFFFFF"/>
            <w:vAlign w:val="center"/>
          </w:tcPr>
          <w:p w14:paraId="58C9AF75" w14:textId="77777777" w:rsidR="00D23B27" w:rsidRPr="00E03545" w:rsidRDefault="00D23B27" w:rsidP="00266542">
            <w:pPr>
              <w:jc w:val="center"/>
              <w:rPr>
                <w:rFonts w:ascii="Times New Roman" w:hAnsi="Times New Roman" w:cs="Times New Roman"/>
                <w:color w:val="auto"/>
                <w:sz w:val="22"/>
                <w:szCs w:val="22"/>
              </w:rPr>
            </w:pPr>
          </w:p>
        </w:tc>
        <w:tc>
          <w:tcPr>
            <w:tcW w:w="280" w:type="pct"/>
            <w:tcBorders>
              <w:top w:val="single" w:sz="4" w:space="0" w:color="auto"/>
              <w:left w:val="single" w:sz="4" w:space="0" w:color="auto"/>
              <w:bottom w:val="single" w:sz="4" w:space="0" w:color="auto"/>
              <w:right w:val="nil"/>
            </w:tcBorders>
            <w:shd w:val="clear" w:color="auto" w:fill="FFFFFF"/>
            <w:vAlign w:val="center"/>
          </w:tcPr>
          <w:p w14:paraId="4C5D0168" w14:textId="77777777" w:rsidR="00D23B27" w:rsidRPr="00E03545" w:rsidRDefault="00D23B27" w:rsidP="00266542">
            <w:pPr>
              <w:jc w:val="center"/>
              <w:rPr>
                <w:rFonts w:ascii="Times New Roman" w:hAnsi="Times New Roman" w:cs="Times New Roman"/>
                <w:color w:val="auto"/>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270BCDD2" w14:textId="77777777" w:rsidR="00D23B27" w:rsidRPr="00E03545" w:rsidRDefault="00D23B27" w:rsidP="00266542">
            <w:pPr>
              <w:jc w:val="center"/>
              <w:rPr>
                <w:rFonts w:ascii="Times New Roman" w:hAnsi="Times New Roman" w:cs="Times New Roman"/>
                <w:color w:val="auto"/>
                <w:sz w:val="22"/>
                <w:szCs w:val="22"/>
              </w:rPr>
            </w:pPr>
          </w:p>
        </w:tc>
      </w:tr>
      <w:tr w:rsidR="00E03545" w:rsidRPr="00E03545" w14:paraId="2F4B08EE" w14:textId="77777777">
        <w:tc>
          <w:tcPr>
            <w:tcW w:w="201" w:type="pct"/>
            <w:tcBorders>
              <w:top w:val="single" w:sz="4" w:space="0" w:color="auto"/>
              <w:left w:val="single" w:sz="4" w:space="0" w:color="auto"/>
              <w:bottom w:val="single" w:sz="4" w:space="0" w:color="auto"/>
              <w:right w:val="nil"/>
            </w:tcBorders>
            <w:shd w:val="clear" w:color="auto" w:fill="FFFFFF"/>
            <w:vAlign w:val="center"/>
          </w:tcPr>
          <w:p w14:paraId="5E3136F6" w14:textId="77777777" w:rsidR="00D23B27" w:rsidRPr="00E03545" w:rsidRDefault="00D23B27"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Tổng</w:t>
            </w:r>
          </w:p>
        </w:tc>
        <w:tc>
          <w:tcPr>
            <w:tcW w:w="444" w:type="pct"/>
            <w:tcBorders>
              <w:top w:val="single" w:sz="4" w:space="0" w:color="auto"/>
              <w:left w:val="single" w:sz="4" w:space="0" w:color="auto"/>
              <w:bottom w:val="single" w:sz="4" w:space="0" w:color="auto"/>
              <w:right w:val="nil"/>
            </w:tcBorders>
            <w:shd w:val="clear" w:color="auto" w:fill="FFFFFF"/>
            <w:vAlign w:val="center"/>
          </w:tcPr>
          <w:p w14:paraId="211675F4" w14:textId="77777777" w:rsidR="00D23B27" w:rsidRPr="00E03545" w:rsidRDefault="00D23B27" w:rsidP="00266542">
            <w:pPr>
              <w:jc w:val="center"/>
              <w:rPr>
                <w:rFonts w:ascii="Times New Roman" w:hAnsi="Times New Roman" w:cs="Times New Roman"/>
                <w:color w:val="auto"/>
                <w:sz w:val="22"/>
                <w:szCs w:val="22"/>
              </w:rPr>
            </w:pPr>
          </w:p>
        </w:tc>
        <w:tc>
          <w:tcPr>
            <w:tcW w:w="333" w:type="pct"/>
            <w:tcBorders>
              <w:top w:val="single" w:sz="4" w:space="0" w:color="auto"/>
              <w:left w:val="single" w:sz="4" w:space="0" w:color="auto"/>
              <w:bottom w:val="single" w:sz="4" w:space="0" w:color="auto"/>
              <w:right w:val="nil"/>
            </w:tcBorders>
            <w:shd w:val="clear" w:color="auto" w:fill="FFFFFF"/>
            <w:vAlign w:val="center"/>
          </w:tcPr>
          <w:p w14:paraId="75B7CB68" w14:textId="77777777" w:rsidR="00D23B27" w:rsidRPr="00E03545" w:rsidRDefault="00D23B27" w:rsidP="00266542">
            <w:pPr>
              <w:jc w:val="center"/>
              <w:rPr>
                <w:rFonts w:ascii="Times New Roman" w:hAnsi="Times New Roman" w:cs="Times New Roman"/>
                <w:color w:val="auto"/>
                <w:sz w:val="22"/>
                <w:szCs w:val="22"/>
              </w:rPr>
            </w:pPr>
          </w:p>
        </w:tc>
        <w:tc>
          <w:tcPr>
            <w:tcW w:w="237" w:type="pct"/>
            <w:tcBorders>
              <w:top w:val="single" w:sz="4" w:space="0" w:color="auto"/>
              <w:left w:val="single" w:sz="4" w:space="0" w:color="auto"/>
              <w:bottom w:val="single" w:sz="4" w:space="0" w:color="auto"/>
              <w:right w:val="nil"/>
            </w:tcBorders>
            <w:shd w:val="clear" w:color="auto" w:fill="FFFFFF"/>
            <w:vAlign w:val="center"/>
          </w:tcPr>
          <w:p w14:paraId="270356B5" w14:textId="77777777" w:rsidR="00D23B27" w:rsidRPr="00E03545" w:rsidRDefault="00D23B27" w:rsidP="00266542">
            <w:pPr>
              <w:jc w:val="center"/>
              <w:rPr>
                <w:rFonts w:ascii="Times New Roman" w:hAnsi="Times New Roman" w:cs="Times New Roman"/>
                <w:color w:val="auto"/>
                <w:sz w:val="22"/>
                <w:szCs w:val="22"/>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46223665" w14:textId="77777777" w:rsidR="00D23B27" w:rsidRPr="00E03545" w:rsidRDefault="00D23B27" w:rsidP="00266542">
            <w:pPr>
              <w:jc w:val="center"/>
              <w:rPr>
                <w:rFonts w:ascii="Times New Roman" w:hAnsi="Times New Roman" w:cs="Times New Roman"/>
                <w:color w:val="auto"/>
                <w:sz w:val="22"/>
                <w:szCs w:val="22"/>
              </w:rPr>
            </w:pPr>
          </w:p>
        </w:tc>
        <w:tc>
          <w:tcPr>
            <w:tcW w:w="198" w:type="pct"/>
            <w:tcBorders>
              <w:top w:val="single" w:sz="4" w:space="0" w:color="auto"/>
              <w:left w:val="single" w:sz="4" w:space="0" w:color="auto"/>
              <w:bottom w:val="single" w:sz="4" w:space="0" w:color="auto"/>
              <w:right w:val="nil"/>
            </w:tcBorders>
            <w:shd w:val="clear" w:color="auto" w:fill="FFFFFF"/>
            <w:vAlign w:val="center"/>
          </w:tcPr>
          <w:p w14:paraId="298D95F6" w14:textId="77777777" w:rsidR="00D23B27" w:rsidRPr="00E03545" w:rsidRDefault="00D23B27" w:rsidP="00266542">
            <w:pPr>
              <w:jc w:val="center"/>
              <w:rPr>
                <w:rFonts w:ascii="Times New Roman" w:hAnsi="Times New Roman" w:cs="Times New Roman"/>
                <w:color w:val="auto"/>
                <w:sz w:val="22"/>
                <w:szCs w:val="22"/>
              </w:rPr>
            </w:pPr>
          </w:p>
        </w:tc>
        <w:tc>
          <w:tcPr>
            <w:tcW w:w="233" w:type="pct"/>
            <w:tcBorders>
              <w:top w:val="single" w:sz="4" w:space="0" w:color="auto"/>
              <w:left w:val="single" w:sz="4" w:space="0" w:color="auto"/>
              <w:bottom w:val="single" w:sz="4" w:space="0" w:color="auto"/>
              <w:right w:val="nil"/>
            </w:tcBorders>
            <w:shd w:val="clear" w:color="auto" w:fill="FFFFFF"/>
            <w:vAlign w:val="center"/>
          </w:tcPr>
          <w:p w14:paraId="37BECCF8" w14:textId="77777777" w:rsidR="00D23B27" w:rsidRPr="00E03545" w:rsidRDefault="00D23B27" w:rsidP="00266542">
            <w:pPr>
              <w:jc w:val="center"/>
              <w:rPr>
                <w:rFonts w:ascii="Times New Roman" w:hAnsi="Times New Roman" w:cs="Times New Roman"/>
                <w:color w:val="auto"/>
                <w:sz w:val="22"/>
                <w:szCs w:val="22"/>
              </w:rPr>
            </w:pPr>
          </w:p>
        </w:tc>
        <w:tc>
          <w:tcPr>
            <w:tcW w:w="262" w:type="pct"/>
            <w:tcBorders>
              <w:top w:val="single" w:sz="4" w:space="0" w:color="auto"/>
              <w:left w:val="single" w:sz="4" w:space="0" w:color="auto"/>
              <w:bottom w:val="single" w:sz="4" w:space="0" w:color="auto"/>
              <w:right w:val="nil"/>
            </w:tcBorders>
            <w:shd w:val="clear" w:color="auto" w:fill="FFFFFF"/>
            <w:vAlign w:val="center"/>
          </w:tcPr>
          <w:p w14:paraId="2DCA0E53" w14:textId="77777777" w:rsidR="00D23B27" w:rsidRPr="00E03545" w:rsidRDefault="00D23B27" w:rsidP="00266542">
            <w:pPr>
              <w:jc w:val="center"/>
              <w:rPr>
                <w:rFonts w:ascii="Times New Roman" w:hAnsi="Times New Roman" w:cs="Times New Roman"/>
                <w:color w:val="auto"/>
                <w:sz w:val="22"/>
                <w:szCs w:val="22"/>
              </w:rPr>
            </w:pPr>
          </w:p>
        </w:tc>
        <w:tc>
          <w:tcPr>
            <w:tcW w:w="404" w:type="pct"/>
            <w:tcBorders>
              <w:top w:val="single" w:sz="4" w:space="0" w:color="auto"/>
              <w:left w:val="single" w:sz="4" w:space="0" w:color="auto"/>
              <w:bottom w:val="single" w:sz="4" w:space="0" w:color="auto"/>
              <w:right w:val="nil"/>
            </w:tcBorders>
            <w:shd w:val="clear" w:color="auto" w:fill="FFFFFF"/>
            <w:vAlign w:val="center"/>
          </w:tcPr>
          <w:p w14:paraId="3B9463E3" w14:textId="77777777" w:rsidR="00D23B27" w:rsidRPr="00E03545" w:rsidRDefault="00D23B27" w:rsidP="00266542">
            <w:pPr>
              <w:jc w:val="center"/>
              <w:rPr>
                <w:rFonts w:ascii="Times New Roman" w:hAnsi="Times New Roman" w:cs="Times New Roman"/>
                <w:color w:val="auto"/>
                <w:sz w:val="22"/>
                <w:szCs w:val="22"/>
              </w:rPr>
            </w:pPr>
          </w:p>
        </w:tc>
        <w:tc>
          <w:tcPr>
            <w:tcW w:w="394" w:type="pct"/>
            <w:tcBorders>
              <w:top w:val="single" w:sz="4" w:space="0" w:color="auto"/>
              <w:left w:val="single" w:sz="4" w:space="0" w:color="auto"/>
              <w:bottom w:val="single" w:sz="4" w:space="0" w:color="auto"/>
              <w:right w:val="nil"/>
            </w:tcBorders>
            <w:shd w:val="clear" w:color="auto" w:fill="FFFFFF"/>
            <w:vAlign w:val="center"/>
          </w:tcPr>
          <w:p w14:paraId="46C8DE38" w14:textId="77777777" w:rsidR="00D23B27" w:rsidRPr="00E03545" w:rsidRDefault="00D23B27" w:rsidP="00266542">
            <w:pPr>
              <w:jc w:val="center"/>
              <w:rPr>
                <w:rFonts w:ascii="Times New Roman" w:hAnsi="Times New Roman" w:cs="Times New Roman"/>
                <w:color w:val="auto"/>
                <w:sz w:val="22"/>
                <w:szCs w:val="22"/>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2301F39F" w14:textId="77777777" w:rsidR="00D23B27" w:rsidRPr="00E03545" w:rsidRDefault="00D23B27" w:rsidP="00266542">
            <w:pPr>
              <w:jc w:val="center"/>
              <w:rPr>
                <w:rFonts w:ascii="Times New Roman" w:hAnsi="Times New Roman" w:cs="Times New Roman"/>
                <w:color w:val="auto"/>
                <w:sz w:val="22"/>
                <w:szCs w:val="22"/>
              </w:rPr>
            </w:pPr>
          </w:p>
        </w:tc>
        <w:tc>
          <w:tcPr>
            <w:tcW w:w="191" w:type="pct"/>
            <w:tcBorders>
              <w:top w:val="single" w:sz="4" w:space="0" w:color="auto"/>
              <w:left w:val="single" w:sz="4" w:space="0" w:color="auto"/>
              <w:bottom w:val="single" w:sz="4" w:space="0" w:color="auto"/>
              <w:right w:val="nil"/>
            </w:tcBorders>
            <w:shd w:val="clear" w:color="auto" w:fill="FFFFFF"/>
            <w:vAlign w:val="center"/>
          </w:tcPr>
          <w:p w14:paraId="1CEBD61B" w14:textId="77777777" w:rsidR="00D23B27" w:rsidRPr="00E03545" w:rsidRDefault="00D23B27" w:rsidP="00266542">
            <w:pPr>
              <w:jc w:val="center"/>
              <w:rPr>
                <w:rFonts w:ascii="Times New Roman" w:hAnsi="Times New Roman" w:cs="Times New Roman"/>
                <w:color w:val="auto"/>
                <w:sz w:val="22"/>
                <w:szCs w:val="22"/>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1E819E41" w14:textId="77777777" w:rsidR="00D23B27" w:rsidRPr="00E03545" w:rsidRDefault="00D23B27" w:rsidP="00266542">
            <w:pPr>
              <w:jc w:val="center"/>
              <w:rPr>
                <w:rFonts w:ascii="Times New Roman" w:hAnsi="Times New Roman" w:cs="Times New Roman"/>
                <w:color w:val="auto"/>
                <w:sz w:val="22"/>
                <w:szCs w:val="22"/>
              </w:rPr>
            </w:pPr>
          </w:p>
        </w:tc>
        <w:tc>
          <w:tcPr>
            <w:tcW w:w="196" w:type="pct"/>
            <w:tcBorders>
              <w:top w:val="single" w:sz="4" w:space="0" w:color="auto"/>
              <w:left w:val="single" w:sz="4" w:space="0" w:color="auto"/>
              <w:bottom w:val="single" w:sz="4" w:space="0" w:color="auto"/>
              <w:right w:val="nil"/>
            </w:tcBorders>
            <w:shd w:val="clear" w:color="auto" w:fill="FFFFFF"/>
            <w:vAlign w:val="center"/>
          </w:tcPr>
          <w:p w14:paraId="6DA0F249" w14:textId="77777777" w:rsidR="00D23B27" w:rsidRPr="00E03545" w:rsidRDefault="00D23B27" w:rsidP="00266542">
            <w:pPr>
              <w:jc w:val="center"/>
              <w:rPr>
                <w:rFonts w:ascii="Times New Roman" w:hAnsi="Times New Roman" w:cs="Times New Roman"/>
                <w:color w:val="auto"/>
                <w:sz w:val="22"/>
                <w:szCs w:val="22"/>
              </w:rPr>
            </w:pPr>
          </w:p>
        </w:tc>
        <w:tc>
          <w:tcPr>
            <w:tcW w:w="230" w:type="pct"/>
            <w:tcBorders>
              <w:top w:val="single" w:sz="4" w:space="0" w:color="auto"/>
              <w:left w:val="single" w:sz="4" w:space="0" w:color="auto"/>
              <w:bottom w:val="single" w:sz="4" w:space="0" w:color="auto"/>
              <w:right w:val="nil"/>
            </w:tcBorders>
            <w:shd w:val="clear" w:color="auto" w:fill="FFFFFF"/>
            <w:vAlign w:val="center"/>
          </w:tcPr>
          <w:p w14:paraId="527BD015" w14:textId="77777777" w:rsidR="00D23B27" w:rsidRPr="00E03545" w:rsidRDefault="00D23B27" w:rsidP="00266542">
            <w:pPr>
              <w:jc w:val="center"/>
              <w:rPr>
                <w:rFonts w:ascii="Times New Roman" w:hAnsi="Times New Roman" w:cs="Times New Roman"/>
                <w:color w:val="auto"/>
                <w:sz w:val="22"/>
                <w:szCs w:val="22"/>
              </w:rPr>
            </w:pPr>
          </w:p>
        </w:tc>
        <w:tc>
          <w:tcPr>
            <w:tcW w:w="233" w:type="pct"/>
            <w:tcBorders>
              <w:top w:val="single" w:sz="4" w:space="0" w:color="auto"/>
              <w:left w:val="single" w:sz="4" w:space="0" w:color="auto"/>
              <w:bottom w:val="single" w:sz="4" w:space="0" w:color="auto"/>
              <w:right w:val="nil"/>
            </w:tcBorders>
            <w:shd w:val="clear" w:color="auto" w:fill="FFFFFF"/>
            <w:vAlign w:val="center"/>
          </w:tcPr>
          <w:p w14:paraId="72EA8F51" w14:textId="77777777" w:rsidR="00D23B27" w:rsidRPr="00E03545" w:rsidRDefault="00D23B27" w:rsidP="00266542">
            <w:pPr>
              <w:jc w:val="center"/>
              <w:rPr>
                <w:rFonts w:ascii="Times New Roman" w:hAnsi="Times New Roman" w:cs="Times New Roman"/>
                <w:color w:val="auto"/>
                <w:sz w:val="22"/>
                <w:szCs w:val="22"/>
              </w:rPr>
            </w:pPr>
          </w:p>
        </w:tc>
        <w:tc>
          <w:tcPr>
            <w:tcW w:w="131" w:type="pct"/>
            <w:tcBorders>
              <w:top w:val="single" w:sz="4" w:space="0" w:color="auto"/>
              <w:left w:val="single" w:sz="4" w:space="0" w:color="auto"/>
              <w:bottom w:val="single" w:sz="4" w:space="0" w:color="auto"/>
              <w:right w:val="nil"/>
            </w:tcBorders>
            <w:shd w:val="clear" w:color="auto" w:fill="FFFFFF"/>
            <w:vAlign w:val="center"/>
          </w:tcPr>
          <w:p w14:paraId="2B890087" w14:textId="77777777" w:rsidR="00D23B27" w:rsidRPr="00E03545" w:rsidRDefault="00D23B27" w:rsidP="00266542">
            <w:pPr>
              <w:jc w:val="center"/>
              <w:rPr>
                <w:rFonts w:ascii="Times New Roman" w:hAnsi="Times New Roman" w:cs="Times New Roman"/>
                <w:color w:val="auto"/>
                <w:sz w:val="22"/>
                <w:szCs w:val="22"/>
              </w:rPr>
            </w:pPr>
          </w:p>
        </w:tc>
        <w:tc>
          <w:tcPr>
            <w:tcW w:w="280" w:type="pct"/>
            <w:tcBorders>
              <w:top w:val="single" w:sz="4" w:space="0" w:color="auto"/>
              <w:left w:val="single" w:sz="4" w:space="0" w:color="auto"/>
              <w:bottom w:val="single" w:sz="4" w:space="0" w:color="auto"/>
              <w:right w:val="nil"/>
            </w:tcBorders>
            <w:shd w:val="clear" w:color="auto" w:fill="FFFFFF"/>
            <w:vAlign w:val="center"/>
          </w:tcPr>
          <w:p w14:paraId="41E5F650" w14:textId="77777777" w:rsidR="00D23B27" w:rsidRPr="00E03545" w:rsidRDefault="00D23B27" w:rsidP="00266542">
            <w:pPr>
              <w:jc w:val="center"/>
              <w:rPr>
                <w:rFonts w:ascii="Times New Roman" w:hAnsi="Times New Roman" w:cs="Times New Roman"/>
                <w:color w:val="auto"/>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2E27288A" w14:textId="77777777" w:rsidR="00D23B27" w:rsidRPr="00E03545" w:rsidRDefault="00D23B27" w:rsidP="00266542">
            <w:pPr>
              <w:jc w:val="center"/>
              <w:rPr>
                <w:rFonts w:ascii="Times New Roman" w:hAnsi="Times New Roman" w:cs="Times New Roman"/>
                <w:color w:val="auto"/>
                <w:sz w:val="22"/>
                <w:szCs w:val="22"/>
              </w:rPr>
            </w:pPr>
          </w:p>
        </w:tc>
      </w:tr>
    </w:tbl>
    <w:p w14:paraId="6CA26148" w14:textId="77777777" w:rsidR="004B39DB" w:rsidRPr="00E03545" w:rsidRDefault="004B39DB" w:rsidP="00266542">
      <w:pPr>
        <w:rPr>
          <w:rFonts w:ascii="Times New Roman" w:hAnsi="Times New Roman" w:cs="Times New Roman"/>
          <w:b/>
          <w:color w:val="auto"/>
          <w:lang w:val="en-US"/>
        </w:rPr>
      </w:pPr>
      <w:r w:rsidRPr="00E03545">
        <w:rPr>
          <w:rFonts w:ascii="Times New Roman" w:hAnsi="Times New Roman" w:cs="Times New Roman"/>
          <w:b/>
          <w:color w:val="auto"/>
        </w:rPr>
        <w:t>19. Ghi chú:</w:t>
      </w:r>
    </w:p>
    <w:p w14:paraId="2C7B0AA8" w14:textId="77777777" w:rsidR="009762D3" w:rsidRPr="00E03545" w:rsidRDefault="009762D3" w:rsidP="00266542">
      <w:pPr>
        <w:rPr>
          <w:rFonts w:ascii="Times New Roman" w:hAnsi="Times New Roman" w:cs="Times New Roman"/>
          <w:color w:val="auto"/>
          <w:lang w:val="en-US"/>
        </w:rPr>
      </w:pPr>
    </w:p>
    <w:p w14:paraId="0754A07B" w14:textId="77777777" w:rsidR="004B39DB" w:rsidRPr="00E03545" w:rsidRDefault="004B39DB" w:rsidP="00266542">
      <w:pPr>
        <w:rPr>
          <w:rFonts w:ascii="Times New Roman" w:hAnsi="Times New Roman" w:cs="Times New Roman"/>
          <w:b/>
          <w:i/>
          <w:color w:val="auto"/>
        </w:rPr>
      </w:pPr>
      <w:r w:rsidRPr="00E03545">
        <w:rPr>
          <w:rFonts w:ascii="Times New Roman" w:hAnsi="Times New Roman" w:cs="Times New Roman"/>
          <w:b/>
          <w:i/>
          <w:color w:val="auto"/>
        </w:rPr>
        <w:t>Hư</w:t>
      </w:r>
      <w:r w:rsidR="00CD080B" w:rsidRPr="00E03545">
        <w:rPr>
          <w:rFonts w:ascii="Times New Roman" w:hAnsi="Times New Roman" w:cs="Times New Roman"/>
          <w:b/>
          <w:i/>
          <w:color w:val="auto"/>
          <w:lang w:val="en-US"/>
        </w:rPr>
        <w:t>ớ</w:t>
      </w:r>
      <w:r w:rsidRPr="00E03545">
        <w:rPr>
          <w:rFonts w:ascii="Times New Roman" w:hAnsi="Times New Roman" w:cs="Times New Roman"/>
          <w:b/>
          <w:i/>
          <w:color w:val="auto"/>
        </w:rPr>
        <w:t xml:space="preserve">ng </w:t>
      </w:r>
      <w:r w:rsidR="00CD080B" w:rsidRPr="00E03545">
        <w:rPr>
          <w:rFonts w:ascii="Times New Roman" w:hAnsi="Times New Roman" w:cs="Times New Roman"/>
          <w:b/>
          <w:i/>
          <w:color w:val="auto"/>
          <w:lang w:val="en-US"/>
        </w:rPr>
        <w:t>d</w:t>
      </w:r>
      <w:r w:rsidRPr="00E03545">
        <w:rPr>
          <w:rFonts w:ascii="Times New Roman" w:hAnsi="Times New Roman" w:cs="Times New Roman"/>
          <w:b/>
          <w:i/>
          <w:color w:val="auto"/>
        </w:rPr>
        <w:t>ẫn cách ghi biểu:</w:t>
      </w:r>
    </w:p>
    <w:p w14:paraId="549D532B" w14:textId="77777777" w:rsidR="00CD080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Pr="00E03545">
        <w:rPr>
          <w:rFonts w:ascii="Times New Roman" w:hAnsi="Times New Roman" w:cs="Times New Roman"/>
          <w:color w:val="auto"/>
        </w:rPr>
        <w:t>Cộ</w:t>
      </w:r>
      <w:r w:rsidR="00CD080B" w:rsidRPr="00E03545">
        <w:rPr>
          <w:rFonts w:ascii="Times New Roman" w:hAnsi="Times New Roman" w:cs="Times New Roman"/>
          <w:color w:val="auto"/>
        </w:rPr>
        <w:t>t “Đơn vị” để ghi tên các đơn vị trực thuộc</w:t>
      </w:r>
    </w:p>
    <w:p w14:paraId="328C7336" w14:textId="77777777" w:rsidR="004B39DB" w:rsidRPr="00E03545" w:rsidRDefault="00CD080B" w:rsidP="00266542">
      <w:pPr>
        <w:rPr>
          <w:rFonts w:ascii="Times New Roman" w:hAnsi="Times New Roman" w:cs="Times New Roman"/>
          <w:color w:val="auto"/>
        </w:rPr>
      </w:pPr>
      <w:r w:rsidRPr="00E03545">
        <w:rPr>
          <w:rFonts w:ascii="Times New Roman" w:hAnsi="Times New Roman" w:cs="Times New Roman"/>
          <w:color w:val="auto"/>
        </w:rPr>
        <w:t>-</w:t>
      </w:r>
      <w:r w:rsidR="004B39DB" w:rsidRPr="00E03545">
        <w:rPr>
          <w:rFonts w:ascii="Times New Roman" w:hAnsi="Times New Roman" w:cs="Times New Roman"/>
          <w:color w:val="auto"/>
        </w:rPr>
        <w:t xml:space="preserve"> </w:t>
      </w:r>
      <w:r w:rsidRPr="00E03545">
        <w:rPr>
          <w:rFonts w:ascii="Times New Roman" w:hAnsi="Times New Roman" w:cs="Times New Roman"/>
          <w:color w:val="auto"/>
        </w:rPr>
        <w:t>Số liệu của Biểu này nằm trong kết quả thanh tra</w:t>
      </w:r>
      <w:r w:rsidR="004B39DB" w:rsidRPr="00E03545">
        <w:rPr>
          <w:rFonts w:ascii="Times New Roman" w:hAnsi="Times New Roman" w:cs="Times New Roman"/>
          <w:color w:val="auto"/>
        </w:rPr>
        <w:t xml:space="preserve"> hành chính (Bi</w:t>
      </w:r>
      <w:r w:rsidRPr="00E03545">
        <w:rPr>
          <w:rFonts w:ascii="Times New Roman" w:hAnsi="Times New Roman" w:cs="Times New Roman"/>
          <w:color w:val="auto"/>
        </w:rPr>
        <w:t>ểu</w:t>
      </w:r>
      <w:r w:rsidR="004B39DB" w:rsidRPr="00E03545">
        <w:rPr>
          <w:rFonts w:ascii="Times New Roman" w:hAnsi="Times New Roman" w:cs="Times New Roman"/>
          <w:color w:val="auto"/>
        </w:rPr>
        <w:t xml:space="preserve"> 01/TTr)</w:t>
      </w:r>
    </w:p>
    <w:p w14:paraId="512CA93F"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00860808" w:rsidRPr="00E03545">
        <w:rPr>
          <w:rFonts w:ascii="Times New Roman" w:hAnsi="Times New Roman" w:cs="Times New Roman"/>
          <w:color w:val="auto"/>
        </w:rPr>
        <w:t>Không nhập số liệu kết quả thanh tra, kiểm tra chuyên ngành vào Biểu này</w:t>
      </w:r>
    </w:p>
    <w:p w14:paraId="3965AC6E"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00860808" w:rsidRPr="00E03545">
        <w:rPr>
          <w:rFonts w:ascii="Times New Roman" w:hAnsi="Times New Roman" w:cs="Times New Roman"/>
          <w:color w:val="auto"/>
        </w:rPr>
        <w:t>Cột</w:t>
      </w:r>
      <w:r w:rsidRPr="00E03545">
        <w:rPr>
          <w:rFonts w:ascii="Times New Roman" w:hAnsi="Times New Roman" w:cs="Times New Roman"/>
          <w:color w:val="auto"/>
        </w:rPr>
        <w:t xml:space="preserve"> (1): </w:t>
      </w:r>
      <w:r w:rsidR="00860808" w:rsidRPr="00E03545">
        <w:rPr>
          <w:rFonts w:ascii="Times New Roman" w:hAnsi="Times New Roman" w:cs="Times New Roman"/>
          <w:color w:val="auto"/>
        </w:rPr>
        <w:t>Số cuộc thanh tra về lĩnh vực đầu tư xây dựng cơ bản = Cột (2) + (3) = Cột (4) + (5)</w:t>
      </w:r>
    </w:p>
    <w:p w14:paraId="0C94C9F0" w14:textId="77777777" w:rsidR="00860808"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Pr="00E03545">
        <w:rPr>
          <w:rFonts w:ascii="Times New Roman" w:hAnsi="Times New Roman" w:cs="Times New Roman"/>
          <w:color w:val="auto"/>
        </w:rPr>
        <w:t xml:space="preserve">Cột (2): </w:t>
      </w:r>
      <w:r w:rsidR="00860808" w:rsidRPr="00E03545">
        <w:rPr>
          <w:rFonts w:ascii="Times New Roman" w:hAnsi="Times New Roman" w:cs="Times New Roman"/>
          <w:color w:val="auto"/>
        </w:rPr>
        <w:t>Số cuộc thanh tra về lĩnh vực đầu tư xây dựng cơ bản triển khai từ các kỳ báo cáo trước chuyển sang, chưa ban hành kết luận hoặc ban hành kết luận trong kỳ này</w:t>
      </w:r>
    </w:p>
    <w:p w14:paraId="4313A4B9"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00860808" w:rsidRPr="00E03545">
        <w:rPr>
          <w:rFonts w:ascii="Times New Roman" w:hAnsi="Times New Roman" w:cs="Times New Roman"/>
          <w:color w:val="auto"/>
        </w:rPr>
        <w:t>Số liệu từ c</w:t>
      </w:r>
      <w:r w:rsidRPr="00E03545">
        <w:rPr>
          <w:rFonts w:ascii="Times New Roman" w:hAnsi="Times New Roman" w:cs="Times New Roman"/>
          <w:color w:val="auto"/>
        </w:rPr>
        <w:t>ột (7</w:t>
      </w:r>
      <w:r w:rsidR="00860808" w:rsidRPr="00E03545">
        <w:rPr>
          <w:rFonts w:ascii="Times New Roman" w:hAnsi="Times New Roman" w:cs="Times New Roman"/>
          <w:color w:val="auto"/>
        </w:rPr>
        <w:t>) đến cột (18) là số liệu tổng hợp từ các kết luận thanh tra đã ban hành trong kỳ báo cáo (nêu tại Cột (6))</w:t>
      </w:r>
    </w:p>
    <w:p w14:paraId="63A3314F" w14:textId="77777777" w:rsidR="00860808" w:rsidRPr="00E03545" w:rsidRDefault="00860808" w:rsidP="00266542">
      <w:pPr>
        <w:rPr>
          <w:rFonts w:ascii="Times New Roman" w:hAnsi="Times New Roman" w:cs="Times New Roman"/>
          <w:color w:val="auto"/>
        </w:rPr>
      </w:pPr>
      <w:r w:rsidRPr="00E03545">
        <w:rPr>
          <w:rFonts w:ascii="Times New Roman" w:hAnsi="Times New Roman" w:cs="Times New Roman"/>
          <w:color w:val="auto"/>
        </w:rPr>
        <w:t>- Cột (7): Số cơ quan, tổ chức được thanh tra theo kết luận thanh tra</w:t>
      </w:r>
    </w:p>
    <w:p w14:paraId="06A79751" w14:textId="77777777" w:rsidR="00860808" w:rsidRPr="00E03545" w:rsidRDefault="00860808" w:rsidP="00266542">
      <w:pPr>
        <w:rPr>
          <w:rFonts w:ascii="Times New Roman" w:hAnsi="Times New Roman" w:cs="Times New Roman"/>
          <w:color w:val="auto"/>
        </w:rPr>
      </w:pPr>
      <w:r w:rsidRPr="00E03545">
        <w:rPr>
          <w:rFonts w:ascii="Times New Roman" w:hAnsi="Times New Roman" w:cs="Times New Roman"/>
          <w:color w:val="auto"/>
        </w:rPr>
        <w:t>- Cột (8)=(10)+(12): Tổng số tiền vi phạm phát hiện qua kết luận thanh tra gồm: tiền VNĐ, ngoại tệ được quy đổi thành tiền VNĐ theo tỷ giá của NHNN Việt Nam tại thời điểm kết luận thanh tra và tài sản quy thành tiền VNĐ</w:t>
      </w:r>
    </w:p>
    <w:p w14:paraId="6664BC51"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Pr="00E03545">
        <w:rPr>
          <w:rFonts w:ascii="Times New Roman" w:hAnsi="Times New Roman" w:cs="Times New Roman"/>
          <w:color w:val="auto"/>
        </w:rPr>
        <w:t>Cộ</w:t>
      </w:r>
      <w:r w:rsidR="00860808" w:rsidRPr="00E03545">
        <w:rPr>
          <w:rFonts w:ascii="Times New Roman" w:hAnsi="Times New Roman" w:cs="Times New Roman"/>
          <w:color w:val="auto"/>
        </w:rPr>
        <w:t>t (9)=</w:t>
      </w:r>
      <w:r w:rsidRPr="00E03545">
        <w:rPr>
          <w:rFonts w:ascii="Times New Roman" w:hAnsi="Times New Roman" w:cs="Times New Roman"/>
          <w:color w:val="auto"/>
        </w:rPr>
        <w:t>(11</w:t>
      </w:r>
      <w:r w:rsidR="00860808" w:rsidRPr="00E03545">
        <w:rPr>
          <w:rFonts w:ascii="Times New Roman" w:hAnsi="Times New Roman" w:cs="Times New Roman"/>
          <w:color w:val="auto"/>
        </w:rPr>
        <w:t>)+</w:t>
      </w:r>
      <w:r w:rsidRPr="00E03545">
        <w:rPr>
          <w:rFonts w:ascii="Times New Roman" w:hAnsi="Times New Roman" w:cs="Times New Roman"/>
          <w:color w:val="auto"/>
        </w:rPr>
        <w:t xml:space="preserve">(13): </w:t>
      </w:r>
      <w:r w:rsidR="00860808" w:rsidRPr="00E03545">
        <w:rPr>
          <w:rFonts w:ascii="Times New Roman" w:hAnsi="Times New Roman" w:cs="Times New Roman"/>
          <w:color w:val="auto"/>
        </w:rPr>
        <w:t>Tổng diện tích đất vi phạm theo kết luận thanh tra</w:t>
      </w:r>
    </w:p>
    <w:p w14:paraId="41994A9D" w14:textId="77777777" w:rsidR="004B39DB" w:rsidRPr="00E03545" w:rsidRDefault="004B39DB" w:rsidP="00266542">
      <w:pPr>
        <w:rPr>
          <w:rFonts w:ascii="Times New Roman" w:hAnsi="Times New Roman" w:cs="Times New Roman"/>
          <w:color w:val="auto"/>
        </w:rPr>
      </w:pPr>
      <w:r w:rsidRPr="00E03545">
        <w:rPr>
          <w:rFonts w:ascii="Times New Roman" w:hAnsi="Times New Roman" w:cs="Times New Roman"/>
          <w:color w:val="auto"/>
        </w:rPr>
        <w:t>-</w:t>
      </w:r>
      <w:r w:rsidR="009630B7" w:rsidRPr="00E03545">
        <w:rPr>
          <w:rFonts w:ascii="Times New Roman" w:hAnsi="Times New Roman" w:cs="Times New Roman"/>
          <w:color w:val="auto"/>
        </w:rPr>
        <w:t xml:space="preserve"> </w:t>
      </w:r>
      <w:r w:rsidRPr="00E03545">
        <w:rPr>
          <w:rFonts w:ascii="Times New Roman" w:hAnsi="Times New Roman" w:cs="Times New Roman"/>
          <w:color w:val="auto"/>
        </w:rPr>
        <w:t xml:space="preserve">Cột (12): </w:t>
      </w:r>
      <w:r w:rsidR="00860808" w:rsidRPr="00E03545">
        <w:rPr>
          <w:rFonts w:ascii="Times New Roman" w:hAnsi="Times New Roman" w:cs="Times New Roman"/>
          <w:color w:val="auto"/>
        </w:rPr>
        <w:t>Số tiền kiến nghị xử lý khác (ngoài kiến nghị thu hồi, bao gồm: Xuất toán, loại khỏi giá trị quyết toán, miễn giảm tiền thuê đất…)</w:t>
      </w:r>
    </w:p>
    <w:p w14:paraId="30D0450C" w14:textId="77777777" w:rsidR="004B39DB" w:rsidRPr="00E03545" w:rsidRDefault="00DC76D6" w:rsidP="00266542">
      <w:pPr>
        <w:rPr>
          <w:rFonts w:ascii="Times New Roman" w:hAnsi="Times New Roman" w:cs="Times New Roman"/>
          <w:color w:val="auto"/>
        </w:rPr>
      </w:pPr>
      <w:r w:rsidRPr="00E03545">
        <w:rPr>
          <w:rFonts w:ascii="Times New Roman" w:hAnsi="Times New Roman" w:cs="Times New Roman"/>
          <w:color w:val="auto"/>
        </w:rPr>
        <w:t>-</w:t>
      </w:r>
      <w:r w:rsidR="004B39DB" w:rsidRPr="00E03545">
        <w:rPr>
          <w:rFonts w:ascii="Times New Roman" w:hAnsi="Times New Roman" w:cs="Times New Roman"/>
          <w:color w:val="auto"/>
        </w:rPr>
        <w:t xml:space="preserve"> C</w:t>
      </w:r>
      <w:r w:rsidRPr="00E03545">
        <w:rPr>
          <w:rFonts w:ascii="Times New Roman" w:hAnsi="Times New Roman" w:cs="Times New Roman"/>
          <w:color w:val="auto"/>
        </w:rPr>
        <w:t>ột (13)</w:t>
      </w:r>
      <w:r w:rsidR="004B39DB" w:rsidRPr="00E03545">
        <w:rPr>
          <w:rFonts w:ascii="Times New Roman" w:hAnsi="Times New Roman" w:cs="Times New Roman"/>
          <w:color w:val="auto"/>
        </w:rPr>
        <w:t xml:space="preserve">: </w:t>
      </w:r>
      <w:r w:rsidRPr="00E03545">
        <w:rPr>
          <w:rFonts w:ascii="Times New Roman" w:hAnsi="Times New Roman" w:cs="Times New Roman"/>
          <w:color w:val="auto"/>
        </w:rPr>
        <w:t>Số diện tích đất kiến nghị xử lý khác (ngoài kiến nghị thu hồ</w:t>
      </w:r>
      <w:r w:rsidR="00753EDE" w:rsidRPr="00E03545">
        <w:rPr>
          <w:rFonts w:ascii="Times New Roman" w:hAnsi="Times New Roman" w:cs="Times New Roman"/>
          <w:color w:val="auto"/>
        </w:rPr>
        <w:t xml:space="preserve">i, </w:t>
      </w:r>
      <w:r w:rsidRPr="00E03545">
        <w:rPr>
          <w:rFonts w:ascii="Times New Roman" w:hAnsi="Times New Roman" w:cs="Times New Roman"/>
          <w:color w:val="auto"/>
        </w:rPr>
        <w:t>bao gồm: điều chỉnh mục đích sử dụng đất, bổ</w:t>
      </w:r>
      <w:r w:rsidR="00682A9A" w:rsidRPr="00E03545">
        <w:rPr>
          <w:rFonts w:ascii="Times New Roman" w:hAnsi="Times New Roman" w:cs="Times New Roman"/>
          <w:color w:val="auto"/>
        </w:rPr>
        <w:t xml:space="preserve"> sung hồ</w:t>
      </w:r>
      <w:r w:rsidRPr="00E03545">
        <w:rPr>
          <w:rFonts w:ascii="Times New Roman" w:hAnsi="Times New Roman" w:cs="Times New Roman"/>
          <w:color w:val="auto"/>
        </w:rPr>
        <w:t xml:space="preserve"> sơ, hoàn thiện thủ tục,..)</w:t>
      </w:r>
    </w:p>
    <w:p w14:paraId="40F5B94C" w14:textId="77777777" w:rsidR="00DC76D6" w:rsidRPr="00E03545" w:rsidRDefault="00DC76D6" w:rsidP="00266542">
      <w:pPr>
        <w:rPr>
          <w:rFonts w:ascii="Times New Roman" w:hAnsi="Times New Roman" w:cs="Times New Roman"/>
          <w:color w:val="auto"/>
        </w:rPr>
      </w:pPr>
      <w:r w:rsidRPr="00E03545">
        <w:rPr>
          <w:rFonts w:ascii="Times New Roman" w:hAnsi="Times New Roman" w:cs="Times New Roman"/>
          <w:color w:val="auto"/>
        </w:rPr>
        <w:t>- Nội dung ghi chú thể hiện ở dòng 19 (nếu có)</w:t>
      </w:r>
    </w:p>
    <w:p w14:paraId="2DD26D94" w14:textId="77777777" w:rsidR="00DC76D6" w:rsidRPr="00E03545" w:rsidRDefault="00DC76D6" w:rsidP="00266542">
      <w:pPr>
        <w:rPr>
          <w:rFonts w:ascii="Times New Roman" w:hAnsi="Times New Roman" w:cs="Times New Roman"/>
          <w:color w:val="auto"/>
        </w:rPr>
      </w:pPr>
    </w:p>
    <w:p w14:paraId="7CC29FDA" w14:textId="6A29CE82" w:rsidR="004B39DB"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53632" behindDoc="0" locked="0" layoutInCell="1" allowOverlap="1" wp14:anchorId="5A5170DF" wp14:editId="3503B454">
                <wp:simplePos x="0" y="0"/>
                <wp:positionH relativeFrom="column">
                  <wp:posOffset>-57150</wp:posOffset>
                </wp:positionH>
                <wp:positionV relativeFrom="paragraph">
                  <wp:posOffset>24130</wp:posOffset>
                </wp:positionV>
                <wp:extent cx="1685925" cy="390525"/>
                <wp:effectExtent l="5715" t="7620" r="13335" b="1143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18D52F73"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170DF" id="Rectangle 23" o:spid="_x0000_s1029" style="position:absolute;left:0;text-align:left;margin-left:-4.5pt;margin-top:1.9pt;width:132.7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">
                <v:textbox>
                  <w:txbxContent>
                    <w:p w14:paraId="18D52F73"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4B39DB" w:rsidRPr="00E03545">
        <w:rPr>
          <w:rFonts w:ascii="Times New Roman" w:hAnsi="Times New Roman" w:cs="Times New Roman"/>
          <w:b/>
          <w:color w:val="auto"/>
        </w:rPr>
        <w:t>Bi</w:t>
      </w:r>
      <w:r w:rsidR="00DC76D6" w:rsidRPr="00E03545">
        <w:rPr>
          <w:rFonts w:ascii="Times New Roman" w:hAnsi="Times New Roman" w:cs="Times New Roman"/>
          <w:b/>
          <w:color w:val="auto"/>
        </w:rPr>
        <w:t>ể</w:t>
      </w:r>
      <w:r w:rsidR="004B39DB" w:rsidRPr="00E03545">
        <w:rPr>
          <w:rFonts w:ascii="Times New Roman" w:hAnsi="Times New Roman" w:cs="Times New Roman"/>
          <w:b/>
          <w:color w:val="auto"/>
        </w:rPr>
        <w:t>u 04/TTr</w:t>
      </w:r>
    </w:p>
    <w:p w14:paraId="517B6D46"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THANH TRA TRONG LĨNH VỰC TÀI CHÍNH – NGÂN SÁCH</w:t>
      </w:r>
    </w:p>
    <w:p w14:paraId="071BF2AC"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b/>
          <w:color w:val="auto"/>
        </w:rPr>
        <w:t>Số liệu tính từ ngày …./…./……đến …..ngày…./…./…..</w:t>
      </w:r>
      <w:r w:rsidRPr="00E03545">
        <w:rPr>
          <w:rFonts w:ascii="Times New Roman" w:hAnsi="Times New Roman" w:cs="Times New Roman"/>
          <w:color w:val="auto"/>
        </w:rPr>
        <w:br/>
      </w:r>
      <w:r w:rsidRPr="00E03545">
        <w:rPr>
          <w:rFonts w:ascii="Times New Roman" w:hAnsi="Times New Roman" w:cs="Times New Roman"/>
          <w:i/>
          <w:color w:val="auto"/>
        </w:rPr>
        <w:t>(Kèm theo Báo cáo số: ……………..ngày…./…/…..của ……………..)</w:t>
      </w:r>
    </w:p>
    <w:p w14:paraId="56395499" w14:textId="77777777" w:rsidR="00DC76D6" w:rsidRPr="00E03545" w:rsidRDefault="00E01B69" w:rsidP="00266542">
      <w:pPr>
        <w:jc w:val="right"/>
        <w:rPr>
          <w:rFonts w:ascii="Times New Roman" w:hAnsi="Times New Roman" w:cs="Times New Roman"/>
          <w:color w:val="auto"/>
        </w:rPr>
      </w:pPr>
      <w:r w:rsidRPr="00E03545">
        <w:rPr>
          <w:rFonts w:ascii="Times New Roman" w:hAnsi="Times New Roman" w:cs="Times New Roman"/>
          <w:color w:val="auto"/>
        </w:rPr>
        <w:t>Đơn vị tính: Tiền (triệu đồng); đất (m</w:t>
      </w:r>
      <w:r w:rsidRPr="00E03545">
        <w:rPr>
          <w:rFonts w:ascii="Times New Roman" w:hAnsi="Times New Roman" w:cs="Times New Roman"/>
          <w:color w:val="auto"/>
          <w:vertAlign w:val="superscript"/>
        </w:rPr>
        <w:t>2</w:t>
      </w:r>
      <w:r w:rsidRPr="00E03545">
        <w:rPr>
          <w:rFonts w:ascii="Times New Roman" w:hAnsi="Times New Roman" w:cs="Times New Roman"/>
          <w:color w:val="auto"/>
        </w:rPr>
        <w:t>)</w:t>
      </w:r>
    </w:p>
    <w:tbl>
      <w:tblPr>
        <w:tblW w:w="5151" w:type="pct"/>
        <w:tblCellMar>
          <w:left w:w="0" w:type="dxa"/>
          <w:right w:w="0" w:type="dxa"/>
        </w:tblCellMar>
        <w:tblLook w:val="0000" w:firstRow="0" w:lastRow="0" w:firstColumn="0" w:lastColumn="0" w:noHBand="0" w:noVBand="0"/>
      </w:tblPr>
      <w:tblGrid>
        <w:gridCol w:w="661"/>
        <w:gridCol w:w="1152"/>
        <w:gridCol w:w="1133"/>
        <w:gridCol w:w="799"/>
        <w:gridCol w:w="959"/>
        <w:gridCol w:w="662"/>
        <w:gridCol w:w="787"/>
        <w:gridCol w:w="885"/>
        <w:gridCol w:w="885"/>
        <w:gridCol w:w="882"/>
        <w:gridCol w:w="833"/>
        <w:gridCol w:w="643"/>
        <w:gridCol w:w="833"/>
        <w:gridCol w:w="643"/>
        <w:gridCol w:w="775"/>
        <w:gridCol w:w="787"/>
        <w:gridCol w:w="429"/>
        <w:gridCol w:w="953"/>
        <w:gridCol w:w="613"/>
      </w:tblGrid>
      <w:tr w:rsidR="00E03545" w:rsidRPr="00E03545" w14:paraId="6B3D218D" w14:textId="77777777" w:rsidTr="00663852">
        <w:tc>
          <w:tcPr>
            <w:tcW w:w="216" w:type="pct"/>
            <w:vMerge w:val="restart"/>
            <w:tcBorders>
              <w:top w:val="single" w:sz="4" w:space="0" w:color="auto"/>
              <w:left w:val="single" w:sz="4" w:space="0" w:color="auto"/>
              <w:bottom w:val="nil"/>
              <w:right w:val="nil"/>
            </w:tcBorders>
            <w:shd w:val="clear" w:color="auto" w:fill="FFFFFF"/>
            <w:vAlign w:val="center"/>
          </w:tcPr>
          <w:p w14:paraId="706F608C"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Đơn vị</w:t>
            </w:r>
          </w:p>
        </w:tc>
        <w:tc>
          <w:tcPr>
            <w:tcW w:w="1536" w:type="pct"/>
            <w:gridSpan w:val="5"/>
            <w:tcBorders>
              <w:top w:val="single" w:sz="4" w:space="0" w:color="auto"/>
              <w:left w:val="single" w:sz="4" w:space="0" w:color="auto"/>
              <w:bottom w:val="nil"/>
              <w:right w:val="nil"/>
            </w:tcBorders>
            <w:shd w:val="clear" w:color="auto" w:fill="FFFFFF"/>
            <w:vAlign w:val="center"/>
          </w:tcPr>
          <w:p w14:paraId="7BD7DB6F"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Số cuộc thanh tra thực hiện trong kỳ</w:t>
            </w:r>
          </w:p>
        </w:tc>
        <w:tc>
          <w:tcPr>
            <w:tcW w:w="257" w:type="pct"/>
            <w:vMerge w:val="restart"/>
            <w:tcBorders>
              <w:top w:val="single" w:sz="4" w:space="0" w:color="auto"/>
              <w:left w:val="single" w:sz="4" w:space="0" w:color="auto"/>
              <w:bottom w:val="nil"/>
              <w:right w:val="nil"/>
            </w:tcBorders>
            <w:shd w:val="clear" w:color="auto" w:fill="FFFFFF"/>
            <w:vAlign w:val="center"/>
          </w:tcPr>
          <w:p w14:paraId="230A25D7"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Đã ban hành kết luận</w:t>
            </w:r>
          </w:p>
        </w:tc>
        <w:tc>
          <w:tcPr>
            <w:tcW w:w="289" w:type="pct"/>
            <w:vMerge w:val="restart"/>
            <w:tcBorders>
              <w:top w:val="single" w:sz="4" w:space="0" w:color="auto"/>
              <w:left w:val="single" w:sz="4" w:space="0" w:color="auto"/>
              <w:bottom w:val="nil"/>
              <w:right w:val="nil"/>
            </w:tcBorders>
            <w:shd w:val="clear" w:color="auto" w:fill="FFFFFF"/>
            <w:vAlign w:val="center"/>
          </w:tcPr>
          <w:p w14:paraId="575A6DF7"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Số đơn vị được thanh tra</w:t>
            </w:r>
          </w:p>
        </w:tc>
        <w:tc>
          <w:tcPr>
            <w:tcW w:w="577" w:type="pct"/>
            <w:gridSpan w:val="2"/>
            <w:tcBorders>
              <w:top w:val="single" w:sz="4" w:space="0" w:color="auto"/>
              <w:left w:val="single" w:sz="4" w:space="0" w:color="auto"/>
              <w:bottom w:val="nil"/>
              <w:right w:val="nil"/>
            </w:tcBorders>
            <w:shd w:val="clear" w:color="auto" w:fill="FFFFFF"/>
            <w:vAlign w:val="center"/>
          </w:tcPr>
          <w:p w14:paraId="433973CC"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Tổng vi phạm về kinh tế</w:t>
            </w:r>
          </w:p>
        </w:tc>
        <w:tc>
          <w:tcPr>
            <w:tcW w:w="2125" w:type="pct"/>
            <w:gridSpan w:val="9"/>
            <w:tcBorders>
              <w:top w:val="single" w:sz="4" w:space="0" w:color="auto"/>
              <w:left w:val="single" w:sz="4" w:space="0" w:color="auto"/>
              <w:bottom w:val="nil"/>
              <w:right w:val="single" w:sz="4" w:space="0" w:color="auto"/>
            </w:tcBorders>
            <w:shd w:val="clear" w:color="auto" w:fill="FFFFFF"/>
            <w:vAlign w:val="center"/>
          </w:tcPr>
          <w:p w14:paraId="0E1C3580"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Kiến nghị xử lý</w:t>
            </w:r>
          </w:p>
        </w:tc>
      </w:tr>
      <w:tr w:rsidR="00E03545" w:rsidRPr="00E03545" w14:paraId="1003D012" w14:textId="77777777" w:rsidTr="00663852">
        <w:tc>
          <w:tcPr>
            <w:tcW w:w="216" w:type="pct"/>
            <w:vMerge/>
            <w:tcBorders>
              <w:top w:val="nil"/>
              <w:left w:val="single" w:sz="4" w:space="0" w:color="auto"/>
              <w:bottom w:val="nil"/>
              <w:right w:val="nil"/>
            </w:tcBorders>
            <w:shd w:val="clear" w:color="auto" w:fill="FFFFFF"/>
            <w:vAlign w:val="center"/>
          </w:tcPr>
          <w:p w14:paraId="233D04F4" w14:textId="77777777" w:rsidR="00E01B69" w:rsidRPr="00E03545" w:rsidRDefault="00E01B69" w:rsidP="00266542">
            <w:pPr>
              <w:jc w:val="center"/>
              <w:rPr>
                <w:rFonts w:ascii="Times New Roman" w:hAnsi="Times New Roman" w:cs="Times New Roman"/>
                <w:b/>
                <w:color w:val="auto"/>
              </w:rPr>
            </w:pPr>
          </w:p>
        </w:tc>
        <w:tc>
          <w:tcPr>
            <w:tcW w:w="376" w:type="pct"/>
            <w:vMerge w:val="restart"/>
            <w:tcBorders>
              <w:top w:val="single" w:sz="4" w:space="0" w:color="auto"/>
              <w:left w:val="single" w:sz="4" w:space="0" w:color="auto"/>
              <w:bottom w:val="nil"/>
              <w:right w:val="nil"/>
            </w:tcBorders>
            <w:shd w:val="clear" w:color="auto" w:fill="FFFFFF"/>
            <w:vAlign w:val="center"/>
          </w:tcPr>
          <w:p w14:paraId="76F3B950"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T</w:t>
            </w:r>
            <w:r w:rsidRPr="00E03545">
              <w:rPr>
                <w:rFonts w:ascii="Times New Roman" w:hAnsi="Times New Roman" w:cs="Times New Roman"/>
                <w:b/>
                <w:color w:val="auto"/>
                <w:lang w:val="en-US"/>
              </w:rPr>
              <w:t>ổng số</w:t>
            </w:r>
          </w:p>
        </w:tc>
        <w:tc>
          <w:tcPr>
            <w:tcW w:w="1159" w:type="pct"/>
            <w:gridSpan w:val="4"/>
            <w:tcBorders>
              <w:top w:val="single" w:sz="4" w:space="0" w:color="auto"/>
              <w:left w:val="single" w:sz="4" w:space="0" w:color="auto"/>
              <w:bottom w:val="nil"/>
              <w:right w:val="nil"/>
            </w:tcBorders>
            <w:shd w:val="clear" w:color="auto" w:fill="FFFFFF"/>
            <w:vAlign w:val="center"/>
          </w:tcPr>
          <w:p w14:paraId="7F19267F"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lang w:val="en-US"/>
              </w:rPr>
              <w:t>Phân loại</w:t>
            </w:r>
          </w:p>
        </w:tc>
        <w:tc>
          <w:tcPr>
            <w:tcW w:w="257" w:type="pct"/>
            <w:vMerge/>
            <w:tcBorders>
              <w:top w:val="nil"/>
              <w:left w:val="single" w:sz="4" w:space="0" w:color="auto"/>
              <w:bottom w:val="nil"/>
              <w:right w:val="nil"/>
            </w:tcBorders>
            <w:shd w:val="clear" w:color="auto" w:fill="FFFFFF"/>
            <w:vAlign w:val="center"/>
          </w:tcPr>
          <w:p w14:paraId="02E6E0D5" w14:textId="77777777" w:rsidR="00E01B69" w:rsidRPr="00E03545" w:rsidRDefault="00E01B69" w:rsidP="00266542">
            <w:pPr>
              <w:jc w:val="center"/>
              <w:rPr>
                <w:rFonts w:ascii="Times New Roman" w:hAnsi="Times New Roman" w:cs="Times New Roman"/>
                <w:b/>
                <w:color w:val="auto"/>
              </w:rPr>
            </w:pPr>
          </w:p>
        </w:tc>
        <w:tc>
          <w:tcPr>
            <w:tcW w:w="289" w:type="pct"/>
            <w:vMerge/>
            <w:tcBorders>
              <w:top w:val="nil"/>
              <w:left w:val="single" w:sz="4" w:space="0" w:color="auto"/>
              <w:bottom w:val="nil"/>
              <w:right w:val="nil"/>
            </w:tcBorders>
            <w:shd w:val="clear" w:color="auto" w:fill="FFFFFF"/>
            <w:vAlign w:val="center"/>
          </w:tcPr>
          <w:p w14:paraId="6E4C073E" w14:textId="77777777" w:rsidR="00E01B69" w:rsidRPr="00E03545" w:rsidRDefault="00E01B69" w:rsidP="00266542">
            <w:pPr>
              <w:jc w:val="center"/>
              <w:rPr>
                <w:rFonts w:ascii="Times New Roman" w:hAnsi="Times New Roman" w:cs="Times New Roman"/>
                <w:b/>
                <w:color w:val="auto"/>
              </w:rPr>
            </w:pPr>
          </w:p>
        </w:tc>
        <w:tc>
          <w:tcPr>
            <w:tcW w:w="289" w:type="pct"/>
            <w:vMerge w:val="restart"/>
            <w:tcBorders>
              <w:top w:val="single" w:sz="4" w:space="0" w:color="auto"/>
              <w:left w:val="single" w:sz="4" w:space="0" w:color="auto"/>
              <w:bottom w:val="nil"/>
              <w:right w:val="nil"/>
            </w:tcBorders>
            <w:shd w:val="clear" w:color="auto" w:fill="FFFFFF"/>
            <w:vAlign w:val="center"/>
          </w:tcPr>
          <w:p w14:paraId="75BEDABF"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Tiền và tài sản quy thành tiền (Tr.đ)</w:t>
            </w:r>
          </w:p>
        </w:tc>
        <w:tc>
          <w:tcPr>
            <w:tcW w:w="288" w:type="pct"/>
            <w:vMerge w:val="restart"/>
            <w:tcBorders>
              <w:top w:val="single" w:sz="4" w:space="0" w:color="auto"/>
              <w:left w:val="single" w:sz="4" w:space="0" w:color="auto"/>
              <w:bottom w:val="nil"/>
              <w:right w:val="nil"/>
            </w:tcBorders>
            <w:shd w:val="clear" w:color="auto" w:fill="FFFFFF"/>
            <w:vAlign w:val="center"/>
          </w:tcPr>
          <w:p w14:paraId="35DAC0A8"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lang w:val="en-US"/>
              </w:rPr>
              <w:t>Đất (m</w:t>
            </w:r>
            <w:r w:rsidRPr="00E03545">
              <w:rPr>
                <w:rFonts w:ascii="Times New Roman" w:hAnsi="Times New Roman" w:cs="Times New Roman"/>
                <w:b/>
                <w:color w:val="auto"/>
                <w:vertAlign w:val="superscript"/>
                <w:lang w:val="en-US"/>
              </w:rPr>
              <w:t>2</w:t>
            </w:r>
            <w:r w:rsidRPr="00E03545">
              <w:rPr>
                <w:rFonts w:ascii="Times New Roman" w:hAnsi="Times New Roman" w:cs="Times New Roman"/>
                <w:b/>
                <w:color w:val="auto"/>
                <w:lang w:val="en-US"/>
              </w:rPr>
              <w:t>)</w:t>
            </w:r>
          </w:p>
        </w:tc>
        <w:tc>
          <w:tcPr>
            <w:tcW w:w="482" w:type="pct"/>
            <w:gridSpan w:val="2"/>
            <w:tcBorders>
              <w:top w:val="single" w:sz="4" w:space="0" w:color="auto"/>
              <w:left w:val="single" w:sz="4" w:space="0" w:color="auto"/>
              <w:bottom w:val="nil"/>
              <w:right w:val="nil"/>
            </w:tcBorders>
            <w:shd w:val="clear" w:color="auto" w:fill="FFFFFF"/>
            <w:vAlign w:val="center"/>
          </w:tcPr>
          <w:p w14:paraId="241DBCD5"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 xml:space="preserve">Thu </w:t>
            </w:r>
            <w:r w:rsidRPr="00E03545">
              <w:rPr>
                <w:rFonts w:ascii="Times New Roman" w:hAnsi="Times New Roman" w:cs="Times New Roman"/>
                <w:b/>
                <w:color w:val="auto"/>
                <w:lang w:val="en-US"/>
              </w:rPr>
              <w:t>hồi về NSNN</w:t>
            </w:r>
          </w:p>
        </w:tc>
        <w:tc>
          <w:tcPr>
            <w:tcW w:w="482" w:type="pct"/>
            <w:gridSpan w:val="2"/>
            <w:tcBorders>
              <w:top w:val="single" w:sz="4" w:space="0" w:color="auto"/>
              <w:left w:val="single" w:sz="4" w:space="0" w:color="auto"/>
              <w:bottom w:val="nil"/>
              <w:right w:val="nil"/>
            </w:tcBorders>
            <w:shd w:val="clear" w:color="auto" w:fill="FFFFFF"/>
            <w:vAlign w:val="center"/>
          </w:tcPr>
          <w:p w14:paraId="23E1FC04"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Xử lý khác về kinh tế</w:t>
            </w:r>
          </w:p>
        </w:tc>
        <w:tc>
          <w:tcPr>
            <w:tcW w:w="510" w:type="pct"/>
            <w:gridSpan w:val="2"/>
            <w:tcBorders>
              <w:top w:val="single" w:sz="4" w:space="0" w:color="auto"/>
              <w:left w:val="single" w:sz="4" w:space="0" w:color="auto"/>
              <w:bottom w:val="nil"/>
              <w:right w:val="nil"/>
            </w:tcBorders>
            <w:shd w:val="clear" w:color="auto" w:fill="FFFFFF"/>
            <w:vAlign w:val="center"/>
          </w:tcPr>
          <w:p w14:paraId="2F8DE79E"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lang w:val="en-US"/>
              </w:rPr>
              <w:t>Hành chính</w:t>
            </w:r>
          </w:p>
        </w:tc>
        <w:tc>
          <w:tcPr>
            <w:tcW w:w="451" w:type="pct"/>
            <w:gridSpan w:val="2"/>
            <w:tcBorders>
              <w:top w:val="single" w:sz="4" w:space="0" w:color="auto"/>
              <w:left w:val="single" w:sz="4" w:space="0" w:color="auto"/>
              <w:bottom w:val="nil"/>
              <w:right w:val="nil"/>
            </w:tcBorders>
            <w:shd w:val="clear" w:color="auto" w:fill="FFFFFF"/>
            <w:vAlign w:val="center"/>
          </w:tcPr>
          <w:p w14:paraId="71FB5AC8"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 xml:space="preserve">Chuyển </w:t>
            </w:r>
            <w:r w:rsidRPr="00E03545">
              <w:rPr>
                <w:rFonts w:ascii="Times New Roman" w:hAnsi="Times New Roman" w:cs="Times New Roman"/>
                <w:b/>
                <w:color w:val="auto"/>
                <w:lang w:val="en-US"/>
              </w:rPr>
              <w:t>cơ quan điều tra</w:t>
            </w:r>
          </w:p>
        </w:tc>
        <w:tc>
          <w:tcPr>
            <w:tcW w:w="201" w:type="pct"/>
            <w:vMerge w:val="restart"/>
            <w:tcBorders>
              <w:top w:val="single" w:sz="4" w:space="0" w:color="auto"/>
              <w:left w:val="single" w:sz="4" w:space="0" w:color="auto"/>
              <w:bottom w:val="nil"/>
              <w:right w:val="single" w:sz="4" w:space="0" w:color="auto"/>
            </w:tcBorders>
            <w:shd w:val="clear" w:color="auto" w:fill="FFFFFF"/>
            <w:vAlign w:val="center"/>
          </w:tcPr>
          <w:p w14:paraId="52D6A84F"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sz w:val="20"/>
              </w:rPr>
              <w:t>Hoàn thiện cơ chế</w:t>
            </w:r>
            <w:r w:rsidR="00D8655F" w:rsidRPr="00E03545">
              <w:rPr>
                <w:rFonts w:ascii="Times New Roman" w:hAnsi="Times New Roman" w:cs="Times New Roman"/>
                <w:b/>
                <w:color w:val="auto"/>
                <w:sz w:val="20"/>
              </w:rPr>
              <w:t>,</w:t>
            </w:r>
            <w:r w:rsidRPr="00E03545">
              <w:rPr>
                <w:rFonts w:ascii="Times New Roman" w:hAnsi="Times New Roman" w:cs="Times New Roman"/>
                <w:b/>
                <w:color w:val="auto"/>
                <w:sz w:val="20"/>
              </w:rPr>
              <w:t xml:space="preserve"> chính sách (số văn bản)</w:t>
            </w:r>
          </w:p>
        </w:tc>
      </w:tr>
      <w:tr w:rsidR="00E03545" w:rsidRPr="00E03545" w14:paraId="3B32BF0B" w14:textId="77777777" w:rsidTr="00663852">
        <w:tc>
          <w:tcPr>
            <w:tcW w:w="216" w:type="pct"/>
            <w:vMerge/>
            <w:tcBorders>
              <w:top w:val="nil"/>
              <w:left w:val="single" w:sz="4" w:space="0" w:color="auto"/>
              <w:bottom w:val="nil"/>
              <w:right w:val="nil"/>
            </w:tcBorders>
            <w:shd w:val="clear" w:color="auto" w:fill="FFFFFF"/>
            <w:vAlign w:val="center"/>
          </w:tcPr>
          <w:p w14:paraId="7D51EF31" w14:textId="77777777" w:rsidR="00E01B69" w:rsidRPr="00E03545" w:rsidRDefault="00E01B69" w:rsidP="00266542">
            <w:pPr>
              <w:jc w:val="center"/>
              <w:rPr>
                <w:rFonts w:ascii="Times New Roman" w:hAnsi="Times New Roman" w:cs="Times New Roman"/>
                <w:b/>
                <w:color w:val="auto"/>
              </w:rPr>
            </w:pPr>
          </w:p>
        </w:tc>
        <w:tc>
          <w:tcPr>
            <w:tcW w:w="376" w:type="pct"/>
            <w:vMerge/>
            <w:tcBorders>
              <w:top w:val="nil"/>
              <w:left w:val="single" w:sz="4" w:space="0" w:color="auto"/>
              <w:bottom w:val="nil"/>
              <w:right w:val="nil"/>
            </w:tcBorders>
            <w:shd w:val="clear" w:color="auto" w:fill="FFFFFF"/>
            <w:vAlign w:val="center"/>
          </w:tcPr>
          <w:p w14:paraId="4B5234E5" w14:textId="77777777" w:rsidR="00E01B69" w:rsidRPr="00E03545" w:rsidRDefault="00E01B69" w:rsidP="00266542">
            <w:pPr>
              <w:jc w:val="center"/>
              <w:rPr>
                <w:rFonts w:ascii="Times New Roman" w:hAnsi="Times New Roman" w:cs="Times New Roman"/>
                <w:b/>
                <w:color w:val="auto"/>
              </w:rPr>
            </w:pPr>
          </w:p>
        </w:tc>
        <w:tc>
          <w:tcPr>
            <w:tcW w:w="370" w:type="pct"/>
            <w:tcBorders>
              <w:top w:val="single" w:sz="4" w:space="0" w:color="auto"/>
              <w:left w:val="single" w:sz="4" w:space="0" w:color="auto"/>
              <w:bottom w:val="nil"/>
              <w:right w:val="nil"/>
            </w:tcBorders>
            <w:shd w:val="clear" w:color="auto" w:fill="FFFFFF"/>
            <w:vAlign w:val="center"/>
          </w:tcPr>
          <w:p w14:paraId="2BC4060A"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Triển khai từ kỳ trước chuyển sang</w:t>
            </w:r>
          </w:p>
        </w:tc>
        <w:tc>
          <w:tcPr>
            <w:tcW w:w="261" w:type="pct"/>
            <w:tcBorders>
              <w:top w:val="single" w:sz="4" w:space="0" w:color="auto"/>
              <w:left w:val="single" w:sz="4" w:space="0" w:color="auto"/>
              <w:bottom w:val="nil"/>
              <w:right w:val="nil"/>
            </w:tcBorders>
            <w:shd w:val="clear" w:color="auto" w:fill="FFFFFF"/>
            <w:vAlign w:val="center"/>
          </w:tcPr>
          <w:p w14:paraId="1A28871A"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Triển  khai trong kỳ</w:t>
            </w:r>
          </w:p>
        </w:tc>
        <w:tc>
          <w:tcPr>
            <w:tcW w:w="313" w:type="pct"/>
            <w:tcBorders>
              <w:top w:val="single" w:sz="4" w:space="0" w:color="auto"/>
              <w:left w:val="single" w:sz="4" w:space="0" w:color="auto"/>
              <w:bottom w:val="nil"/>
              <w:right w:val="nil"/>
            </w:tcBorders>
            <w:shd w:val="clear" w:color="auto" w:fill="FFFFFF"/>
            <w:vAlign w:val="center"/>
          </w:tcPr>
          <w:p w14:paraId="1FD39F47"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rPr>
              <w:t xml:space="preserve">Theo </w:t>
            </w:r>
            <w:r w:rsidRPr="00E03545">
              <w:rPr>
                <w:rFonts w:ascii="Times New Roman" w:hAnsi="Times New Roman" w:cs="Times New Roman"/>
                <w:b/>
                <w:color w:val="auto"/>
                <w:lang w:val="en-US"/>
              </w:rPr>
              <w:t>Kế hoạch</w:t>
            </w:r>
          </w:p>
        </w:tc>
        <w:tc>
          <w:tcPr>
            <w:tcW w:w="216" w:type="pct"/>
            <w:tcBorders>
              <w:top w:val="single" w:sz="4" w:space="0" w:color="auto"/>
              <w:left w:val="single" w:sz="4" w:space="0" w:color="auto"/>
              <w:bottom w:val="nil"/>
              <w:right w:val="nil"/>
            </w:tcBorders>
            <w:shd w:val="clear" w:color="auto" w:fill="FFFFFF"/>
            <w:vAlign w:val="center"/>
          </w:tcPr>
          <w:p w14:paraId="14922E6D"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Đột xu</w:t>
            </w:r>
            <w:r w:rsidRPr="00E03545">
              <w:rPr>
                <w:rFonts w:ascii="Times New Roman" w:hAnsi="Times New Roman" w:cs="Times New Roman"/>
                <w:b/>
                <w:color w:val="auto"/>
                <w:lang w:val="en-US"/>
              </w:rPr>
              <w:t>ấ</w:t>
            </w:r>
            <w:r w:rsidRPr="00E03545">
              <w:rPr>
                <w:rFonts w:ascii="Times New Roman" w:hAnsi="Times New Roman" w:cs="Times New Roman"/>
                <w:b/>
                <w:color w:val="auto"/>
              </w:rPr>
              <w:t>t</w:t>
            </w:r>
          </w:p>
        </w:tc>
        <w:tc>
          <w:tcPr>
            <w:tcW w:w="257" w:type="pct"/>
            <w:vMerge/>
            <w:tcBorders>
              <w:top w:val="nil"/>
              <w:left w:val="single" w:sz="4" w:space="0" w:color="auto"/>
              <w:bottom w:val="nil"/>
              <w:right w:val="nil"/>
            </w:tcBorders>
            <w:shd w:val="clear" w:color="auto" w:fill="FFFFFF"/>
            <w:vAlign w:val="center"/>
          </w:tcPr>
          <w:p w14:paraId="470BD7F3" w14:textId="77777777" w:rsidR="00E01B69" w:rsidRPr="00E03545" w:rsidRDefault="00E01B69" w:rsidP="00266542">
            <w:pPr>
              <w:jc w:val="center"/>
              <w:rPr>
                <w:rFonts w:ascii="Times New Roman" w:hAnsi="Times New Roman" w:cs="Times New Roman"/>
                <w:b/>
                <w:color w:val="auto"/>
              </w:rPr>
            </w:pPr>
          </w:p>
        </w:tc>
        <w:tc>
          <w:tcPr>
            <w:tcW w:w="289" w:type="pct"/>
            <w:vMerge/>
            <w:tcBorders>
              <w:top w:val="nil"/>
              <w:left w:val="single" w:sz="4" w:space="0" w:color="auto"/>
              <w:bottom w:val="nil"/>
              <w:right w:val="nil"/>
            </w:tcBorders>
            <w:shd w:val="clear" w:color="auto" w:fill="FFFFFF"/>
            <w:vAlign w:val="center"/>
          </w:tcPr>
          <w:p w14:paraId="2C6862A4" w14:textId="77777777" w:rsidR="00E01B69" w:rsidRPr="00E03545" w:rsidRDefault="00E01B69" w:rsidP="00266542">
            <w:pPr>
              <w:jc w:val="center"/>
              <w:rPr>
                <w:rFonts w:ascii="Times New Roman" w:hAnsi="Times New Roman" w:cs="Times New Roman"/>
                <w:b/>
                <w:color w:val="auto"/>
              </w:rPr>
            </w:pPr>
          </w:p>
        </w:tc>
        <w:tc>
          <w:tcPr>
            <w:tcW w:w="289" w:type="pct"/>
            <w:vMerge/>
            <w:tcBorders>
              <w:top w:val="nil"/>
              <w:left w:val="single" w:sz="4" w:space="0" w:color="auto"/>
              <w:bottom w:val="nil"/>
              <w:right w:val="nil"/>
            </w:tcBorders>
            <w:shd w:val="clear" w:color="auto" w:fill="FFFFFF"/>
            <w:vAlign w:val="center"/>
          </w:tcPr>
          <w:p w14:paraId="3B9CED7E" w14:textId="77777777" w:rsidR="00E01B69" w:rsidRPr="00E03545" w:rsidRDefault="00E01B69" w:rsidP="00266542">
            <w:pPr>
              <w:jc w:val="center"/>
              <w:rPr>
                <w:rFonts w:ascii="Times New Roman" w:hAnsi="Times New Roman" w:cs="Times New Roman"/>
                <w:b/>
                <w:color w:val="auto"/>
              </w:rPr>
            </w:pPr>
          </w:p>
        </w:tc>
        <w:tc>
          <w:tcPr>
            <w:tcW w:w="288" w:type="pct"/>
            <w:vMerge/>
            <w:tcBorders>
              <w:top w:val="nil"/>
              <w:left w:val="single" w:sz="4" w:space="0" w:color="auto"/>
              <w:bottom w:val="nil"/>
              <w:right w:val="nil"/>
            </w:tcBorders>
            <w:shd w:val="clear" w:color="auto" w:fill="FFFFFF"/>
            <w:vAlign w:val="center"/>
          </w:tcPr>
          <w:p w14:paraId="0E4FD24B" w14:textId="77777777" w:rsidR="00E01B69" w:rsidRPr="00E03545" w:rsidRDefault="00E01B69" w:rsidP="00266542">
            <w:pPr>
              <w:jc w:val="center"/>
              <w:rPr>
                <w:rFonts w:ascii="Times New Roman" w:hAnsi="Times New Roman" w:cs="Times New Roman"/>
                <w:b/>
                <w:color w:val="auto"/>
              </w:rPr>
            </w:pPr>
          </w:p>
        </w:tc>
        <w:tc>
          <w:tcPr>
            <w:tcW w:w="272" w:type="pct"/>
            <w:tcBorders>
              <w:top w:val="single" w:sz="4" w:space="0" w:color="auto"/>
              <w:left w:val="single" w:sz="4" w:space="0" w:color="auto"/>
              <w:bottom w:val="nil"/>
              <w:right w:val="nil"/>
            </w:tcBorders>
            <w:shd w:val="clear" w:color="auto" w:fill="FFFFFF"/>
            <w:vAlign w:val="center"/>
          </w:tcPr>
          <w:p w14:paraId="274340B8"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lang w:val="en-US"/>
              </w:rPr>
              <w:t>Tiền</w:t>
            </w:r>
            <w:r w:rsidRPr="00E03545">
              <w:rPr>
                <w:rFonts w:ascii="Times New Roman" w:hAnsi="Times New Roman" w:cs="Times New Roman"/>
                <w:b/>
                <w:color w:val="auto"/>
              </w:rPr>
              <w:t xml:space="preserve"> (</w:t>
            </w:r>
            <w:r w:rsidRPr="00E03545">
              <w:rPr>
                <w:rFonts w:ascii="Times New Roman" w:hAnsi="Times New Roman" w:cs="Times New Roman"/>
                <w:b/>
                <w:color w:val="auto"/>
                <w:lang w:val="en-US"/>
              </w:rPr>
              <w:t>Tr.đ</w:t>
            </w:r>
            <w:r w:rsidRPr="00E03545">
              <w:rPr>
                <w:rFonts w:ascii="Times New Roman" w:hAnsi="Times New Roman" w:cs="Times New Roman"/>
                <w:b/>
                <w:color w:val="auto"/>
              </w:rPr>
              <w:t>)</w:t>
            </w:r>
          </w:p>
        </w:tc>
        <w:tc>
          <w:tcPr>
            <w:tcW w:w="210" w:type="pct"/>
            <w:tcBorders>
              <w:top w:val="single" w:sz="4" w:space="0" w:color="auto"/>
              <w:left w:val="single" w:sz="4" w:space="0" w:color="auto"/>
              <w:bottom w:val="nil"/>
              <w:right w:val="nil"/>
            </w:tcBorders>
            <w:shd w:val="clear" w:color="auto" w:fill="FFFFFF"/>
            <w:vAlign w:val="center"/>
          </w:tcPr>
          <w:p w14:paraId="5A169288"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Đ</w:t>
            </w:r>
            <w:r w:rsidRPr="00E03545">
              <w:rPr>
                <w:rFonts w:ascii="Times New Roman" w:hAnsi="Times New Roman" w:cs="Times New Roman"/>
                <w:b/>
                <w:color w:val="auto"/>
                <w:lang w:val="en-US"/>
              </w:rPr>
              <w:t>ấ</w:t>
            </w:r>
            <w:r w:rsidRPr="00E03545">
              <w:rPr>
                <w:rFonts w:ascii="Times New Roman" w:hAnsi="Times New Roman" w:cs="Times New Roman"/>
                <w:b/>
                <w:color w:val="auto"/>
              </w:rPr>
              <w:t>t (m</w:t>
            </w:r>
            <w:r w:rsidRPr="00E03545">
              <w:rPr>
                <w:rFonts w:ascii="Times New Roman" w:hAnsi="Times New Roman" w:cs="Times New Roman"/>
                <w:b/>
                <w:color w:val="auto"/>
                <w:vertAlign w:val="superscript"/>
              </w:rPr>
              <w:t>2</w:t>
            </w:r>
            <w:r w:rsidRPr="00E03545">
              <w:rPr>
                <w:rFonts w:ascii="Times New Roman" w:hAnsi="Times New Roman" w:cs="Times New Roman"/>
                <w:b/>
                <w:color w:val="auto"/>
              </w:rPr>
              <w:t>)</w:t>
            </w:r>
          </w:p>
        </w:tc>
        <w:tc>
          <w:tcPr>
            <w:tcW w:w="272" w:type="pct"/>
            <w:tcBorders>
              <w:top w:val="single" w:sz="4" w:space="0" w:color="auto"/>
              <w:left w:val="single" w:sz="4" w:space="0" w:color="auto"/>
              <w:bottom w:val="nil"/>
              <w:right w:val="nil"/>
            </w:tcBorders>
            <w:shd w:val="clear" w:color="auto" w:fill="FFFFFF"/>
            <w:vAlign w:val="center"/>
          </w:tcPr>
          <w:p w14:paraId="2F005462"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lang w:val="en-US"/>
              </w:rPr>
              <w:t>Tiền</w:t>
            </w:r>
            <w:r w:rsidRPr="00E03545">
              <w:rPr>
                <w:rFonts w:ascii="Times New Roman" w:hAnsi="Times New Roman" w:cs="Times New Roman"/>
                <w:b/>
                <w:color w:val="auto"/>
              </w:rPr>
              <w:t xml:space="preserve"> (</w:t>
            </w:r>
            <w:r w:rsidRPr="00E03545">
              <w:rPr>
                <w:rFonts w:ascii="Times New Roman" w:hAnsi="Times New Roman" w:cs="Times New Roman"/>
                <w:b/>
                <w:color w:val="auto"/>
                <w:lang w:val="en-US"/>
              </w:rPr>
              <w:t>Tr.đ</w:t>
            </w:r>
            <w:r w:rsidRPr="00E03545">
              <w:rPr>
                <w:rFonts w:ascii="Times New Roman" w:hAnsi="Times New Roman" w:cs="Times New Roman"/>
                <w:b/>
                <w:color w:val="auto"/>
              </w:rPr>
              <w:t>)</w:t>
            </w:r>
          </w:p>
        </w:tc>
        <w:tc>
          <w:tcPr>
            <w:tcW w:w="210" w:type="pct"/>
            <w:tcBorders>
              <w:top w:val="single" w:sz="4" w:space="0" w:color="auto"/>
              <w:left w:val="single" w:sz="4" w:space="0" w:color="auto"/>
              <w:bottom w:val="nil"/>
              <w:right w:val="nil"/>
            </w:tcBorders>
            <w:shd w:val="clear" w:color="auto" w:fill="FFFFFF"/>
            <w:vAlign w:val="center"/>
          </w:tcPr>
          <w:p w14:paraId="3AB1F96F"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rPr>
              <w:t>Đ</w:t>
            </w:r>
            <w:r w:rsidRPr="00E03545">
              <w:rPr>
                <w:rFonts w:ascii="Times New Roman" w:hAnsi="Times New Roman" w:cs="Times New Roman"/>
                <w:b/>
                <w:color w:val="auto"/>
                <w:lang w:val="en-US"/>
              </w:rPr>
              <w:t>ấ</w:t>
            </w:r>
            <w:r w:rsidRPr="00E03545">
              <w:rPr>
                <w:rFonts w:ascii="Times New Roman" w:hAnsi="Times New Roman" w:cs="Times New Roman"/>
                <w:b/>
                <w:color w:val="auto"/>
              </w:rPr>
              <w:t>t (m</w:t>
            </w:r>
            <w:r w:rsidRPr="00E03545">
              <w:rPr>
                <w:rFonts w:ascii="Times New Roman" w:hAnsi="Times New Roman" w:cs="Times New Roman"/>
                <w:b/>
                <w:color w:val="auto"/>
                <w:vertAlign w:val="superscript"/>
              </w:rPr>
              <w:t>2</w:t>
            </w:r>
            <w:r w:rsidRPr="00E03545">
              <w:rPr>
                <w:rFonts w:ascii="Times New Roman" w:hAnsi="Times New Roman" w:cs="Times New Roman"/>
                <w:b/>
                <w:color w:val="auto"/>
              </w:rPr>
              <w:t>)</w:t>
            </w:r>
          </w:p>
        </w:tc>
        <w:tc>
          <w:tcPr>
            <w:tcW w:w="253" w:type="pct"/>
            <w:tcBorders>
              <w:top w:val="single" w:sz="4" w:space="0" w:color="auto"/>
              <w:left w:val="single" w:sz="4" w:space="0" w:color="auto"/>
              <w:bottom w:val="nil"/>
              <w:right w:val="nil"/>
            </w:tcBorders>
            <w:shd w:val="clear" w:color="auto" w:fill="FFFFFF"/>
            <w:vAlign w:val="center"/>
          </w:tcPr>
          <w:p w14:paraId="58BAFC40"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lang w:val="en-US"/>
              </w:rPr>
              <w:t xml:space="preserve">Tổ </w:t>
            </w:r>
            <w:r w:rsidRPr="00E03545">
              <w:rPr>
                <w:rFonts w:ascii="Times New Roman" w:hAnsi="Times New Roman" w:cs="Times New Roman"/>
                <w:b/>
                <w:color w:val="auto"/>
              </w:rPr>
              <w:t>chức</w:t>
            </w:r>
          </w:p>
        </w:tc>
        <w:tc>
          <w:tcPr>
            <w:tcW w:w="257" w:type="pct"/>
            <w:tcBorders>
              <w:top w:val="single" w:sz="4" w:space="0" w:color="auto"/>
              <w:left w:val="single" w:sz="4" w:space="0" w:color="auto"/>
              <w:bottom w:val="nil"/>
              <w:right w:val="nil"/>
            </w:tcBorders>
            <w:shd w:val="clear" w:color="auto" w:fill="FFFFFF"/>
            <w:vAlign w:val="center"/>
          </w:tcPr>
          <w:p w14:paraId="186C16CB" w14:textId="77777777" w:rsidR="00E01B69" w:rsidRPr="00E03545" w:rsidRDefault="00E01B69" w:rsidP="00266542">
            <w:pPr>
              <w:jc w:val="center"/>
              <w:rPr>
                <w:rFonts w:ascii="Times New Roman" w:hAnsi="Times New Roman" w:cs="Times New Roman"/>
                <w:b/>
                <w:color w:val="auto"/>
              </w:rPr>
            </w:pPr>
            <w:r w:rsidRPr="00E03545">
              <w:rPr>
                <w:rFonts w:ascii="Times New Roman" w:hAnsi="Times New Roman" w:cs="Times New Roman"/>
                <w:b/>
                <w:color w:val="auto"/>
                <w:lang w:val="en-US"/>
              </w:rPr>
              <w:t>Cá</w:t>
            </w:r>
            <w:r w:rsidRPr="00E03545">
              <w:rPr>
                <w:rFonts w:ascii="Times New Roman" w:hAnsi="Times New Roman" w:cs="Times New Roman"/>
                <w:b/>
                <w:color w:val="auto"/>
              </w:rPr>
              <w:t xml:space="preserve"> nhân</w:t>
            </w:r>
          </w:p>
        </w:tc>
        <w:tc>
          <w:tcPr>
            <w:tcW w:w="140" w:type="pct"/>
            <w:tcBorders>
              <w:top w:val="single" w:sz="4" w:space="0" w:color="auto"/>
              <w:left w:val="single" w:sz="4" w:space="0" w:color="auto"/>
              <w:bottom w:val="nil"/>
              <w:right w:val="nil"/>
            </w:tcBorders>
            <w:shd w:val="clear" w:color="auto" w:fill="FFFFFF"/>
            <w:vAlign w:val="center"/>
          </w:tcPr>
          <w:p w14:paraId="05B320AC"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rPr>
              <w:t>V</w:t>
            </w:r>
            <w:r w:rsidRPr="00E03545">
              <w:rPr>
                <w:rFonts w:ascii="Times New Roman" w:hAnsi="Times New Roman" w:cs="Times New Roman"/>
                <w:b/>
                <w:color w:val="auto"/>
                <w:lang w:val="en-US"/>
              </w:rPr>
              <w:t>ụ</w:t>
            </w:r>
          </w:p>
        </w:tc>
        <w:tc>
          <w:tcPr>
            <w:tcW w:w="310" w:type="pct"/>
            <w:tcBorders>
              <w:top w:val="single" w:sz="4" w:space="0" w:color="auto"/>
              <w:left w:val="single" w:sz="4" w:space="0" w:color="auto"/>
              <w:bottom w:val="nil"/>
              <w:right w:val="nil"/>
            </w:tcBorders>
            <w:shd w:val="clear" w:color="auto" w:fill="FFFFFF"/>
            <w:vAlign w:val="center"/>
          </w:tcPr>
          <w:p w14:paraId="43F91F6E"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Đối tượng</w:t>
            </w:r>
          </w:p>
        </w:tc>
        <w:tc>
          <w:tcPr>
            <w:tcW w:w="201" w:type="pct"/>
            <w:vMerge/>
            <w:tcBorders>
              <w:top w:val="nil"/>
              <w:left w:val="single" w:sz="4" w:space="0" w:color="auto"/>
              <w:bottom w:val="nil"/>
              <w:right w:val="single" w:sz="4" w:space="0" w:color="auto"/>
            </w:tcBorders>
            <w:shd w:val="clear" w:color="auto" w:fill="FFFFFF"/>
            <w:vAlign w:val="center"/>
          </w:tcPr>
          <w:p w14:paraId="47379A99" w14:textId="77777777" w:rsidR="00E01B69" w:rsidRPr="00E03545" w:rsidRDefault="00E01B69" w:rsidP="00266542">
            <w:pPr>
              <w:jc w:val="center"/>
              <w:rPr>
                <w:rFonts w:ascii="Times New Roman" w:hAnsi="Times New Roman" w:cs="Times New Roman"/>
                <w:b/>
                <w:color w:val="auto"/>
              </w:rPr>
            </w:pPr>
          </w:p>
        </w:tc>
      </w:tr>
      <w:tr w:rsidR="00E03545" w:rsidRPr="00E03545" w14:paraId="4EEBEB32" w14:textId="77777777" w:rsidTr="00663852">
        <w:tc>
          <w:tcPr>
            <w:tcW w:w="216" w:type="pct"/>
            <w:tcBorders>
              <w:top w:val="single" w:sz="4" w:space="0" w:color="auto"/>
              <w:left w:val="single" w:sz="4" w:space="0" w:color="auto"/>
              <w:bottom w:val="nil"/>
              <w:right w:val="nil"/>
            </w:tcBorders>
            <w:shd w:val="clear" w:color="auto" w:fill="FFFFFF"/>
            <w:vAlign w:val="center"/>
          </w:tcPr>
          <w:p w14:paraId="24D7CC35" w14:textId="77777777" w:rsidR="00E01B69" w:rsidRPr="00E03545" w:rsidRDefault="00E01B69" w:rsidP="00266542">
            <w:pPr>
              <w:jc w:val="center"/>
              <w:rPr>
                <w:rFonts w:ascii="Times New Roman" w:hAnsi="Times New Roman" w:cs="Times New Roman"/>
                <w:color w:val="auto"/>
                <w:lang w:val="en-US"/>
              </w:rPr>
            </w:pPr>
            <w:r w:rsidRPr="00E03545">
              <w:rPr>
                <w:rFonts w:ascii="Times New Roman" w:hAnsi="Times New Roman" w:cs="Times New Roman"/>
                <w:color w:val="auto"/>
              </w:rPr>
              <w:t>M</w:t>
            </w:r>
            <w:r w:rsidRPr="00E03545">
              <w:rPr>
                <w:rFonts w:ascii="Times New Roman" w:hAnsi="Times New Roman" w:cs="Times New Roman"/>
                <w:color w:val="auto"/>
                <w:lang w:val="en-US"/>
              </w:rPr>
              <w:t>s</w:t>
            </w:r>
          </w:p>
        </w:tc>
        <w:tc>
          <w:tcPr>
            <w:tcW w:w="376" w:type="pct"/>
            <w:tcBorders>
              <w:top w:val="single" w:sz="4" w:space="0" w:color="auto"/>
              <w:left w:val="single" w:sz="4" w:space="0" w:color="auto"/>
              <w:bottom w:val="nil"/>
              <w:right w:val="nil"/>
            </w:tcBorders>
            <w:shd w:val="clear" w:color="auto" w:fill="FFFFFF"/>
            <w:vAlign w:val="center"/>
          </w:tcPr>
          <w:p w14:paraId="05C1E479"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lang w:val="en-US"/>
              </w:rPr>
              <w:t>1=2</w:t>
            </w:r>
            <w:r w:rsidRPr="00E03545">
              <w:rPr>
                <w:rFonts w:ascii="Times New Roman" w:hAnsi="Times New Roman" w:cs="Times New Roman"/>
                <w:color w:val="auto"/>
              </w:rPr>
              <w:t>+3=4+5</w:t>
            </w:r>
          </w:p>
        </w:tc>
        <w:tc>
          <w:tcPr>
            <w:tcW w:w="370" w:type="pct"/>
            <w:tcBorders>
              <w:top w:val="single" w:sz="4" w:space="0" w:color="auto"/>
              <w:left w:val="single" w:sz="4" w:space="0" w:color="auto"/>
              <w:bottom w:val="nil"/>
              <w:right w:val="nil"/>
            </w:tcBorders>
            <w:shd w:val="clear" w:color="auto" w:fill="FFFFFF"/>
            <w:vAlign w:val="center"/>
          </w:tcPr>
          <w:p w14:paraId="7A66B9EA"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rPr>
              <w:t>2</w:t>
            </w:r>
          </w:p>
        </w:tc>
        <w:tc>
          <w:tcPr>
            <w:tcW w:w="261" w:type="pct"/>
            <w:tcBorders>
              <w:top w:val="single" w:sz="4" w:space="0" w:color="auto"/>
              <w:left w:val="single" w:sz="4" w:space="0" w:color="auto"/>
              <w:bottom w:val="nil"/>
              <w:right w:val="nil"/>
            </w:tcBorders>
            <w:shd w:val="clear" w:color="auto" w:fill="FFFFFF"/>
            <w:vAlign w:val="center"/>
          </w:tcPr>
          <w:p w14:paraId="51F73C8B"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rPr>
              <w:t>3</w:t>
            </w:r>
          </w:p>
        </w:tc>
        <w:tc>
          <w:tcPr>
            <w:tcW w:w="313" w:type="pct"/>
            <w:tcBorders>
              <w:top w:val="single" w:sz="4" w:space="0" w:color="auto"/>
              <w:left w:val="single" w:sz="4" w:space="0" w:color="auto"/>
              <w:bottom w:val="nil"/>
              <w:right w:val="nil"/>
            </w:tcBorders>
            <w:shd w:val="clear" w:color="auto" w:fill="FFFFFF"/>
            <w:vAlign w:val="center"/>
          </w:tcPr>
          <w:p w14:paraId="14DA8820" w14:textId="77777777" w:rsidR="00E01B69" w:rsidRPr="00E03545" w:rsidRDefault="00E01B69"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4</w:t>
            </w:r>
          </w:p>
        </w:tc>
        <w:tc>
          <w:tcPr>
            <w:tcW w:w="216" w:type="pct"/>
            <w:tcBorders>
              <w:top w:val="single" w:sz="4" w:space="0" w:color="auto"/>
              <w:left w:val="single" w:sz="4" w:space="0" w:color="auto"/>
              <w:bottom w:val="nil"/>
              <w:right w:val="nil"/>
            </w:tcBorders>
            <w:shd w:val="clear" w:color="auto" w:fill="FFFFFF"/>
            <w:vAlign w:val="center"/>
          </w:tcPr>
          <w:p w14:paraId="1EA4EF1F" w14:textId="77777777" w:rsidR="00E01B69" w:rsidRPr="00E03545" w:rsidRDefault="00E01B69"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5</w:t>
            </w:r>
          </w:p>
        </w:tc>
        <w:tc>
          <w:tcPr>
            <w:tcW w:w="257" w:type="pct"/>
            <w:tcBorders>
              <w:top w:val="single" w:sz="4" w:space="0" w:color="auto"/>
              <w:left w:val="single" w:sz="4" w:space="0" w:color="auto"/>
              <w:bottom w:val="nil"/>
              <w:right w:val="nil"/>
            </w:tcBorders>
            <w:shd w:val="clear" w:color="auto" w:fill="FFFFFF"/>
            <w:vAlign w:val="center"/>
          </w:tcPr>
          <w:p w14:paraId="38763448" w14:textId="77777777" w:rsidR="00E01B69" w:rsidRPr="00E03545" w:rsidRDefault="00E01B69"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6</w:t>
            </w:r>
          </w:p>
        </w:tc>
        <w:tc>
          <w:tcPr>
            <w:tcW w:w="289" w:type="pct"/>
            <w:tcBorders>
              <w:top w:val="single" w:sz="4" w:space="0" w:color="auto"/>
              <w:left w:val="single" w:sz="4" w:space="0" w:color="auto"/>
              <w:bottom w:val="nil"/>
              <w:right w:val="nil"/>
            </w:tcBorders>
            <w:shd w:val="clear" w:color="auto" w:fill="FFFFFF"/>
            <w:vAlign w:val="center"/>
          </w:tcPr>
          <w:p w14:paraId="29C07497"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rPr>
              <w:t>7</w:t>
            </w:r>
          </w:p>
        </w:tc>
        <w:tc>
          <w:tcPr>
            <w:tcW w:w="289" w:type="pct"/>
            <w:tcBorders>
              <w:top w:val="single" w:sz="4" w:space="0" w:color="auto"/>
              <w:left w:val="single" w:sz="4" w:space="0" w:color="auto"/>
              <w:bottom w:val="nil"/>
              <w:right w:val="nil"/>
            </w:tcBorders>
            <w:shd w:val="clear" w:color="auto" w:fill="FFFFFF"/>
            <w:vAlign w:val="center"/>
          </w:tcPr>
          <w:p w14:paraId="574594CE"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lang w:val="en-US"/>
              </w:rPr>
              <w:t>8=10</w:t>
            </w:r>
            <w:r w:rsidRPr="00E03545">
              <w:rPr>
                <w:rFonts w:ascii="Times New Roman" w:hAnsi="Times New Roman" w:cs="Times New Roman"/>
                <w:color w:val="auto"/>
              </w:rPr>
              <w:t>+12</w:t>
            </w:r>
          </w:p>
        </w:tc>
        <w:tc>
          <w:tcPr>
            <w:tcW w:w="288" w:type="pct"/>
            <w:tcBorders>
              <w:top w:val="single" w:sz="4" w:space="0" w:color="auto"/>
              <w:left w:val="single" w:sz="4" w:space="0" w:color="auto"/>
              <w:bottom w:val="nil"/>
              <w:right w:val="nil"/>
            </w:tcBorders>
            <w:shd w:val="clear" w:color="auto" w:fill="FFFFFF"/>
            <w:vAlign w:val="center"/>
          </w:tcPr>
          <w:p w14:paraId="236A7569"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rPr>
              <w:t>9</w:t>
            </w:r>
            <w:r w:rsidRPr="00E03545">
              <w:rPr>
                <w:rFonts w:ascii="Times New Roman" w:hAnsi="Times New Roman" w:cs="Times New Roman"/>
                <w:color w:val="auto"/>
                <w:lang w:val="en-US"/>
              </w:rPr>
              <w:t>=</w:t>
            </w:r>
            <w:r w:rsidRPr="00E03545">
              <w:rPr>
                <w:rFonts w:ascii="Times New Roman" w:hAnsi="Times New Roman" w:cs="Times New Roman"/>
                <w:color w:val="auto"/>
              </w:rPr>
              <w:t>11+13</w:t>
            </w:r>
          </w:p>
        </w:tc>
        <w:tc>
          <w:tcPr>
            <w:tcW w:w="272" w:type="pct"/>
            <w:tcBorders>
              <w:top w:val="single" w:sz="4" w:space="0" w:color="auto"/>
              <w:left w:val="single" w:sz="4" w:space="0" w:color="auto"/>
              <w:bottom w:val="nil"/>
              <w:right w:val="nil"/>
            </w:tcBorders>
            <w:shd w:val="clear" w:color="auto" w:fill="FFFFFF"/>
            <w:vAlign w:val="center"/>
          </w:tcPr>
          <w:p w14:paraId="4626F710" w14:textId="77777777" w:rsidR="00E01B69" w:rsidRPr="00E03545" w:rsidRDefault="00E01B69" w:rsidP="00266542">
            <w:pPr>
              <w:jc w:val="center"/>
              <w:rPr>
                <w:rFonts w:ascii="Times New Roman" w:hAnsi="Times New Roman" w:cs="Times New Roman"/>
                <w:color w:val="auto"/>
                <w:lang w:val="en-US"/>
              </w:rPr>
            </w:pPr>
            <w:r w:rsidRPr="00E03545">
              <w:rPr>
                <w:rFonts w:ascii="Times New Roman" w:hAnsi="Times New Roman" w:cs="Times New Roman"/>
                <w:color w:val="auto"/>
              </w:rPr>
              <w:t>1</w:t>
            </w:r>
            <w:r w:rsidRPr="00E03545">
              <w:rPr>
                <w:rFonts w:ascii="Times New Roman" w:hAnsi="Times New Roman" w:cs="Times New Roman"/>
                <w:color w:val="auto"/>
                <w:lang w:val="en-US"/>
              </w:rPr>
              <w:t>0</w:t>
            </w:r>
          </w:p>
        </w:tc>
        <w:tc>
          <w:tcPr>
            <w:tcW w:w="210" w:type="pct"/>
            <w:tcBorders>
              <w:top w:val="single" w:sz="4" w:space="0" w:color="auto"/>
              <w:left w:val="single" w:sz="4" w:space="0" w:color="auto"/>
              <w:bottom w:val="nil"/>
              <w:right w:val="nil"/>
            </w:tcBorders>
            <w:shd w:val="clear" w:color="auto" w:fill="FFFFFF"/>
            <w:vAlign w:val="center"/>
          </w:tcPr>
          <w:p w14:paraId="5FE10A4F"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rPr>
              <w:t>11</w:t>
            </w:r>
          </w:p>
        </w:tc>
        <w:tc>
          <w:tcPr>
            <w:tcW w:w="272" w:type="pct"/>
            <w:tcBorders>
              <w:top w:val="single" w:sz="4" w:space="0" w:color="auto"/>
              <w:left w:val="single" w:sz="4" w:space="0" w:color="auto"/>
              <w:bottom w:val="nil"/>
              <w:right w:val="nil"/>
            </w:tcBorders>
            <w:shd w:val="clear" w:color="auto" w:fill="FFFFFF"/>
            <w:vAlign w:val="center"/>
          </w:tcPr>
          <w:p w14:paraId="57556F4F"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rPr>
              <w:t>12</w:t>
            </w:r>
          </w:p>
        </w:tc>
        <w:tc>
          <w:tcPr>
            <w:tcW w:w="210" w:type="pct"/>
            <w:tcBorders>
              <w:top w:val="single" w:sz="4" w:space="0" w:color="auto"/>
              <w:left w:val="single" w:sz="4" w:space="0" w:color="auto"/>
              <w:bottom w:val="nil"/>
              <w:right w:val="nil"/>
            </w:tcBorders>
            <w:shd w:val="clear" w:color="auto" w:fill="FFFFFF"/>
            <w:vAlign w:val="center"/>
          </w:tcPr>
          <w:p w14:paraId="039C1826" w14:textId="77777777" w:rsidR="00E01B69" w:rsidRPr="00E03545" w:rsidRDefault="00E01B69"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13</w:t>
            </w:r>
          </w:p>
        </w:tc>
        <w:tc>
          <w:tcPr>
            <w:tcW w:w="253" w:type="pct"/>
            <w:tcBorders>
              <w:top w:val="single" w:sz="4" w:space="0" w:color="auto"/>
              <w:left w:val="single" w:sz="4" w:space="0" w:color="auto"/>
              <w:bottom w:val="nil"/>
              <w:right w:val="nil"/>
            </w:tcBorders>
            <w:shd w:val="clear" w:color="auto" w:fill="FFFFFF"/>
            <w:vAlign w:val="center"/>
          </w:tcPr>
          <w:p w14:paraId="1657133E"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rPr>
              <w:t>14</w:t>
            </w:r>
          </w:p>
        </w:tc>
        <w:tc>
          <w:tcPr>
            <w:tcW w:w="257" w:type="pct"/>
            <w:tcBorders>
              <w:top w:val="single" w:sz="4" w:space="0" w:color="auto"/>
              <w:left w:val="single" w:sz="4" w:space="0" w:color="auto"/>
              <w:bottom w:val="nil"/>
              <w:right w:val="nil"/>
            </w:tcBorders>
            <w:shd w:val="clear" w:color="auto" w:fill="FFFFFF"/>
            <w:vAlign w:val="center"/>
          </w:tcPr>
          <w:p w14:paraId="2589F629"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rPr>
              <w:t>15</w:t>
            </w:r>
          </w:p>
        </w:tc>
        <w:tc>
          <w:tcPr>
            <w:tcW w:w="140" w:type="pct"/>
            <w:tcBorders>
              <w:top w:val="single" w:sz="4" w:space="0" w:color="auto"/>
              <w:left w:val="single" w:sz="4" w:space="0" w:color="auto"/>
              <w:bottom w:val="nil"/>
              <w:right w:val="nil"/>
            </w:tcBorders>
            <w:shd w:val="clear" w:color="auto" w:fill="FFFFFF"/>
            <w:vAlign w:val="center"/>
          </w:tcPr>
          <w:p w14:paraId="38B5450F" w14:textId="77777777" w:rsidR="00E01B69" w:rsidRPr="00E03545" w:rsidRDefault="00E01B69"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16</w:t>
            </w:r>
          </w:p>
        </w:tc>
        <w:tc>
          <w:tcPr>
            <w:tcW w:w="310" w:type="pct"/>
            <w:tcBorders>
              <w:top w:val="single" w:sz="4" w:space="0" w:color="auto"/>
              <w:left w:val="single" w:sz="4" w:space="0" w:color="auto"/>
              <w:bottom w:val="nil"/>
              <w:right w:val="nil"/>
            </w:tcBorders>
            <w:shd w:val="clear" w:color="auto" w:fill="FFFFFF"/>
            <w:vAlign w:val="center"/>
          </w:tcPr>
          <w:p w14:paraId="1D2712D7" w14:textId="77777777" w:rsidR="00E01B69" w:rsidRPr="00E03545" w:rsidRDefault="00E01B69" w:rsidP="00266542">
            <w:pPr>
              <w:jc w:val="center"/>
              <w:rPr>
                <w:rFonts w:ascii="Times New Roman" w:hAnsi="Times New Roman" w:cs="Times New Roman"/>
                <w:color w:val="auto"/>
              </w:rPr>
            </w:pPr>
            <w:r w:rsidRPr="00E03545">
              <w:rPr>
                <w:rFonts w:ascii="Times New Roman" w:hAnsi="Times New Roman" w:cs="Times New Roman"/>
                <w:color w:val="auto"/>
              </w:rPr>
              <w:t>17</w:t>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14:paraId="7F0A7308" w14:textId="77777777" w:rsidR="00E01B69" w:rsidRPr="00E03545" w:rsidRDefault="00E01B69" w:rsidP="00266542">
            <w:pPr>
              <w:jc w:val="center"/>
              <w:rPr>
                <w:rFonts w:ascii="Times New Roman" w:hAnsi="Times New Roman" w:cs="Times New Roman"/>
                <w:color w:val="auto"/>
                <w:lang w:val="en-US"/>
              </w:rPr>
            </w:pPr>
            <w:r w:rsidRPr="00E03545">
              <w:rPr>
                <w:rFonts w:ascii="Times New Roman" w:hAnsi="Times New Roman" w:cs="Times New Roman"/>
                <w:color w:val="auto"/>
              </w:rPr>
              <w:t>1</w:t>
            </w:r>
            <w:r w:rsidRPr="00E03545">
              <w:rPr>
                <w:rFonts w:ascii="Times New Roman" w:hAnsi="Times New Roman" w:cs="Times New Roman"/>
                <w:color w:val="auto"/>
                <w:lang w:val="en-US"/>
              </w:rPr>
              <w:t>8</w:t>
            </w:r>
          </w:p>
        </w:tc>
      </w:tr>
      <w:tr w:rsidR="00E03545" w:rsidRPr="00E03545" w14:paraId="6E345259" w14:textId="77777777" w:rsidTr="00663852">
        <w:tc>
          <w:tcPr>
            <w:tcW w:w="216" w:type="pct"/>
            <w:tcBorders>
              <w:top w:val="single" w:sz="4" w:space="0" w:color="auto"/>
              <w:left w:val="single" w:sz="4" w:space="0" w:color="auto"/>
              <w:bottom w:val="single" w:sz="4" w:space="0" w:color="auto"/>
              <w:right w:val="nil"/>
            </w:tcBorders>
            <w:shd w:val="clear" w:color="auto" w:fill="FFFFFF"/>
            <w:vAlign w:val="center"/>
          </w:tcPr>
          <w:p w14:paraId="4BAACF94" w14:textId="77777777" w:rsidR="00E01B69" w:rsidRPr="00E03545" w:rsidRDefault="00E01B69" w:rsidP="00266542">
            <w:pPr>
              <w:jc w:val="center"/>
              <w:rPr>
                <w:rFonts w:ascii="Times New Roman" w:hAnsi="Times New Roman" w:cs="Times New Roman"/>
                <w:color w:val="auto"/>
              </w:rPr>
            </w:pPr>
          </w:p>
        </w:tc>
        <w:tc>
          <w:tcPr>
            <w:tcW w:w="376" w:type="pct"/>
            <w:tcBorders>
              <w:top w:val="single" w:sz="4" w:space="0" w:color="auto"/>
              <w:left w:val="single" w:sz="4" w:space="0" w:color="auto"/>
              <w:bottom w:val="single" w:sz="4" w:space="0" w:color="auto"/>
              <w:right w:val="nil"/>
            </w:tcBorders>
            <w:shd w:val="clear" w:color="auto" w:fill="FFFFFF"/>
            <w:vAlign w:val="center"/>
          </w:tcPr>
          <w:p w14:paraId="72EA489D" w14:textId="77777777" w:rsidR="00E01B69" w:rsidRPr="00E03545" w:rsidRDefault="00E01B69" w:rsidP="00266542">
            <w:pPr>
              <w:jc w:val="center"/>
              <w:rPr>
                <w:rFonts w:ascii="Times New Roman" w:hAnsi="Times New Roman" w:cs="Times New Roman"/>
                <w:color w:val="auto"/>
              </w:rPr>
            </w:pPr>
          </w:p>
        </w:tc>
        <w:tc>
          <w:tcPr>
            <w:tcW w:w="370" w:type="pct"/>
            <w:tcBorders>
              <w:top w:val="single" w:sz="4" w:space="0" w:color="auto"/>
              <w:left w:val="single" w:sz="4" w:space="0" w:color="auto"/>
              <w:bottom w:val="single" w:sz="4" w:space="0" w:color="auto"/>
              <w:right w:val="nil"/>
            </w:tcBorders>
            <w:shd w:val="clear" w:color="auto" w:fill="FFFFFF"/>
            <w:vAlign w:val="center"/>
          </w:tcPr>
          <w:p w14:paraId="20F0A5CC" w14:textId="77777777" w:rsidR="00E01B69" w:rsidRPr="00E03545" w:rsidRDefault="00E01B69" w:rsidP="00266542">
            <w:pPr>
              <w:jc w:val="center"/>
              <w:rPr>
                <w:rFonts w:ascii="Times New Roman" w:hAnsi="Times New Roman" w:cs="Times New Roman"/>
                <w:color w:val="auto"/>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4B155934" w14:textId="77777777" w:rsidR="00E01B69" w:rsidRPr="00E03545" w:rsidRDefault="00E01B69" w:rsidP="00266542">
            <w:pPr>
              <w:jc w:val="center"/>
              <w:rPr>
                <w:rFonts w:ascii="Times New Roman" w:hAnsi="Times New Roman" w:cs="Times New Roman"/>
                <w:color w:val="auto"/>
              </w:rPr>
            </w:pPr>
          </w:p>
        </w:tc>
        <w:tc>
          <w:tcPr>
            <w:tcW w:w="313" w:type="pct"/>
            <w:tcBorders>
              <w:top w:val="single" w:sz="4" w:space="0" w:color="auto"/>
              <w:left w:val="single" w:sz="4" w:space="0" w:color="auto"/>
              <w:bottom w:val="single" w:sz="4" w:space="0" w:color="auto"/>
              <w:right w:val="nil"/>
            </w:tcBorders>
            <w:shd w:val="clear" w:color="auto" w:fill="FFFFFF"/>
            <w:vAlign w:val="center"/>
          </w:tcPr>
          <w:p w14:paraId="0D0BEE6B" w14:textId="77777777" w:rsidR="00E01B69" w:rsidRPr="00E03545" w:rsidRDefault="00E01B69" w:rsidP="00266542">
            <w:pPr>
              <w:jc w:val="center"/>
              <w:rPr>
                <w:rFonts w:ascii="Times New Roman" w:hAnsi="Times New Roman" w:cs="Times New Roman"/>
                <w:color w:val="auto"/>
              </w:rPr>
            </w:pPr>
          </w:p>
        </w:tc>
        <w:tc>
          <w:tcPr>
            <w:tcW w:w="216" w:type="pct"/>
            <w:tcBorders>
              <w:top w:val="single" w:sz="4" w:space="0" w:color="auto"/>
              <w:left w:val="single" w:sz="4" w:space="0" w:color="auto"/>
              <w:bottom w:val="single" w:sz="4" w:space="0" w:color="auto"/>
              <w:right w:val="nil"/>
            </w:tcBorders>
            <w:shd w:val="clear" w:color="auto" w:fill="FFFFFF"/>
            <w:vAlign w:val="center"/>
          </w:tcPr>
          <w:p w14:paraId="1DC64023" w14:textId="77777777" w:rsidR="00E01B69" w:rsidRPr="00E03545" w:rsidRDefault="00E01B69" w:rsidP="00266542">
            <w:pPr>
              <w:jc w:val="center"/>
              <w:rPr>
                <w:rFonts w:ascii="Times New Roman" w:hAnsi="Times New Roman" w:cs="Times New Roman"/>
                <w:color w:val="auto"/>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59973A35" w14:textId="77777777" w:rsidR="00E01B69" w:rsidRPr="00E03545" w:rsidRDefault="00E01B69" w:rsidP="00266542">
            <w:pPr>
              <w:jc w:val="center"/>
              <w:rPr>
                <w:rFonts w:ascii="Times New Roman" w:hAnsi="Times New Roman" w:cs="Times New Roman"/>
                <w:color w:val="auto"/>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19A0E5A3" w14:textId="77777777" w:rsidR="00E01B69" w:rsidRPr="00E03545" w:rsidRDefault="00E01B69" w:rsidP="00266542">
            <w:pPr>
              <w:jc w:val="center"/>
              <w:rPr>
                <w:rFonts w:ascii="Times New Roman" w:hAnsi="Times New Roman" w:cs="Times New Roman"/>
                <w:color w:val="auto"/>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4C9664A6" w14:textId="77777777" w:rsidR="00E01B69" w:rsidRPr="00E03545" w:rsidRDefault="00E01B69" w:rsidP="00266542">
            <w:pPr>
              <w:jc w:val="center"/>
              <w:rPr>
                <w:rFonts w:ascii="Times New Roman" w:hAnsi="Times New Roman" w:cs="Times New Roman"/>
                <w:color w:val="auto"/>
              </w:rPr>
            </w:pPr>
          </w:p>
        </w:tc>
        <w:tc>
          <w:tcPr>
            <w:tcW w:w="288" w:type="pct"/>
            <w:tcBorders>
              <w:top w:val="single" w:sz="4" w:space="0" w:color="auto"/>
              <w:left w:val="single" w:sz="4" w:space="0" w:color="auto"/>
              <w:bottom w:val="single" w:sz="4" w:space="0" w:color="auto"/>
              <w:right w:val="nil"/>
            </w:tcBorders>
            <w:shd w:val="clear" w:color="auto" w:fill="FFFFFF"/>
            <w:vAlign w:val="center"/>
          </w:tcPr>
          <w:p w14:paraId="40A00441" w14:textId="77777777" w:rsidR="00E01B69" w:rsidRPr="00E03545" w:rsidRDefault="00E01B69" w:rsidP="00266542">
            <w:pPr>
              <w:jc w:val="center"/>
              <w:rPr>
                <w:rFonts w:ascii="Times New Roman" w:hAnsi="Times New Roman" w:cs="Times New Roman"/>
                <w:color w:val="auto"/>
              </w:rPr>
            </w:pPr>
          </w:p>
        </w:tc>
        <w:tc>
          <w:tcPr>
            <w:tcW w:w="272" w:type="pct"/>
            <w:tcBorders>
              <w:top w:val="single" w:sz="4" w:space="0" w:color="auto"/>
              <w:left w:val="single" w:sz="4" w:space="0" w:color="auto"/>
              <w:bottom w:val="single" w:sz="4" w:space="0" w:color="auto"/>
              <w:right w:val="nil"/>
            </w:tcBorders>
            <w:shd w:val="clear" w:color="auto" w:fill="FFFFFF"/>
            <w:vAlign w:val="center"/>
          </w:tcPr>
          <w:p w14:paraId="55D0042F" w14:textId="77777777" w:rsidR="00E01B69" w:rsidRPr="00E03545" w:rsidRDefault="00E01B69" w:rsidP="00266542">
            <w:pPr>
              <w:jc w:val="center"/>
              <w:rPr>
                <w:rFonts w:ascii="Times New Roman" w:hAnsi="Times New Roman" w:cs="Times New Roman"/>
                <w:color w:val="auto"/>
              </w:rPr>
            </w:pPr>
          </w:p>
        </w:tc>
        <w:tc>
          <w:tcPr>
            <w:tcW w:w="210" w:type="pct"/>
            <w:tcBorders>
              <w:top w:val="single" w:sz="4" w:space="0" w:color="auto"/>
              <w:left w:val="single" w:sz="4" w:space="0" w:color="auto"/>
              <w:bottom w:val="single" w:sz="4" w:space="0" w:color="auto"/>
              <w:right w:val="nil"/>
            </w:tcBorders>
            <w:shd w:val="clear" w:color="auto" w:fill="FFFFFF"/>
            <w:vAlign w:val="center"/>
          </w:tcPr>
          <w:p w14:paraId="283D5F5C" w14:textId="77777777" w:rsidR="00E01B69" w:rsidRPr="00E03545" w:rsidRDefault="00E01B69" w:rsidP="00266542">
            <w:pPr>
              <w:jc w:val="center"/>
              <w:rPr>
                <w:rFonts w:ascii="Times New Roman" w:hAnsi="Times New Roman" w:cs="Times New Roman"/>
                <w:color w:val="auto"/>
              </w:rPr>
            </w:pPr>
          </w:p>
        </w:tc>
        <w:tc>
          <w:tcPr>
            <w:tcW w:w="272" w:type="pct"/>
            <w:tcBorders>
              <w:top w:val="single" w:sz="4" w:space="0" w:color="auto"/>
              <w:left w:val="single" w:sz="4" w:space="0" w:color="auto"/>
              <w:bottom w:val="single" w:sz="4" w:space="0" w:color="auto"/>
              <w:right w:val="nil"/>
            </w:tcBorders>
            <w:shd w:val="clear" w:color="auto" w:fill="FFFFFF"/>
            <w:vAlign w:val="center"/>
          </w:tcPr>
          <w:p w14:paraId="55800F8E" w14:textId="77777777" w:rsidR="00E01B69" w:rsidRPr="00E03545" w:rsidRDefault="00E01B69" w:rsidP="00266542">
            <w:pPr>
              <w:jc w:val="center"/>
              <w:rPr>
                <w:rFonts w:ascii="Times New Roman" w:hAnsi="Times New Roman" w:cs="Times New Roman"/>
                <w:color w:val="auto"/>
              </w:rPr>
            </w:pPr>
          </w:p>
        </w:tc>
        <w:tc>
          <w:tcPr>
            <w:tcW w:w="210" w:type="pct"/>
            <w:tcBorders>
              <w:top w:val="single" w:sz="4" w:space="0" w:color="auto"/>
              <w:left w:val="single" w:sz="4" w:space="0" w:color="auto"/>
              <w:bottom w:val="single" w:sz="4" w:space="0" w:color="auto"/>
              <w:right w:val="nil"/>
            </w:tcBorders>
            <w:shd w:val="clear" w:color="auto" w:fill="FFFFFF"/>
            <w:vAlign w:val="center"/>
          </w:tcPr>
          <w:p w14:paraId="2CE1B133" w14:textId="77777777" w:rsidR="00E01B69" w:rsidRPr="00E03545" w:rsidRDefault="00E01B69" w:rsidP="00266542">
            <w:pPr>
              <w:jc w:val="center"/>
              <w:rPr>
                <w:rFonts w:ascii="Times New Roman" w:hAnsi="Times New Roman" w:cs="Times New Roman"/>
                <w:color w:val="auto"/>
              </w:rPr>
            </w:pPr>
          </w:p>
        </w:tc>
        <w:tc>
          <w:tcPr>
            <w:tcW w:w="253" w:type="pct"/>
            <w:tcBorders>
              <w:top w:val="single" w:sz="4" w:space="0" w:color="auto"/>
              <w:left w:val="single" w:sz="4" w:space="0" w:color="auto"/>
              <w:bottom w:val="single" w:sz="4" w:space="0" w:color="auto"/>
              <w:right w:val="nil"/>
            </w:tcBorders>
            <w:shd w:val="clear" w:color="auto" w:fill="FFFFFF"/>
            <w:vAlign w:val="center"/>
          </w:tcPr>
          <w:p w14:paraId="6957B99B" w14:textId="77777777" w:rsidR="00E01B69" w:rsidRPr="00E03545" w:rsidRDefault="00E01B69" w:rsidP="00266542">
            <w:pPr>
              <w:jc w:val="center"/>
              <w:rPr>
                <w:rFonts w:ascii="Times New Roman" w:hAnsi="Times New Roman" w:cs="Times New Roman"/>
                <w:color w:val="auto"/>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65786578" w14:textId="77777777" w:rsidR="00E01B69" w:rsidRPr="00E03545" w:rsidRDefault="00E01B69" w:rsidP="00266542">
            <w:pPr>
              <w:jc w:val="center"/>
              <w:rPr>
                <w:rFonts w:ascii="Times New Roman" w:hAnsi="Times New Roman" w:cs="Times New Roman"/>
                <w:color w:val="auto"/>
              </w:rPr>
            </w:pPr>
          </w:p>
        </w:tc>
        <w:tc>
          <w:tcPr>
            <w:tcW w:w="140" w:type="pct"/>
            <w:tcBorders>
              <w:top w:val="single" w:sz="4" w:space="0" w:color="auto"/>
              <w:left w:val="single" w:sz="4" w:space="0" w:color="auto"/>
              <w:bottom w:val="single" w:sz="4" w:space="0" w:color="auto"/>
              <w:right w:val="nil"/>
            </w:tcBorders>
            <w:shd w:val="clear" w:color="auto" w:fill="FFFFFF"/>
            <w:vAlign w:val="center"/>
          </w:tcPr>
          <w:p w14:paraId="56D99797" w14:textId="77777777" w:rsidR="00E01B69" w:rsidRPr="00E03545" w:rsidRDefault="00E01B69" w:rsidP="00266542">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nil"/>
            </w:tcBorders>
            <w:shd w:val="clear" w:color="auto" w:fill="FFFFFF"/>
            <w:vAlign w:val="center"/>
          </w:tcPr>
          <w:p w14:paraId="74996461" w14:textId="77777777" w:rsidR="00E01B69" w:rsidRPr="00E03545" w:rsidRDefault="00E01B69" w:rsidP="00266542">
            <w:pPr>
              <w:jc w:val="center"/>
              <w:rPr>
                <w:rFonts w:ascii="Times New Roman" w:hAnsi="Times New Roman" w:cs="Times New Roman"/>
                <w:color w:val="auto"/>
              </w:rPr>
            </w:pP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14:paraId="3BACC5FD" w14:textId="77777777" w:rsidR="00E01B69" w:rsidRPr="00E03545" w:rsidRDefault="00E01B69" w:rsidP="00266542">
            <w:pPr>
              <w:jc w:val="center"/>
              <w:rPr>
                <w:rFonts w:ascii="Times New Roman" w:hAnsi="Times New Roman" w:cs="Times New Roman"/>
                <w:color w:val="auto"/>
              </w:rPr>
            </w:pPr>
          </w:p>
        </w:tc>
      </w:tr>
      <w:tr w:rsidR="00E03545" w:rsidRPr="00E03545" w14:paraId="0B63286A" w14:textId="77777777" w:rsidTr="00663852">
        <w:tc>
          <w:tcPr>
            <w:tcW w:w="216" w:type="pct"/>
            <w:tcBorders>
              <w:top w:val="single" w:sz="4" w:space="0" w:color="auto"/>
              <w:left w:val="single" w:sz="4" w:space="0" w:color="auto"/>
              <w:bottom w:val="single" w:sz="4" w:space="0" w:color="auto"/>
              <w:right w:val="nil"/>
            </w:tcBorders>
            <w:shd w:val="clear" w:color="auto" w:fill="FFFFFF"/>
            <w:vAlign w:val="center"/>
          </w:tcPr>
          <w:p w14:paraId="68481F8F" w14:textId="77777777" w:rsidR="00E01B69" w:rsidRPr="00E03545" w:rsidRDefault="00E01B69" w:rsidP="00266542">
            <w:pPr>
              <w:jc w:val="center"/>
              <w:rPr>
                <w:rFonts w:ascii="Times New Roman" w:hAnsi="Times New Roman" w:cs="Times New Roman"/>
                <w:color w:val="auto"/>
              </w:rPr>
            </w:pPr>
          </w:p>
        </w:tc>
        <w:tc>
          <w:tcPr>
            <w:tcW w:w="376" w:type="pct"/>
            <w:tcBorders>
              <w:top w:val="single" w:sz="4" w:space="0" w:color="auto"/>
              <w:left w:val="single" w:sz="4" w:space="0" w:color="auto"/>
              <w:bottom w:val="single" w:sz="4" w:space="0" w:color="auto"/>
              <w:right w:val="nil"/>
            </w:tcBorders>
            <w:shd w:val="clear" w:color="auto" w:fill="FFFFFF"/>
            <w:vAlign w:val="center"/>
          </w:tcPr>
          <w:p w14:paraId="31EF9B46" w14:textId="77777777" w:rsidR="00E01B69" w:rsidRPr="00E03545" w:rsidRDefault="00E01B69" w:rsidP="00266542">
            <w:pPr>
              <w:jc w:val="center"/>
              <w:rPr>
                <w:rFonts w:ascii="Times New Roman" w:hAnsi="Times New Roman" w:cs="Times New Roman"/>
                <w:color w:val="auto"/>
              </w:rPr>
            </w:pPr>
          </w:p>
        </w:tc>
        <w:tc>
          <w:tcPr>
            <w:tcW w:w="370" w:type="pct"/>
            <w:tcBorders>
              <w:top w:val="single" w:sz="4" w:space="0" w:color="auto"/>
              <w:left w:val="single" w:sz="4" w:space="0" w:color="auto"/>
              <w:bottom w:val="single" w:sz="4" w:space="0" w:color="auto"/>
              <w:right w:val="nil"/>
            </w:tcBorders>
            <w:shd w:val="clear" w:color="auto" w:fill="FFFFFF"/>
            <w:vAlign w:val="center"/>
          </w:tcPr>
          <w:p w14:paraId="50249C9A" w14:textId="77777777" w:rsidR="00E01B69" w:rsidRPr="00E03545" w:rsidRDefault="00E01B69" w:rsidP="00266542">
            <w:pPr>
              <w:jc w:val="center"/>
              <w:rPr>
                <w:rFonts w:ascii="Times New Roman" w:hAnsi="Times New Roman" w:cs="Times New Roman"/>
                <w:color w:val="auto"/>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2798A76C" w14:textId="77777777" w:rsidR="00E01B69" w:rsidRPr="00E03545" w:rsidRDefault="00E01B69" w:rsidP="00266542">
            <w:pPr>
              <w:jc w:val="center"/>
              <w:rPr>
                <w:rFonts w:ascii="Times New Roman" w:hAnsi="Times New Roman" w:cs="Times New Roman"/>
                <w:color w:val="auto"/>
              </w:rPr>
            </w:pPr>
          </w:p>
        </w:tc>
        <w:tc>
          <w:tcPr>
            <w:tcW w:w="313" w:type="pct"/>
            <w:tcBorders>
              <w:top w:val="single" w:sz="4" w:space="0" w:color="auto"/>
              <w:left w:val="single" w:sz="4" w:space="0" w:color="auto"/>
              <w:bottom w:val="single" w:sz="4" w:space="0" w:color="auto"/>
              <w:right w:val="nil"/>
            </w:tcBorders>
            <w:shd w:val="clear" w:color="auto" w:fill="FFFFFF"/>
            <w:vAlign w:val="center"/>
          </w:tcPr>
          <w:p w14:paraId="265BAE28" w14:textId="77777777" w:rsidR="00E01B69" w:rsidRPr="00E03545" w:rsidRDefault="00E01B69" w:rsidP="00266542">
            <w:pPr>
              <w:jc w:val="center"/>
              <w:rPr>
                <w:rFonts w:ascii="Times New Roman" w:hAnsi="Times New Roman" w:cs="Times New Roman"/>
                <w:color w:val="auto"/>
              </w:rPr>
            </w:pPr>
          </w:p>
        </w:tc>
        <w:tc>
          <w:tcPr>
            <w:tcW w:w="216" w:type="pct"/>
            <w:tcBorders>
              <w:top w:val="single" w:sz="4" w:space="0" w:color="auto"/>
              <w:left w:val="single" w:sz="4" w:space="0" w:color="auto"/>
              <w:bottom w:val="single" w:sz="4" w:space="0" w:color="auto"/>
              <w:right w:val="nil"/>
            </w:tcBorders>
            <w:shd w:val="clear" w:color="auto" w:fill="FFFFFF"/>
            <w:vAlign w:val="center"/>
          </w:tcPr>
          <w:p w14:paraId="2634F8CB" w14:textId="77777777" w:rsidR="00E01B69" w:rsidRPr="00E03545" w:rsidRDefault="00E01B69" w:rsidP="00266542">
            <w:pPr>
              <w:jc w:val="center"/>
              <w:rPr>
                <w:rFonts w:ascii="Times New Roman" w:hAnsi="Times New Roman" w:cs="Times New Roman"/>
                <w:color w:val="auto"/>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5939496E" w14:textId="77777777" w:rsidR="00E01B69" w:rsidRPr="00E03545" w:rsidRDefault="00E01B69" w:rsidP="00266542">
            <w:pPr>
              <w:jc w:val="center"/>
              <w:rPr>
                <w:rFonts w:ascii="Times New Roman" w:hAnsi="Times New Roman" w:cs="Times New Roman"/>
                <w:color w:val="auto"/>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05C2D7F5" w14:textId="77777777" w:rsidR="00E01B69" w:rsidRPr="00E03545" w:rsidRDefault="00E01B69" w:rsidP="00266542">
            <w:pPr>
              <w:jc w:val="center"/>
              <w:rPr>
                <w:rFonts w:ascii="Times New Roman" w:hAnsi="Times New Roman" w:cs="Times New Roman"/>
                <w:color w:val="auto"/>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1EE38110" w14:textId="77777777" w:rsidR="00E01B69" w:rsidRPr="00E03545" w:rsidRDefault="00E01B69" w:rsidP="00266542">
            <w:pPr>
              <w:jc w:val="center"/>
              <w:rPr>
                <w:rFonts w:ascii="Times New Roman" w:hAnsi="Times New Roman" w:cs="Times New Roman"/>
                <w:color w:val="auto"/>
              </w:rPr>
            </w:pPr>
          </w:p>
        </w:tc>
        <w:tc>
          <w:tcPr>
            <w:tcW w:w="288" w:type="pct"/>
            <w:tcBorders>
              <w:top w:val="single" w:sz="4" w:space="0" w:color="auto"/>
              <w:left w:val="single" w:sz="4" w:space="0" w:color="auto"/>
              <w:bottom w:val="single" w:sz="4" w:space="0" w:color="auto"/>
              <w:right w:val="nil"/>
            </w:tcBorders>
            <w:shd w:val="clear" w:color="auto" w:fill="FFFFFF"/>
            <w:vAlign w:val="center"/>
          </w:tcPr>
          <w:p w14:paraId="18DAF8FD" w14:textId="77777777" w:rsidR="00E01B69" w:rsidRPr="00E03545" w:rsidRDefault="00E01B69" w:rsidP="00266542">
            <w:pPr>
              <w:jc w:val="center"/>
              <w:rPr>
                <w:rFonts w:ascii="Times New Roman" w:hAnsi="Times New Roman" w:cs="Times New Roman"/>
                <w:color w:val="auto"/>
              </w:rPr>
            </w:pPr>
          </w:p>
        </w:tc>
        <w:tc>
          <w:tcPr>
            <w:tcW w:w="272" w:type="pct"/>
            <w:tcBorders>
              <w:top w:val="single" w:sz="4" w:space="0" w:color="auto"/>
              <w:left w:val="single" w:sz="4" w:space="0" w:color="auto"/>
              <w:bottom w:val="single" w:sz="4" w:space="0" w:color="auto"/>
              <w:right w:val="nil"/>
            </w:tcBorders>
            <w:shd w:val="clear" w:color="auto" w:fill="FFFFFF"/>
            <w:vAlign w:val="center"/>
          </w:tcPr>
          <w:p w14:paraId="238EC1E7" w14:textId="77777777" w:rsidR="00E01B69" w:rsidRPr="00E03545" w:rsidRDefault="00E01B69" w:rsidP="00266542">
            <w:pPr>
              <w:jc w:val="center"/>
              <w:rPr>
                <w:rFonts w:ascii="Times New Roman" w:hAnsi="Times New Roman" w:cs="Times New Roman"/>
                <w:color w:val="auto"/>
              </w:rPr>
            </w:pPr>
          </w:p>
        </w:tc>
        <w:tc>
          <w:tcPr>
            <w:tcW w:w="210" w:type="pct"/>
            <w:tcBorders>
              <w:top w:val="single" w:sz="4" w:space="0" w:color="auto"/>
              <w:left w:val="single" w:sz="4" w:space="0" w:color="auto"/>
              <w:bottom w:val="single" w:sz="4" w:space="0" w:color="auto"/>
              <w:right w:val="nil"/>
            </w:tcBorders>
            <w:shd w:val="clear" w:color="auto" w:fill="FFFFFF"/>
            <w:vAlign w:val="center"/>
          </w:tcPr>
          <w:p w14:paraId="36B1730A" w14:textId="77777777" w:rsidR="00E01B69" w:rsidRPr="00E03545" w:rsidRDefault="00E01B69" w:rsidP="00266542">
            <w:pPr>
              <w:jc w:val="center"/>
              <w:rPr>
                <w:rFonts w:ascii="Times New Roman" w:hAnsi="Times New Roman" w:cs="Times New Roman"/>
                <w:color w:val="auto"/>
              </w:rPr>
            </w:pPr>
          </w:p>
        </w:tc>
        <w:tc>
          <w:tcPr>
            <w:tcW w:w="272" w:type="pct"/>
            <w:tcBorders>
              <w:top w:val="single" w:sz="4" w:space="0" w:color="auto"/>
              <w:left w:val="single" w:sz="4" w:space="0" w:color="auto"/>
              <w:bottom w:val="single" w:sz="4" w:space="0" w:color="auto"/>
              <w:right w:val="nil"/>
            </w:tcBorders>
            <w:shd w:val="clear" w:color="auto" w:fill="FFFFFF"/>
            <w:vAlign w:val="center"/>
          </w:tcPr>
          <w:p w14:paraId="50972258" w14:textId="77777777" w:rsidR="00E01B69" w:rsidRPr="00E03545" w:rsidRDefault="00E01B69" w:rsidP="00266542">
            <w:pPr>
              <w:jc w:val="center"/>
              <w:rPr>
                <w:rFonts w:ascii="Times New Roman" w:hAnsi="Times New Roman" w:cs="Times New Roman"/>
                <w:color w:val="auto"/>
              </w:rPr>
            </w:pPr>
          </w:p>
        </w:tc>
        <w:tc>
          <w:tcPr>
            <w:tcW w:w="210" w:type="pct"/>
            <w:tcBorders>
              <w:top w:val="single" w:sz="4" w:space="0" w:color="auto"/>
              <w:left w:val="single" w:sz="4" w:space="0" w:color="auto"/>
              <w:bottom w:val="single" w:sz="4" w:space="0" w:color="auto"/>
              <w:right w:val="nil"/>
            </w:tcBorders>
            <w:shd w:val="clear" w:color="auto" w:fill="FFFFFF"/>
            <w:vAlign w:val="center"/>
          </w:tcPr>
          <w:p w14:paraId="510D7065" w14:textId="77777777" w:rsidR="00E01B69" w:rsidRPr="00E03545" w:rsidRDefault="00E01B69" w:rsidP="00266542">
            <w:pPr>
              <w:jc w:val="center"/>
              <w:rPr>
                <w:rFonts w:ascii="Times New Roman" w:hAnsi="Times New Roman" w:cs="Times New Roman"/>
                <w:color w:val="auto"/>
              </w:rPr>
            </w:pPr>
          </w:p>
        </w:tc>
        <w:tc>
          <w:tcPr>
            <w:tcW w:w="253" w:type="pct"/>
            <w:tcBorders>
              <w:top w:val="single" w:sz="4" w:space="0" w:color="auto"/>
              <w:left w:val="single" w:sz="4" w:space="0" w:color="auto"/>
              <w:bottom w:val="single" w:sz="4" w:space="0" w:color="auto"/>
              <w:right w:val="nil"/>
            </w:tcBorders>
            <w:shd w:val="clear" w:color="auto" w:fill="FFFFFF"/>
            <w:vAlign w:val="center"/>
          </w:tcPr>
          <w:p w14:paraId="0B9DB826" w14:textId="77777777" w:rsidR="00E01B69" w:rsidRPr="00E03545" w:rsidRDefault="00E01B69" w:rsidP="00266542">
            <w:pPr>
              <w:jc w:val="center"/>
              <w:rPr>
                <w:rFonts w:ascii="Times New Roman" w:hAnsi="Times New Roman" w:cs="Times New Roman"/>
                <w:color w:val="auto"/>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3CAE3B08" w14:textId="77777777" w:rsidR="00E01B69" w:rsidRPr="00E03545" w:rsidRDefault="00E01B69" w:rsidP="00266542">
            <w:pPr>
              <w:jc w:val="center"/>
              <w:rPr>
                <w:rFonts w:ascii="Times New Roman" w:hAnsi="Times New Roman" w:cs="Times New Roman"/>
                <w:color w:val="auto"/>
              </w:rPr>
            </w:pPr>
          </w:p>
        </w:tc>
        <w:tc>
          <w:tcPr>
            <w:tcW w:w="140" w:type="pct"/>
            <w:tcBorders>
              <w:top w:val="single" w:sz="4" w:space="0" w:color="auto"/>
              <w:left w:val="single" w:sz="4" w:space="0" w:color="auto"/>
              <w:bottom w:val="single" w:sz="4" w:space="0" w:color="auto"/>
              <w:right w:val="nil"/>
            </w:tcBorders>
            <w:shd w:val="clear" w:color="auto" w:fill="FFFFFF"/>
            <w:vAlign w:val="center"/>
          </w:tcPr>
          <w:p w14:paraId="031B88B6" w14:textId="77777777" w:rsidR="00E01B69" w:rsidRPr="00E03545" w:rsidRDefault="00E01B69" w:rsidP="00266542">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nil"/>
            </w:tcBorders>
            <w:shd w:val="clear" w:color="auto" w:fill="FFFFFF"/>
            <w:vAlign w:val="center"/>
          </w:tcPr>
          <w:p w14:paraId="525869AF" w14:textId="77777777" w:rsidR="00E01B69" w:rsidRPr="00E03545" w:rsidRDefault="00E01B69" w:rsidP="00266542">
            <w:pPr>
              <w:jc w:val="center"/>
              <w:rPr>
                <w:rFonts w:ascii="Times New Roman" w:hAnsi="Times New Roman" w:cs="Times New Roman"/>
                <w:color w:val="auto"/>
              </w:rPr>
            </w:pP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14:paraId="24DB47ED" w14:textId="77777777" w:rsidR="00E01B69" w:rsidRPr="00E03545" w:rsidRDefault="00E01B69" w:rsidP="00266542">
            <w:pPr>
              <w:jc w:val="center"/>
              <w:rPr>
                <w:rFonts w:ascii="Times New Roman" w:hAnsi="Times New Roman" w:cs="Times New Roman"/>
                <w:color w:val="auto"/>
              </w:rPr>
            </w:pPr>
          </w:p>
        </w:tc>
      </w:tr>
      <w:tr w:rsidR="00E03545" w:rsidRPr="00E03545" w14:paraId="1E24BB57" w14:textId="77777777" w:rsidTr="00663852">
        <w:tc>
          <w:tcPr>
            <w:tcW w:w="216" w:type="pct"/>
            <w:tcBorders>
              <w:top w:val="single" w:sz="4" w:space="0" w:color="auto"/>
              <w:left w:val="single" w:sz="4" w:space="0" w:color="auto"/>
              <w:bottom w:val="single" w:sz="4" w:space="0" w:color="auto"/>
              <w:right w:val="nil"/>
            </w:tcBorders>
            <w:shd w:val="clear" w:color="auto" w:fill="FFFFFF"/>
            <w:vAlign w:val="center"/>
          </w:tcPr>
          <w:p w14:paraId="761231C3" w14:textId="77777777" w:rsidR="00E01B69" w:rsidRPr="00E03545" w:rsidRDefault="00E01B69" w:rsidP="00266542">
            <w:pPr>
              <w:jc w:val="center"/>
              <w:rPr>
                <w:rFonts w:ascii="Times New Roman" w:hAnsi="Times New Roman" w:cs="Times New Roman"/>
                <w:color w:val="auto"/>
              </w:rPr>
            </w:pPr>
          </w:p>
        </w:tc>
        <w:tc>
          <w:tcPr>
            <w:tcW w:w="376" w:type="pct"/>
            <w:tcBorders>
              <w:top w:val="single" w:sz="4" w:space="0" w:color="auto"/>
              <w:left w:val="single" w:sz="4" w:space="0" w:color="auto"/>
              <w:bottom w:val="single" w:sz="4" w:space="0" w:color="auto"/>
              <w:right w:val="nil"/>
            </w:tcBorders>
            <w:shd w:val="clear" w:color="auto" w:fill="FFFFFF"/>
            <w:vAlign w:val="center"/>
          </w:tcPr>
          <w:p w14:paraId="330BFC14" w14:textId="77777777" w:rsidR="00E01B69" w:rsidRPr="00E03545" w:rsidRDefault="00E01B69" w:rsidP="00266542">
            <w:pPr>
              <w:jc w:val="center"/>
              <w:rPr>
                <w:rFonts w:ascii="Times New Roman" w:hAnsi="Times New Roman" w:cs="Times New Roman"/>
                <w:color w:val="auto"/>
              </w:rPr>
            </w:pPr>
          </w:p>
        </w:tc>
        <w:tc>
          <w:tcPr>
            <w:tcW w:w="370" w:type="pct"/>
            <w:tcBorders>
              <w:top w:val="single" w:sz="4" w:space="0" w:color="auto"/>
              <w:left w:val="single" w:sz="4" w:space="0" w:color="auto"/>
              <w:bottom w:val="single" w:sz="4" w:space="0" w:color="auto"/>
              <w:right w:val="nil"/>
            </w:tcBorders>
            <w:shd w:val="clear" w:color="auto" w:fill="FFFFFF"/>
            <w:vAlign w:val="center"/>
          </w:tcPr>
          <w:p w14:paraId="6DD25704" w14:textId="77777777" w:rsidR="00E01B69" w:rsidRPr="00E03545" w:rsidRDefault="00E01B69" w:rsidP="00266542">
            <w:pPr>
              <w:jc w:val="center"/>
              <w:rPr>
                <w:rFonts w:ascii="Times New Roman" w:hAnsi="Times New Roman" w:cs="Times New Roman"/>
                <w:color w:val="auto"/>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396126CB" w14:textId="77777777" w:rsidR="00E01B69" w:rsidRPr="00E03545" w:rsidRDefault="00E01B69" w:rsidP="00266542">
            <w:pPr>
              <w:jc w:val="center"/>
              <w:rPr>
                <w:rFonts w:ascii="Times New Roman" w:hAnsi="Times New Roman" w:cs="Times New Roman"/>
                <w:color w:val="auto"/>
              </w:rPr>
            </w:pPr>
          </w:p>
        </w:tc>
        <w:tc>
          <w:tcPr>
            <w:tcW w:w="313" w:type="pct"/>
            <w:tcBorders>
              <w:top w:val="single" w:sz="4" w:space="0" w:color="auto"/>
              <w:left w:val="single" w:sz="4" w:space="0" w:color="auto"/>
              <w:bottom w:val="single" w:sz="4" w:space="0" w:color="auto"/>
              <w:right w:val="nil"/>
            </w:tcBorders>
            <w:shd w:val="clear" w:color="auto" w:fill="FFFFFF"/>
            <w:vAlign w:val="center"/>
          </w:tcPr>
          <w:p w14:paraId="5F1A1AC7" w14:textId="77777777" w:rsidR="00E01B69" w:rsidRPr="00E03545" w:rsidRDefault="00E01B69" w:rsidP="00266542">
            <w:pPr>
              <w:jc w:val="center"/>
              <w:rPr>
                <w:rFonts w:ascii="Times New Roman" w:hAnsi="Times New Roman" w:cs="Times New Roman"/>
                <w:color w:val="auto"/>
              </w:rPr>
            </w:pPr>
          </w:p>
        </w:tc>
        <w:tc>
          <w:tcPr>
            <w:tcW w:w="216" w:type="pct"/>
            <w:tcBorders>
              <w:top w:val="single" w:sz="4" w:space="0" w:color="auto"/>
              <w:left w:val="single" w:sz="4" w:space="0" w:color="auto"/>
              <w:bottom w:val="single" w:sz="4" w:space="0" w:color="auto"/>
              <w:right w:val="nil"/>
            </w:tcBorders>
            <w:shd w:val="clear" w:color="auto" w:fill="FFFFFF"/>
            <w:vAlign w:val="center"/>
          </w:tcPr>
          <w:p w14:paraId="078226C1" w14:textId="77777777" w:rsidR="00E01B69" w:rsidRPr="00E03545" w:rsidRDefault="00E01B69" w:rsidP="00266542">
            <w:pPr>
              <w:jc w:val="center"/>
              <w:rPr>
                <w:rFonts w:ascii="Times New Roman" w:hAnsi="Times New Roman" w:cs="Times New Roman"/>
                <w:color w:val="auto"/>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27156127" w14:textId="77777777" w:rsidR="00E01B69" w:rsidRPr="00E03545" w:rsidRDefault="00E01B69" w:rsidP="00266542">
            <w:pPr>
              <w:jc w:val="center"/>
              <w:rPr>
                <w:rFonts w:ascii="Times New Roman" w:hAnsi="Times New Roman" w:cs="Times New Roman"/>
                <w:color w:val="auto"/>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7A3CE0FE" w14:textId="77777777" w:rsidR="00E01B69" w:rsidRPr="00E03545" w:rsidRDefault="00E01B69" w:rsidP="00266542">
            <w:pPr>
              <w:jc w:val="center"/>
              <w:rPr>
                <w:rFonts w:ascii="Times New Roman" w:hAnsi="Times New Roman" w:cs="Times New Roman"/>
                <w:color w:val="auto"/>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0C906996" w14:textId="77777777" w:rsidR="00E01B69" w:rsidRPr="00E03545" w:rsidRDefault="00E01B69" w:rsidP="00266542">
            <w:pPr>
              <w:jc w:val="center"/>
              <w:rPr>
                <w:rFonts w:ascii="Times New Roman" w:hAnsi="Times New Roman" w:cs="Times New Roman"/>
                <w:color w:val="auto"/>
              </w:rPr>
            </w:pPr>
          </w:p>
        </w:tc>
        <w:tc>
          <w:tcPr>
            <w:tcW w:w="288" w:type="pct"/>
            <w:tcBorders>
              <w:top w:val="single" w:sz="4" w:space="0" w:color="auto"/>
              <w:left w:val="single" w:sz="4" w:space="0" w:color="auto"/>
              <w:bottom w:val="single" w:sz="4" w:space="0" w:color="auto"/>
              <w:right w:val="nil"/>
            </w:tcBorders>
            <w:shd w:val="clear" w:color="auto" w:fill="FFFFFF"/>
            <w:vAlign w:val="center"/>
          </w:tcPr>
          <w:p w14:paraId="1B2F55F8" w14:textId="77777777" w:rsidR="00E01B69" w:rsidRPr="00E03545" w:rsidRDefault="00E01B69" w:rsidP="00266542">
            <w:pPr>
              <w:jc w:val="center"/>
              <w:rPr>
                <w:rFonts w:ascii="Times New Roman" w:hAnsi="Times New Roman" w:cs="Times New Roman"/>
                <w:color w:val="auto"/>
              </w:rPr>
            </w:pPr>
          </w:p>
        </w:tc>
        <w:tc>
          <w:tcPr>
            <w:tcW w:w="272" w:type="pct"/>
            <w:tcBorders>
              <w:top w:val="single" w:sz="4" w:space="0" w:color="auto"/>
              <w:left w:val="single" w:sz="4" w:space="0" w:color="auto"/>
              <w:bottom w:val="single" w:sz="4" w:space="0" w:color="auto"/>
              <w:right w:val="nil"/>
            </w:tcBorders>
            <w:shd w:val="clear" w:color="auto" w:fill="FFFFFF"/>
            <w:vAlign w:val="center"/>
          </w:tcPr>
          <w:p w14:paraId="0201C099" w14:textId="77777777" w:rsidR="00E01B69" w:rsidRPr="00E03545" w:rsidRDefault="00E01B69" w:rsidP="00266542">
            <w:pPr>
              <w:jc w:val="center"/>
              <w:rPr>
                <w:rFonts w:ascii="Times New Roman" w:hAnsi="Times New Roman" w:cs="Times New Roman"/>
                <w:color w:val="auto"/>
              </w:rPr>
            </w:pPr>
          </w:p>
        </w:tc>
        <w:tc>
          <w:tcPr>
            <w:tcW w:w="210" w:type="pct"/>
            <w:tcBorders>
              <w:top w:val="single" w:sz="4" w:space="0" w:color="auto"/>
              <w:left w:val="single" w:sz="4" w:space="0" w:color="auto"/>
              <w:bottom w:val="single" w:sz="4" w:space="0" w:color="auto"/>
              <w:right w:val="nil"/>
            </w:tcBorders>
            <w:shd w:val="clear" w:color="auto" w:fill="FFFFFF"/>
            <w:vAlign w:val="center"/>
          </w:tcPr>
          <w:p w14:paraId="18465539" w14:textId="77777777" w:rsidR="00E01B69" w:rsidRPr="00E03545" w:rsidRDefault="00E01B69" w:rsidP="00266542">
            <w:pPr>
              <w:jc w:val="center"/>
              <w:rPr>
                <w:rFonts w:ascii="Times New Roman" w:hAnsi="Times New Roman" w:cs="Times New Roman"/>
                <w:color w:val="auto"/>
              </w:rPr>
            </w:pPr>
          </w:p>
        </w:tc>
        <w:tc>
          <w:tcPr>
            <w:tcW w:w="272" w:type="pct"/>
            <w:tcBorders>
              <w:top w:val="single" w:sz="4" w:space="0" w:color="auto"/>
              <w:left w:val="single" w:sz="4" w:space="0" w:color="auto"/>
              <w:bottom w:val="single" w:sz="4" w:space="0" w:color="auto"/>
              <w:right w:val="nil"/>
            </w:tcBorders>
            <w:shd w:val="clear" w:color="auto" w:fill="FFFFFF"/>
            <w:vAlign w:val="center"/>
          </w:tcPr>
          <w:p w14:paraId="5D40228E" w14:textId="77777777" w:rsidR="00E01B69" w:rsidRPr="00E03545" w:rsidRDefault="00E01B69" w:rsidP="00266542">
            <w:pPr>
              <w:jc w:val="center"/>
              <w:rPr>
                <w:rFonts w:ascii="Times New Roman" w:hAnsi="Times New Roman" w:cs="Times New Roman"/>
                <w:color w:val="auto"/>
              </w:rPr>
            </w:pPr>
          </w:p>
        </w:tc>
        <w:tc>
          <w:tcPr>
            <w:tcW w:w="210" w:type="pct"/>
            <w:tcBorders>
              <w:top w:val="single" w:sz="4" w:space="0" w:color="auto"/>
              <w:left w:val="single" w:sz="4" w:space="0" w:color="auto"/>
              <w:bottom w:val="single" w:sz="4" w:space="0" w:color="auto"/>
              <w:right w:val="nil"/>
            </w:tcBorders>
            <w:shd w:val="clear" w:color="auto" w:fill="FFFFFF"/>
            <w:vAlign w:val="center"/>
          </w:tcPr>
          <w:p w14:paraId="007A90EF" w14:textId="77777777" w:rsidR="00E01B69" w:rsidRPr="00E03545" w:rsidRDefault="00E01B69" w:rsidP="00266542">
            <w:pPr>
              <w:jc w:val="center"/>
              <w:rPr>
                <w:rFonts w:ascii="Times New Roman" w:hAnsi="Times New Roman" w:cs="Times New Roman"/>
                <w:color w:val="auto"/>
              </w:rPr>
            </w:pPr>
          </w:p>
        </w:tc>
        <w:tc>
          <w:tcPr>
            <w:tcW w:w="253" w:type="pct"/>
            <w:tcBorders>
              <w:top w:val="single" w:sz="4" w:space="0" w:color="auto"/>
              <w:left w:val="single" w:sz="4" w:space="0" w:color="auto"/>
              <w:bottom w:val="single" w:sz="4" w:space="0" w:color="auto"/>
              <w:right w:val="nil"/>
            </w:tcBorders>
            <w:shd w:val="clear" w:color="auto" w:fill="FFFFFF"/>
            <w:vAlign w:val="center"/>
          </w:tcPr>
          <w:p w14:paraId="7916D126" w14:textId="77777777" w:rsidR="00E01B69" w:rsidRPr="00E03545" w:rsidRDefault="00E01B69" w:rsidP="00266542">
            <w:pPr>
              <w:jc w:val="center"/>
              <w:rPr>
                <w:rFonts w:ascii="Times New Roman" w:hAnsi="Times New Roman" w:cs="Times New Roman"/>
                <w:color w:val="auto"/>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7B62A513" w14:textId="77777777" w:rsidR="00E01B69" w:rsidRPr="00E03545" w:rsidRDefault="00E01B69" w:rsidP="00266542">
            <w:pPr>
              <w:jc w:val="center"/>
              <w:rPr>
                <w:rFonts w:ascii="Times New Roman" w:hAnsi="Times New Roman" w:cs="Times New Roman"/>
                <w:color w:val="auto"/>
              </w:rPr>
            </w:pPr>
          </w:p>
        </w:tc>
        <w:tc>
          <w:tcPr>
            <w:tcW w:w="140" w:type="pct"/>
            <w:tcBorders>
              <w:top w:val="single" w:sz="4" w:space="0" w:color="auto"/>
              <w:left w:val="single" w:sz="4" w:space="0" w:color="auto"/>
              <w:bottom w:val="single" w:sz="4" w:space="0" w:color="auto"/>
              <w:right w:val="nil"/>
            </w:tcBorders>
            <w:shd w:val="clear" w:color="auto" w:fill="FFFFFF"/>
            <w:vAlign w:val="center"/>
          </w:tcPr>
          <w:p w14:paraId="1263C277" w14:textId="77777777" w:rsidR="00E01B69" w:rsidRPr="00E03545" w:rsidRDefault="00E01B69" w:rsidP="00266542">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nil"/>
            </w:tcBorders>
            <w:shd w:val="clear" w:color="auto" w:fill="FFFFFF"/>
            <w:vAlign w:val="center"/>
          </w:tcPr>
          <w:p w14:paraId="18280CC0" w14:textId="77777777" w:rsidR="00E01B69" w:rsidRPr="00E03545" w:rsidRDefault="00E01B69" w:rsidP="00266542">
            <w:pPr>
              <w:jc w:val="center"/>
              <w:rPr>
                <w:rFonts w:ascii="Times New Roman" w:hAnsi="Times New Roman" w:cs="Times New Roman"/>
                <w:color w:val="auto"/>
              </w:rPr>
            </w:pP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14:paraId="537DDA18" w14:textId="77777777" w:rsidR="00E01B69" w:rsidRPr="00E03545" w:rsidRDefault="00E01B69" w:rsidP="00266542">
            <w:pPr>
              <w:jc w:val="center"/>
              <w:rPr>
                <w:rFonts w:ascii="Times New Roman" w:hAnsi="Times New Roman" w:cs="Times New Roman"/>
                <w:color w:val="auto"/>
              </w:rPr>
            </w:pPr>
          </w:p>
        </w:tc>
      </w:tr>
      <w:tr w:rsidR="00E03545" w:rsidRPr="00E03545" w14:paraId="2D9ABA0F" w14:textId="77777777" w:rsidTr="00663852">
        <w:tc>
          <w:tcPr>
            <w:tcW w:w="216" w:type="pct"/>
            <w:tcBorders>
              <w:top w:val="single" w:sz="4" w:space="0" w:color="auto"/>
              <w:left w:val="single" w:sz="4" w:space="0" w:color="auto"/>
              <w:bottom w:val="single" w:sz="4" w:space="0" w:color="auto"/>
              <w:right w:val="nil"/>
            </w:tcBorders>
            <w:shd w:val="clear" w:color="auto" w:fill="FFFFFF"/>
            <w:vAlign w:val="center"/>
          </w:tcPr>
          <w:p w14:paraId="0233AC4F" w14:textId="77777777" w:rsidR="00E01B69" w:rsidRPr="00E03545" w:rsidRDefault="00E01B69"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Tổng</w:t>
            </w:r>
          </w:p>
        </w:tc>
        <w:tc>
          <w:tcPr>
            <w:tcW w:w="376" w:type="pct"/>
            <w:tcBorders>
              <w:top w:val="single" w:sz="4" w:space="0" w:color="auto"/>
              <w:left w:val="single" w:sz="4" w:space="0" w:color="auto"/>
              <w:bottom w:val="single" w:sz="4" w:space="0" w:color="auto"/>
              <w:right w:val="nil"/>
            </w:tcBorders>
            <w:shd w:val="clear" w:color="auto" w:fill="FFFFFF"/>
            <w:vAlign w:val="center"/>
          </w:tcPr>
          <w:p w14:paraId="136612EA" w14:textId="77777777" w:rsidR="00E01B69" w:rsidRPr="00E03545" w:rsidRDefault="00E01B69" w:rsidP="00266542">
            <w:pPr>
              <w:jc w:val="center"/>
              <w:rPr>
                <w:rFonts w:ascii="Times New Roman" w:hAnsi="Times New Roman" w:cs="Times New Roman"/>
                <w:color w:val="auto"/>
              </w:rPr>
            </w:pPr>
          </w:p>
        </w:tc>
        <w:tc>
          <w:tcPr>
            <w:tcW w:w="370" w:type="pct"/>
            <w:tcBorders>
              <w:top w:val="single" w:sz="4" w:space="0" w:color="auto"/>
              <w:left w:val="single" w:sz="4" w:space="0" w:color="auto"/>
              <w:bottom w:val="single" w:sz="4" w:space="0" w:color="auto"/>
              <w:right w:val="nil"/>
            </w:tcBorders>
            <w:shd w:val="clear" w:color="auto" w:fill="FFFFFF"/>
            <w:vAlign w:val="center"/>
          </w:tcPr>
          <w:p w14:paraId="4DF06809" w14:textId="77777777" w:rsidR="00E01B69" w:rsidRPr="00E03545" w:rsidRDefault="00E01B69" w:rsidP="00266542">
            <w:pPr>
              <w:jc w:val="center"/>
              <w:rPr>
                <w:rFonts w:ascii="Times New Roman" w:hAnsi="Times New Roman" w:cs="Times New Roman"/>
                <w:color w:val="auto"/>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1AD407A0" w14:textId="77777777" w:rsidR="00E01B69" w:rsidRPr="00E03545" w:rsidRDefault="00E01B69" w:rsidP="00266542">
            <w:pPr>
              <w:jc w:val="center"/>
              <w:rPr>
                <w:rFonts w:ascii="Times New Roman" w:hAnsi="Times New Roman" w:cs="Times New Roman"/>
                <w:color w:val="auto"/>
              </w:rPr>
            </w:pPr>
          </w:p>
        </w:tc>
        <w:tc>
          <w:tcPr>
            <w:tcW w:w="313" w:type="pct"/>
            <w:tcBorders>
              <w:top w:val="single" w:sz="4" w:space="0" w:color="auto"/>
              <w:left w:val="single" w:sz="4" w:space="0" w:color="auto"/>
              <w:bottom w:val="single" w:sz="4" w:space="0" w:color="auto"/>
              <w:right w:val="nil"/>
            </w:tcBorders>
            <w:shd w:val="clear" w:color="auto" w:fill="FFFFFF"/>
            <w:vAlign w:val="center"/>
          </w:tcPr>
          <w:p w14:paraId="53353D3F" w14:textId="77777777" w:rsidR="00E01B69" w:rsidRPr="00E03545" w:rsidRDefault="00E01B69" w:rsidP="00266542">
            <w:pPr>
              <w:jc w:val="center"/>
              <w:rPr>
                <w:rFonts w:ascii="Times New Roman" w:hAnsi="Times New Roman" w:cs="Times New Roman"/>
                <w:color w:val="auto"/>
              </w:rPr>
            </w:pPr>
          </w:p>
        </w:tc>
        <w:tc>
          <w:tcPr>
            <w:tcW w:w="216" w:type="pct"/>
            <w:tcBorders>
              <w:top w:val="single" w:sz="4" w:space="0" w:color="auto"/>
              <w:left w:val="single" w:sz="4" w:space="0" w:color="auto"/>
              <w:bottom w:val="single" w:sz="4" w:space="0" w:color="auto"/>
              <w:right w:val="nil"/>
            </w:tcBorders>
            <w:shd w:val="clear" w:color="auto" w:fill="FFFFFF"/>
            <w:vAlign w:val="center"/>
          </w:tcPr>
          <w:p w14:paraId="3C7B7599" w14:textId="77777777" w:rsidR="00E01B69" w:rsidRPr="00E03545" w:rsidRDefault="00E01B69" w:rsidP="00266542">
            <w:pPr>
              <w:jc w:val="center"/>
              <w:rPr>
                <w:rFonts w:ascii="Times New Roman" w:hAnsi="Times New Roman" w:cs="Times New Roman"/>
                <w:color w:val="auto"/>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675B5502" w14:textId="77777777" w:rsidR="00E01B69" w:rsidRPr="00E03545" w:rsidRDefault="00E01B69" w:rsidP="00266542">
            <w:pPr>
              <w:jc w:val="center"/>
              <w:rPr>
                <w:rFonts w:ascii="Times New Roman" w:hAnsi="Times New Roman" w:cs="Times New Roman"/>
                <w:color w:val="auto"/>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35D9132E" w14:textId="77777777" w:rsidR="00E01B69" w:rsidRPr="00E03545" w:rsidRDefault="00E01B69" w:rsidP="00266542">
            <w:pPr>
              <w:jc w:val="center"/>
              <w:rPr>
                <w:rFonts w:ascii="Times New Roman" w:hAnsi="Times New Roman" w:cs="Times New Roman"/>
                <w:color w:val="auto"/>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63C1A34D" w14:textId="77777777" w:rsidR="00E01B69" w:rsidRPr="00E03545" w:rsidRDefault="00E01B69" w:rsidP="00266542">
            <w:pPr>
              <w:jc w:val="center"/>
              <w:rPr>
                <w:rFonts w:ascii="Times New Roman" w:hAnsi="Times New Roman" w:cs="Times New Roman"/>
                <w:color w:val="auto"/>
              </w:rPr>
            </w:pPr>
          </w:p>
        </w:tc>
        <w:tc>
          <w:tcPr>
            <w:tcW w:w="288" w:type="pct"/>
            <w:tcBorders>
              <w:top w:val="single" w:sz="4" w:space="0" w:color="auto"/>
              <w:left w:val="single" w:sz="4" w:space="0" w:color="auto"/>
              <w:bottom w:val="single" w:sz="4" w:space="0" w:color="auto"/>
              <w:right w:val="nil"/>
            </w:tcBorders>
            <w:shd w:val="clear" w:color="auto" w:fill="FFFFFF"/>
            <w:vAlign w:val="center"/>
          </w:tcPr>
          <w:p w14:paraId="16A2A7C7" w14:textId="77777777" w:rsidR="00E01B69" w:rsidRPr="00E03545" w:rsidRDefault="00E01B69" w:rsidP="00266542">
            <w:pPr>
              <w:jc w:val="center"/>
              <w:rPr>
                <w:rFonts w:ascii="Times New Roman" w:hAnsi="Times New Roman" w:cs="Times New Roman"/>
                <w:color w:val="auto"/>
              </w:rPr>
            </w:pPr>
          </w:p>
        </w:tc>
        <w:tc>
          <w:tcPr>
            <w:tcW w:w="272" w:type="pct"/>
            <w:tcBorders>
              <w:top w:val="single" w:sz="4" w:space="0" w:color="auto"/>
              <w:left w:val="single" w:sz="4" w:space="0" w:color="auto"/>
              <w:bottom w:val="single" w:sz="4" w:space="0" w:color="auto"/>
              <w:right w:val="nil"/>
            </w:tcBorders>
            <w:shd w:val="clear" w:color="auto" w:fill="FFFFFF"/>
            <w:vAlign w:val="center"/>
          </w:tcPr>
          <w:p w14:paraId="790B38DC" w14:textId="77777777" w:rsidR="00E01B69" w:rsidRPr="00E03545" w:rsidRDefault="00E01B69" w:rsidP="00266542">
            <w:pPr>
              <w:jc w:val="center"/>
              <w:rPr>
                <w:rFonts w:ascii="Times New Roman" w:hAnsi="Times New Roman" w:cs="Times New Roman"/>
                <w:color w:val="auto"/>
              </w:rPr>
            </w:pPr>
          </w:p>
        </w:tc>
        <w:tc>
          <w:tcPr>
            <w:tcW w:w="210" w:type="pct"/>
            <w:tcBorders>
              <w:top w:val="single" w:sz="4" w:space="0" w:color="auto"/>
              <w:left w:val="single" w:sz="4" w:space="0" w:color="auto"/>
              <w:bottom w:val="single" w:sz="4" w:space="0" w:color="auto"/>
              <w:right w:val="nil"/>
            </w:tcBorders>
            <w:shd w:val="clear" w:color="auto" w:fill="FFFFFF"/>
            <w:vAlign w:val="center"/>
          </w:tcPr>
          <w:p w14:paraId="3E913945" w14:textId="77777777" w:rsidR="00E01B69" w:rsidRPr="00E03545" w:rsidRDefault="00E01B69" w:rsidP="00266542">
            <w:pPr>
              <w:jc w:val="center"/>
              <w:rPr>
                <w:rFonts w:ascii="Times New Roman" w:hAnsi="Times New Roman" w:cs="Times New Roman"/>
                <w:color w:val="auto"/>
              </w:rPr>
            </w:pPr>
          </w:p>
        </w:tc>
        <w:tc>
          <w:tcPr>
            <w:tcW w:w="272" w:type="pct"/>
            <w:tcBorders>
              <w:top w:val="single" w:sz="4" w:space="0" w:color="auto"/>
              <w:left w:val="single" w:sz="4" w:space="0" w:color="auto"/>
              <w:bottom w:val="single" w:sz="4" w:space="0" w:color="auto"/>
              <w:right w:val="nil"/>
            </w:tcBorders>
            <w:shd w:val="clear" w:color="auto" w:fill="FFFFFF"/>
            <w:vAlign w:val="center"/>
          </w:tcPr>
          <w:p w14:paraId="644EF4E4" w14:textId="77777777" w:rsidR="00E01B69" w:rsidRPr="00E03545" w:rsidRDefault="00E01B69" w:rsidP="00266542">
            <w:pPr>
              <w:jc w:val="center"/>
              <w:rPr>
                <w:rFonts w:ascii="Times New Roman" w:hAnsi="Times New Roman" w:cs="Times New Roman"/>
                <w:color w:val="auto"/>
              </w:rPr>
            </w:pPr>
          </w:p>
        </w:tc>
        <w:tc>
          <w:tcPr>
            <w:tcW w:w="210" w:type="pct"/>
            <w:tcBorders>
              <w:top w:val="single" w:sz="4" w:space="0" w:color="auto"/>
              <w:left w:val="single" w:sz="4" w:space="0" w:color="auto"/>
              <w:bottom w:val="single" w:sz="4" w:space="0" w:color="auto"/>
              <w:right w:val="nil"/>
            </w:tcBorders>
            <w:shd w:val="clear" w:color="auto" w:fill="FFFFFF"/>
            <w:vAlign w:val="center"/>
          </w:tcPr>
          <w:p w14:paraId="4415AD17" w14:textId="77777777" w:rsidR="00E01B69" w:rsidRPr="00E03545" w:rsidRDefault="00E01B69" w:rsidP="00266542">
            <w:pPr>
              <w:jc w:val="center"/>
              <w:rPr>
                <w:rFonts w:ascii="Times New Roman" w:hAnsi="Times New Roman" w:cs="Times New Roman"/>
                <w:color w:val="auto"/>
              </w:rPr>
            </w:pPr>
          </w:p>
        </w:tc>
        <w:tc>
          <w:tcPr>
            <w:tcW w:w="253" w:type="pct"/>
            <w:tcBorders>
              <w:top w:val="single" w:sz="4" w:space="0" w:color="auto"/>
              <w:left w:val="single" w:sz="4" w:space="0" w:color="auto"/>
              <w:bottom w:val="single" w:sz="4" w:space="0" w:color="auto"/>
              <w:right w:val="nil"/>
            </w:tcBorders>
            <w:shd w:val="clear" w:color="auto" w:fill="FFFFFF"/>
            <w:vAlign w:val="center"/>
          </w:tcPr>
          <w:p w14:paraId="0E9E122B" w14:textId="77777777" w:rsidR="00E01B69" w:rsidRPr="00E03545" w:rsidRDefault="00E01B69" w:rsidP="00266542">
            <w:pPr>
              <w:jc w:val="center"/>
              <w:rPr>
                <w:rFonts w:ascii="Times New Roman" w:hAnsi="Times New Roman" w:cs="Times New Roman"/>
                <w:color w:val="auto"/>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612BA1AF" w14:textId="77777777" w:rsidR="00E01B69" w:rsidRPr="00E03545" w:rsidRDefault="00E01B69" w:rsidP="00266542">
            <w:pPr>
              <w:jc w:val="center"/>
              <w:rPr>
                <w:rFonts w:ascii="Times New Roman" w:hAnsi="Times New Roman" w:cs="Times New Roman"/>
                <w:color w:val="auto"/>
              </w:rPr>
            </w:pPr>
          </w:p>
        </w:tc>
        <w:tc>
          <w:tcPr>
            <w:tcW w:w="140" w:type="pct"/>
            <w:tcBorders>
              <w:top w:val="single" w:sz="4" w:space="0" w:color="auto"/>
              <w:left w:val="single" w:sz="4" w:space="0" w:color="auto"/>
              <w:bottom w:val="single" w:sz="4" w:space="0" w:color="auto"/>
              <w:right w:val="nil"/>
            </w:tcBorders>
            <w:shd w:val="clear" w:color="auto" w:fill="FFFFFF"/>
            <w:vAlign w:val="center"/>
          </w:tcPr>
          <w:p w14:paraId="61E69AE7" w14:textId="77777777" w:rsidR="00E01B69" w:rsidRPr="00E03545" w:rsidRDefault="00E01B69" w:rsidP="00266542">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nil"/>
            </w:tcBorders>
            <w:shd w:val="clear" w:color="auto" w:fill="FFFFFF"/>
            <w:vAlign w:val="center"/>
          </w:tcPr>
          <w:p w14:paraId="66D17212" w14:textId="77777777" w:rsidR="00E01B69" w:rsidRPr="00E03545" w:rsidRDefault="00E01B69" w:rsidP="00266542">
            <w:pPr>
              <w:jc w:val="center"/>
              <w:rPr>
                <w:rFonts w:ascii="Times New Roman" w:hAnsi="Times New Roman" w:cs="Times New Roman"/>
                <w:color w:val="auto"/>
              </w:rPr>
            </w:pP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14:paraId="0C121ACC" w14:textId="77777777" w:rsidR="00E01B69" w:rsidRPr="00E03545" w:rsidRDefault="00E01B69" w:rsidP="00266542">
            <w:pPr>
              <w:jc w:val="center"/>
              <w:rPr>
                <w:rFonts w:ascii="Times New Roman" w:hAnsi="Times New Roman" w:cs="Times New Roman"/>
                <w:color w:val="auto"/>
              </w:rPr>
            </w:pPr>
          </w:p>
        </w:tc>
      </w:tr>
    </w:tbl>
    <w:p w14:paraId="23E0A2E6" w14:textId="77777777" w:rsidR="004B39DB" w:rsidRPr="00E03545" w:rsidRDefault="00E01B69" w:rsidP="00266542">
      <w:pPr>
        <w:rPr>
          <w:rFonts w:ascii="Times New Roman" w:hAnsi="Times New Roman" w:cs="Times New Roman"/>
          <w:b/>
          <w:color w:val="auto"/>
          <w:lang w:val="en-US"/>
        </w:rPr>
      </w:pPr>
      <w:r w:rsidRPr="00E03545">
        <w:rPr>
          <w:rFonts w:ascii="Times New Roman" w:hAnsi="Times New Roman" w:cs="Times New Roman"/>
          <w:b/>
          <w:color w:val="auto"/>
        </w:rPr>
        <w:t>19. Gh</w:t>
      </w:r>
      <w:r w:rsidRPr="00E03545">
        <w:rPr>
          <w:rFonts w:ascii="Times New Roman" w:hAnsi="Times New Roman" w:cs="Times New Roman"/>
          <w:b/>
          <w:color w:val="auto"/>
          <w:lang w:val="en-US"/>
        </w:rPr>
        <w:t>i</w:t>
      </w:r>
      <w:r w:rsidRPr="00E03545">
        <w:rPr>
          <w:rFonts w:ascii="Times New Roman" w:hAnsi="Times New Roman" w:cs="Times New Roman"/>
          <w:b/>
          <w:color w:val="auto"/>
        </w:rPr>
        <w:t xml:space="preserve"> ch</w:t>
      </w:r>
      <w:r w:rsidRPr="00E03545">
        <w:rPr>
          <w:rFonts w:ascii="Times New Roman" w:hAnsi="Times New Roman" w:cs="Times New Roman"/>
          <w:b/>
          <w:color w:val="auto"/>
          <w:lang w:val="en-US"/>
        </w:rPr>
        <w:t>ú:</w:t>
      </w:r>
    </w:p>
    <w:p w14:paraId="7BD61609" w14:textId="77777777" w:rsidR="009762D3" w:rsidRPr="00E03545" w:rsidRDefault="009762D3" w:rsidP="00266542">
      <w:pPr>
        <w:rPr>
          <w:rFonts w:ascii="Times New Roman" w:hAnsi="Times New Roman" w:cs="Times New Roman"/>
          <w:color w:val="auto"/>
          <w:lang w:val="en-US"/>
        </w:rPr>
      </w:pPr>
    </w:p>
    <w:p w14:paraId="5F185838" w14:textId="77777777" w:rsidR="00E01B69" w:rsidRPr="00E03545" w:rsidRDefault="00E01B69" w:rsidP="00266542">
      <w:pPr>
        <w:rPr>
          <w:rFonts w:ascii="Times New Roman" w:hAnsi="Times New Roman" w:cs="Times New Roman"/>
          <w:b/>
          <w:i/>
          <w:color w:val="auto"/>
          <w:sz w:val="22"/>
          <w:szCs w:val="22"/>
        </w:rPr>
      </w:pPr>
      <w:r w:rsidRPr="00E03545">
        <w:rPr>
          <w:rFonts w:ascii="Times New Roman" w:hAnsi="Times New Roman" w:cs="Times New Roman"/>
          <w:b/>
          <w:i/>
          <w:color w:val="auto"/>
          <w:sz w:val="22"/>
          <w:szCs w:val="22"/>
        </w:rPr>
        <w:t>Hư</w:t>
      </w:r>
      <w:r w:rsidRPr="00E03545">
        <w:rPr>
          <w:rFonts w:ascii="Times New Roman" w:hAnsi="Times New Roman" w:cs="Times New Roman"/>
          <w:b/>
          <w:i/>
          <w:color w:val="auto"/>
          <w:sz w:val="22"/>
          <w:szCs w:val="22"/>
          <w:lang w:val="en-US"/>
        </w:rPr>
        <w:t>ớ</w:t>
      </w:r>
      <w:r w:rsidRPr="00E03545">
        <w:rPr>
          <w:rFonts w:ascii="Times New Roman" w:hAnsi="Times New Roman" w:cs="Times New Roman"/>
          <w:b/>
          <w:i/>
          <w:color w:val="auto"/>
          <w:sz w:val="22"/>
          <w:szCs w:val="22"/>
        </w:rPr>
        <w:t xml:space="preserve">ng </w:t>
      </w:r>
      <w:r w:rsidRPr="00E03545">
        <w:rPr>
          <w:rFonts w:ascii="Times New Roman" w:hAnsi="Times New Roman" w:cs="Times New Roman"/>
          <w:b/>
          <w:i/>
          <w:color w:val="auto"/>
          <w:sz w:val="22"/>
          <w:szCs w:val="22"/>
          <w:lang w:val="en-US"/>
        </w:rPr>
        <w:t>d</w:t>
      </w:r>
      <w:r w:rsidRPr="00E03545">
        <w:rPr>
          <w:rFonts w:ascii="Times New Roman" w:hAnsi="Times New Roman" w:cs="Times New Roman"/>
          <w:b/>
          <w:i/>
          <w:color w:val="auto"/>
          <w:sz w:val="22"/>
          <w:szCs w:val="22"/>
        </w:rPr>
        <w:t>ẫn cách ghi biểu:</w:t>
      </w:r>
    </w:p>
    <w:p w14:paraId="43FD4D69"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“Đơn vị” để ghi tên các đơn vị trực thuộc</w:t>
      </w:r>
    </w:p>
    <w:p w14:paraId="678F92A7"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Số liệu của Biểu này nằm trong kết quả thanh tra hành chính (Biểu 01/TTr)</w:t>
      </w:r>
    </w:p>
    <w:p w14:paraId="09FA04E3"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Không nhập số liệu kết quả thanh tra, kiểm tra chuyên ngành vào Biểu này</w:t>
      </w:r>
    </w:p>
    <w:p w14:paraId="579A2160"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w:t>
      </w:r>
      <w:r w:rsidR="00682A9A" w:rsidRPr="00E03545">
        <w:rPr>
          <w:rFonts w:ascii="Times New Roman" w:hAnsi="Times New Roman" w:cs="Times New Roman"/>
          <w:color w:val="auto"/>
          <w:sz w:val="22"/>
          <w:szCs w:val="22"/>
        </w:rPr>
        <w:t xml:space="preserve"> (1) </w:t>
      </w:r>
      <w:r w:rsidRPr="00E03545">
        <w:rPr>
          <w:rFonts w:ascii="Times New Roman" w:hAnsi="Times New Roman" w:cs="Times New Roman"/>
          <w:color w:val="auto"/>
          <w:sz w:val="22"/>
          <w:szCs w:val="22"/>
        </w:rPr>
        <w:t>= Cột (2) + (3) = Cột (4) + (5)</w:t>
      </w:r>
    </w:p>
    <w:p w14:paraId="4EFF4075"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xml:space="preserve">- Cột (2): Số cuộc thanh tra về lĩnh vực </w:t>
      </w:r>
      <w:r w:rsidR="00682A9A" w:rsidRPr="00E03545">
        <w:rPr>
          <w:rFonts w:ascii="Times New Roman" w:hAnsi="Times New Roman" w:cs="Times New Roman"/>
          <w:color w:val="auto"/>
          <w:sz w:val="22"/>
          <w:szCs w:val="22"/>
        </w:rPr>
        <w:t xml:space="preserve">tài chính </w:t>
      </w:r>
      <w:r w:rsidR="00064C07" w:rsidRPr="00E03545">
        <w:rPr>
          <w:rFonts w:ascii="Times New Roman" w:hAnsi="Times New Roman" w:cs="Times New Roman"/>
          <w:color w:val="auto"/>
          <w:sz w:val="22"/>
          <w:szCs w:val="22"/>
        </w:rPr>
        <w:t>-</w:t>
      </w:r>
      <w:r w:rsidR="00682A9A" w:rsidRPr="00E03545">
        <w:rPr>
          <w:rFonts w:ascii="Times New Roman" w:hAnsi="Times New Roman" w:cs="Times New Roman"/>
          <w:color w:val="auto"/>
          <w:sz w:val="22"/>
          <w:szCs w:val="22"/>
        </w:rPr>
        <w:t xml:space="preserve"> ngân sách</w:t>
      </w:r>
      <w:r w:rsidRPr="00E03545">
        <w:rPr>
          <w:rFonts w:ascii="Times New Roman" w:hAnsi="Times New Roman" w:cs="Times New Roman"/>
          <w:color w:val="auto"/>
          <w:sz w:val="22"/>
          <w:szCs w:val="22"/>
        </w:rPr>
        <w:t xml:space="preserve"> triển khai từ các kỳ báo cáo trước chuyển sang, chưa ban hành kết luận hoặc ban hành kết luận trong kỳ này</w:t>
      </w:r>
    </w:p>
    <w:p w14:paraId="3158A784"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Số liệu từ cột (7) đến cột (18) là số liệu tổng hợp từ các kết luận thanh tra đã ban hành trong kỳ báo cáo (nêu tại Cột (6))</w:t>
      </w:r>
    </w:p>
    <w:p w14:paraId="311F32B8"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(7): Số cơ quan, tổ chức được thanh tra theo kết luận thanh tra</w:t>
      </w:r>
    </w:p>
    <w:p w14:paraId="14E9866D"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(8)=(10)+(12): Tổng số tiền vi phạm phát hiện qua kết luận thanh tra gồm: tiền VNĐ, ngoại tệ được quy đổi thành tiền VNĐ theo tỷ giá củ</w:t>
      </w:r>
      <w:r w:rsidR="00682A9A" w:rsidRPr="00E03545">
        <w:rPr>
          <w:rFonts w:ascii="Times New Roman" w:hAnsi="Times New Roman" w:cs="Times New Roman"/>
          <w:color w:val="auto"/>
          <w:sz w:val="22"/>
          <w:szCs w:val="22"/>
        </w:rPr>
        <w:t xml:space="preserve">a ngân hàng </w:t>
      </w:r>
      <w:r w:rsidRPr="00E03545">
        <w:rPr>
          <w:rFonts w:ascii="Times New Roman" w:hAnsi="Times New Roman" w:cs="Times New Roman"/>
          <w:color w:val="auto"/>
          <w:sz w:val="22"/>
          <w:szCs w:val="22"/>
        </w:rPr>
        <w:t>NN Việt Nam tại thời điểm kết luận thanh tra và tài sản quy thành tiền VNĐ</w:t>
      </w:r>
    </w:p>
    <w:p w14:paraId="5DD6C54F"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(9)=(11)+(13): Tổng diện tích đất vi phạm theo kết luận thanh tra</w:t>
      </w:r>
    </w:p>
    <w:p w14:paraId="135C4D01"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(12): Số tiền kiến nghị xử lý khác (ngoài kiến nghị thu hồi, bao gồm: Xuất toán, loại khỏi giá trị quyết toán, miễn giảm tiền thuê đất…)</w:t>
      </w:r>
    </w:p>
    <w:p w14:paraId="5702E904"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(13): Số diện tích đất kiến nghị xử lý khác (ngoài kiến nghị thu hồ</w:t>
      </w:r>
      <w:r w:rsidR="00103D3F" w:rsidRPr="00E03545">
        <w:rPr>
          <w:rFonts w:ascii="Times New Roman" w:hAnsi="Times New Roman" w:cs="Times New Roman"/>
          <w:color w:val="auto"/>
          <w:sz w:val="22"/>
          <w:szCs w:val="22"/>
        </w:rPr>
        <w:t xml:space="preserve">i, </w:t>
      </w:r>
      <w:r w:rsidRPr="00E03545">
        <w:rPr>
          <w:rFonts w:ascii="Times New Roman" w:hAnsi="Times New Roman" w:cs="Times New Roman"/>
          <w:color w:val="auto"/>
          <w:sz w:val="22"/>
          <w:szCs w:val="22"/>
        </w:rPr>
        <w:t>bao gồm: điều chỉnh mục đích sử dụng đất, bổ</w:t>
      </w:r>
      <w:r w:rsidR="00682A9A" w:rsidRPr="00E03545">
        <w:rPr>
          <w:rFonts w:ascii="Times New Roman" w:hAnsi="Times New Roman" w:cs="Times New Roman"/>
          <w:color w:val="auto"/>
          <w:sz w:val="22"/>
          <w:szCs w:val="22"/>
        </w:rPr>
        <w:t xml:space="preserve"> sung hồ</w:t>
      </w:r>
      <w:r w:rsidRPr="00E03545">
        <w:rPr>
          <w:rFonts w:ascii="Times New Roman" w:hAnsi="Times New Roman" w:cs="Times New Roman"/>
          <w:color w:val="auto"/>
          <w:sz w:val="22"/>
          <w:szCs w:val="22"/>
        </w:rPr>
        <w:t xml:space="preserve"> sơ, hoàn thiện thủ tục,..)</w:t>
      </w:r>
    </w:p>
    <w:p w14:paraId="25B22D80" w14:textId="77777777" w:rsidR="00E01B69" w:rsidRPr="00E03545" w:rsidRDefault="00E01B69"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Nội dung ghi chú thể hiện ở dòng 19 (nếu có)</w:t>
      </w:r>
    </w:p>
    <w:p w14:paraId="3F884252" w14:textId="77777777" w:rsidR="004B39DB" w:rsidRPr="00E03545" w:rsidRDefault="004B39DB" w:rsidP="00266542">
      <w:pPr>
        <w:rPr>
          <w:rFonts w:ascii="Times New Roman" w:hAnsi="Times New Roman" w:cs="Times New Roman"/>
          <w:color w:val="auto"/>
        </w:rPr>
      </w:pPr>
    </w:p>
    <w:p w14:paraId="69650DD1" w14:textId="77777777" w:rsidR="00663852" w:rsidRPr="00E03545" w:rsidRDefault="00663852" w:rsidP="00266542">
      <w:pPr>
        <w:rPr>
          <w:rFonts w:ascii="Times New Roman" w:hAnsi="Times New Roman" w:cs="Times New Roman"/>
          <w:color w:val="auto"/>
        </w:rPr>
      </w:pPr>
    </w:p>
    <w:p w14:paraId="64CFF672" w14:textId="77777777" w:rsidR="00663852" w:rsidRPr="00E03545" w:rsidRDefault="00663852" w:rsidP="00266542">
      <w:pPr>
        <w:rPr>
          <w:rFonts w:ascii="Times New Roman" w:hAnsi="Times New Roman" w:cs="Times New Roman"/>
          <w:color w:val="auto"/>
        </w:rPr>
      </w:pPr>
    </w:p>
    <w:p w14:paraId="192E665B" w14:textId="789835D8" w:rsidR="004B39DB"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54656" behindDoc="0" locked="0" layoutInCell="1" allowOverlap="1" wp14:anchorId="0163F6F4" wp14:editId="38498C4D">
                <wp:simplePos x="0" y="0"/>
                <wp:positionH relativeFrom="column">
                  <wp:posOffset>19050</wp:posOffset>
                </wp:positionH>
                <wp:positionV relativeFrom="paragraph">
                  <wp:posOffset>-4445</wp:posOffset>
                </wp:positionV>
                <wp:extent cx="1685925" cy="390525"/>
                <wp:effectExtent l="5715" t="10160" r="13335" b="889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5E3F9E59"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3F6F4" id="Rectangle 24" o:spid="_x0000_s1030" style="position:absolute;left:0;text-align:left;margin-left:1.5pt;margin-top:-.35pt;width:132.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">
                <v:textbox>
                  <w:txbxContent>
                    <w:p w14:paraId="5E3F9E59"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9630B7" w:rsidRPr="00E03545">
        <w:rPr>
          <w:rFonts w:ascii="Times New Roman" w:hAnsi="Times New Roman" w:cs="Times New Roman"/>
          <w:b/>
          <w:color w:val="auto"/>
        </w:rPr>
        <w:t>Biểu số</w:t>
      </w:r>
      <w:r w:rsidR="004B39DB" w:rsidRPr="00E03545">
        <w:rPr>
          <w:rFonts w:ascii="Times New Roman" w:hAnsi="Times New Roman" w:cs="Times New Roman"/>
          <w:b/>
          <w:color w:val="auto"/>
        </w:rPr>
        <w:t>: 05/TTr</w:t>
      </w:r>
    </w:p>
    <w:p w14:paraId="24197CF7" w14:textId="77777777" w:rsidR="00D8655F" w:rsidRPr="00E03545" w:rsidRDefault="00D8655F"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THANH TRA HÀNH CHÍNH TRONG LĨNH VỰC ĐẤT ĐAI</w:t>
      </w:r>
    </w:p>
    <w:p w14:paraId="00DBC349" w14:textId="77777777" w:rsidR="00D8655F" w:rsidRPr="00E03545" w:rsidRDefault="00D8655F" w:rsidP="00266542">
      <w:pPr>
        <w:jc w:val="center"/>
        <w:rPr>
          <w:rFonts w:ascii="Times New Roman" w:hAnsi="Times New Roman" w:cs="Times New Roman"/>
          <w:color w:val="auto"/>
        </w:rPr>
      </w:pPr>
      <w:r w:rsidRPr="00E03545">
        <w:rPr>
          <w:rFonts w:ascii="Times New Roman" w:hAnsi="Times New Roman" w:cs="Times New Roman"/>
          <w:b/>
          <w:color w:val="auto"/>
        </w:rPr>
        <w:t>Số liệu tính từ ngày …./…./……đến …..ngày…./…./…..</w:t>
      </w:r>
      <w:r w:rsidRPr="00E03545">
        <w:rPr>
          <w:rFonts w:ascii="Times New Roman" w:hAnsi="Times New Roman" w:cs="Times New Roman"/>
          <w:b/>
          <w:color w:val="auto"/>
        </w:rPr>
        <w:br/>
      </w:r>
      <w:r w:rsidRPr="00E03545">
        <w:rPr>
          <w:rFonts w:ascii="Times New Roman" w:hAnsi="Times New Roman" w:cs="Times New Roman"/>
          <w:i/>
          <w:color w:val="auto"/>
        </w:rPr>
        <w:t>(Kèm theo Báo cáo số: ……………..ngày…./…/…..của ……………..)</w:t>
      </w:r>
    </w:p>
    <w:p w14:paraId="09DF79CD" w14:textId="77777777" w:rsidR="004B39DB" w:rsidRPr="00E03545" w:rsidRDefault="00D8655F" w:rsidP="00266542">
      <w:pPr>
        <w:jc w:val="right"/>
        <w:rPr>
          <w:rFonts w:ascii="Times New Roman" w:hAnsi="Times New Roman" w:cs="Times New Roman"/>
          <w:color w:val="auto"/>
        </w:rPr>
      </w:pPr>
      <w:r w:rsidRPr="00E03545">
        <w:rPr>
          <w:rFonts w:ascii="Times New Roman" w:hAnsi="Times New Roman" w:cs="Times New Roman"/>
          <w:color w:val="auto"/>
        </w:rPr>
        <w:t>Đơn vị tính: Tiền (triệu đồng); đất (m</w:t>
      </w:r>
      <w:r w:rsidRPr="00E03545">
        <w:rPr>
          <w:rFonts w:ascii="Times New Roman" w:hAnsi="Times New Roman" w:cs="Times New Roman"/>
          <w:color w:val="auto"/>
          <w:vertAlign w:val="superscript"/>
        </w:rPr>
        <w:t>2</w:t>
      </w:r>
      <w:r w:rsidRPr="00E03545">
        <w:rPr>
          <w:rFonts w:ascii="Times New Roman" w:hAnsi="Times New Roman" w:cs="Times New Roman"/>
          <w:color w:val="auto"/>
        </w:rPr>
        <w:t>)</w:t>
      </w:r>
    </w:p>
    <w:tbl>
      <w:tblPr>
        <w:tblW w:w="5231" w:type="pct"/>
        <w:tblCellMar>
          <w:left w:w="0" w:type="dxa"/>
          <w:right w:w="0" w:type="dxa"/>
        </w:tblCellMar>
        <w:tblLook w:val="0000" w:firstRow="0" w:lastRow="0" w:firstColumn="0" w:lastColumn="0" w:noHBand="0" w:noVBand="0"/>
      </w:tblPr>
      <w:tblGrid>
        <w:gridCol w:w="672"/>
        <w:gridCol w:w="1057"/>
        <w:gridCol w:w="1142"/>
        <w:gridCol w:w="809"/>
        <w:gridCol w:w="968"/>
        <w:gridCol w:w="672"/>
        <w:gridCol w:w="797"/>
        <w:gridCol w:w="896"/>
        <w:gridCol w:w="896"/>
        <w:gridCol w:w="809"/>
        <w:gridCol w:w="843"/>
        <w:gridCol w:w="651"/>
        <w:gridCol w:w="843"/>
        <w:gridCol w:w="651"/>
        <w:gridCol w:w="785"/>
        <w:gridCol w:w="798"/>
        <w:gridCol w:w="440"/>
        <w:gridCol w:w="960"/>
        <w:gridCol w:w="863"/>
      </w:tblGrid>
      <w:tr w:rsidR="00E03545" w:rsidRPr="00E03545" w14:paraId="3260B061" w14:textId="77777777">
        <w:tc>
          <w:tcPr>
            <w:tcW w:w="221" w:type="pct"/>
            <w:vMerge w:val="restart"/>
            <w:tcBorders>
              <w:top w:val="single" w:sz="4" w:space="0" w:color="auto"/>
              <w:left w:val="single" w:sz="4" w:space="0" w:color="auto"/>
              <w:bottom w:val="nil"/>
              <w:right w:val="nil"/>
            </w:tcBorders>
            <w:shd w:val="clear" w:color="auto" w:fill="FFFFFF"/>
            <w:vAlign w:val="center"/>
          </w:tcPr>
          <w:p w14:paraId="5D505C61"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Đơn vị</w:t>
            </w:r>
          </w:p>
        </w:tc>
        <w:tc>
          <w:tcPr>
            <w:tcW w:w="1480" w:type="pct"/>
            <w:gridSpan w:val="5"/>
            <w:tcBorders>
              <w:top w:val="single" w:sz="4" w:space="0" w:color="auto"/>
              <w:left w:val="single" w:sz="4" w:space="0" w:color="auto"/>
              <w:bottom w:val="nil"/>
              <w:right w:val="nil"/>
            </w:tcBorders>
            <w:shd w:val="clear" w:color="auto" w:fill="FFFFFF"/>
            <w:vAlign w:val="center"/>
          </w:tcPr>
          <w:p w14:paraId="6EF4CF56"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Số cuộc thanh tra thực hiện trong kỳ</w:t>
            </w:r>
          </w:p>
        </w:tc>
        <w:tc>
          <w:tcPr>
            <w:tcW w:w="261" w:type="pct"/>
            <w:vMerge w:val="restart"/>
            <w:tcBorders>
              <w:top w:val="single" w:sz="4" w:space="0" w:color="auto"/>
              <w:left w:val="single" w:sz="4" w:space="0" w:color="auto"/>
              <w:bottom w:val="nil"/>
              <w:right w:val="nil"/>
            </w:tcBorders>
            <w:shd w:val="clear" w:color="auto" w:fill="FFFFFF"/>
            <w:vAlign w:val="center"/>
          </w:tcPr>
          <w:p w14:paraId="40C31386"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Đã ban hành kết luận</w:t>
            </w:r>
          </w:p>
        </w:tc>
        <w:tc>
          <w:tcPr>
            <w:tcW w:w="293" w:type="pct"/>
            <w:vMerge w:val="restart"/>
            <w:tcBorders>
              <w:top w:val="single" w:sz="4" w:space="0" w:color="auto"/>
              <w:left w:val="single" w:sz="4" w:space="0" w:color="auto"/>
              <w:bottom w:val="nil"/>
              <w:right w:val="nil"/>
            </w:tcBorders>
            <w:shd w:val="clear" w:color="auto" w:fill="FFFFFF"/>
            <w:vAlign w:val="center"/>
          </w:tcPr>
          <w:p w14:paraId="16D0CA22"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Số đơn vị được thanh tra</w:t>
            </w:r>
          </w:p>
        </w:tc>
        <w:tc>
          <w:tcPr>
            <w:tcW w:w="506" w:type="pct"/>
            <w:gridSpan w:val="2"/>
            <w:tcBorders>
              <w:top w:val="single" w:sz="4" w:space="0" w:color="auto"/>
              <w:left w:val="single" w:sz="4" w:space="0" w:color="auto"/>
              <w:bottom w:val="nil"/>
              <w:right w:val="nil"/>
            </w:tcBorders>
            <w:shd w:val="clear" w:color="auto" w:fill="FFFFFF"/>
            <w:vAlign w:val="center"/>
          </w:tcPr>
          <w:p w14:paraId="62E734A5"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Tổng vi phạm về kinh tế</w:t>
            </w:r>
          </w:p>
        </w:tc>
        <w:tc>
          <w:tcPr>
            <w:tcW w:w="2239" w:type="pct"/>
            <w:gridSpan w:val="9"/>
            <w:tcBorders>
              <w:top w:val="single" w:sz="4" w:space="0" w:color="auto"/>
              <w:left w:val="single" w:sz="4" w:space="0" w:color="auto"/>
              <w:bottom w:val="nil"/>
              <w:right w:val="single" w:sz="4" w:space="0" w:color="auto"/>
            </w:tcBorders>
            <w:shd w:val="clear" w:color="auto" w:fill="FFFFFF"/>
            <w:vAlign w:val="center"/>
          </w:tcPr>
          <w:p w14:paraId="5ADB83EB"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Kiến nghị xử lý</w:t>
            </w:r>
          </w:p>
        </w:tc>
      </w:tr>
      <w:tr w:rsidR="00E03545" w:rsidRPr="00E03545" w14:paraId="1ADBEE68" w14:textId="77777777">
        <w:tc>
          <w:tcPr>
            <w:tcW w:w="221" w:type="pct"/>
            <w:vMerge/>
            <w:tcBorders>
              <w:top w:val="nil"/>
              <w:left w:val="single" w:sz="4" w:space="0" w:color="auto"/>
              <w:bottom w:val="nil"/>
              <w:right w:val="nil"/>
            </w:tcBorders>
            <w:shd w:val="clear" w:color="auto" w:fill="FFFFFF"/>
            <w:vAlign w:val="center"/>
          </w:tcPr>
          <w:p w14:paraId="425B4331" w14:textId="77777777" w:rsidR="00D8655F" w:rsidRPr="00E03545" w:rsidRDefault="00D8655F" w:rsidP="00266542">
            <w:pPr>
              <w:jc w:val="center"/>
              <w:rPr>
                <w:rFonts w:ascii="Times New Roman" w:hAnsi="Times New Roman" w:cs="Times New Roman"/>
                <w:b/>
                <w:color w:val="auto"/>
                <w:sz w:val="22"/>
                <w:szCs w:val="22"/>
              </w:rPr>
            </w:pPr>
          </w:p>
        </w:tc>
        <w:tc>
          <w:tcPr>
            <w:tcW w:w="306" w:type="pct"/>
            <w:vMerge w:val="restart"/>
            <w:tcBorders>
              <w:top w:val="single" w:sz="4" w:space="0" w:color="auto"/>
              <w:left w:val="single" w:sz="4" w:space="0" w:color="auto"/>
              <w:bottom w:val="nil"/>
              <w:right w:val="nil"/>
            </w:tcBorders>
            <w:shd w:val="clear" w:color="auto" w:fill="FFFFFF"/>
            <w:vAlign w:val="center"/>
          </w:tcPr>
          <w:p w14:paraId="422D935B"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w:t>
            </w:r>
            <w:r w:rsidRPr="00E03545">
              <w:rPr>
                <w:rFonts w:ascii="Times New Roman" w:hAnsi="Times New Roman" w:cs="Times New Roman"/>
                <w:b/>
                <w:color w:val="auto"/>
                <w:sz w:val="22"/>
                <w:szCs w:val="22"/>
                <w:lang w:val="en-US"/>
              </w:rPr>
              <w:t>ổng số</w:t>
            </w:r>
          </w:p>
        </w:tc>
        <w:tc>
          <w:tcPr>
            <w:tcW w:w="1174" w:type="pct"/>
            <w:gridSpan w:val="4"/>
            <w:tcBorders>
              <w:top w:val="single" w:sz="4" w:space="0" w:color="auto"/>
              <w:left w:val="single" w:sz="4" w:space="0" w:color="auto"/>
              <w:bottom w:val="nil"/>
              <w:right w:val="nil"/>
            </w:tcBorders>
            <w:shd w:val="clear" w:color="auto" w:fill="FFFFFF"/>
            <w:vAlign w:val="center"/>
          </w:tcPr>
          <w:p w14:paraId="697ADAC1"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Phân loại</w:t>
            </w:r>
          </w:p>
        </w:tc>
        <w:tc>
          <w:tcPr>
            <w:tcW w:w="261" w:type="pct"/>
            <w:vMerge/>
            <w:tcBorders>
              <w:top w:val="nil"/>
              <w:left w:val="single" w:sz="4" w:space="0" w:color="auto"/>
              <w:bottom w:val="nil"/>
              <w:right w:val="nil"/>
            </w:tcBorders>
            <w:shd w:val="clear" w:color="auto" w:fill="FFFFFF"/>
            <w:vAlign w:val="center"/>
          </w:tcPr>
          <w:p w14:paraId="29271002" w14:textId="77777777" w:rsidR="00D8655F" w:rsidRPr="00E03545" w:rsidRDefault="00D8655F" w:rsidP="00266542">
            <w:pPr>
              <w:jc w:val="center"/>
              <w:rPr>
                <w:rFonts w:ascii="Times New Roman" w:hAnsi="Times New Roman" w:cs="Times New Roman"/>
                <w:b/>
                <w:color w:val="auto"/>
                <w:sz w:val="22"/>
                <w:szCs w:val="22"/>
              </w:rPr>
            </w:pPr>
          </w:p>
        </w:tc>
        <w:tc>
          <w:tcPr>
            <w:tcW w:w="293" w:type="pct"/>
            <w:vMerge/>
            <w:tcBorders>
              <w:top w:val="nil"/>
              <w:left w:val="single" w:sz="4" w:space="0" w:color="auto"/>
              <w:bottom w:val="nil"/>
              <w:right w:val="nil"/>
            </w:tcBorders>
            <w:shd w:val="clear" w:color="auto" w:fill="FFFFFF"/>
            <w:vAlign w:val="center"/>
          </w:tcPr>
          <w:p w14:paraId="5A9DD3CC" w14:textId="77777777" w:rsidR="00D8655F" w:rsidRPr="00E03545" w:rsidRDefault="00D8655F" w:rsidP="00266542">
            <w:pPr>
              <w:jc w:val="center"/>
              <w:rPr>
                <w:rFonts w:ascii="Times New Roman" w:hAnsi="Times New Roman" w:cs="Times New Roman"/>
                <w:b/>
                <w:color w:val="auto"/>
                <w:sz w:val="22"/>
                <w:szCs w:val="22"/>
              </w:rPr>
            </w:pPr>
          </w:p>
        </w:tc>
        <w:tc>
          <w:tcPr>
            <w:tcW w:w="293" w:type="pct"/>
            <w:vMerge w:val="restart"/>
            <w:tcBorders>
              <w:top w:val="single" w:sz="4" w:space="0" w:color="auto"/>
              <w:left w:val="single" w:sz="4" w:space="0" w:color="auto"/>
              <w:bottom w:val="nil"/>
              <w:right w:val="nil"/>
            </w:tcBorders>
            <w:shd w:val="clear" w:color="auto" w:fill="FFFFFF"/>
            <w:vAlign w:val="center"/>
          </w:tcPr>
          <w:p w14:paraId="73D3265A"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Tiền và tài sản quy thành tiền</w:t>
            </w:r>
          </w:p>
        </w:tc>
        <w:tc>
          <w:tcPr>
            <w:tcW w:w="213" w:type="pct"/>
            <w:vMerge w:val="restart"/>
            <w:tcBorders>
              <w:top w:val="single" w:sz="4" w:space="0" w:color="auto"/>
              <w:left w:val="single" w:sz="4" w:space="0" w:color="auto"/>
              <w:bottom w:val="nil"/>
              <w:right w:val="nil"/>
            </w:tcBorders>
            <w:shd w:val="clear" w:color="auto" w:fill="FFFFFF"/>
            <w:vAlign w:val="center"/>
          </w:tcPr>
          <w:p w14:paraId="06734475"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Đất (m</w:t>
            </w:r>
            <w:r w:rsidRPr="00E03545">
              <w:rPr>
                <w:rFonts w:ascii="Times New Roman" w:hAnsi="Times New Roman" w:cs="Times New Roman"/>
                <w:b/>
                <w:color w:val="auto"/>
                <w:sz w:val="22"/>
                <w:szCs w:val="22"/>
                <w:vertAlign w:val="superscript"/>
                <w:lang w:val="en-US"/>
              </w:rPr>
              <w:t>2</w:t>
            </w:r>
            <w:r w:rsidRPr="00E03545">
              <w:rPr>
                <w:rFonts w:ascii="Times New Roman" w:hAnsi="Times New Roman" w:cs="Times New Roman"/>
                <w:b/>
                <w:color w:val="auto"/>
                <w:sz w:val="22"/>
                <w:szCs w:val="22"/>
                <w:lang w:val="en-US"/>
              </w:rPr>
              <w:t>)</w:t>
            </w:r>
          </w:p>
        </w:tc>
        <w:tc>
          <w:tcPr>
            <w:tcW w:w="490" w:type="pct"/>
            <w:gridSpan w:val="2"/>
            <w:tcBorders>
              <w:top w:val="single" w:sz="4" w:space="0" w:color="auto"/>
              <w:left w:val="single" w:sz="4" w:space="0" w:color="auto"/>
              <w:bottom w:val="nil"/>
              <w:right w:val="nil"/>
            </w:tcBorders>
            <w:shd w:val="clear" w:color="auto" w:fill="FFFFFF"/>
            <w:vAlign w:val="center"/>
          </w:tcPr>
          <w:p w14:paraId="0F15F66D"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 xml:space="preserve">Thu </w:t>
            </w:r>
            <w:r w:rsidRPr="00E03545">
              <w:rPr>
                <w:rFonts w:ascii="Times New Roman" w:hAnsi="Times New Roman" w:cs="Times New Roman"/>
                <w:b/>
                <w:color w:val="auto"/>
                <w:sz w:val="22"/>
                <w:szCs w:val="22"/>
                <w:lang w:val="en-US"/>
              </w:rPr>
              <w:t>hồi về NSNN</w:t>
            </w:r>
          </w:p>
        </w:tc>
        <w:tc>
          <w:tcPr>
            <w:tcW w:w="490" w:type="pct"/>
            <w:gridSpan w:val="2"/>
            <w:tcBorders>
              <w:top w:val="single" w:sz="4" w:space="0" w:color="auto"/>
              <w:left w:val="single" w:sz="4" w:space="0" w:color="auto"/>
              <w:bottom w:val="nil"/>
              <w:right w:val="nil"/>
            </w:tcBorders>
            <w:shd w:val="clear" w:color="auto" w:fill="FFFFFF"/>
            <w:vAlign w:val="center"/>
          </w:tcPr>
          <w:p w14:paraId="589B76BB"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Xử lý khác về kinh tế</w:t>
            </w:r>
          </w:p>
        </w:tc>
        <w:tc>
          <w:tcPr>
            <w:tcW w:w="517" w:type="pct"/>
            <w:gridSpan w:val="2"/>
            <w:tcBorders>
              <w:top w:val="single" w:sz="4" w:space="0" w:color="auto"/>
              <w:left w:val="single" w:sz="4" w:space="0" w:color="auto"/>
              <w:bottom w:val="nil"/>
              <w:right w:val="nil"/>
            </w:tcBorders>
            <w:shd w:val="clear" w:color="auto" w:fill="FFFFFF"/>
            <w:vAlign w:val="center"/>
          </w:tcPr>
          <w:p w14:paraId="5F26DA8B"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Hành chính</w:t>
            </w:r>
          </w:p>
        </w:tc>
        <w:tc>
          <w:tcPr>
            <w:tcW w:w="458" w:type="pct"/>
            <w:gridSpan w:val="2"/>
            <w:tcBorders>
              <w:top w:val="single" w:sz="4" w:space="0" w:color="auto"/>
              <w:left w:val="single" w:sz="4" w:space="0" w:color="auto"/>
              <w:bottom w:val="nil"/>
              <w:right w:val="nil"/>
            </w:tcBorders>
            <w:shd w:val="clear" w:color="auto" w:fill="FFFFFF"/>
            <w:vAlign w:val="center"/>
          </w:tcPr>
          <w:p w14:paraId="709AF4F0"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 xml:space="preserve">Chuyển </w:t>
            </w:r>
            <w:r w:rsidRPr="00E03545">
              <w:rPr>
                <w:rFonts w:ascii="Times New Roman" w:hAnsi="Times New Roman" w:cs="Times New Roman"/>
                <w:b/>
                <w:color w:val="auto"/>
                <w:sz w:val="22"/>
                <w:szCs w:val="22"/>
                <w:lang w:val="en-US"/>
              </w:rPr>
              <w:t>cơ quan điều tra</w:t>
            </w:r>
          </w:p>
        </w:tc>
        <w:tc>
          <w:tcPr>
            <w:tcW w:w="285" w:type="pct"/>
            <w:vMerge w:val="restart"/>
            <w:tcBorders>
              <w:top w:val="single" w:sz="4" w:space="0" w:color="auto"/>
              <w:left w:val="single" w:sz="4" w:space="0" w:color="auto"/>
              <w:bottom w:val="nil"/>
              <w:right w:val="single" w:sz="4" w:space="0" w:color="auto"/>
            </w:tcBorders>
            <w:shd w:val="clear" w:color="auto" w:fill="FFFFFF"/>
            <w:vAlign w:val="center"/>
          </w:tcPr>
          <w:p w14:paraId="03B3915A"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Hoàn thiện cơ chế, chính sách (số văn bản)</w:t>
            </w:r>
          </w:p>
        </w:tc>
      </w:tr>
      <w:tr w:rsidR="00E03545" w:rsidRPr="00E03545" w14:paraId="2EA17D70" w14:textId="77777777">
        <w:tc>
          <w:tcPr>
            <w:tcW w:w="221" w:type="pct"/>
            <w:vMerge/>
            <w:tcBorders>
              <w:top w:val="nil"/>
              <w:left w:val="single" w:sz="4" w:space="0" w:color="auto"/>
              <w:bottom w:val="nil"/>
              <w:right w:val="nil"/>
            </w:tcBorders>
            <w:shd w:val="clear" w:color="auto" w:fill="FFFFFF"/>
            <w:vAlign w:val="center"/>
          </w:tcPr>
          <w:p w14:paraId="0255D4EA" w14:textId="77777777" w:rsidR="00D8655F" w:rsidRPr="00E03545" w:rsidRDefault="00D8655F" w:rsidP="00266542">
            <w:pPr>
              <w:jc w:val="center"/>
              <w:rPr>
                <w:rFonts w:ascii="Times New Roman" w:hAnsi="Times New Roman" w:cs="Times New Roman"/>
                <w:b/>
                <w:color w:val="auto"/>
                <w:sz w:val="22"/>
                <w:szCs w:val="22"/>
              </w:rPr>
            </w:pPr>
          </w:p>
        </w:tc>
        <w:tc>
          <w:tcPr>
            <w:tcW w:w="306" w:type="pct"/>
            <w:vMerge/>
            <w:tcBorders>
              <w:top w:val="nil"/>
              <w:left w:val="single" w:sz="4" w:space="0" w:color="auto"/>
              <w:bottom w:val="nil"/>
              <w:right w:val="nil"/>
            </w:tcBorders>
            <w:shd w:val="clear" w:color="auto" w:fill="FFFFFF"/>
            <w:vAlign w:val="center"/>
          </w:tcPr>
          <w:p w14:paraId="31D5D346" w14:textId="77777777" w:rsidR="00D8655F" w:rsidRPr="00E03545" w:rsidRDefault="00D8655F" w:rsidP="00266542">
            <w:pPr>
              <w:jc w:val="center"/>
              <w:rPr>
                <w:rFonts w:ascii="Times New Roman" w:hAnsi="Times New Roman" w:cs="Times New Roman"/>
                <w:b/>
                <w:color w:val="auto"/>
                <w:sz w:val="22"/>
                <w:szCs w:val="22"/>
              </w:rPr>
            </w:pPr>
          </w:p>
        </w:tc>
        <w:tc>
          <w:tcPr>
            <w:tcW w:w="372" w:type="pct"/>
            <w:tcBorders>
              <w:top w:val="single" w:sz="4" w:space="0" w:color="auto"/>
              <w:left w:val="single" w:sz="4" w:space="0" w:color="auto"/>
              <w:bottom w:val="nil"/>
              <w:right w:val="nil"/>
            </w:tcBorders>
            <w:shd w:val="clear" w:color="auto" w:fill="FFFFFF"/>
            <w:vAlign w:val="center"/>
          </w:tcPr>
          <w:p w14:paraId="7316FC18"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Triển khai từ kỳ trước chuyển sang</w:t>
            </w:r>
          </w:p>
        </w:tc>
        <w:tc>
          <w:tcPr>
            <w:tcW w:w="265" w:type="pct"/>
            <w:tcBorders>
              <w:top w:val="single" w:sz="4" w:space="0" w:color="auto"/>
              <w:left w:val="single" w:sz="4" w:space="0" w:color="auto"/>
              <w:bottom w:val="nil"/>
              <w:right w:val="nil"/>
            </w:tcBorders>
            <w:shd w:val="clear" w:color="auto" w:fill="FFFFFF"/>
            <w:vAlign w:val="center"/>
          </w:tcPr>
          <w:p w14:paraId="53D2297E"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Triển  khai trong kỳ</w:t>
            </w:r>
          </w:p>
        </w:tc>
        <w:tc>
          <w:tcPr>
            <w:tcW w:w="316" w:type="pct"/>
            <w:tcBorders>
              <w:top w:val="single" w:sz="4" w:space="0" w:color="auto"/>
              <w:left w:val="single" w:sz="4" w:space="0" w:color="auto"/>
              <w:bottom w:val="nil"/>
              <w:right w:val="nil"/>
            </w:tcBorders>
            <w:shd w:val="clear" w:color="auto" w:fill="FFFFFF"/>
            <w:vAlign w:val="center"/>
          </w:tcPr>
          <w:p w14:paraId="408E9B85"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rPr>
              <w:t xml:space="preserve">Theo </w:t>
            </w:r>
            <w:r w:rsidRPr="00E03545">
              <w:rPr>
                <w:rFonts w:ascii="Times New Roman" w:hAnsi="Times New Roman" w:cs="Times New Roman"/>
                <w:b/>
                <w:color w:val="auto"/>
                <w:sz w:val="22"/>
                <w:szCs w:val="22"/>
                <w:lang w:val="en-US"/>
              </w:rPr>
              <w:t>Kế hoạch</w:t>
            </w:r>
          </w:p>
        </w:tc>
        <w:tc>
          <w:tcPr>
            <w:tcW w:w="221" w:type="pct"/>
            <w:tcBorders>
              <w:top w:val="single" w:sz="4" w:space="0" w:color="auto"/>
              <w:left w:val="single" w:sz="4" w:space="0" w:color="auto"/>
              <w:bottom w:val="nil"/>
              <w:right w:val="nil"/>
            </w:tcBorders>
            <w:shd w:val="clear" w:color="auto" w:fill="FFFFFF"/>
            <w:vAlign w:val="center"/>
          </w:tcPr>
          <w:p w14:paraId="39F10180"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Đột xu</w:t>
            </w:r>
            <w:r w:rsidRPr="00E03545">
              <w:rPr>
                <w:rFonts w:ascii="Times New Roman" w:hAnsi="Times New Roman" w:cs="Times New Roman"/>
                <w:b/>
                <w:color w:val="auto"/>
                <w:sz w:val="22"/>
                <w:szCs w:val="22"/>
                <w:lang w:val="en-US"/>
              </w:rPr>
              <w:t>ấ</w:t>
            </w:r>
            <w:r w:rsidRPr="00E03545">
              <w:rPr>
                <w:rFonts w:ascii="Times New Roman" w:hAnsi="Times New Roman" w:cs="Times New Roman"/>
                <w:b/>
                <w:color w:val="auto"/>
                <w:sz w:val="22"/>
                <w:szCs w:val="22"/>
              </w:rPr>
              <w:t>t</w:t>
            </w:r>
          </w:p>
        </w:tc>
        <w:tc>
          <w:tcPr>
            <w:tcW w:w="261" w:type="pct"/>
            <w:vMerge/>
            <w:tcBorders>
              <w:top w:val="nil"/>
              <w:left w:val="single" w:sz="4" w:space="0" w:color="auto"/>
              <w:bottom w:val="nil"/>
              <w:right w:val="nil"/>
            </w:tcBorders>
            <w:shd w:val="clear" w:color="auto" w:fill="FFFFFF"/>
            <w:vAlign w:val="center"/>
          </w:tcPr>
          <w:p w14:paraId="6DD37093" w14:textId="77777777" w:rsidR="00D8655F" w:rsidRPr="00E03545" w:rsidRDefault="00D8655F" w:rsidP="00266542">
            <w:pPr>
              <w:jc w:val="center"/>
              <w:rPr>
                <w:rFonts w:ascii="Times New Roman" w:hAnsi="Times New Roman" w:cs="Times New Roman"/>
                <w:b/>
                <w:color w:val="auto"/>
                <w:sz w:val="22"/>
                <w:szCs w:val="22"/>
              </w:rPr>
            </w:pPr>
          </w:p>
        </w:tc>
        <w:tc>
          <w:tcPr>
            <w:tcW w:w="293" w:type="pct"/>
            <w:vMerge/>
            <w:tcBorders>
              <w:top w:val="nil"/>
              <w:left w:val="single" w:sz="4" w:space="0" w:color="auto"/>
              <w:bottom w:val="nil"/>
              <w:right w:val="nil"/>
            </w:tcBorders>
            <w:shd w:val="clear" w:color="auto" w:fill="FFFFFF"/>
            <w:vAlign w:val="center"/>
          </w:tcPr>
          <w:p w14:paraId="6392B8E0" w14:textId="77777777" w:rsidR="00D8655F" w:rsidRPr="00E03545" w:rsidRDefault="00D8655F" w:rsidP="00266542">
            <w:pPr>
              <w:jc w:val="center"/>
              <w:rPr>
                <w:rFonts w:ascii="Times New Roman" w:hAnsi="Times New Roman" w:cs="Times New Roman"/>
                <w:b/>
                <w:color w:val="auto"/>
                <w:sz w:val="22"/>
                <w:szCs w:val="22"/>
              </w:rPr>
            </w:pPr>
          </w:p>
        </w:tc>
        <w:tc>
          <w:tcPr>
            <w:tcW w:w="293" w:type="pct"/>
            <w:vMerge/>
            <w:tcBorders>
              <w:top w:val="nil"/>
              <w:left w:val="single" w:sz="4" w:space="0" w:color="auto"/>
              <w:bottom w:val="nil"/>
              <w:right w:val="nil"/>
            </w:tcBorders>
            <w:shd w:val="clear" w:color="auto" w:fill="FFFFFF"/>
            <w:vAlign w:val="center"/>
          </w:tcPr>
          <w:p w14:paraId="0ECB64C9" w14:textId="77777777" w:rsidR="00D8655F" w:rsidRPr="00E03545" w:rsidRDefault="00D8655F" w:rsidP="00266542">
            <w:pPr>
              <w:jc w:val="center"/>
              <w:rPr>
                <w:rFonts w:ascii="Times New Roman" w:hAnsi="Times New Roman" w:cs="Times New Roman"/>
                <w:b/>
                <w:color w:val="auto"/>
                <w:sz w:val="22"/>
                <w:szCs w:val="22"/>
              </w:rPr>
            </w:pPr>
          </w:p>
        </w:tc>
        <w:tc>
          <w:tcPr>
            <w:tcW w:w="213" w:type="pct"/>
            <w:vMerge/>
            <w:tcBorders>
              <w:top w:val="nil"/>
              <w:left w:val="single" w:sz="4" w:space="0" w:color="auto"/>
              <w:bottom w:val="nil"/>
              <w:right w:val="nil"/>
            </w:tcBorders>
            <w:shd w:val="clear" w:color="auto" w:fill="FFFFFF"/>
            <w:vAlign w:val="center"/>
          </w:tcPr>
          <w:p w14:paraId="2BE62CB7" w14:textId="77777777" w:rsidR="00D8655F" w:rsidRPr="00E03545" w:rsidRDefault="00D8655F" w:rsidP="00266542">
            <w:pPr>
              <w:jc w:val="center"/>
              <w:rPr>
                <w:rFonts w:ascii="Times New Roman" w:hAnsi="Times New Roman" w:cs="Times New Roman"/>
                <w:b/>
                <w:color w:val="auto"/>
                <w:sz w:val="22"/>
                <w:szCs w:val="22"/>
              </w:rPr>
            </w:pPr>
          </w:p>
        </w:tc>
        <w:tc>
          <w:tcPr>
            <w:tcW w:w="276" w:type="pct"/>
            <w:tcBorders>
              <w:top w:val="single" w:sz="4" w:space="0" w:color="auto"/>
              <w:left w:val="single" w:sz="4" w:space="0" w:color="auto"/>
              <w:bottom w:val="nil"/>
              <w:right w:val="nil"/>
            </w:tcBorders>
            <w:shd w:val="clear" w:color="auto" w:fill="FFFFFF"/>
            <w:vAlign w:val="center"/>
          </w:tcPr>
          <w:p w14:paraId="384E3D13"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Tiền</w:t>
            </w:r>
            <w:r w:rsidRPr="00E03545">
              <w:rPr>
                <w:rFonts w:ascii="Times New Roman" w:hAnsi="Times New Roman" w:cs="Times New Roman"/>
                <w:b/>
                <w:color w:val="auto"/>
                <w:sz w:val="22"/>
                <w:szCs w:val="22"/>
              </w:rPr>
              <w:t xml:space="preserve"> (</w:t>
            </w:r>
            <w:r w:rsidRPr="00E03545">
              <w:rPr>
                <w:rFonts w:ascii="Times New Roman" w:hAnsi="Times New Roman" w:cs="Times New Roman"/>
                <w:b/>
                <w:color w:val="auto"/>
                <w:sz w:val="22"/>
                <w:szCs w:val="22"/>
                <w:lang w:val="en-US"/>
              </w:rPr>
              <w:t>Tr.đ</w:t>
            </w:r>
            <w:r w:rsidRPr="00E03545">
              <w:rPr>
                <w:rFonts w:ascii="Times New Roman" w:hAnsi="Times New Roman" w:cs="Times New Roman"/>
                <w:b/>
                <w:color w:val="auto"/>
                <w:sz w:val="22"/>
                <w:szCs w:val="22"/>
              </w:rPr>
              <w:t>)</w:t>
            </w:r>
          </w:p>
        </w:tc>
        <w:tc>
          <w:tcPr>
            <w:tcW w:w="213" w:type="pct"/>
            <w:tcBorders>
              <w:top w:val="single" w:sz="4" w:space="0" w:color="auto"/>
              <w:left w:val="single" w:sz="4" w:space="0" w:color="auto"/>
              <w:bottom w:val="nil"/>
              <w:right w:val="nil"/>
            </w:tcBorders>
            <w:shd w:val="clear" w:color="auto" w:fill="FFFFFF"/>
            <w:vAlign w:val="center"/>
          </w:tcPr>
          <w:p w14:paraId="2C89DE84"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w:t>
            </w:r>
            <w:r w:rsidRPr="00E03545">
              <w:rPr>
                <w:rFonts w:ascii="Times New Roman" w:hAnsi="Times New Roman" w:cs="Times New Roman"/>
                <w:b/>
                <w:color w:val="auto"/>
                <w:sz w:val="22"/>
                <w:szCs w:val="22"/>
                <w:lang w:val="en-US"/>
              </w:rPr>
              <w:t>ấ</w:t>
            </w:r>
            <w:r w:rsidRPr="00E03545">
              <w:rPr>
                <w:rFonts w:ascii="Times New Roman" w:hAnsi="Times New Roman" w:cs="Times New Roman"/>
                <w:b/>
                <w:color w:val="auto"/>
                <w:sz w:val="22"/>
                <w:szCs w:val="22"/>
              </w:rPr>
              <w:t>t (m</w:t>
            </w:r>
            <w:r w:rsidRPr="00E03545">
              <w:rPr>
                <w:rFonts w:ascii="Times New Roman" w:hAnsi="Times New Roman" w:cs="Times New Roman"/>
                <w:b/>
                <w:color w:val="auto"/>
                <w:sz w:val="22"/>
                <w:szCs w:val="22"/>
                <w:vertAlign w:val="superscript"/>
              </w:rPr>
              <w:t>2</w:t>
            </w:r>
            <w:r w:rsidRPr="00E03545">
              <w:rPr>
                <w:rFonts w:ascii="Times New Roman" w:hAnsi="Times New Roman" w:cs="Times New Roman"/>
                <w:b/>
                <w:color w:val="auto"/>
                <w:sz w:val="22"/>
                <w:szCs w:val="22"/>
              </w:rPr>
              <w:t>)</w:t>
            </w:r>
          </w:p>
        </w:tc>
        <w:tc>
          <w:tcPr>
            <w:tcW w:w="276" w:type="pct"/>
            <w:tcBorders>
              <w:top w:val="single" w:sz="4" w:space="0" w:color="auto"/>
              <w:left w:val="single" w:sz="4" w:space="0" w:color="auto"/>
              <w:bottom w:val="nil"/>
              <w:right w:val="nil"/>
            </w:tcBorders>
            <w:shd w:val="clear" w:color="auto" w:fill="FFFFFF"/>
            <w:vAlign w:val="center"/>
          </w:tcPr>
          <w:p w14:paraId="402A34E9"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Tiền</w:t>
            </w:r>
            <w:r w:rsidRPr="00E03545">
              <w:rPr>
                <w:rFonts w:ascii="Times New Roman" w:hAnsi="Times New Roman" w:cs="Times New Roman"/>
                <w:b/>
                <w:color w:val="auto"/>
                <w:sz w:val="22"/>
                <w:szCs w:val="22"/>
              </w:rPr>
              <w:t xml:space="preserve"> (</w:t>
            </w:r>
            <w:r w:rsidRPr="00E03545">
              <w:rPr>
                <w:rFonts w:ascii="Times New Roman" w:hAnsi="Times New Roman" w:cs="Times New Roman"/>
                <w:b/>
                <w:color w:val="auto"/>
                <w:sz w:val="22"/>
                <w:szCs w:val="22"/>
                <w:lang w:val="en-US"/>
              </w:rPr>
              <w:t>Tr.đ</w:t>
            </w:r>
            <w:r w:rsidRPr="00E03545">
              <w:rPr>
                <w:rFonts w:ascii="Times New Roman" w:hAnsi="Times New Roman" w:cs="Times New Roman"/>
                <w:b/>
                <w:color w:val="auto"/>
                <w:sz w:val="22"/>
                <w:szCs w:val="22"/>
              </w:rPr>
              <w:t>)</w:t>
            </w:r>
          </w:p>
        </w:tc>
        <w:tc>
          <w:tcPr>
            <w:tcW w:w="213" w:type="pct"/>
            <w:tcBorders>
              <w:top w:val="single" w:sz="4" w:space="0" w:color="auto"/>
              <w:left w:val="single" w:sz="4" w:space="0" w:color="auto"/>
              <w:bottom w:val="nil"/>
              <w:right w:val="nil"/>
            </w:tcBorders>
            <w:shd w:val="clear" w:color="auto" w:fill="FFFFFF"/>
            <w:vAlign w:val="center"/>
          </w:tcPr>
          <w:p w14:paraId="2E3CA902"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w:t>
            </w:r>
            <w:r w:rsidRPr="00E03545">
              <w:rPr>
                <w:rFonts w:ascii="Times New Roman" w:hAnsi="Times New Roman" w:cs="Times New Roman"/>
                <w:b/>
                <w:color w:val="auto"/>
                <w:sz w:val="22"/>
                <w:szCs w:val="22"/>
                <w:lang w:val="en-US"/>
              </w:rPr>
              <w:t>ấ</w:t>
            </w:r>
            <w:r w:rsidRPr="00E03545">
              <w:rPr>
                <w:rFonts w:ascii="Times New Roman" w:hAnsi="Times New Roman" w:cs="Times New Roman"/>
                <w:b/>
                <w:color w:val="auto"/>
                <w:sz w:val="22"/>
                <w:szCs w:val="22"/>
              </w:rPr>
              <w:t>t (m</w:t>
            </w:r>
            <w:r w:rsidRPr="00E03545">
              <w:rPr>
                <w:rFonts w:ascii="Times New Roman" w:hAnsi="Times New Roman" w:cs="Times New Roman"/>
                <w:b/>
                <w:color w:val="auto"/>
                <w:sz w:val="22"/>
                <w:szCs w:val="22"/>
                <w:vertAlign w:val="superscript"/>
              </w:rPr>
              <w:t>2</w:t>
            </w:r>
            <w:r w:rsidRPr="00E03545">
              <w:rPr>
                <w:rFonts w:ascii="Times New Roman" w:hAnsi="Times New Roman" w:cs="Times New Roman"/>
                <w:b/>
                <w:color w:val="auto"/>
                <w:sz w:val="22"/>
                <w:szCs w:val="22"/>
              </w:rPr>
              <w:t>)</w:t>
            </w:r>
          </w:p>
        </w:tc>
        <w:tc>
          <w:tcPr>
            <w:tcW w:w="257" w:type="pct"/>
            <w:tcBorders>
              <w:top w:val="single" w:sz="4" w:space="0" w:color="auto"/>
              <w:left w:val="single" w:sz="4" w:space="0" w:color="auto"/>
              <w:bottom w:val="nil"/>
              <w:right w:val="nil"/>
            </w:tcBorders>
            <w:shd w:val="clear" w:color="auto" w:fill="FFFFFF"/>
            <w:vAlign w:val="center"/>
          </w:tcPr>
          <w:p w14:paraId="682C8DD0"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 xml:space="preserve">Tổ </w:t>
            </w:r>
            <w:r w:rsidRPr="00E03545">
              <w:rPr>
                <w:rFonts w:ascii="Times New Roman" w:hAnsi="Times New Roman" w:cs="Times New Roman"/>
                <w:b/>
                <w:color w:val="auto"/>
                <w:sz w:val="22"/>
                <w:szCs w:val="22"/>
              </w:rPr>
              <w:t>chức</w:t>
            </w:r>
          </w:p>
        </w:tc>
        <w:tc>
          <w:tcPr>
            <w:tcW w:w="261" w:type="pct"/>
            <w:tcBorders>
              <w:top w:val="single" w:sz="4" w:space="0" w:color="auto"/>
              <w:left w:val="single" w:sz="4" w:space="0" w:color="auto"/>
              <w:bottom w:val="nil"/>
              <w:right w:val="nil"/>
            </w:tcBorders>
            <w:shd w:val="clear" w:color="auto" w:fill="FFFFFF"/>
            <w:vAlign w:val="center"/>
          </w:tcPr>
          <w:p w14:paraId="10494779" w14:textId="77777777" w:rsidR="00D8655F" w:rsidRPr="00E03545" w:rsidRDefault="00D8655F"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Cá</w:t>
            </w:r>
            <w:r w:rsidRPr="00E03545">
              <w:rPr>
                <w:rFonts w:ascii="Times New Roman" w:hAnsi="Times New Roman" w:cs="Times New Roman"/>
                <w:b/>
                <w:color w:val="auto"/>
                <w:sz w:val="22"/>
                <w:szCs w:val="22"/>
              </w:rPr>
              <w:t xml:space="preserve"> nhân</w:t>
            </w:r>
          </w:p>
        </w:tc>
        <w:tc>
          <w:tcPr>
            <w:tcW w:w="146" w:type="pct"/>
            <w:tcBorders>
              <w:top w:val="single" w:sz="4" w:space="0" w:color="auto"/>
              <w:left w:val="single" w:sz="4" w:space="0" w:color="auto"/>
              <w:bottom w:val="nil"/>
              <w:right w:val="nil"/>
            </w:tcBorders>
            <w:shd w:val="clear" w:color="auto" w:fill="FFFFFF"/>
            <w:vAlign w:val="center"/>
          </w:tcPr>
          <w:p w14:paraId="66479770"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rPr>
              <w:t>V</w:t>
            </w:r>
            <w:r w:rsidRPr="00E03545">
              <w:rPr>
                <w:rFonts w:ascii="Times New Roman" w:hAnsi="Times New Roman" w:cs="Times New Roman"/>
                <w:b/>
                <w:color w:val="auto"/>
                <w:sz w:val="22"/>
                <w:szCs w:val="22"/>
                <w:lang w:val="en-US"/>
              </w:rPr>
              <w:t>ụ</w:t>
            </w:r>
          </w:p>
        </w:tc>
        <w:tc>
          <w:tcPr>
            <w:tcW w:w="313" w:type="pct"/>
            <w:tcBorders>
              <w:top w:val="single" w:sz="4" w:space="0" w:color="auto"/>
              <w:left w:val="single" w:sz="4" w:space="0" w:color="auto"/>
              <w:bottom w:val="nil"/>
              <w:right w:val="nil"/>
            </w:tcBorders>
            <w:shd w:val="clear" w:color="auto" w:fill="FFFFFF"/>
            <w:vAlign w:val="center"/>
          </w:tcPr>
          <w:p w14:paraId="6389A383"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Đối tượng</w:t>
            </w:r>
          </w:p>
        </w:tc>
        <w:tc>
          <w:tcPr>
            <w:tcW w:w="285" w:type="pct"/>
            <w:vMerge/>
            <w:tcBorders>
              <w:top w:val="nil"/>
              <w:left w:val="single" w:sz="4" w:space="0" w:color="auto"/>
              <w:bottom w:val="nil"/>
              <w:right w:val="single" w:sz="4" w:space="0" w:color="auto"/>
            </w:tcBorders>
            <w:shd w:val="clear" w:color="auto" w:fill="FFFFFF"/>
            <w:vAlign w:val="center"/>
          </w:tcPr>
          <w:p w14:paraId="3252D426" w14:textId="77777777" w:rsidR="00D8655F" w:rsidRPr="00E03545" w:rsidRDefault="00D8655F" w:rsidP="00266542">
            <w:pPr>
              <w:jc w:val="center"/>
              <w:rPr>
                <w:rFonts w:ascii="Times New Roman" w:hAnsi="Times New Roman" w:cs="Times New Roman"/>
                <w:b/>
                <w:color w:val="auto"/>
                <w:sz w:val="22"/>
                <w:szCs w:val="22"/>
              </w:rPr>
            </w:pPr>
          </w:p>
        </w:tc>
      </w:tr>
      <w:tr w:rsidR="00E03545" w:rsidRPr="00E03545" w14:paraId="291DC9F0" w14:textId="77777777">
        <w:tc>
          <w:tcPr>
            <w:tcW w:w="221" w:type="pct"/>
            <w:tcBorders>
              <w:top w:val="single" w:sz="4" w:space="0" w:color="auto"/>
              <w:left w:val="single" w:sz="4" w:space="0" w:color="auto"/>
              <w:bottom w:val="nil"/>
              <w:right w:val="nil"/>
            </w:tcBorders>
            <w:shd w:val="clear" w:color="auto" w:fill="FFFFFF"/>
            <w:vAlign w:val="center"/>
          </w:tcPr>
          <w:p w14:paraId="0455FE0B" w14:textId="77777777" w:rsidR="00D8655F" w:rsidRPr="00E03545" w:rsidRDefault="00D8655F"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rPr>
              <w:t>M</w:t>
            </w:r>
            <w:r w:rsidRPr="00E03545">
              <w:rPr>
                <w:rFonts w:ascii="Times New Roman" w:hAnsi="Times New Roman" w:cs="Times New Roman"/>
                <w:color w:val="auto"/>
                <w:sz w:val="22"/>
                <w:szCs w:val="22"/>
                <w:lang w:val="en-US"/>
              </w:rPr>
              <w:t>s</w:t>
            </w:r>
          </w:p>
        </w:tc>
        <w:tc>
          <w:tcPr>
            <w:tcW w:w="306" w:type="pct"/>
            <w:tcBorders>
              <w:top w:val="single" w:sz="4" w:space="0" w:color="auto"/>
              <w:left w:val="single" w:sz="4" w:space="0" w:color="auto"/>
              <w:bottom w:val="nil"/>
              <w:right w:val="nil"/>
            </w:tcBorders>
            <w:shd w:val="clear" w:color="auto" w:fill="FFFFFF"/>
            <w:vAlign w:val="center"/>
          </w:tcPr>
          <w:p w14:paraId="71FFA2FE"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lang w:val="en-US"/>
              </w:rPr>
              <w:t>1=2</w:t>
            </w:r>
            <w:r w:rsidRPr="00E03545">
              <w:rPr>
                <w:rFonts w:ascii="Times New Roman" w:hAnsi="Times New Roman" w:cs="Times New Roman"/>
                <w:color w:val="auto"/>
                <w:sz w:val="22"/>
                <w:szCs w:val="22"/>
              </w:rPr>
              <w:t>+3=4+5</w:t>
            </w:r>
          </w:p>
        </w:tc>
        <w:tc>
          <w:tcPr>
            <w:tcW w:w="372" w:type="pct"/>
            <w:tcBorders>
              <w:top w:val="single" w:sz="4" w:space="0" w:color="auto"/>
              <w:left w:val="single" w:sz="4" w:space="0" w:color="auto"/>
              <w:bottom w:val="nil"/>
              <w:right w:val="nil"/>
            </w:tcBorders>
            <w:shd w:val="clear" w:color="auto" w:fill="FFFFFF"/>
            <w:vAlign w:val="center"/>
          </w:tcPr>
          <w:p w14:paraId="771CD08C"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2</w:t>
            </w:r>
          </w:p>
        </w:tc>
        <w:tc>
          <w:tcPr>
            <w:tcW w:w="265" w:type="pct"/>
            <w:tcBorders>
              <w:top w:val="single" w:sz="4" w:space="0" w:color="auto"/>
              <w:left w:val="single" w:sz="4" w:space="0" w:color="auto"/>
              <w:bottom w:val="nil"/>
              <w:right w:val="nil"/>
            </w:tcBorders>
            <w:shd w:val="clear" w:color="auto" w:fill="FFFFFF"/>
            <w:vAlign w:val="center"/>
          </w:tcPr>
          <w:p w14:paraId="277988D1"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3</w:t>
            </w:r>
          </w:p>
        </w:tc>
        <w:tc>
          <w:tcPr>
            <w:tcW w:w="316" w:type="pct"/>
            <w:tcBorders>
              <w:top w:val="single" w:sz="4" w:space="0" w:color="auto"/>
              <w:left w:val="single" w:sz="4" w:space="0" w:color="auto"/>
              <w:bottom w:val="nil"/>
              <w:right w:val="nil"/>
            </w:tcBorders>
            <w:shd w:val="clear" w:color="auto" w:fill="FFFFFF"/>
            <w:vAlign w:val="center"/>
          </w:tcPr>
          <w:p w14:paraId="7C827A70" w14:textId="77777777" w:rsidR="00D8655F" w:rsidRPr="00E03545" w:rsidRDefault="00D8655F"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4</w:t>
            </w:r>
          </w:p>
        </w:tc>
        <w:tc>
          <w:tcPr>
            <w:tcW w:w="221" w:type="pct"/>
            <w:tcBorders>
              <w:top w:val="single" w:sz="4" w:space="0" w:color="auto"/>
              <w:left w:val="single" w:sz="4" w:space="0" w:color="auto"/>
              <w:bottom w:val="nil"/>
              <w:right w:val="nil"/>
            </w:tcBorders>
            <w:shd w:val="clear" w:color="auto" w:fill="FFFFFF"/>
            <w:vAlign w:val="center"/>
          </w:tcPr>
          <w:p w14:paraId="34A00397" w14:textId="77777777" w:rsidR="00D8655F" w:rsidRPr="00E03545" w:rsidRDefault="00D8655F"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5</w:t>
            </w:r>
          </w:p>
        </w:tc>
        <w:tc>
          <w:tcPr>
            <w:tcW w:w="261" w:type="pct"/>
            <w:tcBorders>
              <w:top w:val="single" w:sz="4" w:space="0" w:color="auto"/>
              <w:left w:val="single" w:sz="4" w:space="0" w:color="auto"/>
              <w:bottom w:val="nil"/>
              <w:right w:val="nil"/>
            </w:tcBorders>
            <w:shd w:val="clear" w:color="auto" w:fill="FFFFFF"/>
            <w:vAlign w:val="center"/>
          </w:tcPr>
          <w:p w14:paraId="79B676B8" w14:textId="77777777" w:rsidR="00D8655F" w:rsidRPr="00E03545" w:rsidRDefault="00D8655F"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6</w:t>
            </w:r>
          </w:p>
        </w:tc>
        <w:tc>
          <w:tcPr>
            <w:tcW w:w="293" w:type="pct"/>
            <w:tcBorders>
              <w:top w:val="single" w:sz="4" w:space="0" w:color="auto"/>
              <w:left w:val="single" w:sz="4" w:space="0" w:color="auto"/>
              <w:bottom w:val="nil"/>
              <w:right w:val="nil"/>
            </w:tcBorders>
            <w:shd w:val="clear" w:color="auto" w:fill="FFFFFF"/>
            <w:vAlign w:val="center"/>
          </w:tcPr>
          <w:p w14:paraId="67F559E4"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7</w:t>
            </w:r>
          </w:p>
        </w:tc>
        <w:tc>
          <w:tcPr>
            <w:tcW w:w="293" w:type="pct"/>
            <w:tcBorders>
              <w:top w:val="single" w:sz="4" w:space="0" w:color="auto"/>
              <w:left w:val="single" w:sz="4" w:space="0" w:color="auto"/>
              <w:bottom w:val="nil"/>
              <w:right w:val="nil"/>
            </w:tcBorders>
            <w:shd w:val="clear" w:color="auto" w:fill="FFFFFF"/>
            <w:vAlign w:val="center"/>
          </w:tcPr>
          <w:p w14:paraId="4A867324"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lang w:val="en-US"/>
              </w:rPr>
              <w:t>8=10</w:t>
            </w:r>
            <w:r w:rsidRPr="00E03545">
              <w:rPr>
                <w:rFonts w:ascii="Times New Roman" w:hAnsi="Times New Roman" w:cs="Times New Roman"/>
                <w:color w:val="auto"/>
                <w:sz w:val="22"/>
                <w:szCs w:val="22"/>
              </w:rPr>
              <w:t>+12</w:t>
            </w:r>
          </w:p>
        </w:tc>
        <w:tc>
          <w:tcPr>
            <w:tcW w:w="213" w:type="pct"/>
            <w:tcBorders>
              <w:top w:val="single" w:sz="4" w:space="0" w:color="auto"/>
              <w:left w:val="single" w:sz="4" w:space="0" w:color="auto"/>
              <w:bottom w:val="nil"/>
              <w:right w:val="nil"/>
            </w:tcBorders>
            <w:shd w:val="clear" w:color="auto" w:fill="FFFFFF"/>
            <w:vAlign w:val="center"/>
          </w:tcPr>
          <w:p w14:paraId="22FC1AD3"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9</w:t>
            </w:r>
            <w:r w:rsidRPr="00E03545">
              <w:rPr>
                <w:rFonts w:ascii="Times New Roman" w:hAnsi="Times New Roman" w:cs="Times New Roman"/>
                <w:color w:val="auto"/>
                <w:sz w:val="22"/>
                <w:szCs w:val="22"/>
                <w:lang w:val="en-US"/>
              </w:rPr>
              <w:t>=</w:t>
            </w:r>
            <w:r w:rsidRPr="00E03545">
              <w:rPr>
                <w:rFonts w:ascii="Times New Roman" w:hAnsi="Times New Roman" w:cs="Times New Roman"/>
                <w:color w:val="auto"/>
                <w:sz w:val="22"/>
                <w:szCs w:val="22"/>
              </w:rPr>
              <w:t>11+13</w:t>
            </w:r>
          </w:p>
        </w:tc>
        <w:tc>
          <w:tcPr>
            <w:tcW w:w="276" w:type="pct"/>
            <w:tcBorders>
              <w:top w:val="single" w:sz="4" w:space="0" w:color="auto"/>
              <w:left w:val="single" w:sz="4" w:space="0" w:color="auto"/>
              <w:bottom w:val="nil"/>
              <w:right w:val="nil"/>
            </w:tcBorders>
            <w:shd w:val="clear" w:color="auto" w:fill="FFFFFF"/>
            <w:vAlign w:val="center"/>
          </w:tcPr>
          <w:p w14:paraId="3C9DD5F6" w14:textId="77777777" w:rsidR="00D8655F" w:rsidRPr="00E03545" w:rsidRDefault="00D8655F"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rPr>
              <w:t>1</w:t>
            </w:r>
            <w:r w:rsidRPr="00E03545">
              <w:rPr>
                <w:rFonts w:ascii="Times New Roman" w:hAnsi="Times New Roman" w:cs="Times New Roman"/>
                <w:color w:val="auto"/>
                <w:sz w:val="22"/>
                <w:szCs w:val="22"/>
                <w:lang w:val="en-US"/>
              </w:rPr>
              <w:t>0</w:t>
            </w:r>
          </w:p>
        </w:tc>
        <w:tc>
          <w:tcPr>
            <w:tcW w:w="213" w:type="pct"/>
            <w:tcBorders>
              <w:top w:val="single" w:sz="4" w:space="0" w:color="auto"/>
              <w:left w:val="single" w:sz="4" w:space="0" w:color="auto"/>
              <w:bottom w:val="nil"/>
              <w:right w:val="nil"/>
            </w:tcBorders>
            <w:shd w:val="clear" w:color="auto" w:fill="FFFFFF"/>
            <w:vAlign w:val="center"/>
          </w:tcPr>
          <w:p w14:paraId="0E2618E2"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11</w:t>
            </w:r>
          </w:p>
        </w:tc>
        <w:tc>
          <w:tcPr>
            <w:tcW w:w="276" w:type="pct"/>
            <w:tcBorders>
              <w:top w:val="single" w:sz="4" w:space="0" w:color="auto"/>
              <w:left w:val="single" w:sz="4" w:space="0" w:color="auto"/>
              <w:bottom w:val="nil"/>
              <w:right w:val="nil"/>
            </w:tcBorders>
            <w:shd w:val="clear" w:color="auto" w:fill="FFFFFF"/>
            <w:vAlign w:val="center"/>
          </w:tcPr>
          <w:p w14:paraId="669559C3"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12</w:t>
            </w:r>
          </w:p>
        </w:tc>
        <w:tc>
          <w:tcPr>
            <w:tcW w:w="213" w:type="pct"/>
            <w:tcBorders>
              <w:top w:val="single" w:sz="4" w:space="0" w:color="auto"/>
              <w:left w:val="single" w:sz="4" w:space="0" w:color="auto"/>
              <w:bottom w:val="nil"/>
              <w:right w:val="nil"/>
            </w:tcBorders>
            <w:shd w:val="clear" w:color="auto" w:fill="FFFFFF"/>
            <w:vAlign w:val="center"/>
          </w:tcPr>
          <w:p w14:paraId="0AA16882" w14:textId="77777777" w:rsidR="00D8655F" w:rsidRPr="00E03545" w:rsidRDefault="00D8655F"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13</w:t>
            </w:r>
          </w:p>
        </w:tc>
        <w:tc>
          <w:tcPr>
            <w:tcW w:w="257" w:type="pct"/>
            <w:tcBorders>
              <w:top w:val="single" w:sz="4" w:space="0" w:color="auto"/>
              <w:left w:val="single" w:sz="4" w:space="0" w:color="auto"/>
              <w:bottom w:val="nil"/>
              <w:right w:val="nil"/>
            </w:tcBorders>
            <w:shd w:val="clear" w:color="auto" w:fill="FFFFFF"/>
            <w:vAlign w:val="center"/>
          </w:tcPr>
          <w:p w14:paraId="6D32EE75"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14</w:t>
            </w:r>
          </w:p>
        </w:tc>
        <w:tc>
          <w:tcPr>
            <w:tcW w:w="261" w:type="pct"/>
            <w:tcBorders>
              <w:top w:val="single" w:sz="4" w:space="0" w:color="auto"/>
              <w:left w:val="single" w:sz="4" w:space="0" w:color="auto"/>
              <w:bottom w:val="nil"/>
              <w:right w:val="nil"/>
            </w:tcBorders>
            <w:shd w:val="clear" w:color="auto" w:fill="FFFFFF"/>
            <w:vAlign w:val="center"/>
          </w:tcPr>
          <w:p w14:paraId="55F2F74A"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15</w:t>
            </w:r>
          </w:p>
        </w:tc>
        <w:tc>
          <w:tcPr>
            <w:tcW w:w="146" w:type="pct"/>
            <w:tcBorders>
              <w:top w:val="single" w:sz="4" w:space="0" w:color="auto"/>
              <w:left w:val="single" w:sz="4" w:space="0" w:color="auto"/>
              <w:bottom w:val="nil"/>
              <w:right w:val="nil"/>
            </w:tcBorders>
            <w:shd w:val="clear" w:color="auto" w:fill="FFFFFF"/>
            <w:vAlign w:val="center"/>
          </w:tcPr>
          <w:p w14:paraId="6505A43A" w14:textId="77777777" w:rsidR="00D8655F" w:rsidRPr="00E03545" w:rsidRDefault="00D8655F"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lang w:val="en-US"/>
              </w:rPr>
              <w:t>16</w:t>
            </w:r>
          </w:p>
        </w:tc>
        <w:tc>
          <w:tcPr>
            <w:tcW w:w="313" w:type="pct"/>
            <w:tcBorders>
              <w:top w:val="single" w:sz="4" w:space="0" w:color="auto"/>
              <w:left w:val="single" w:sz="4" w:space="0" w:color="auto"/>
              <w:bottom w:val="nil"/>
              <w:right w:val="nil"/>
            </w:tcBorders>
            <w:shd w:val="clear" w:color="auto" w:fill="FFFFFF"/>
            <w:vAlign w:val="center"/>
          </w:tcPr>
          <w:p w14:paraId="247A36D0" w14:textId="77777777" w:rsidR="00D8655F" w:rsidRPr="00E03545" w:rsidRDefault="00D8655F"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17</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F95990F" w14:textId="77777777" w:rsidR="00D8655F" w:rsidRPr="00E03545" w:rsidRDefault="00D8655F" w:rsidP="00266542">
            <w:pPr>
              <w:jc w:val="center"/>
              <w:rPr>
                <w:rFonts w:ascii="Times New Roman" w:hAnsi="Times New Roman" w:cs="Times New Roman"/>
                <w:color w:val="auto"/>
                <w:sz w:val="22"/>
                <w:szCs w:val="22"/>
                <w:lang w:val="en-US"/>
              </w:rPr>
            </w:pPr>
            <w:r w:rsidRPr="00E03545">
              <w:rPr>
                <w:rFonts w:ascii="Times New Roman" w:hAnsi="Times New Roman" w:cs="Times New Roman"/>
                <w:color w:val="auto"/>
                <w:sz w:val="22"/>
                <w:szCs w:val="22"/>
              </w:rPr>
              <w:t>1</w:t>
            </w:r>
            <w:r w:rsidRPr="00E03545">
              <w:rPr>
                <w:rFonts w:ascii="Times New Roman" w:hAnsi="Times New Roman" w:cs="Times New Roman"/>
                <w:color w:val="auto"/>
                <w:sz w:val="22"/>
                <w:szCs w:val="22"/>
                <w:lang w:val="en-US"/>
              </w:rPr>
              <w:t>8</w:t>
            </w:r>
          </w:p>
        </w:tc>
      </w:tr>
      <w:tr w:rsidR="00E03545" w:rsidRPr="00E03545" w14:paraId="0535CF17" w14:textId="77777777">
        <w:tc>
          <w:tcPr>
            <w:tcW w:w="221" w:type="pct"/>
            <w:tcBorders>
              <w:top w:val="single" w:sz="4" w:space="0" w:color="auto"/>
              <w:left w:val="single" w:sz="4" w:space="0" w:color="auto"/>
              <w:bottom w:val="single" w:sz="4" w:space="0" w:color="auto"/>
              <w:right w:val="nil"/>
            </w:tcBorders>
            <w:shd w:val="clear" w:color="auto" w:fill="FFFFFF"/>
            <w:vAlign w:val="center"/>
          </w:tcPr>
          <w:p w14:paraId="76D8CED5" w14:textId="77777777" w:rsidR="00D8655F" w:rsidRPr="00E03545" w:rsidRDefault="00D8655F" w:rsidP="00266542">
            <w:pPr>
              <w:jc w:val="center"/>
              <w:rPr>
                <w:rFonts w:ascii="Times New Roman" w:hAnsi="Times New Roman" w:cs="Times New Roman"/>
                <w:color w:val="auto"/>
                <w:sz w:val="22"/>
                <w:szCs w:val="22"/>
              </w:rPr>
            </w:pPr>
          </w:p>
        </w:tc>
        <w:tc>
          <w:tcPr>
            <w:tcW w:w="306" w:type="pct"/>
            <w:tcBorders>
              <w:top w:val="single" w:sz="4" w:space="0" w:color="auto"/>
              <w:left w:val="single" w:sz="4" w:space="0" w:color="auto"/>
              <w:bottom w:val="single" w:sz="4" w:space="0" w:color="auto"/>
              <w:right w:val="nil"/>
            </w:tcBorders>
            <w:shd w:val="clear" w:color="auto" w:fill="FFFFFF"/>
            <w:vAlign w:val="center"/>
          </w:tcPr>
          <w:p w14:paraId="7683A8A1" w14:textId="77777777" w:rsidR="00D8655F" w:rsidRPr="00E03545" w:rsidRDefault="00D8655F" w:rsidP="00266542">
            <w:pPr>
              <w:jc w:val="center"/>
              <w:rPr>
                <w:rFonts w:ascii="Times New Roman" w:hAnsi="Times New Roman" w:cs="Times New Roman"/>
                <w:color w:val="auto"/>
                <w:sz w:val="22"/>
                <w:szCs w:val="22"/>
              </w:rPr>
            </w:pPr>
          </w:p>
        </w:tc>
        <w:tc>
          <w:tcPr>
            <w:tcW w:w="372" w:type="pct"/>
            <w:tcBorders>
              <w:top w:val="single" w:sz="4" w:space="0" w:color="auto"/>
              <w:left w:val="single" w:sz="4" w:space="0" w:color="auto"/>
              <w:bottom w:val="single" w:sz="4" w:space="0" w:color="auto"/>
              <w:right w:val="nil"/>
            </w:tcBorders>
            <w:shd w:val="clear" w:color="auto" w:fill="FFFFFF"/>
            <w:vAlign w:val="center"/>
          </w:tcPr>
          <w:p w14:paraId="33E90E04" w14:textId="77777777" w:rsidR="00D8655F" w:rsidRPr="00E03545" w:rsidRDefault="00D8655F" w:rsidP="00266542">
            <w:pPr>
              <w:jc w:val="center"/>
              <w:rPr>
                <w:rFonts w:ascii="Times New Roman" w:hAnsi="Times New Roman" w:cs="Times New Roman"/>
                <w:color w:val="auto"/>
                <w:sz w:val="22"/>
                <w:szCs w:val="22"/>
              </w:rPr>
            </w:pPr>
          </w:p>
        </w:tc>
        <w:tc>
          <w:tcPr>
            <w:tcW w:w="265" w:type="pct"/>
            <w:tcBorders>
              <w:top w:val="single" w:sz="4" w:space="0" w:color="auto"/>
              <w:left w:val="single" w:sz="4" w:space="0" w:color="auto"/>
              <w:bottom w:val="single" w:sz="4" w:space="0" w:color="auto"/>
              <w:right w:val="nil"/>
            </w:tcBorders>
            <w:shd w:val="clear" w:color="auto" w:fill="FFFFFF"/>
            <w:vAlign w:val="center"/>
          </w:tcPr>
          <w:p w14:paraId="0ECB8E17" w14:textId="77777777" w:rsidR="00D8655F" w:rsidRPr="00E03545" w:rsidRDefault="00D8655F" w:rsidP="00266542">
            <w:pPr>
              <w:jc w:val="center"/>
              <w:rPr>
                <w:rFonts w:ascii="Times New Roman" w:hAnsi="Times New Roman" w:cs="Times New Roman"/>
                <w:color w:val="auto"/>
                <w:sz w:val="22"/>
                <w:szCs w:val="22"/>
              </w:rPr>
            </w:pPr>
          </w:p>
        </w:tc>
        <w:tc>
          <w:tcPr>
            <w:tcW w:w="316" w:type="pct"/>
            <w:tcBorders>
              <w:top w:val="single" w:sz="4" w:space="0" w:color="auto"/>
              <w:left w:val="single" w:sz="4" w:space="0" w:color="auto"/>
              <w:bottom w:val="single" w:sz="4" w:space="0" w:color="auto"/>
              <w:right w:val="nil"/>
            </w:tcBorders>
            <w:shd w:val="clear" w:color="auto" w:fill="FFFFFF"/>
            <w:vAlign w:val="center"/>
          </w:tcPr>
          <w:p w14:paraId="3216CBA4" w14:textId="77777777" w:rsidR="00D8655F" w:rsidRPr="00E03545" w:rsidRDefault="00D8655F" w:rsidP="00266542">
            <w:pPr>
              <w:jc w:val="center"/>
              <w:rPr>
                <w:rFonts w:ascii="Times New Roman" w:hAnsi="Times New Roman" w:cs="Times New Roman"/>
                <w:color w:val="auto"/>
                <w:sz w:val="22"/>
                <w:szCs w:val="22"/>
              </w:rPr>
            </w:pPr>
          </w:p>
        </w:tc>
        <w:tc>
          <w:tcPr>
            <w:tcW w:w="221" w:type="pct"/>
            <w:tcBorders>
              <w:top w:val="single" w:sz="4" w:space="0" w:color="auto"/>
              <w:left w:val="single" w:sz="4" w:space="0" w:color="auto"/>
              <w:bottom w:val="single" w:sz="4" w:space="0" w:color="auto"/>
              <w:right w:val="nil"/>
            </w:tcBorders>
            <w:shd w:val="clear" w:color="auto" w:fill="FFFFFF"/>
            <w:vAlign w:val="center"/>
          </w:tcPr>
          <w:p w14:paraId="2F8F30C4" w14:textId="77777777" w:rsidR="00D8655F" w:rsidRPr="00E03545" w:rsidRDefault="00D8655F" w:rsidP="00266542">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234E8F0B" w14:textId="77777777" w:rsidR="00D8655F" w:rsidRPr="00E03545" w:rsidRDefault="00D8655F" w:rsidP="00266542">
            <w:pPr>
              <w:jc w:val="center"/>
              <w:rPr>
                <w:rFonts w:ascii="Times New Roman" w:hAnsi="Times New Roman" w:cs="Times New Roman"/>
                <w:color w:val="auto"/>
                <w:sz w:val="22"/>
                <w:szCs w:val="22"/>
              </w:rPr>
            </w:pPr>
          </w:p>
        </w:tc>
        <w:tc>
          <w:tcPr>
            <w:tcW w:w="293" w:type="pct"/>
            <w:tcBorders>
              <w:top w:val="single" w:sz="4" w:space="0" w:color="auto"/>
              <w:left w:val="single" w:sz="4" w:space="0" w:color="auto"/>
              <w:bottom w:val="single" w:sz="4" w:space="0" w:color="auto"/>
              <w:right w:val="nil"/>
            </w:tcBorders>
            <w:shd w:val="clear" w:color="auto" w:fill="FFFFFF"/>
            <w:vAlign w:val="center"/>
          </w:tcPr>
          <w:p w14:paraId="17D2698C" w14:textId="77777777" w:rsidR="00D8655F" w:rsidRPr="00E03545" w:rsidRDefault="00D8655F" w:rsidP="00266542">
            <w:pPr>
              <w:jc w:val="center"/>
              <w:rPr>
                <w:rFonts w:ascii="Times New Roman" w:hAnsi="Times New Roman" w:cs="Times New Roman"/>
                <w:color w:val="auto"/>
                <w:sz w:val="22"/>
                <w:szCs w:val="22"/>
              </w:rPr>
            </w:pPr>
          </w:p>
        </w:tc>
        <w:tc>
          <w:tcPr>
            <w:tcW w:w="293" w:type="pct"/>
            <w:tcBorders>
              <w:top w:val="single" w:sz="4" w:space="0" w:color="auto"/>
              <w:left w:val="single" w:sz="4" w:space="0" w:color="auto"/>
              <w:bottom w:val="single" w:sz="4" w:space="0" w:color="auto"/>
              <w:right w:val="nil"/>
            </w:tcBorders>
            <w:shd w:val="clear" w:color="auto" w:fill="FFFFFF"/>
            <w:vAlign w:val="center"/>
          </w:tcPr>
          <w:p w14:paraId="7E27DD72"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5A676A74" w14:textId="77777777" w:rsidR="00D8655F" w:rsidRPr="00E03545" w:rsidRDefault="00D8655F" w:rsidP="00266542">
            <w:pPr>
              <w:jc w:val="center"/>
              <w:rPr>
                <w:rFonts w:ascii="Times New Roman" w:hAnsi="Times New Roman" w:cs="Times New Roman"/>
                <w:color w:val="auto"/>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4C6BD0B6"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5F32B786" w14:textId="77777777" w:rsidR="00D8655F" w:rsidRPr="00E03545" w:rsidRDefault="00D8655F" w:rsidP="00266542">
            <w:pPr>
              <w:jc w:val="center"/>
              <w:rPr>
                <w:rFonts w:ascii="Times New Roman" w:hAnsi="Times New Roman" w:cs="Times New Roman"/>
                <w:color w:val="auto"/>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37B76E9D"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131B5C32" w14:textId="77777777" w:rsidR="00D8655F" w:rsidRPr="00E03545" w:rsidRDefault="00D8655F" w:rsidP="00266542">
            <w:pPr>
              <w:jc w:val="center"/>
              <w:rPr>
                <w:rFonts w:ascii="Times New Roman" w:hAnsi="Times New Roman" w:cs="Times New Roman"/>
                <w:color w:val="auto"/>
                <w:sz w:val="22"/>
                <w:szCs w:val="22"/>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1BACB7DE" w14:textId="77777777" w:rsidR="00D8655F" w:rsidRPr="00E03545" w:rsidRDefault="00D8655F" w:rsidP="00266542">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4C1680FC" w14:textId="77777777" w:rsidR="00D8655F" w:rsidRPr="00E03545" w:rsidRDefault="00D8655F" w:rsidP="00266542">
            <w:pPr>
              <w:jc w:val="center"/>
              <w:rPr>
                <w:rFonts w:ascii="Times New Roman" w:hAnsi="Times New Roman" w:cs="Times New Roman"/>
                <w:color w:val="auto"/>
                <w:sz w:val="22"/>
                <w:szCs w:val="22"/>
              </w:rPr>
            </w:pPr>
          </w:p>
        </w:tc>
        <w:tc>
          <w:tcPr>
            <w:tcW w:w="146" w:type="pct"/>
            <w:tcBorders>
              <w:top w:val="single" w:sz="4" w:space="0" w:color="auto"/>
              <w:left w:val="single" w:sz="4" w:space="0" w:color="auto"/>
              <w:bottom w:val="single" w:sz="4" w:space="0" w:color="auto"/>
              <w:right w:val="nil"/>
            </w:tcBorders>
            <w:shd w:val="clear" w:color="auto" w:fill="FFFFFF"/>
            <w:vAlign w:val="center"/>
          </w:tcPr>
          <w:p w14:paraId="165F2C60" w14:textId="77777777" w:rsidR="00D8655F" w:rsidRPr="00E03545" w:rsidRDefault="00D8655F" w:rsidP="00266542">
            <w:pPr>
              <w:jc w:val="center"/>
              <w:rPr>
                <w:rFonts w:ascii="Times New Roman" w:hAnsi="Times New Roman" w:cs="Times New Roman"/>
                <w:color w:val="auto"/>
                <w:sz w:val="22"/>
                <w:szCs w:val="22"/>
              </w:rPr>
            </w:pPr>
          </w:p>
        </w:tc>
        <w:tc>
          <w:tcPr>
            <w:tcW w:w="313" w:type="pct"/>
            <w:tcBorders>
              <w:top w:val="single" w:sz="4" w:space="0" w:color="auto"/>
              <w:left w:val="single" w:sz="4" w:space="0" w:color="auto"/>
              <w:bottom w:val="single" w:sz="4" w:space="0" w:color="auto"/>
              <w:right w:val="nil"/>
            </w:tcBorders>
            <w:shd w:val="clear" w:color="auto" w:fill="FFFFFF"/>
            <w:vAlign w:val="center"/>
          </w:tcPr>
          <w:p w14:paraId="5C3616C5" w14:textId="77777777" w:rsidR="00D8655F" w:rsidRPr="00E03545" w:rsidRDefault="00D8655F" w:rsidP="00266542">
            <w:pPr>
              <w:jc w:val="center"/>
              <w:rPr>
                <w:rFonts w:ascii="Times New Roman" w:hAnsi="Times New Roman" w:cs="Times New Roman"/>
                <w:color w:val="auto"/>
                <w:sz w:val="22"/>
                <w:szCs w:val="22"/>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221470BD" w14:textId="77777777" w:rsidR="00D8655F" w:rsidRPr="00E03545" w:rsidRDefault="00D8655F" w:rsidP="00266542">
            <w:pPr>
              <w:jc w:val="center"/>
              <w:rPr>
                <w:rFonts w:ascii="Times New Roman" w:hAnsi="Times New Roman" w:cs="Times New Roman"/>
                <w:color w:val="auto"/>
                <w:sz w:val="22"/>
                <w:szCs w:val="22"/>
              </w:rPr>
            </w:pPr>
          </w:p>
        </w:tc>
      </w:tr>
      <w:tr w:rsidR="00E03545" w:rsidRPr="00E03545" w14:paraId="4521A83D" w14:textId="77777777">
        <w:tc>
          <w:tcPr>
            <w:tcW w:w="221" w:type="pct"/>
            <w:tcBorders>
              <w:top w:val="single" w:sz="4" w:space="0" w:color="auto"/>
              <w:left w:val="single" w:sz="4" w:space="0" w:color="auto"/>
              <w:bottom w:val="single" w:sz="4" w:space="0" w:color="auto"/>
              <w:right w:val="nil"/>
            </w:tcBorders>
            <w:shd w:val="clear" w:color="auto" w:fill="FFFFFF"/>
            <w:vAlign w:val="center"/>
          </w:tcPr>
          <w:p w14:paraId="7C566351" w14:textId="77777777" w:rsidR="00D8655F" w:rsidRPr="00E03545" w:rsidRDefault="00D8655F" w:rsidP="00266542">
            <w:pPr>
              <w:jc w:val="center"/>
              <w:rPr>
                <w:rFonts w:ascii="Times New Roman" w:hAnsi="Times New Roman" w:cs="Times New Roman"/>
                <w:color w:val="auto"/>
                <w:sz w:val="22"/>
                <w:szCs w:val="22"/>
              </w:rPr>
            </w:pPr>
          </w:p>
        </w:tc>
        <w:tc>
          <w:tcPr>
            <w:tcW w:w="306" w:type="pct"/>
            <w:tcBorders>
              <w:top w:val="single" w:sz="4" w:space="0" w:color="auto"/>
              <w:left w:val="single" w:sz="4" w:space="0" w:color="auto"/>
              <w:bottom w:val="single" w:sz="4" w:space="0" w:color="auto"/>
              <w:right w:val="nil"/>
            </w:tcBorders>
            <w:shd w:val="clear" w:color="auto" w:fill="FFFFFF"/>
            <w:vAlign w:val="center"/>
          </w:tcPr>
          <w:p w14:paraId="192D22F3" w14:textId="77777777" w:rsidR="00D8655F" w:rsidRPr="00E03545" w:rsidRDefault="00D8655F" w:rsidP="00266542">
            <w:pPr>
              <w:jc w:val="center"/>
              <w:rPr>
                <w:rFonts w:ascii="Times New Roman" w:hAnsi="Times New Roman" w:cs="Times New Roman"/>
                <w:color w:val="auto"/>
                <w:sz w:val="22"/>
                <w:szCs w:val="22"/>
              </w:rPr>
            </w:pPr>
          </w:p>
        </w:tc>
        <w:tc>
          <w:tcPr>
            <w:tcW w:w="372" w:type="pct"/>
            <w:tcBorders>
              <w:top w:val="single" w:sz="4" w:space="0" w:color="auto"/>
              <w:left w:val="single" w:sz="4" w:space="0" w:color="auto"/>
              <w:bottom w:val="single" w:sz="4" w:space="0" w:color="auto"/>
              <w:right w:val="nil"/>
            </w:tcBorders>
            <w:shd w:val="clear" w:color="auto" w:fill="FFFFFF"/>
            <w:vAlign w:val="center"/>
          </w:tcPr>
          <w:p w14:paraId="73A275F4" w14:textId="77777777" w:rsidR="00D8655F" w:rsidRPr="00E03545" w:rsidRDefault="00D8655F" w:rsidP="00266542">
            <w:pPr>
              <w:jc w:val="center"/>
              <w:rPr>
                <w:rFonts w:ascii="Times New Roman" w:hAnsi="Times New Roman" w:cs="Times New Roman"/>
                <w:color w:val="auto"/>
                <w:sz w:val="22"/>
                <w:szCs w:val="22"/>
              </w:rPr>
            </w:pPr>
          </w:p>
        </w:tc>
        <w:tc>
          <w:tcPr>
            <w:tcW w:w="265" w:type="pct"/>
            <w:tcBorders>
              <w:top w:val="single" w:sz="4" w:space="0" w:color="auto"/>
              <w:left w:val="single" w:sz="4" w:space="0" w:color="auto"/>
              <w:bottom w:val="single" w:sz="4" w:space="0" w:color="auto"/>
              <w:right w:val="nil"/>
            </w:tcBorders>
            <w:shd w:val="clear" w:color="auto" w:fill="FFFFFF"/>
            <w:vAlign w:val="center"/>
          </w:tcPr>
          <w:p w14:paraId="3A93FBE4" w14:textId="77777777" w:rsidR="00D8655F" w:rsidRPr="00E03545" w:rsidRDefault="00D8655F" w:rsidP="00266542">
            <w:pPr>
              <w:jc w:val="center"/>
              <w:rPr>
                <w:rFonts w:ascii="Times New Roman" w:hAnsi="Times New Roman" w:cs="Times New Roman"/>
                <w:color w:val="auto"/>
                <w:sz w:val="22"/>
                <w:szCs w:val="22"/>
              </w:rPr>
            </w:pPr>
          </w:p>
        </w:tc>
        <w:tc>
          <w:tcPr>
            <w:tcW w:w="316" w:type="pct"/>
            <w:tcBorders>
              <w:top w:val="single" w:sz="4" w:space="0" w:color="auto"/>
              <w:left w:val="single" w:sz="4" w:space="0" w:color="auto"/>
              <w:bottom w:val="single" w:sz="4" w:space="0" w:color="auto"/>
              <w:right w:val="nil"/>
            </w:tcBorders>
            <w:shd w:val="clear" w:color="auto" w:fill="FFFFFF"/>
            <w:vAlign w:val="center"/>
          </w:tcPr>
          <w:p w14:paraId="5A33232F" w14:textId="77777777" w:rsidR="00D8655F" w:rsidRPr="00E03545" w:rsidRDefault="00D8655F" w:rsidP="00266542">
            <w:pPr>
              <w:jc w:val="center"/>
              <w:rPr>
                <w:rFonts w:ascii="Times New Roman" w:hAnsi="Times New Roman" w:cs="Times New Roman"/>
                <w:color w:val="auto"/>
                <w:sz w:val="22"/>
                <w:szCs w:val="22"/>
              </w:rPr>
            </w:pPr>
          </w:p>
        </w:tc>
        <w:tc>
          <w:tcPr>
            <w:tcW w:w="221" w:type="pct"/>
            <w:tcBorders>
              <w:top w:val="single" w:sz="4" w:space="0" w:color="auto"/>
              <w:left w:val="single" w:sz="4" w:space="0" w:color="auto"/>
              <w:bottom w:val="single" w:sz="4" w:space="0" w:color="auto"/>
              <w:right w:val="nil"/>
            </w:tcBorders>
            <w:shd w:val="clear" w:color="auto" w:fill="FFFFFF"/>
            <w:vAlign w:val="center"/>
          </w:tcPr>
          <w:p w14:paraId="76D9953E" w14:textId="77777777" w:rsidR="00D8655F" w:rsidRPr="00E03545" w:rsidRDefault="00D8655F" w:rsidP="00266542">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143F5D31" w14:textId="77777777" w:rsidR="00D8655F" w:rsidRPr="00E03545" w:rsidRDefault="00D8655F" w:rsidP="00266542">
            <w:pPr>
              <w:jc w:val="center"/>
              <w:rPr>
                <w:rFonts w:ascii="Times New Roman" w:hAnsi="Times New Roman" w:cs="Times New Roman"/>
                <w:color w:val="auto"/>
                <w:sz w:val="22"/>
                <w:szCs w:val="22"/>
              </w:rPr>
            </w:pPr>
          </w:p>
        </w:tc>
        <w:tc>
          <w:tcPr>
            <w:tcW w:w="293" w:type="pct"/>
            <w:tcBorders>
              <w:top w:val="single" w:sz="4" w:space="0" w:color="auto"/>
              <w:left w:val="single" w:sz="4" w:space="0" w:color="auto"/>
              <w:bottom w:val="single" w:sz="4" w:space="0" w:color="auto"/>
              <w:right w:val="nil"/>
            </w:tcBorders>
            <w:shd w:val="clear" w:color="auto" w:fill="FFFFFF"/>
            <w:vAlign w:val="center"/>
          </w:tcPr>
          <w:p w14:paraId="5DE6E968" w14:textId="77777777" w:rsidR="00D8655F" w:rsidRPr="00E03545" w:rsidRDefault="00D8655F" w:rsidP="00266542">
            <w:pPr>
              <w:jc w:val="center"/>
              <w:rPr>
                <w:rFonts w:ascii="Times New Roman" w:hAnsi="Times New Roman" w:cs="Times New Roman"/>
                <w:color w:val="auto"/>
                <w:sz w:val="22"/>
                <w:szCs w:val="22"/>
              </w:rPr>
            </w:pPr>
          </w:p>
        </w:tc>
        <w:tc>
          <w:tcPr>
            <w:tcW w:w="293" w:type="pct"/>
            <w:tcBorders>
              <w:top w:val="single" w:sz="4" w:space="0" w:color="auto"/>
              <w:left w:val="single" w:sz="4" w:space="0" w:color="auto"/>
              <w:bottom w:val="single" w:sz="4" w:space="0" w:color="auto"/>
              <w:right w:val="nil"/>
            </w:tcBorders>
            <w:shd w:val="clear" w:color="auto" w:fill="FFFFFF"/>
            <w:vAlign w:val="center"/>
          </w:tcPr>
          <w:p w14:paraId="7E9514FE"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385348CA" w14:textId="77777777" w:rsidR="00D8655F" w:rsidRPr="00E03545" w:rsidRDefault="00D8655F" w:rsidP="00266542">
            <w:pPr>
              <w:jc w:val="center"/>
              <w:rPr>
                <w:rFonts w:ascii="Times New Roman" w:hAnsi="Times New Roman" w:cs="Times New Roman"/>
                <w:color w:val="auto"/>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6E1C323D"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4AC04B97" w14:textId="77777777" w:rsidR="00D8655F" w:rsidRPr="00E03545" w:rsidRDefault="00D8655F" w:rsidP="00266542">
            <w:pPr>
              <w:jc w:val="center"/>
              <w:rPr>
                <w:rFonts w:ascii="Times New Roman" w:hAnsi="Times New Roman" w:cs="Times New Roman"/>
                <w:color w:val="auto"/>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4E20BC64"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58E82EAE" w14:textId="77777777" w:rsidR="00D8655F" w:rsidRPr="00E03545" w:rsidRDefault="00D8655F" w:rsidP="00266542">
            <w:pPr>
              <w:jc w:val="center"/>
              <w:rPr>
                <w:rFonts w:ascii="Times New Roman" w:hAnsi="Times New Roman" w:cs="Times New Roman"/>
                <w:color w:val="auto"/>
                <w:sz w:val="22"/>
                <w:szCs w:val="22"/>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5E53A7B2" w14:textId="77777777" w:rsidR="00D8655F" w:rsidRPr="00E03545" w:rsidRDefault="00D8655F" w:rsidP="00266542">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4A553360" w14:textId="77777777" w:rsidR="00D8655F" w:rsidRPr="00E03545" w:rsidRDefault="00D8655F" w:rsidP="00266542">
            <w:pPr>
              <w:jc w:val="center"/>
              <w:rPr>
                <w:rFonts w:ascii="Times New Roman" w:hAnsi="Times New Roman" w:cs="Times New Roman"/>
                <w:color w:val="auto"/>
                <w:sz w:val="22"/>
                <w:szCs w:val="22"/>
              </w:rPr>
            </w:pPr>
          </w:p>
        </w:tc>
        <w:tc>
          <w:tcPr>
            <w:tcW w:w="146" w:type="pct"/>
            <w:tcBorders>
              <w:top w:val="single" w:sz="4" w:space="0" w:color="auto"/>
              <w:left w:val="single" w:sz="4" w:space="0" w:color="auto"/>
              <w:bottom w:val="single" w:sz="4" w:space="0" w:color="auto"/>
              <w:right w:val="nil"/>
            </w:tcBorders>
            <w:shd w:val="clear" w:color="auto" w:fill="FFFFFF"/>
            <w:vAlign w:val="center"/>
          </w:tcPr>
          <w:p w14:paraId="41A0D04D" w14:textId="77777777" w:rsidR="00D8655F" w:rsidRPr="00E03545" w:rsidRDefault="00D8655F" w:rsidP="00266542">
            <w:pPr>
              <w:jc w:val="center"/>
              <w:rPr>
                <w:rFonts w:ascii="Times New Roman" w:hAnsi="Times New Roman" w:cs="Times New Roman"/>
                <w:color w:val="auto"/>
                <w:sz w:val="22"/>
                <w:szCs w:val="22"/>
              </w:rPr>
            </w:pPr>
          </w:p>
        </w:tc>
        <w:tc>
          <w:tcPr>
            <w:tcW w:w="313" w:type="pct"/>
            <w:tcBorders>
              <w:top w:val="single" w:sz="4" w:space="0" w:color="auto"/>
              <w:left w:val="single" w:sz="4" w:space="0" w:color="auto"/>
              <w:bottom w:val="single" w:sz="4" w:space="0" w:color="auto"/>
              <w:right w:val="nil"/>
            </w:tcBorders>
            <w:shd w:val="clear" w:color="auto" w:fill="FFFFFF"/>
            <w:vAlign w:val="center"/>
          </w:tcPr>
          <w:p w14:paraId="5163FF6D" w14:textId="77777777" w:rsidR="00D8655F" w:rsidRPr="00E03545" w:rsidRDefault="00D8655F" w:rsidP="00266542">
            <w:pPr>
              <w:jc w:val="center"/>
              <w:rPr>
                <w:rFonts w:ascii="Times New Roman" w:hAnsi="Times New Roman" w:cs="Times New Roman"/>
                <w:color w:val="auto"/>
                <w:sz w:val="22"/>
                <w:szCs w:val="22"/>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044AD031" w14:textId="77777777" w:rsidR="00D8655F" w:rsidRPr="00E03545" w:rsidRDefault="00D8655F" w:rsidP="00266542">
            <w:pPr>
              <w:jc w:val="center"/>
              <w:rPr>
                <w:rFonts w:ascii="Times New Roman" w:hAnsi="Times New Roman" w:cs="Times New Roman"/>
                <w:color w:val="auto"/>
                <w:sz w:val="22"/>
                <w:szCs w:val="22"/>
              </w:rPr>
            </w:pPr>
          </w:p>
        </w:tc>
      </w:tr>
      <w:tr w:rsidR="00E03545" w:rsidRPr="00E03545" w14:paraId="7700C8AD" w14:textId="77777777">
        <w:tc>
          <w:tcPr>
            <w:tcW w:w="221" w:type="pct"/>
            <w:tcBorders>
              <w:top w:val="single" w:sz="4" w:space="0" w:color="auto"/>
              <w:left w:val="single" w:sz="4" w:space="0" w:color="auto"/>
              <w:bottom w:val="single" w:sz="4" w:space="0" w:color="auto"/>
              <w:right w:val="nil"/>
            </w:tcBorders>
            <w:shd w:val="clear" w:color="auto" w:fill="FFFFFF"/>
            <w:vAlign w:val="center"/>
          </w:tcPr>
          <w:p w14:paraId="37400E18" w14:textId="77777777" w:rsidR="00D8655F" w:rsidRPr="00E03545" w:rsidRDefault="00D8655F" w:rsidP="00266542">
            <w:pPr>
              <w:jc w:val="center"/>
              <w:rPr>
                <w:rFonts w:ascii="Times New Roman" w:hAnsi="Times New Roman" w:cs="Times New Roman"/>
                <w:color w:val="auto"/>
                <w:sz w:val="22"/>
                <w:szCs w:val="22"/>
              </w:rPr>
            </w:pPr>
          </w:p>
        </w:tc>
        <w:tc>
          <w:tcPr>
            <w:tcW w:w="306" w:type="pct"/>
            <w:tcBorders>
              <w:top w:val="single" w:sz="4" w:space="0" w:color="auto"/>
              <w:left w:val="single" w:sz="4" w:space="0" w:color="auto"/>
              <w:bottom w:val="single" w:sz="4" w:space="0" w:color="auto"/>
              <w:right w:val="nil"/>
            </w:tcBorders>
            <w:shd w:val="clear" w:color="auto" w:fill="FFFFFF"/>
            <w:vAlign w:val="center"/>
          </w:tcPr>
          <w:p w14:paraId="2F6971B5" w14:textId="77777777" w:rsidR="00D8655F" w:rsidRPr="00E03545" w:rsidRDefault="00D8655F" w:rsidP="00266542">
            <w:pPr>
              <w:jc w:val="center"/>
              <w:rPr>
                <w:rFonts w:ascii="Times New Roman" w:hAnsi="Times New Roman" w:cs="Times New Roman"/>
                <w:color w:val="auto"/>
                <w:sz w:val="22"/>
                <w:szCs w:val="22"/>
              </w:rPr>
            </w:pPr>
          </w:p>
        </w:tc>
        <w:tc>
          <w:tcPr>
            <w:tcW w:w="372" w:type="pct"/>
            <w:tcBorders>
              <w:top w:val="single" w:sz="4" w:space="0" w:color="auto"/>
              <w:left w:val="single" w:sz="4" w:space="0" w:color="auto"/>
              <w:bottom w:val="single" w:sz="4" w:space="0" w:color="auto"/>
              <w:right w:val="nil"/>
            </w:tcBorders>
            <w:shd w:val="clear" w:color="auto" w:fill="FFFFFF"/>
            <w:vAlign w:val="center"/>
          </w:tcPr>
          <w:p w14:paraId="7B3BEF10" w14:textId="77777777" w:rsidR="00D8655F" w:rsidRPr="00E03545" w:rsidRDefault="00D8655F" w:rsidP="00266542">
            <w:pPr>
              <w:jc w:val="center"/>
              <w:rPr>
                <w:rFonts w:ascii="Times New Roman" w:hAnsi="Times New Roman" w:cs="Times New Roman"/>
                <w:color w:val="auto"/>
                <w:sz w:val="22"/>
                <w:szCs w:val="22"/>
              </w:rPr>
            </w:pPr>
          </w:p>
        </w:tc>
        <w:tc>
          <w:tcPr>
            <w:tcW w:w="265" w:type="pct"/>
            <w:tcBorders>
              <w:top w:val="single" w:sz="4" w:space="0" w:color="auto"/>
              <w:left w:val="single" w:sz="4" w:space="0" w:color="auto"/>
              <w:bottom w:val="single" w:sz="4" w:space="0" w:color="auto"/>
              <w:right w:val="nil"/>
            </w:tcBorders>
            <w:shd w:val="clear" w:color="auto" w:fill="FFFFFF"/>
            <w:vAlign w:val="center"/>
          </w:tcPr>
          <w:p w14:paraId="454F2F80" w14:textId="77777777" w:rsidR="00D8655F" w:rsidRPr="00E03545" w:rsidRDefault="00D8655F" w:rsidP="00266542">
            <w:pPr>
              <w:jc w:val="center"/>
              <w:rPr>
                <w:rFonts w:ascii="Times New Roman" w:hAnsi="Times New Roman" w:cs="Times New Roman"/>
                <w:color w:val="auto"/>
                <w:sz w:val="22"/>
                <w:szCs w:val="22"/>
              </w:rPr>
            </w:pPr>
          </w:p>
        </w:tc>
        <w:tc>
          <w:tcPr>
            <w:tcW w:w="316" w:type="pct"/>
            <w:tcBorders>
              <w:top w:val="single" w:sz="4" w:space="0" w:color="auto"/>
              <w:left w:val="single" w:sz="4" w:space="0" w:color="auto"/>
              <w:bottom w:val="single" w:sz="4" w:space="0" w:color="auto"/>
              <w:right w:val="nil"/>
            </w:tcBorders>
            <w:shd w:val="clear" w:color="auto" w:fill="FFFFFF"/>
            <w:vAlign w:val="center"/>
          </w:tcPr>
          <w:p w14:paraId="09DE108E" w14:textId="77777777" w:rsidR="00D8655F" w:rsidRPr="00E03545" w:rsidRDefault="00D8655F" w:rsidP="00266542">
            <w:pPr>
              <w:jc w:val="center"/>
              <w:rPr>
                <w:rFonts w:ascii="Times New Roman" w:hAnsi="Times New Roman" w:cs="Times New Roman"/>
                <w:color w:val="auto"/>
                <w:sz w:val="22"/>
                <w:szCs w:val="22"/>
              </w:rPr>
            </w:pPr>
          </w:p>
        </w:tc>
        <w:tc>
          <w:tcPr>
            <w:tcW w:w="221" w:type="pct"/>
            <w:tcBorders>
              <w:top w:val="single" w:sz="4" w:space="0" w:color="auto"/>
              <w:left w:val="single" w:sz="4" w:space="0" w:color="auto"/>
              <w:bottom w:val="single" w:sz="4" w:space="0" w:color="auto"/>
              <w:right w:val="nil"/>
            </w:tcBorders>
            <w:shd w:val="clear" w:color="auto" w:fill="FFFFFF"/>
            <w:vAlign w:val="center"/>
          </w:tcPr>
          <w:p w14:paraId="272DBCE7" w14:textId="77777777" w:rsidR="00D8655F" w:rsidRPr="00E03545" w:rsidRDefault="00D8655F" w:rsidP="00266542">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20B4AEEE" w14:textId="77777777" w:rsidR="00D8655F" w:rsidRPr="00E03545" w:rsidRDefault="00D8655F" w:rsidP="00266542">
            <w:pPr>
              <w:jc w:val="center"/>
              <w:rPr>
                <w:rFonts w:ascii="Times New Roman" w:hAnsi="Times New Roman" w:cs="Times New Roman"/>
                <w:color w:val="auto"/>
                <w:sz w:val="22"/>
                <w:szCs w:val="22"/>
              </w:rPr>
            </w:pPr>
          </w:p>
        </w:tc>
        <w:tc>
          <w:tcPr>
            <w:tcW w:w="293" w:type="pct"/>
            <w:tcBorders>
              <w:top w:val="single" w:sz="4" w:space="0" w:color="auto"/>
              <w:left w:val="single" w:sz="4" w:space="0" w:color="auto"/>
              <w:bottom w:val="single" w:sz="4" w:space="0" w:color="auto"/>
              <w:right w:val="nil"/>
            </w:tcBorders>
            <w:shd w:val="clear" w:color="auto" w:fill="FFFFFF"/>
            <w:vAlign w:val="center"/>
          </w:tcPr>
          <w:p w14:paraId="4EA79F1A" w14:textId="77777777" w:rsidR="00D8655F" w:rsidRPr="00E03545" w:rsidRDefault="00D8655F" w:rsidP="00266542">
            <w:pPr>
              <w:jc w:val="center"/>
              <w:rPr>
                <w:rFonts w:ascii="Times New Roman" w:hAnsi="Times New Roman" w:cs="Times New Roman"/>
                <w:color w:val="auto"/>
                <w:sz w:val="22"/>
                <w:szCs w:val="22"/>
              </w:rPr>
            </w:pPr>
          </w:p>
        </w:tc>
        <w:tc>
          <w:tcPr>
            <w:tcW w:w="293" w:type="pct"/>
            <w:tcBorders>
              <w:top w:val="single" w:sz="4" w:space="0" w:color="auto"/>
              <w:left w:val="single" w:sz="4" w:space="0" w:color="auto"/>
              <w:bottom w:val="single" w:sz="4" w:space="0" w:color="auto"/>
              <w:right w:val="nil"/>
            </w:tcBorders>
            <w:shd w:val="clear" w:color="auto" w:fill="FFFFFF"/>
            <w:vAlign w:val="center"/>
          </w:tcPr>
          <w:p w14:paraId="0F8F7C98"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0EAB8606" w14:textId="77777777" w:rsidR="00D8655F" w:rsidRPr="00E03545" w:rsidRDefault="00D8655F" w:rsidP="00266542">
            <w:pPr>
              <w:jc w:val="center"/>
              <w:rPr>
                <w:rFonts w:ascii="Times New Roman" w:hAnsi="Times New Roman" w:cs="Times New Roman"/>
                <w:color w:val="auto"/>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65414D7F"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1546FF9E" w14:textId="77777777" w:rsidR="00D8655F" w:rsidRPr="00E03545" w:rsidRDefault="00D8655F" w:rsidP="00266542">
            <w:pPr>
              <w:jc w:val="center"/>
              <w:rPr>
                <w:rFonts w:ascii="Times New Roman" w:hAnsi="Times New Roman" w:cs="Times New Roman"/>
                <w:color w:val="auto"/>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5FC91B40"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412751B3" w14:textId="77777777" w:rsidR="00D8655F" w:rsidRPr="00E03545" w:rsidRDefault="00D8655F" w:rsidP="00266542">
            <w:pPr>
              <w:jc w:val="center"/>
              <w:rPr>
                <w:rFonts w:ascii="Times New Roman" w:hAnsi="Times New Roman" w:cs="Times New Roman"/>
                <w:color w:val="auto"/>
                <w:sz w:val="22"/>
                <w:szCs w:val="22"/>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1C7605A3" w14:textId="77777777" w:rsidR="00D8655F" w:rsidRPr="00E03545" w:rsidRDefault="00D8655F" w:rsidP="00266542">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76C30E3C" w14:textId="77777777" w:rsidR="00D8655F" w:rsidRPr="00E03545" w:rsidRDefault="00D8655F" w:rsidP="00266542">
            <w:pPr>
              <w:jc w:val="center"/>
              <w:rPr>
                <w:rFonts w:ascii="Times New Roman" w:hAnsi="Times New Roman" w:cs="Times New Roman"/>
                <w:color w:val="auto"/>
                <w:sz w:val="22"/>
                <w:szCs w:val="22"/>
              </w:rPr>
            </w:pPr>
          </w:p>
        </w:tc>
        <w:tc>
          <w:tcPr>
            <w:tcW w:w="146" w:type="pct"/>
            <w:tcBorders>
              <w:top w:val="single" w:sz="4" w:space="0" w:color="auto"/>
              <w:left w:val="single" w:sz="4" w:space="0" w:color="auto"/>
              <w:bottom w:val="single" w:sz="4" w:space="0" w:color="auto"/>
              <w:right w:val="nil"/>
            </w:tcBorders>
            <w:shd w:val="clear" w:color="auto" w:fill="FFFFFF"/>
            <w:vAlign w:val="center"/>
          </w:tcPr>
          <w:p w14:paraId="340613B3" w14:textId="77777777" w:rsidR="00D8655F" w:rsidRPr="00E03545" w:rsidRDefault="00D8655F" w:rsidP="00266542">
            <w:pPr>
              <w:jc w:val="center"/>
              <w:rPr>
                <w:rFonts w:ascii="Times New Roman" w:hAnsi="Times New Roman" w:cs="Times New Roman"/>
                <w:color w:val="auto"/>
                <w:sz w:val="22"/>
                <w:szCs w:val="22"/>
              </w:rPr>
            </w:pPr>
          </w:p>
        </w:tc>
        <w:tc>
          <w:tcPr>
            <w:tcW w:w="313" w:type="pct"/>
            <w:tcBorders>
              <w:top w:val="single" w:sz="4" w:space="0" w:color="auto"/>
              <w:left w:val="single" w:sz="4" w:space="0" w:color="auto"/>
              <w:bottom w:val="single" w:sz="4" w:space="0" w:color="auto"/>
              <w:right w:val="nil"/>
            </w:tcBorders>
            <w:shd w:val="clear" w:color="auto" w:fill="FFFFFF"/>
            <w:vAlign w:val="center"/>
          </w:tcPr>
          <w:p w14:paraId="682E9643" w14:textId="77777777" w:rsidR="00D8655F" w:rsidRPr="00E03545" w:rsidRDefault="00D8655F" w:rsidP="00266542">
            <w:pPr>
              <w:jc w:val="center"/>
              <w:rPr>
                <w:rFonts w:ascii="Times New Roman" w:hAnsi="Times New Roman" w:cs="Times New Roman"/>
                <w:color w:val="auto"/>
                <w:sz w:val="22"/>
                <w:szCs w:val="22"/>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E47792E" w14:textId="77777777" w:rsidR="00D8655F" w:rsidRPr="00E03545" w:rsidRDefault="00D8655F" w:rsidP="00266542">
            <w:pPr>
              <w:jc w:val="center"/>
              <w:rPr>
                <w:rFonts w:ascii="Times New Roman" w:hAnsi="Times New Roman" w:cs="Times New Roman"/>
                <w:color w:val="auto"/>
                <w:sz w:val="22"/>
                <w:szCs w:val="22"/>
              </w:rPr>
            </w:pPr>
          </w:p>
        </w:tc>
      </w:tr>
      <w:tr w:rsidR="00E03545" w:rsidRPr="00E03545" w14:paraId="1A79C0EE" w14:textId="77777777">
        <w:tc>
          <w:tcPr>
            <w:tcW w:w="221" w:type="pct"/>
            <w:tcBorders>
              <w:top w:val="single" w:sz="4" w:space="0" w:color="auto"/>
              <w:left w:val="single" w:sz="4" w:space="0" w:color="auto"/>
              <w:bottom w:val="single" w:sz="4" w:space="0" w:color="auto"/>
              <w:right w:val="nil"/>
            </w:tcBorders>
            <w:shd w:val="clear" w:color="auto" w:fill="FFFFFF"/>
            <w:vAlign w:val="center"/>
          </w:tcPr>
          <w:p w14:paraId="741F956C" w14:textId="77777777" w:rsidR="00D8655F" w:rsidRPr="00E03545" w:rsidRDefault="00D8655F"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lang w:val="en-US"/>
              </w:rPr>
              <w:t>Tổng</w:t>
            </w:r>
          </w:p>
        </w:tc>
        <w:tc>
          <w:tcPr>
            <w:tcW w:w="306" w:type="pct"/>
            <w:tcBorders>
              <w:top w:val="single" w:sz="4" w:space="0" w:color="auto"/>
              <w:left w:val="single" w:sz="4" w:space="0" w:color="auto"/>
              <w:bottom w:val="single" w:sz="4" w:space="0" w:color="auto"/>
              <w:right w:val="nil"/>
            </w:tcBorders>
            <w:shd w:val="clear" w:color="auto" w:fill="FFFFFF"/>
            <w:vAlign w:val="center"/>
          </w:tcPr>
          <w:p w14:paraId="7AB444BF" w14:textId="77777777" w:rsidR="00D8655F" w:rsidRPr="00E03545" w:rsidRDefault="00D8655F" w:rsidP="00266542">
            <w:pPr>
              <w:jc w:val="center"/>
              <w:rPr>
                <w:rFonts w:ascii="Times New Roman" w:hAnsi="Times New Roman" w:cs="Times New Roman"/>
                <w:color w:val="auto"/>
                <w:sz w:val="22"/>
                <w:szCs w:val="22"/>
              </w:rPr>
            </w:pPr>
          </w:p>
        </w:tc>
        <w:tc>
          <w:tcPr>
            <w:tcW w:w="372" w:type="pct"/>
            <w:tcBorders>
              <w:top w:val="single" w:sz="4" w:space="0" w:color="auto"/>
              <w:left w:val="single" w:sz="4" w:space="0" w:color="auto"/>
              <w:bottom w:val="single" w:sz="4" w:space="0" w:color="auto"/>
              <w:right w:val="nil"/>
            </w:tcBorders>
            <w:shd w:val="clear" w:color="auto" w:fill="FFFFFF"/>
            <w:vAlign w:val="center"/>
          </w:tcPr>
          <w:p w14:paraId="70BE3E9B" w14:textId="77777777" w:rsidR="00D8655F" w:rsidRPr="00E03545" w:rsidRDefault="00D8655F" w:rsidP="00266542">
            <w:pPr>
              <w:jc w:val="center"/>
              <w:rPr>
                <w:rFonts w:ascii="Times New Roman" w:hAnsi="Times New Roman" w:cs="Times New Roman"/>
                <w:color w:val="auto"/>
                <w:sz w:val="22"/>
                <w:szCs w:val="22"/>
              </w:rPr>
            </w:pPr>
          </w:p>
        </w:tc>
        <w:tc>
          <w:tcPr>
            <w:tcW w:w="265" w:type="pct"/>
            <w:tcBorders>
              <w:top w:val="single" w:sz="4" w:space="0" w:color="auto"/>
              <w:left w:val="single" w:sz="4" w:space="0" w:color="auto"/>
              <w:bottom w:val="single" w:sz="4" w:space="0" w:color="auto"/>
              <w:right w:val="nil"/>
            </w:tcBorders>
            <w:shd w:val="clear" w:color="auto" w:fill="FFFFFF"/>
            <w:vAlign w:val="center"/>
          </w:tcPr>
          <w:p w14:paraId="4D74BDD0" w14:textId="77777777" w:rsidR="00D8655F" w:rsidRPr="00E03545" w:rsidRDefault="00D8655F" w:rsidP="00266542">
            <w:pPr>
              <w:jc w:val="center"/>
              <w:rPr>
                <w:rFonts w:ascii="Times New Roman" w:hAnsi="Times New Roman" w:cs="Times New Roman"/>
                <w:color w:val="auto"/>
                <w:sz w:val="22"/>
                <w:szCs w:val="22"/>
              </w:rPr>
            </w:pPr>
          </w:p>
        </w:tc>
        <w:tc>
          <w:tcPr>
            <w:tcW w:w="316" w:type="pct"/>
            <w:tcBorders>
              <w:top w:val="single" w:sz="4" w:space="0" w:color="auto"/>
              <w:left w:val="single" w:sz="4" w:space="0" w:color="auto"/>
              <w:bottom w:val="single" w:sz="4" w:space="0" w:color="auto"/>
              <w:right w:val="nil"/>
            </w:tcBorders>
            <w:shd w:val="clear" w:color="auto" w:fill="FFFFFF"/>
            <w:vAlign w:val="center"/>
          </w:tcPr>
          <w:p w14:paraId="12A2B7FF" w14:textId="77777777" w:rsidR="00D8655F" w:rsidRPr="00E03545" w:rsidRDefault="00D8655F" w:rsidP="00266542">
            <w:pPr>
              <w:jc w:val="center"/>
              <w:rPr>
                <w:rFonts w:ascii="Times New Roman" w:hAnsi="Times New Roman" w:cs="Times New Roman"/>
                <w:color w:val="auto"/>
                <w:sz w:val="22"/>
                <w:szCs w:val="22"/>
              </w:rPr>
            </w:pPr>
          </w:p>
        </w:tc>
        <w:tc>
          <w:tcPr>
            <w:tcW w:w="221" w:type="pct"/>
            <w:tcBorders>
              <w:top w:val="single" w:sz="4" w:space="0" w:color="auto"/>
              <w:left w:val="single" w:sz="4" w:space="0" w:color="auto"/>
              <w:bottom w:val="single" w:sz="4" w:space="0" w:color="auto"/>
              <w:right w:val="nil"/>
            </w:tcBorders>
            <w:shd w:val="clear" w:color="auto" w:fill="FFFFFF"/>
            <w:vAlign w:val="center"/>
          </w:tcPr>
          <w:p w14:paraId="0779668A" w14:textId="77777777" w:rsidR="00D8655F" w:rsidRPr="00E03545" w:rsidRDefault="00D8655F" w:rsidP="00266542">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575F78C0" w14:textId="77777777" w:rsidR="00D8655F" w:rsidRPr="00E03545" w:rsidRDefault="00D8655F" w:rsidP="00266542">
            <w:pPr>
              <w:jc w:val="center"/>
              <w:rPr>
                <w:rFonts w:ascii="Times New Roman" w:hAnsi="Times New Roman" w:cs="Times New Roman"/>
                <w:color w:val="auto"/>
                <w:sz w:val="22"/>
                <w:szCs w:val="22"/>
              </w:rPr>
            </w:pPr>
          </w:p>
        </w:tc>
        <w:tc>
          <w:tcPr>
            <w:tcW w:w="293" w:type="pct"/>
            <w:tcBorders>
              <w:top w:val="single" w:sz="4" w:space="0" w:color="auto"/>
              <w:left w:val="single" w:sz="4" w:space="0" w:color="auto"/>
              <w:bottom w:val="single" w:sz="4" w:space="0" w:color="auto"/>
              <w:right w:val="nil"/>
            </w:tcBorders>
            <w:shd w:val="clear" w:color="auto" w:fill="FFFFFF"/>
            <w:vAlign w:val="center"/>
          </w:tcPr>
          <w:p w14:paraId="04A83592" w14:textId="77777777" w:rsidR="00D8655F" w:rsidRPr="00E03545" w:rsidRDefault="00D8655F" w:rsidP="00266542">
            <w:pPr>
              <w:jc w:val="center"/>
              <w:rPr>
                <w:rFonts w:ascii="Times New Roman" w:hAnsi="Times New Roman" w:cs="Times New Roman"/>
                <w:color w:val="auto"/>
                <w:sz w:val="22"/>
                <w:szCs w:val="22"/>
              </w:rPr>
            </w:pPr>
          </w:p>
        </w:tc>
        <w:tc>
          <w:tcPr>
            <w:tcW w:w="293" w:type="pct"/>
            <w:tcBorders>
              <w:top w:val="single" w:sz="4" w:space="0" w:color="auto"/>
              <w:left w:val="single" w:sz="4" w:space="0" w:color="auto"/>
              <w:bottom w:val="single" w:sz="4" w:space="0" w:color="auto"/>
              <w:right w:val="nil"/>
            </w:tcBorders>
            <w:shd w:val="clear" w:color="auto" w:fill="FFFFFF"/>
            <w:vAlign w:val="center"/>
          </w:tcPr>
          <w:p w14:paraId="441BD105"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7A2E8262" w14:textId="77777777" w:rsidR="00D8655F" w:rsidRPr="00E03545" w:rsidRDefault="00D8655F" w:rsidP="00266542">
            <w:pPr>
              <w:jc w:val="center"/>
              <w:rPr>
                <w:rFonts w:ascii="Times New Roman" w:hAnsi="Times New Roman" w:cs="Times New Roman"/>
                <w:color w:val="auto"/>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654CD413"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4F70BB16" w14:textId="77777777" w:rsidR="00D8655F" w:rsidRPr="00E03545" w:rsidRDefault="00D8655F" w:rsidP="00266542">
            <w:pPr>
              <w:jc w:val="center"/>
              <w:rPr>
                <w:rFonts w:ascii="Times New Roman" w:hAnsi="Times New Roman" w:cs="Times New Roman"/>
                <w:color w:val="auto"/>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32C62132" w14:textId="77777777" w:rsidR="00D8655F" w:rsidRPr="00E03545" w:rsidRDefault="00D8655F" w:rsidP="00266542">
            <w:pPr>
              <w:jc w:val="center"/>
              <w:rPr>
                <w:rFonts w:ascii="Times New Roman" w:hAnsi="Times New Roman" w:cs="Times New Roman"/>
                <w:color w:val="auto"/>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14:paraId="75F44BB6" w14:textId="77777777" w:rsidR="00D8655F" w:rsidRPr="00E03545" w:rsidRDefault="00D8655F" w:rsidP="00266542">
            <w:pPr>
              <w:jc w:val="center"/>
              <w:rPr>
                <w:rFonts w:ascii="Times New Roman" w:hAnsi="Times New Roman" w:cs="Times New Roman"/>
                <w:color w:val="auto"/>
                <w:sz w:val="22"/>
                <w:szCs w:val="22"/>
              </w:rPr>
            </w:pPr>
          </w:p>
        </w:tc>
        <w:tc>
          <w:tcPr>
            <w:tcW w:w="257" w:type="pct"/>
            <w:tcBorders>
              <w:top w:val="single" w:sz="4" w:space="0" w:color="auto"/>
              <w:left w:val="single" w:sz="4" w:space="0" w:color="auto"/>
              <w:bottom w:val="single" w:sz="4" w:space="0" w:color="auto"/>
              <w:right w:val="nil"/>
            </w:tcBorders>
            <w:shd w:val="clear" w:color="auto" w:fill="FFFFFF"/>
            <w:vAlign w:val="center"/>
          </w:tcPr>
          <w:p w14:paraId="38096913" w14:textId="77777777" w:rsidR="00D8655F" w:rsidRPr="00E03545" w:rsidRDefault="00D8655F" w:rsidP="00266542">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5C10BD5D" w14:textId="77777777" w:rsidR="00D8655F" w:rsidRPr="00E03545" w:rsidRDefault="00D8655F" w:rsidP="00266542">
            <w:pPr>
              <w:jc w:val="center"/>
              <w:rPr>
                <w:rFonts w:ascii="Times New Roman" w:hAnsi="Times New Roman" w:cs="Times New Roman"/>
                <w:color w:val="auto"/>
                <w:sz w:val="22"/>
                <w:szCs w:val="22"/>
              </w:rPr>
            </w:pPr>
          </w:p>
        </w:tc>
        <w:tc>
          <w:tcPr>
            <w:tcW w:w="146" w:type="pct"/>
            <w:tcBorders>
              <w:top w:val="single" w:sz="4" w:space="0" w:color="auto"/>
              <w:left w:val="single" w:sz="4" w:space="0" w:color="auto"/>
              <w:bottom w:val="single" w:sz="4" w:space="0" w:color="auto"/>
              <w:right w:val="nil"/>
            </w:tcBorders>
            <w:shd w:val="clear" w:color="auto" w:fill="FFFFFF"/>
            <w:vAlign w:val="center"/>
          </w:tcPr>
          <w:p w14:paraId="093D9339" w14:textId="77777777" w:rsidR="00D8655F" w:rsidRPr="00E03545" w:rsidRDefault="00D8655F" w:rsidP="00266542">
            <w:pPr>
              <w:jc w:val="center"/>
              <w:rPr>
                <w:rFonts w:ascii="Times New Roman" w:hAnsi="Times New Roman" w:cs="Times New Roman"/>
                <w:color w:val="auto"/>
                <w:sz w:val="22"/>
                <w:szCs w:val="22"/>
              </w:rPr>
            </w:pPr>
          </w:p>
        </w:tc>
        <w:tc>
          <w:tcPr>
            <w:tcW w:w="313" w:type="pct"/>
            <w:tcBorders>
              <w:top w:val="single" w:sz="4" w:space="0" w:color="auto"/>
              <w:left w:val="single" w:sz="4" w:space="0" w:color="auto"/>
              <w:bottom w:val="single" w:sz="4" w:space="0" w:color="auto"/>
              <w:right w:val="nil"/>
            </w:tcBorders>
            <w:shd w:val="clear" w:color="auto" w:fill="FFFFFF"/>
            <w:vAlign w:val="center"/>
          </w:tcPr>
          <w:p w14:paraId="1A459D8B" w14:textId="77777777" w:rsidR="00D8655F" w:rsidRPr="00E03545" w:rsidRDefault="00D8655F" w:rsidP="00266542">
            <w:pPr>
              <w:jc w:val="center"/>
              <w:rPr>
                <w:rFonts w:ascii="Times New Roman" w:hAnsi="Times New Roman" w:cs="Times New Roman"/>
                <w:color w:val="auto"/>
                <w:sz w:val="22"/>
                <w:szCs w:val="22"/>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BB99AEF" w14:textId="77777777" w:rsidR="00D8655F" w:rsidRPr="00E03545" w:rsidRDefault="00D8655F" w:rsidP="00266542">
            <w:pPr>
              <w:jc w:val="center"/>
              <w:rPr>
                <w:rFonts w:ascii="Times New Roman" w:hAnsi="Times New Roman" w:cs="Times New Roman"/>
                <w:color w:val="auto"/>
                <w:sz w:val="22"/>
                <w:szCs w:val="22"/>
              </w:rPr>
            </w:pPr>
          </w:p>
        </w:tc>
      </w:tr>
    </w:tbl>
    <w:p w14:paraId="4BEB38E9" w14:textId="77777777" w:rsidR="004B39DB" w:rsidRPr="00E03545" w:rsidRDefault="005F0FEA" w:rsidP="00266542">
      <w:pPr>
        <w:rPr>
          <w:rFonts w:ascii="Times New Roman" w:hAnsi="Times New Roman" w:cs="Times New Roman"/>
          <w:b/>
          <w:color w:val="auto"/>
          <w:lang w:val="en-US"/>
        </w:rPr>
      </w:pPr>
      <w:r w:rsidRPr="00E03545">
        <w:rPr>
          <w:rFonts w:ascii="Times New Roman" w:hAnsi="Times New Roman" w:cs="Times New Roman"/>
          <w:b/>
          <w:color w:val="auto"/>
        </w:rPr>
        <w:t>19</w:t>
      </w:r>
      <w:r w:rsidRPr="00E03545">
        <w:rPr>
          <w:rFonts w:ascii="Times New Roman" w:hAnsi="Times New Roman" w:cs="Times New Roman"/>
          <w:b/>
          <w:color w:val="auto"/>
          <w:lang w:val="en-US"/>
        </w:rPr>
        <w:t>.</w:t>
      </w:r>
      <w:r w:rsidR="004B39DB" w:rsidRPr="00E03545">
        <w:rPr>
          <w:rFonts w:ascii="Times New Roman" w:hAnsi="Times New Roman" w:cs="Times New Roman"/>
          <w:b/>
          <w:color w:val="auto"/>
        </w:rPr>
        <w:t xml:space="preserve"> Gh</w:t>
      </w:r>
      <w:r w:rsidRPr="00E03545">
        <w:rPr>
          <w:rFonts w:ascii="Times New Roman" w:hAnsi="Times New Roman" w:cs="Times New Roman"/>
          <w:b/>
          <w:color w:val="auto"/>
          <w:lang w:val="en-US"/>
        </w:rPr>
        <w:t>i</w:t>
      </w:r>
      <w:r w:rsidR="004B39DB" w:rsidRPr="00E03545">
        <w:rPr>
          <w:rFonts w:ascii="Times New Roman" w:hAnsi="Times New Roman" w:cs="Times New Roman"/>
          <w:b/>
          <w:color w:val="auto"/>
        </w:rPr>
        <w:t xml:space="preserve"> chú:</w:t>
      </w:r>
    </w:p>
    <w:p w14:paraId="19F3234E" w14:textId="77777777" w:rsidR="009762D3" w:rsidRPr="00E03545" w:rsidRDefault="009762D3" w:rsidP="00266542">
      <w:pPr>
        <w:rPr>
          <w:rFonts w:ascii="Times New Roman" w:hAnsi="Times New Roman" w:cs="Times New Roman"/>
          <w:color w:val="auto"/>
          <w:lang w:val="en-US"/>
        </w:rPr>
      </w:pPr>
    </w:p>
    <w:p w14:paraId="1F9E26F4" w14:textId="77777777" w:rsidR="005F0FEA" w:rsidRPr="00E03545" w:rsidRDefault="005F0FEA" w:rsidP="00266542">
      <w:pPr>
        <w:rPr>
          <w:rFonts w:ascii="Times New Roman" w:hAnsi="Times New Roman" w:cs="Times New Roman"/>
          <w:b/>
          <w:i/>
          <w:color w:val="auto"/>
          <w:sz w:val="22"/>
          <w:szCs w:val="22"/>
        </w:rPr>
      </w:pPr>
      <w:r w:rsidRPr="00E03545">
        <w:rPr>
          <w:rFonts w:ascii="Times New Roman" w:hAnsi="Times New Roman" w:cs="Times New Roman"/>
          <w:b/>
          <w:i/>
          <w:color w:val="auto"/>
          <w:sz w:val="22"/>
          <w:szCs w:val="22"/>
        </w:rPr>
        <w:t>Hư</w:t>
      </w:r>
      <w:r w:rsidRPr="00E03545">
        <w:rPr>
          <w:rFonts w:ascii="Times New Roman" w:hAnsi="Times New Roman" w:cs="Times New Roman"/>
          <w:b/>
          <w:i/>
          <w:color w:val="auto"/>
          <w:sz w:val="22"/>
          <w:szCs w:val="22"/>
          <w:lang w:val="en-US"/>
        </w:rPr>
        <w:t>ớ</w:t>
      </w:r>
      <w:r w:rsidRPr="00E03545">
        <w:rPr>
          <w:rFonts w:ascii="Times New Roman" w:hAnsi="Times New Roman" w:cs="Times New Roman"/>
          <w:b/>
          <w:i/>
          <w:color w:val="auto"/>
          <w:sz w:val="22"/>
          <w:szCs w:val="22"/>
        </w:rPr>
        <w:t xml:space="preserve">ng </w:t>
      </w:r>
      <w:r w:rsidRPr="00E03545">
        <w:rPr>
          <w:rFonts w:ascii="Times New Roman" w:hAnsi="Times New Roman" w:cs="Times New Roman"/>
          <w:b/>
          <w:i/>
          <w:color w:val="auto"/>
          <w:sz w:val="22"/>
          <w:szCs w:val="22"/>
          <w:lang w:val="en-US"/>
        </w:rPr>
        <w:t>d</w:t>
      </w:r>
      <w:r w:rsidRPr="00E03545">
        <w:rPr>
          <w:rFonts w:ascii="Times New Roman" w:hAnsi="Times New Roman" w:cs="Times New Roman"/>
          <w:b/>
          <w:i/>
          <w:color w:val="auto"/>
          <w:sz w:val="22"/>
          <w:szCs w:val="22"/>
        </w:rPr>
        <w:t>ẫn cách ghi biểu:</w:t>
      </w:r>
    </w:p>
    <w:p w14:paraId="11491A49"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“Đơn vị” để ghi tên các đơn vị trực thuộc</w:t>
      </w:r>
    </w:p>
    <w:p w14:paraId="3C822C79"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Số liệu của Biểu này nằm trong kết quả thanh tra hành chính (Biểu 01/TTr)</w:t>
      </w:r>
    </w:p>
    <w:p w14:paraId="68F10282"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Không nhập số liệu kết quả thanh tra, kiểm tra chuyên ngành vào Biểu này</w:t>
      </w:r>
    </w:p>
    <w:p w14:paraId="00FA2C4B"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(1) = Cột (2) + (3) = Cột (4) + (5)</w:t>
      </w:r>
    </w:p>
    <w:p w14:paraId="1881DE6A"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(2): Số cuộc thanh tra về lĩnh vực đất đai triển khai từ các kỳ báo cáo trước chuyển sang, chưa ban hành kết luận hoặc ban hành kết luận trong kỳ này</w:t>
      </w:r>
    </w:p>
    <w:p w14:paraId="493E3F95"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Số liệu từ cột (7) đến cột (18) là số liệu tổng hợp từ các kết luận thanh tra đã ban hành trong kỳ báo cáo (nêu tại Cột (6))</w:t>
      </w:r>
    </w:p>
    <w:p w14:paraId="741A0982"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(7): Số cơ quan, tổ chức được thanh tra theo kết luận thanh tra</w:t>
      </w:r>
    </w:p>
    <w:p w14:paraId="25EBC899"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(8)=(10)+(12): Tổng số tiền vi phạm phát hiện qua kết luận thanh tra gồm: tiền VNĐ, ngoại tệ được quy đổi thành tiền VNĐ theo tỷ giá của ngân hàng NN Việt Nam tại thời điểm kết luận thanh tra và tài sản quy thành tiền VNĐ</w:t>
      </w:r>
    </w:p>
    <w:p w14:paraId="617B5F89"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(9)=(11)+(13): Tổng diện tích đất vi phạm theo kết luận thanh tra</w:t>
      </w:r>
    </w:p>
    <w:p w14:paraId="550CEF53"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(12): Số tiền kiến nghị xử lý khác (ngoài kiến nghị thu hồi, bao gồm: Xuất toán, loại khỏi giá trị quyết toán, miễn giảm tiền thuê đất…)</w:t>
      </w:r>
    </w:p>
    <w:p w14:paraId="6C4613D9"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(13): Số diện tích đất kiến nghị xử lý khác (ngoài kiến nghị thu hồ</w:t>
      </w:r>
      <w:r w:rsidR="00103D3F" w:rsidRPr="00E03545">
        <w:rPr>
          <w:rFonts w:ascii="Times New Roman" w:hAnsi="Times New Roman" w:cs="Times New Roman"/>
          <w:color w:val="auto"/>
          <w:sz w:val="22"/>
          <w:szCs w:val="22"/>
        </w:rPr>
        <w:t xml:space="preserve">i, </w:t>
      </w:r>
      <w:r w:rsidRPr="00E03545">
        <w:rPr>
          <w:rFonts w:ascii="Times New Roman" w:hAnsi="Times New Roman" w:cs="Times New Roman"/>
          <w:color w:val="auto"/>
          <w:sz w:val="22"/>
          <w:szCs w:val="22"/>
        </w:rPr>
        <w:t>bao gồm: điều chỉnh mục đích sử dụng đất, bổ sung hồ sơ, hoàn thiện thủ tục,..)</w:t>
      </w:r>
    </w:p>
    <w:p w14:paraId="57745DB9" w14:textId="77777777" w:rsidR="005F0FEA" w:rsidRPr="00E03545" w:rsidRDefault="005F0FEA" w:rsidP="00266542">
      <w:pPr>
        <w:rPr>
          <w:rFonts w:ascii="Times New Roman" w:hAnsi="Times New Roman" w:cs="Times New Roman"/>
          <w:color w:val="auto"/>
          <w:sz w:val="22"/>
          <w:szCs w:val="22"/>
        </w:rPr>
      </w:pPr>
      <w:r w:rsidRPr="00E03545">
        <w:rPr>
          <w:rFonts w:ascii="Times New Roman" w:hAnsi="Times New Roman" w:cs="Times New Roman"/>
          <w:color w:val="auto"/>
          <w:sz w:val="22"/>
          <w:szCs w:val="22"/>
        </w:rPr>
        <w:t>- Nội dung ghi chú thể hiện ở dòng 19 (nếu có)</w:t>
      </w:r>
    </w:p>
    <w:p w14:paraId="263C5FA5" w14:textId="77777777" w:rsidR="00663852" w:rsidRPr="00E03545" w:rsidRDefault="00663852" w:rsidP="00266542">
      <w:pPr>
        <w:rPr>
          <w:rFonts w:ascii="Times New Roman" w:hAnsi="Times New Roman" w:cs="Times New Roman"/>
          <w:color w:val="auto"/>
          <w:sz w:val="22"/>
          <w:szCs w:val="22"/>
        </w:rPr>
      </w:pPr>
    </w:p>
    <w:p w14:paraId="752E03D2" w14:textId="77777777" w:rsidR="00663852" w:rsidRPr="00E03545" w:rsidRDefault="00663852" w:rsidP="00266542">
      <w:pPr>
        <w:rPr>
          <w:rFonts w:ascii="Times New Roman" w:hAnsi="Times New Roman" w:cs="Times New Roman"/>
          <w:color w:val="auto"/>
          <w:sz w:val="22"/>
          <w:szCs w:val="22"/>
        </w:rPr>
      </w:pPr>
    </w:p>
    <w:p w14:paraId="0155890D" w14:textId="77777777" w:rsidR="00663852" w:rsidRPr="00E03545" w:rsidRDefault="00663852" w:rsidP="00266542">
      <w:pPr>
        <w:rPr>
          <w:rFonts w:ascii="Times New Roman" w:hAnsi="Times New Roman" w:cs="Times New Roman"/>
          <w:color w:val="auto"/>
          <w:sz w:val="22"/>
          <w:szCs w:val="22"/>
        </w:rPr>
      </w:pPr>
    </w:p>
    <w:p w14:paraId="497771A4" w14:textId="77777777" w:rsidR="00663852" w:rsidRPr="00E03545" w:rsidRDefault="00663852" w:rsidP="00266542">
      <w:pPr>
        <w:rPr>
          <w:rFonts w:ascii="Times New Roman" w:hAnsi="Times New Roman" w:cs="Times New Roman"/>
          <w:color w:val="auto"/>
          <w:sz w:val="22"/>
          <w:szCs w:val="22"/>
        </w:rPr>
      </w:pPr>
    </w:p>
    <w:p w14:paraId="064F8A15" w14:textId="77777777" w:rsidR="00663852" w:rsidRPr="00E03545" w:rsidRDefault="00663852" w:rsidP="00266542">
      <w:pPr>
        <w:rPr>
          <w:rFonts w:ascii="Times New Roman" w:hAnsi="Times New Roman" w:cs="Times New Roman"/>
          <w:color w:val="auto"/>
          <w:sz w:val="22"/>
          <w:szCs w:val="22"/>
        </w:rPr>
      </w:pPr>
    </w:p>
    <w:p w14:paraId="3470FCFB" w14:textId="77777777" w:rsidR="005F0FEA" w:rsidRPr="00E03545" w:rsidRDefault="005F0FEA" w:rsidP="00266542">
      <w:pPr>
        <w:rPr>
          <w:rFonts w:ascii="Times New Roman" w:hAnsi="Times New Roman" w:cs="Times New Roman"/>
          <w:color w:val="auto"/>
          <w:sz w:val="22"/>
          <w:szCs w:val="22"/>
        </w:rPr>
      </w:pPr>
    </w:p>
    <w:p w14:paraId="6DA5E93F" w14:textId="0B56DABA" w:rsidR="005F0FEA"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55680" behindDoc="0" locked="0" layoutInCell="1" allowOverlap="1" wp14:anchorId="73059D3E" wp14:editId="4040A716">
                <wp:simplePos x="0" y="0"/>
                <wp:positionH relativeFrom="column">
                  <wp:posOffset>-47625</wp:posOffset>
                </wp:positionH>
                <wp:positionV relativeFrom="paragraph">
                  <wp:posOffset>-13970</wp:posOffset>
                </wp:positionV>
                <wp:extent cx="1685925" cy="390525"/>
                <wp:effectExtent l="5715" t="12700" r="13335" b="635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322D1230"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59D3E" id="Rectangle 25" o:spid="_x0000_s1031" style="position:absolute;left:0;text-align:left;margin-left:-3.75pt;margin-top:-1.1pt;width:132.7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">
                <v:textbox>
                  <w:txbxContent>
                    <w:p w14:paraId="322D1230"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5F0FEA" w:rsidRPr="00E03545">
        <w:rPr>
          <w:rFonts w:ascii="Times New Roman" w:hAnsi="Times New Roman" w:cs="Times New Roman"/>
          <w:b/>
          <w:color w:val="auto"/>
        </w:rPr>
        <w:t>Biểu số: 06/TTr</w:t>
      </w:r>
    </w:p>
    <w:p w14:paraId="10F1FB58" w14:textId="77777777" w:rsidR="005F0FEA" w:rsidRPr="00E03545" w:rsidRDefault="005F0FEA"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THANH TRA, KIỂM TRA CHUYÊN NGÀNH</w:t>
      </w:r>
    </w:p>
    <w:p w14:paraId="2E441059" w14:textId="77777777" w:rsidR="005F0FEA" w:rsidRPr="00E03545" w:rsidRDefault="005F0FEA" w:rsidP="00266542">
      <w:pPr>
        <w:jc w:val="center"/>
        <w:rPr>
          <w:rFonts w:ascii="Times New Roman" w:hAnsi="Times New Roman" w:cs="Times New Roman"/>
          <w:color w:val="auto"/>
        </w:rPr>
      </w:pPr>
      <w:r w:rsidRPr="00E03545">
        <w:rPr>
          <w:rFonts w:ascii="Times New Roman" w:hAnsi="Times New Roman" w:cs="Times New Roman"/>
          <w:b/>
          <w:color w:val="auto"/>
        </w:rPr>
        <w:t>Số liệu tính từ ngày …./…./……đến …..ngày…./…./…..</w:t>
      </w:r>
      <w:r w:rsidRPr="00E03545">
        <w:rPr>
          <w:rFonts w:ascii="Times New Roman" w:hAnsi="Times New Roman" w:cs="Times New Roman"/>
          <w:color w:val="auto"/>
        </w:rPr>
        <w:br/>
      </w:r>
      <w:r w:rsidRPr="00E03545">
        <w:rPr>
          <w:rFonts w:ascii="Times New Roman" w:hAnsi="Times New Roman" w:cs="Times New Roman"/>
          <w:i/>
          <w:color w:val="auto"/>
        </w:rPr>
        <w:t>(Kèm theo Báo cáo số: ……………..ngày…./…/…..của ……………..)</w:t>
      </w:r>
    </w:p>
    <w:p w14:paraId="0433F4B6" w14:textId="77777777" w:rsidR="005F0FEA" w:rsidRPr="00E03545" w:rsidRDefault="005F0FEA" w:rsidP="00266542">
      <w:pPr>
        <w:jc w:val="right"/>
        <w:rPr>
          <w:rFonts w:ascii="Times New Roman" w:hAnsi="Times New Roman" w:cs="Times New Roman"/>
          <w:color w:val="auto"/>
        </w:rPr>
      </w:pPr>
      <w:r w:rsidRPr="00E03545">
        <w:rPr>
          <w:rFonts w:ascii="Times New Roman" w:hAnsi="Times New Roman" w:cs="Times New Roman"/>
          <w:color w:val="auto"/>
        </w:rPr>
        <w:t>Đơn vị tính: Tiền (triệu đồng)</w:t>
      </w:r>
    </w:p>
    <w:tbl>
      <w:tblPr>
        <w:tblW w:w="5000" w:type="pct"/>
        <w:tblCellMar>
          <w:left w:w="0" w:type="dxa"/>
          <w:right w:w="0" w:type="dxa"/>
        </w:tblCellMar>
        <w:tblLook w:val="0000" w:firstRow="0" w:lastRow="0" w:firstColumn="0" w:lastColumn="0" w:noHBand="0" w:noVBand="0"/>
      </w:tblPr>
      <w:tblGrid>
        <w:gridCol w:w="359"/>
        <w:gridCol w:w="793"/>
        <w:gridCol w:w="485"/>
        <w:gridCol w:w="367"/>
        <w:gridCol w:w="534"/>
        <w:gridCol w:w="403"/>
        <w:gridCol w:w="294"/>
        <w:gridCol w:w="330"/>
        <w:gridCol w:w="430"/>
        <w:gridCol w:w="376"/>
        <w:gridCol w:w="430"/>
        <w:gridCol w:w="376"/>
        <w:gridCol w:w="689"/>
        <w:gridCol w:w="327"/>
        <w:gridCol w:w="330"/>
        <w:gridCol w:w="1204"/>
        <w:gridCol w:w="327"/>
        <w:gridCol w:w="330"/>
        <w:gridCol w:w="689"/>
        <w:gridCol w:w="458"/>
        <w:gridCol w:w="368"/>
        <w:gridCol w:w="321"/>
        <w:gridCol w:w="689"/>
        <w:gridCol w:w="327"/>
        <w:gridCol w:w="330"/>
        <w:gridCol w:w="689"/>
        <w:gridCol w:w="327"/>
        <w:gridCol w:w="330"/>
        <w:gridCol w:w="689"/>
        <w:gridCol w:w="327"/>
        <w:gridCol w:w="330"/>
        <w:gridCol w:w="211"/>
        <w:gridCol w:w="396"/>
      </w:tblGrid>
      <w:tr w:rsidR="00E03545" w:rsidRPr="00E03545" w14:paraId="5A505185" w14:textId="77777777">
        <w:tc>
          <w:tcPr>
            <w:tcW w:w="113" w:type="pct"/>
            <w:vMerge w:val="restart"/>
            <w:tcBorders>
              <w:top w:val="single" w:sz="4" w:space="0" w:color="auto"/>
              <w:left w:val="single" w:sz="4" w:space="0" w:color="auto"/>
              <w:bottom w:val="nil"/>
              <w:right w:val="nil"/>
            </w:tcBorders>
            <w:shd w:val="clear" w:color="auto" w:fill="FFFFFF"/>
            <w:vAlign w:val="center"/>
          </w:tcPr>
          <w:p w14:paraId="583F9D71"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Đơn vị</w:t>
            </w:r>
          </w:p>
        </w:tc>
        <w:tc>
          <w:tcPr>
            <w:tcW w:w="979" w:type="pct"/>
            <w:gridSpan w:val="6"/>
            <w:tcBorders>
              <w:top w:val="single" w:sz="4" w:space="0" w:color="auto"/>
              <w:left w:val="single" w:sz="4" w:space="0" w:color="auto"/>
              <w:bottom w:val="nil"/>
              <w:right w:val="nil"/>
            </w:tcBorders>
            <w:shd w:val="clear" w:color="auto" w:fill="FFFFFF"/>
            <w:vAlign w:val="center"/>
          </w:tcPr>
          <w:p w14:paraId="1B87E227"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cuộc thanh tra, kiểm tra trong kỳ</w:t>
            </w:r>
          </w:p>
        </w:tc>
        <w:tc>
          <w:tcPr>
            <w:tcW w:w="118" w:type="pct"/>
            <w:vMerge w:val="restart"/>
            <w:tcBorders>
              <w:top w:val="single" w:sz="4" w:space="0" w:color="auto"/>
              <w:left w:val="single" w:sz="4" w:space="0" w:color="auto"/>
              <w:bottom w:val="nil"/>
              <w:right w:val="nil"/>
            </w:tcBorders>
            <w:shd w:val="clear" w:color="auto" w:fill="FFFFFF"/>
            <w:vAlign w:val="center"/>
          </w:tcPr>
          <w:p w14:paraId="46FBAD70"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cuộc đã ban hành kết luận</w:t>
            </w:r>
          </w:p>
        </w:tc>
        <w:tc>
          <w:tcPr>
            <w:tcW w:w="268" w:type="pct"/>
            <w:gridSpan w:val="2"/>
            <w:vMerge w:val="restart"/>
            <w:tcBorders>
              <w:top w:val="single" w:sz="4" w:space="0" w:color="auto"/>
              <w:left w:val="single" w:sz="4" w:space="0" w:color="auto"/>
              <w:bottom w:val="nil"/>
              <w:right w:val="nil"/>
            </w:tcBorders>
            <w:shd w:val="clear" w:color="auto" w:fill="FFFFFF"/>
            <w:vAlign w:val="center"/>
          </w:tcPr>
          <w:p w14:paraId="40396F2A"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tổ chức được thanh tra, kiểm tra</w:t>
            </w:r>
          </w:p>
        </w:tc>
        <w:tc>
          <w:tcPr>
            <w:tcW w:w="268" w:type="pct"/>
            <w:gridSpan w:val="2"/>
            <w:vMerge w:val="restart"/>
            <w:tcBorders>
              <w:top w:val="single" w:sz="4" w:space="0" w:color="auto"/>
              <w:left w:val="single" w:sz="4" w:space="0" w:color="auto"/>
              <w:bottom w:val="nil"/>
              <w:right w:val="nil"/>
            </w:tcBorders>
            <w:shd w:val="clear" w:color="auto" w:fill="FFFFFF"/>
            <w:vAlign w:val="center"/>
          </w:tcPr>
          <w:p w14:paraId="766A710D"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cá nhân được thanh tra, kiểm tra</w:t>
            </w:r>
          </w:p>
        </w:tc>
        <w:tc>
          <w:tcPr>
            <w:tcW w:w="456" w:type="pct"/>
            <w:gridSpan w:val="3"/>
            <w:vMerge w:val="restart"/>
            <w:tcBorders>
              <w:top w:val="single" w:sz="4" w:space="0" w:color="auto"/>
              <w:left w:val="single" w:sz="4" w:space="0" w:color="auto"/>
              <w:bottom w:val="nil"/>
              <w:right w:val="nil"/>
            </w:tcBorders>
            <w:shd w:val="clear" w:color="auto" w:fill="FFFFFF"/>
            <w:vAlign w:val="center"/>
          </w:tcPr>
          <w:p w14:paraId="6C7FF4E8"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tổ chức, cá nhân vi phạm</w:t>
            </w:r>
          </w:p>
        </w:tc>
        <w:tc>
          <w:tcPr>
            <w:tcW w:w="616" w:type="pct"/>
            <w:gridSpan w:val="3"/>
            <w:vMerge w:val="restart"/>
            <w:tcBorders>
              <w:top w:val="single" w:sz="4" w:space="0" w:color="auto"/>
              <w:left w:val="single" w:sz="4" w:space="0" w:color="auto"/>
              <w:bottom w:val="nil"/>
              <w:right w:val="nil"/>
            </w:tcBorders>
            <w:shd w:val="clear" w:color="auto" w:fill="FFFFFF"/>
            <w:vAlign w:val="center"/>
          </w:tcPr>
          <w:p w14:paraId="03E36BC9"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 tiền vi phạm (tiền và tài sản quy thành tiền)</w:t>
            </w:r>
          </w:p>
        </w:tc>
        <w:tc>
          <w:tcPr>
            <w:tcW w:w="490" w:type="pct"/>
            <w:gridSpan w:val="3"/>
            <w:vMerge w:val="restart"/>
            <w:tcBorders>
              <w:top w:val="single" w:sz="4" w:space="0" w:color="auto"/>
              <w:left w:val="single" w:sz="4" w:space="0" w:color="auto"/>
              <w:bottom w:val="nil"/>
              <w:right w:val="nil"/>
            </w:tcBorders>
            <w:shd w:val="clear" w:color="auto" w:fill="FFFFFF"/>
            <w:vAlign w:val="center"/>
          </w:tcPr>
          <w:p w14:paraId="46AAA91A"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tiền kiến nghị thu hồi (tiền và tài sản quy thành tiền)</w:t>
            </w:r>
          </w:p>
        </w:tc>
        <w:tc>
          <w:tcPr>
            <w:tcW w:w="113" w:type="pct"/>
            <w:vMerge w:val="restart"/>
            <w:tcBorders>
              <w:top w:val="single" w:sz="4" w:space="0" w:color="auto"/>
              <w:left w:val="single" w:sz="4" w:space="0" w:color="auto"/>
              <w:right w:val="nil"/>
            </w:tcBorders>
            <w:shd w:val="clear" w:color="auto" w:fill="FFFFFF"/>
            <w:vAlign w:val="center"/>
          </w:tcPr>
          <w:p w14:paraId="1C26354C"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Số tiền kiến nghị xử lý khác</w:t>
            </w:r>
          </w:p>
        </w:tc>
        <w:tc>
          <w:tcPr>
            <w:tcW w:w="456" w:type="pct"/>
            <w:gridSpan w:val="3"/>
            <w:vMerge w:val="restart"/>
            <w:tcBorders>
              <w:top w:val="single" w:sz="4" w:space="0" w:color="auto"/>
              <w:left w:val="single" w:sz="4" w:space="0" w:color="auto"/>
              <w:bottom w:val="nil"/>
              <w:right w:val="nil"/>
            </w:tcBorders>
            <w:shd w:val="clear" w:color="auto" w:fill="FFFFFF"/>
            <w:vAlign w:val="center"/>
          </w:tcPr>
          <w:p w14:paraId="00D758D7"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Quyết định xử phạt hành chính được ban hành</w:t>
            </w:r>
          </w:p>
        </w:tc>
        <w:tc>
          <w:tcPr>
            <w:tcW w:w="912" w:type="pct"/>
            <w:gridSpan w:val="6"/>
            <w:tcBorders>
              <w:top w:val="single" w:sz="4" w:space="0" w:color="auto"/>
              <w:left w:val="single" w:sz="4" w:space="0" w:color="auto"/>
              <w:bottom w:val="nil"/>
              <w:right w:val="nil"/>
            </w:tcBorders>
            <w:shd w:val="clear" w:color="auto" w:fill="FFFFFF"/>
            <w:vAlign w:val="center"/>
          </w:tcPr>
          <w:p w14:paraId="6077D45E"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Xử phạt vi phạm hành chính</w:t>
            </w:r>
          </w:p>
        </w:tc>
        <w:tc>
          <w:tcPr>
            <w:tcW w:w="212" w:type="pct"/>
            <w:gridSpan w:val="2"/>
            <w:vMerge w:val="restart"/>
            <w:tcBorders>
              <w:top w:val="single" w:sz="4" w:space="0" w:color="auto"/>
              <w:left w:val="single" w:sz="4" w:space="0" w:color="auto"/>
              <w:bottom w:val="nil"/>
              <w:right w:val="single" w:sz="4" w:space="0" w:color="auto"/>
            </w:tcBorders>
            <w:shd w:val="clear" w:color="auto" w:fill="FFFFFF"/>
            <w:vAlign w:val="center"/>
          </w:tcPr>
          <w:p w14:paraId="701B170D" w14:textId="77777777" w:rsidR="00623AA1"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Chuyển cơ quan điều tra</w:t>
            </w:r>
          </w:p>
        </w:tc>
      </w:tr>
      <w:tr w:rsidR="00E03545" w:rsidRPr="00E03545" w14:paraId="2CEA6F40" w14:textId="77777777">
        <w:tc>
          <w:tcPr>
            <w:tcW w:w="113" w:type="pct"/>
            <w:vMerge/>
            <w:tcBorders>
              <w:top w:val="nil"/>
              <w:left w:val="single" w:sz="4" w:space="0" w:color="auto"/>
              <w:bottom w:val="nil"/>
              <w:right w:val="nil"/>
            </w:tcBorders>
            <w:shd w:val="clear" w:color="auto" w:fill="FFFFFF"/>
            <w:vAlign w:val="center"/>
          </w:tcPr>
          <w:p w14:paraId="565448A3" w14:textId="77777777" w:rsidR="00623AA1" w:rsidRPr="00E03545" w:rsidRDefault="00623AA1" w:rsidP="00266542">
            <w:pPr>
              <w:jc w:val="center"/>
              <w:rPr>
                <w:rFonts w:ascii="Times New Roman" w:hAnsi="Times New Roman" w:cs="Times New Roman"/>
                <w:color w:val="auto"/>
                <w:sz w:val="20"/>
                <w:szCs w:val="20"/>
              </w:rPr>
            </w:pPr>
          </w:p>
        </w:tc>
        <w:tc>
          <w:tcPr>
            <w:tcW w:w="247" w:type="pct"/>
            <w:vMerge w:val="restart"/>
            <w:tcBorders>
              <w:top w:val="single" w:sz="4" w:space="0" w:color="auto"/>
              <w:left w:val="single" w:sz="4" w:space="0" w:color="auto"/>
              <w:bottom w:val="nil"/>
              <w:right w:val="nil"/>
            </w:tcBorders>
            <w:shd w:val="clear" w:color="auto" w:fill="FFFFFF"/>
            <w:vAlign w:val="center"/>
          </w:tcPr>
          <w:p w14:paraId="7A736F93"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w:t>
            </w:r>
          </w:p>
        </w:tc>
        <w:tc>
          <w:tcPr>
            <w:tcW w:w="732" w:type="pct"/>
            <w:gridSpan w:val="5"/>
            <w:tcBorders>
              <w:top w:val="single" w:sz="4" w:space="0" w:color="auto"/>
              <w:left w:val="single" w:sz="4" w:space="0" w:color="auto"/>
              <w:bottom w:val="nil"/>
              <w:right w:val="nil"/>
            </w:tcBorders>
            <w:shd w:val="clear" w:color="auto" w:fill="FFFFFF"/>
            <w:vAlign w:val="center"/>
          </w:tcPr>
          <w:p w14:paraId="398C5CDA"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rPr>
              <w:t>Phân l</w:t>
            </w:r>
            <w:r w:rsidRPr="00E03545">
              <w:rPr>
                <w:rFonts w:ascii="Times New Roman" w:hAnsi="Times New Roman" w:cs="Times New Roman"/>
                <w:color w:val="auto"/>
                <w:sz w:val="20"/>
                <w:szCs w:val="20"/>
                <w:lang w:val="en-US"/>
              </w:rPr>
              <w:t>oại</w:t>
            </w:r>
          </w:p>
        </w:tc>
        <w:tc>
          <w:tcPr>
            <w:tcW w:w="118" w:type="pct"/>
            <w:vMerge/>
            <w:tcBorders>
              <w:top w:val="nil"/>
              <w:left w:val="single" w:sz="4" w:space="0" w:color="auto"/>
              <w:bottom w:val="nil"/>
              <w:right w:val="nil"/>
            </w:tcBorders>
            <w:shd w:val="clear" w:color="auto" w:fill="FFFFFF"/>
            <w:vAlign w:val="center"/>
          </w:tcPr>
          <w:p w14:paraId="58D2FA2D" w14:textId="77777777" w:rsidR="00623AA1" w:rsidRPr="00E03545" w:rsidRDefault="00623AA1" w:rsidP="00266542">
            <w:pPr>
              <w:jc w:val="center"/>
              <w:rPr>
                <w:rFonts w:ascii="Times New Roman" w:hAnsi="Times New Roman" w:cs="Times New Roman"/>
                <w:color w:val="auto"/>
                <w:sz w:val="20"/>
                <w:szCs w:val="20"/>
              </w:rPr>
            </w:pPr>
          </w:p>
        </w:tc>
        <w:tc>
          <w:tcPr>
            <w:tcW w:w="268" w:type="pct"/>
            <w:gridSpan w:val="2"/>
            <w:vMerge/>
            <w:tcBorders>
              <w:top w:val="nil"/>
              <w:left w:val="single" w:sz="4" w:space="0" w:color="auto"/>
              <w:bottom w:val="nil"/>
              <w:right w:val="nil"/>
            </w:tcBorders>
            <w:shd w:val="clear" w:color="auto" w:fill="FFFFFF"/>
            <w:vAlign w:val="center"/>
          </w:tcPr>
          <w:p w14:paraId="30D4682A" w14:textId="77777777" w:rsidR="00623AA1" w:rsidRPr="00E03545" w:rsidRDefault="00623AA1" w:rsidP="00266542">
            <w:pPr>
              <w:jc w:val="center"/>
              <w:rPr>
                <w:rFonts w:ascii="Times New Roman" w:hAnsi="Times New Roman" w:cs="Times New Roman"/>
                <w:color w:val="auto"/>
                <w:sz w:val="20"/>
                <w:szCs w:val="20"/>
              </w:rPr>
            </w:pPr>
          </w:p>
        </w:tc>
        <w:tc>
          <w:tcPr>
            <w:tcW w:w="268" w:type="pct"/>
            <w:gridSpan w:val="2"/>
            <w:vMerge/>
            <w:tcBorders>
              <w:top w:val="nil"/>
              <w:left w:val="single" w:sz="4" w:space="0" w:color="auto"/>
              <w:bottom w:val="nil"/>
              <w:right w:val="nil"/>
            </w:tcBorders>
            <w:shd w:val="clear" w:color="auto" w:fill="FFFFFF"/>
            <w:vAlign w:val="center"/>
          </w:tcPr>
          <w:p w14:paraId="5FACE899" w14:textId="77777777" w:rsidR="00623AA1" w:rsidRPr="00E03545" w:rsidRDefault="00623AA1" w:rsidP="00266542">
            <w:pPr>
              <w:jc w:val="center"/>
              <w:rPr>
                <w:rFonts w:ascii="Times New Roman" w:hAnsi="Times New Roman" w:cs="Times New Roman"/>
                <w:color w:val="auto"/>
                <w:sz w:val="20"/>
                <w:szCs w:val="20"/>
              </w:rPr>
            </w:pPr>
          </w:p>
        </w:tc>
        <w:tc>
          <w:tcPr>
            <w:tcW w:w="456" w:type="pct"/>
            <w:gridSpan w:val="3"/>
            <w:vMerge/>
            <w:tcBorders>
              <w:top w:val="nil"/>
              <w:left w:val="single" w:sz="4" w:space="0" w:color="auto"/>
              <w:bottom w:val="nil"/>
              <w:right w:val="nil"/>
            </w:tcBorders>
            <w:shd w:val="clear" w:color="auto" w:fill="FFFFFF"/>
            <w:vAlign w:val="center"/>
          </w:tcPr>
          <w:p w14:paraId="07643184" w14:textId="77777777" w:rsidR="00623AA1" w:rsidRPr="00E03545" w:rsidRDefault="00623AA1" w:rsidP="00266542">
            <w:pPr>
              <w:jc w:val="center"/>
              <w:rPr>
                <w:rFonts w:ascii="Times New Roman" w:hAnsi="Times New Roman" w:cs="Times New Roman"/>
                <w:color w:val="auto"/>
                <w:sz w:val="20"/>
                <w:szCs w:val="20"/>
              </w:rPr>
            </w:pPr>
          </w:p>
        </w:tc>
        <w:tc>
          <w:tcPr>
            <w:tcW w:w="616" w:type="pct"/>
            <w:gridSpan w:val="3"/>
            <w:vMerge/>
            <w:tcBorders>
              <w:top w:val="nil"/>
              <w:left w:val="single" w:sz="4" w:space="0" w:color="auto"/>
              <w:bottom w:val="nil"/>
              <w:right w:val="nil"/>
            </w:tcBorders>
            <w:shd w:val="clear" w:color="auto" w:fill="FFFFFF"/>
            <w:vAlign w:val="center"/>
          </w:tcPr>
          <w:p w14:paraId="29CC5911" w14:textId="77777777" w:rsidR="00623AA1" w:rsidRPr="00E03545" w:rsidRDefault="00623AA1" w:rsidP="00266542">
            <w:pPr>
              <w:jc w:val="center"/>
              <w:rPr>
                <w:rFonts w:ascii="Times New Roman" w:hAnsi="Times New Roman" w:cs="Times New Roman"/>
                <w:color w:val="auto"/>
                <w:sz w:val="20"/>
                <w:szCs w:val="20"/>
              </w:rPr>
            </w:pPr>
          </w:p>
        </w:tc>
        <w:tc>
          <w:tcPr>
            <w:tcW w:w="490" w:type="pct"/>
            <w:gridSpan w:val="3"/>
            <w:vMerge/>
            <w:tcBorders>
              <w:top w:val="nil"/>
              <w:left w:val="single" w:sz="4" w:space="0" w:color="auto"/>
              <w:bottom w:val="nil"/>
              <w:right w:val="nil"/>
            </w:tcBorders>
            <w:shd w:val="clear" w:color="auto" w:fill="FFFFFF"/>
            <w:vAlign w:val="center"/>
          </w:tcPr>
          <w:p w14:paraId="1F8198ED" w14:textId="77777777" w:rsidR="00623AA1" w:rsidRPr="00E03545" w:rsidRDefault="00623AA1" w:rsidP="00266542">
            <w:pPr>
              <w:jc w:val="center"/>
              <w:rPr>
                <w:rFonts w:ascii="Times New Roman" w:hAnsi="Times New Roman" w:cs="Times New Roman"/>
                <w:color w:val="auto"/>
                <w:sz w:val="20"/>
                <w:szCs w:val="20"/>
              </w:rPr>
            </w:pPr>
          </w:p>
        </w:tc>
        <w:tc>
          <w:tcPr>
            <w:tcW w:w="113" w:type="pct"/>
            <w:vMerge/>
            <w:tcBorders>
              <w:left w:val="single" w:sz="4" w:space="0" w:color="auto"/>
              <w:right w:val="nil"/>
            </w:tcBorders>
            <w:shd w:val="clear" w:color="auto" w:fill="FFFFFF"/>
            <w:vAlign w:val="center"/>
          </w:tcPr>
          <w:p w14:paraId="49D474F8" w14:textId="77777777" w:rsidR="00623AA1" w:rsidRPr="00E03545" w:rsidRDefault="00623AA1" w:rsidP="00266542">
            <w:pPr>
              <w:jc w:val="center"/>
              <w:rPr>
                <w:rFonts w:ascii="Times New Roman" w:hAnsi="Times New Roman" w:cs="Times New Roman"/>
                <w:color w:val="auto"/>
                <w:sz w:val="20"/>
                <w:szCs w:val="20"/>
              </w:rPr>
            </w:pPr>
          </w:p>
        </w:tc>
        <w:tc>
          <w:tcPr>
            <w:tcW w:w="456" w:type="pct"/>
            <w:gridSpan w:val="3"/>
            <w:vMerge/>
            <w:tcBorders>
              <w:top w:val="nil"/>
              <w:left w:val="single" w:sz="4" w:space="0" w:color="auto"/>
              <w:bottom w:val="nil"/>
              <w:right w:val="nil"/>
            </w:tcBorders>
            <w:shd w:val="clear" w:color="auto" w:fill="FFFFFF"/>
            <w:vAlign w:val="center"/>
          </w:tcPr>
          <w:p w14:paraId="769822C2" w14:textId="77777777" w:rsidR="00623AA1" w:rsidRPr="00E03545" w:rsidRDefault="00623AA1" w:rsidP="00266542">
            <w:pPr>
              <w:jc w:val="center"/>
              <w:rPr>
                <w:rFonts w:ascii="Times New Roman" w:hAnsi="Times New Roman" w:cs="Times New Roman"/>
                <w:color w:val="auto"/>
                <w:sz w:val="20"/>
                <w:szCs w:val="20"/>
              </w:rPr>
            </w:pPr>
          </w:p>
        </w:tc>
        <w:tc>
          <w:tcPr>
            <w:tcW w:w="456" w:type="pct"/>
            <w:gridSpan w:val="3"/>
            <w:tcBorders>
              <w:top w:val="single" w:sz="4" w:space="0" w:color="auto"/>
              <w:left w:val="single" w:sz="4" w:space="0" w:color="auto"/>
              <w:bottom w:val="nil"/>
              <w:right w:val="nil"/>
            </w:tcBorders>
            <w:shd w:val="clear" w:color="auto" w:fill="FFFFFF"/>
            <w:vAlign w:val="center"/>
          </w:tcPr>
          <w:p w14:paraId="457A766B" w14:textId="77777777" w:rsidR="00623AA1" w:rsidRPr="00E03545" w:rsidRDefault="00623AA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B</w:t>
            </w:r>
            <w:r w:rsidR="002223C8" w:rsidRPr="00E03545">
              <w:rPr>
                <w:rFonts w:ascii="Times New Roman" w:hAnsi="Times New Roman" w:cs="Times New Roman"/>
                <w:color w:val="auto"/>
                <w:sz w:val="20"/>
                <w:szCs w:val="20"/>
                <w:lang w:val="en-US"/>
              </w:rPr>
              <w:t>ằ</w:t>
            </w:r>
            <w:r w:rsidRPr="00E03545">
              <w:rPr>
                <w:rFonts w:ascii="Times New Roman" w:hAnsi="Times New Roman" w:cs="Times New Roman"/>
                <w:color w:val="auto"/>
                <w:sz w:val="20"/>
                <w:szCs w:val="20"/>
                <w:lang w:val="en-US"/>
              </w:rPr>
              <w:t>ng tiền</w:t>
            </w:r>
          </w:p>
        </w:tc>
        <w:tc>
          <w:tcPr>
            <w:tcW w:w="456" w:type="pct"/>
            <w:gridSpan w:val="3"/>
            <w:tcBorders>
              <w:top w:val="single" w:sz="4" w:space="0" w:color="auto"/>
              <w:left w:val="single" w:sz="4" w:space="0" w:color="auto"/>
              <w:bottom w:val="nil"/>
              <w:right w:val="nil"/>
            </w:tcBorders>
            <w:shd w:val="clear" w:color="auto" w:fill="FFFFFF"/>
            <w:vAlign w:val="center"/>
          </w:tcPr>
          <w:p w14:paraId="061DD026" w14:textId="77777777" w:rsidR="00623AA1"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Bằng hình thức khác</w:t>
            </w:r>
          </w:p>
        </w:tc>
        <w:tc>
          <w:tcPr>
            <w:tcW w:w="212" w:type="pct"/>
            <w:gridSpan w:val="2"/>
            <w:vMerge/>
            <w:tcBorders>
              <w:top w:val="nil"/>
              <w:left w:val="single" w:sz="4" w:space="0" w:color="auto"/>
              <w:bottom w:val="nil"/>
              <w:right w:val="single" w:sz="4" w:space="0" w:color="auto"/>
            </w:tcBorders>
            <w:shd w:val="clear" w:color="auto" w:fill="FFFFFF"/>
            <w:vAlign w:val="center"/>
          </w:tcPr>
          <w:p w14:paraId="40C6FD26" w14:textId="77777777" w:rsidR="00623AA1" w:rsidRPr="00E03545" w:rsidRDefault="00623AA1" w:rsidP="00266542">
            <w:pPr>
              <w:jc w:val="center"/>
              <w:rPr>
                <w:rFonts w:ascii="Times New Roman" w:hAnsi="Times New Roman" w:cs="Times New Roman"/>
                <w:color w:val="auto"/>
                <w:sz w:val="20"/>
                <w:szCs w:val="20"/>
              </w:rPr>
            </w:pPr>
          </w:p>
        </w:tc>
      </w:tr>
      <w:tr w:rsidR="00E541B9" w:rsidRPr="00E03545" w14:paraId="12C542D0" w14:textId="77777777">
        <w:tc>
          <w:tcPr>
            <w:tcW w:w="113" w:type="pct"/>
            <w:vMerge/>
            <w:tcBorders>
              <w:top w:val="nil"/>
              <w:left w:val="single" w:sz="4" w:space="0" w:color="auto"/>
              <w:bottom w:val="nil"/>
              <w:right w:val="nil"/>
            </w:tcBorders>
            <w:shd w:val="clear" w:color="auto" w:fill="FFFFFF"/>
            <w:vAlign w:val="center"/>
          </w:tcPr>
          <w:p w14:paraId="38BAB8ED" w14:textId="77777777" w:rsidR="002223C8" w:rsidRPr="00E03545" w:rsidRDefault="002223C8" w:rsidP="00266542">
            <w:pPr>
              <w:jc w:val="center"/>
              <w:rPr>
                <w:rFonts w:ascii="Times New Roman" w:hAnsi="Times New Roman" w:cs="Times New Roman"/>
                <w:color w:val="auto"/>
                <w:sz w:val="20"/>
                <w:szCs w:val="20"/>
              </w:rPr>
            </w:pPr>
          </w:p>
        </w:tc>
        <w:tc>
          <w:tcPr>
            <w:tcW w:w="247" w:type="pct"/>
            <w:vMerge/>
            <w:tcBorders>
              <w:top w:val="nil"/>
              <w:left w:val="single" w:sz="4" w:space="0" w:color="auto"/>
              <w:bottom w:val="nil"/>
              <w:right w:val="nil"/>
            </w:tcBorders>
            <w:shd w:val="clear" w:color="auto" w:fill="FFFFFF"/>
            <w:vAlign w:val="center"/>
          </w:tcPr>
          <w:p w14:paraId="6E552B4B" w14:textId="77777777" w:rsidR="002223C8" w:rsidRPr="00E03545" w:rsidRDefault="002223C8" w:rsidP="00266542">
            <w:pPr>
              <w:jc w:val="center"/>
              <w:rPr>
                <w:rFonts w:ascii="Times New Roman" w:hAnsi="Times New Roman" w:cs="Times New Roman"/>
                <w:color w:val="auto"/>
                <w:sz w:val="20"/>
                <w:szCs w:val="20"/>
              </w:rPr>
            </w:pPr>
          </w:p>
        </w:tc>
        <w:tc>
          <w:tcPr>
            <w:tcW w:w="171" w:type="pct"/>
            <w:tcBorders>
              <w:top w:val="single" w:sz="4" w:space="0" w:color="auto"/>
              <w:left w:val="single" w:sz="4" w:space="0" w:color="auto"/>
              <w:bottom w:val="nil"/>
              <w:right w:val="nil"/>
            </w:tcBorders>
            <w:shd w:val="clear" w:color="auto" w:fill="FFFFFF"/>
            <w:vAlign w:val="center"/>
          </w:tcPr>
          <w:p w14:paraId="546ADC39" w14:textId="77777777" w:rsidR="002223C8" w:rsidRPr="00E03545" w:rsidRDefault="002223C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Triển khai từ kỳ trước chuyển sang</w:t>
            </w:r>
          </w:p>
        </w:tc>
        <w:tc>
          <w:tcPr>
            <w:tcW w:w="127" w:type="pct"/>
            <w:tcBorders>
              <w:top w:val="single" w:sz="4" w:space="0" w:color="auto"/>
              <w:left w:val="single" w:sz="4" w:space="0" w:color="auto"/>
              <w:bottom w:val="nil"/>
              <w:right w:val="nil"/>
            </w:tcBorders>
            <w:shd w:val="clear" w:color="auto" w:fill="FFFFFF"/>
            <w:vAlign w:val="center"/>
          </w:tcPr>
          <w:p w14:paraId="228F59D7"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Triển khai trong kỳ</w:t>
            </w:r>
          </w:p>
        </w:tc>
        <w:tc>
          <w:tcPr>
            <w:tcW w:w="188" w:type="pct"/>
            <w:tcBorders>
              <w:top w:val="single" w:sz="4" w:space="0" w:color="auto"/>
              <w:left w:val="single" w:sz="4" w:space="0" w:color="auto"/>
              <w:bottom w:val="nil"/>
              <w:right w:val="nil"/>
            </w:tcBorders>
            <w:shd w:val="clear" w:color="auto" w:fill="FFFFFF"/>
            <w:vAlign w:val="center"/>
          </w:tcPr>
          <w:p w14:paraId="70764C7E"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Thường xuyên</w:t>
            </w:r>
          </w:p>
        </w:tc>
        <w:tc>
          <w:tcPr>
            <w:tcW w:w="144" w:type="pct"/>
            <w:tcBorders>
              <w:top w:val="single" w:sz="4" w:space="0" w:color="auto"/>
              <w:left w:val="single" w:sz="4" w:space="0" w:color="auto"/>
              <w:bottom w:val="nil"/>
              <w:right w:val="nil"/>
            </w:tcBorders>
            <w:shd w:val="clear" w:color="auto" w:fill="FFFFFF"/>
            <w:vAlign w:val="center"/>
          </w:tcPr>
          <w:p w14:paraId="0561713E"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Kế hoạch</w:t>
            </w:r>
          </w:p>
        </w:tc>
        <w:tc>
          <w:tcPr>
            <w:tcW w:w="102" w:type="pct"/>
            <w:tcBorders>
              <w:top w:val="single" w:sz="4" w:space="0" w:color="auto"/>
              <w:left w:val="single" w:sz="4" w:space="0" w:color="auto"/>
              <w:bottom w:val="nil"/>
              <w:right w:val="nil"/>
            </w:tcBorders>
            <w:shd w:val="clear" w:color="auto" w:fill="FFFFFF"/>
            <w:vAlign w:val="center"/>
          </w:tcPr>
          <w:p w14:paraId="0642078E"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Đột xuất</w:t>
            </w:r>
          </w:p>
        </w:tc>
        <w:tc>
          <w:tcPr>
            <w:tcW w:w="118" w:type="pct"/>
            <w:vMerge/>
            <w:tcBorders>
              <w:top w:val="nil"/>
              <w:left w:val="single" w:sz="4" w:space="0" w:color="auto"/>
              <w:bottom w:val="nil"/>
              <w:right w:val="nil"/>
            </w:tcBorders>
            <w:shd w:val="clear" w:color="auto" w:fill="FFFFFF"/>
            <w:vAlign w:val="center"/>
          </w:tcPr>
          <w:p w14:paraId="2E28969F" w14:textId="77777777" w:rsidR="002223C8" w:rsidRPr="00E03545" w:rsidRDefault="002223C8" w:rsidP="00266542">
            <w:pPr>
              <w:jc w:val="center"/>
              <w:rPr>
                <w:rFonts w:ascii="Times New Roman" w:hAnsi="Times New Roman" w:cs="Times New Roman"/>
                <w:color w:val="auto"/>
                <w:sz w:val="20"/>
                <w:szCs w:val="20"/>
              </w:rPr>
            </w:pPr>
          </w:p>
        </w:tc>
        <w:tc>
          <w:tcPr>
            <w:tcW w:w="147" w:type="pct"/>
            <w:tcBorders>
              <w:top w:val="single" w:sz="4" w:space="0" w:color="auto"/>
              <w:left w:val="single" w:sz="4" w:space="0" w:color="auto"/>
              <w:bottom w:val="nil"/>
              <w:right w:val="nil"/>
            </w:tcBorders>
            <w:shd w:val="clear" w:color="auto" w:fill="FFFFFF"/>
            <w:vAlign w:val="center"/>
          </w:tcPr>
          <w:p w14:paraId="662728E7" w14:textId="77777777" w:rsidR="002223C8" w:rsidRPr="00E03545" w:rsidRDefault="002223C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Thanh</w:t>
            </w:r>
            <w:r w:rsidRPr="00E03545">
              <w:rPr>
                <w:rFonts w:ascii="Times New Roman" w:hAnsi="Times New Roman" w:cs="Times New Roman"/>
                <w:color w:val="auto"/>
                <w:sz w:val="20"/>
                <w:szCs w:val="20"/>
                <w:lang w:val="en-US"/>
              </w:rPr>
              <w:t xml:space="preserve"> </w:t>
            </w:r>
            <w:r w:rsidRPr="00E03545">
              <w:rPr>
                <w:rFonts w:ascii="Times New Roman" w:hAnsi="Times New Roman" w:cs="Times New Roman"/>
                <w:color w:val="auto"/>
                <w:sz w:val="20"/>
                <w:szCs w:val="20"/>
              </w:rPr>
              <w:t>tra</w:t>
            </w:r>
          </w:p>
        </w:tc>
        <w:tc>
          <w:tcPr>
            <w:tcW w:w="121" w:type="pct"/>
            <w:tcBorders>
              <w:top w:val="single" w:sz="4" w:space="0" w:color="auto"/>
              <w:left w:val="single" w:sz="4" w:space="0" w:color="auto"/>
              <w:bottom w:val="nil"/>
              <w:right w:val="nil"/>
            </w:tcBorders>
            <w:shd w:val="clear" w:color="auto" w:fill="FFFFFF"/>
            <w:vAlign w:val="center"/>
          </w:tcPr>
          <w:p w14:paraId="07590947"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Kiểm tra</w:t>
            </w:r>
          </w:p>
        </w:tc>
        <w:tc>
          <w:tcPr>
            <w:tcW w:w="147" w:type="pct"/>
            <w:tcBorders>
              <w:top w:val="single" w:sz="4" w:space="0" w:color="auto"/>
              <w:left w:val="single" w:sz="4" w:space="0" w:color="auto"/>
              <w:bottom w:val="nil"/>
              <w:right w:val="nil"/>
            </w:tcBorders>
            <w:shd w:val="clear" w:color="auto" w:fill="FFFFFF"/>
            <w:vAlign w:val="center"/>
          </w:tcPr>
          <w:p w14:paraId="7DC596B8" w14:textId="77777777" w:rsidR="002223C8" w:rsidRPr="00E03545" w:rsidRDefault="002223C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Thanh</w:t>
            </w:r>
            <w:r w:rsidRPr="00E03545">
              <w:rPr>
                <w:rFonts w:ascii="Times New Roman" w:hAnsi="Times New Roman" w:cs="Times New Roman"/>
                <w:color w:val="auto"/>
                <w:sz w:val="20"/>
                <w:szCs w:val="20"/>
                <w:lang w:val="en-US"/>
              </w:rPr>
              <w:t xml:space="preserve"> </w:t>
            </w:r>
            <w:r w:rsidRPr="00E03545">
              <w:rPr>
                <w:rFonts w:ascii="Times New Roman" w:hAnsi="Times New Roman" w:cs="Times New Roman"/>
                <w:color w:val="auto"/>
                <w:sz w:val="20"/>
                <w:szCs w:val="20"/>
              </w:rPr>
              <w:t>tra</w:t>
            </w:r>
          </w:p>
        </w:tc>
        <w:tc>
          <w:tcPr>
            <w:tcW w:w="121" w:type="pct"/>
            <w:tcBorders>
              <w:top w:val="single" w:sz="4" w:space="0" w:color="auto"/>
              <w:left w:val="single" w:sz="4" w:space="0" w:color="auto"/>
              <w:bottom w:val="nil"/>
              <w:right w:val="nil"/>
            </w:tcBorders>
            <w:shd w:val="clear" w:color="auto" w:fill="FFFFFF"/>
            <w:vAlign w:val="center"/>
          </w:tcPr>
          <w:p w14:paraId="20341E50"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Kiểm tra</w:t>
            </w:r>
          </w:p>
        </w:tc>
        <w:tc>
          <w:tcPr>
            <w:tcW w:w="217" w:type="pct"/>
            <w:tcBorders>
              <w:top w:val="single" w:sz="4" w:space="0" w:color="auto"/>
              <w:left w:val="single" w:sz="4" w:space="0" w:color="auto"/>
              <w:bottom w:val="nil"/>
              <w:right w:val="nil"/>
            </w:tcBorders>
            <w:shd w:val="clear" w:color="auto" w:fill="FFFFFF"/>
            <w:vAlign w:val="center"/>
          </w:tcPr>
          <w:p w14:paraId="0A7B9425"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w:t>
            </w:r>
          </w:p>
        </w:tc>
        <w:tc>
          <w:tcPr>
            <w:tcW w:w="121" w:type="pct"/>
            <w:tcBorders>
              <w:top w:val="single" w:sz="4" w:space="0" w:color="auto"/>
              <w:left w:val="single" w:sz="4" w:space="0" w:color="auto"/>
              <w:bottom w:val="nil"/>
              <w:right w:val="nil"/>
            </w:tcBorders>
            <w:shd w:val="clear" w:color="auto" w:fill="FFFFFF"/>
            <w:vAlign w:val="center"/>
          </w:tcPr>
          <w:p w14:paraId="41EF01F1"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 chức</w:t>
            </w:r>
          </w:p>
        </w:tc>
        <w:tc>
          <w:tcPr>
            <w:tcW w:w="118" w:type="pct"/>
            <w:tcBorders>
              <w:top w:val="single" w:sz="4" w:space="0" w:color="auto"/>
              <w:left w:val="single" w:sz="4" w:space="0" w:color="auto"/>
              <w:bottom w:val="nil"/>
              <w:right w:val="nil"/>
            </w:tcBorders>
            <w:shd w:val="clear" w:color="auto" w:fill="FFFFFF"/>
            <w:vAlign w:val="center"/>
          </w:tcPr>
          <w:p w14:paraId="092A64BA"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Cá nhân</w:t>
            </w:r>
          </w:p>
        </w:tc>
        <w:tc>
          <w:tcPr>
            <w:tcW w:w="377" w:type="pct"/>
            <w:tcBorders>
              <w:top w:val="single" w:sz="4" w:space="0" w:color="auto"/>
              <w:left w:val="single" w:sz="4" w:space="0" w:color="auto"/>
              <w:bottom w:val="nil"/>
              <w:right w:val="nil"/>
            </w:tcBorders>
            <w:shd w:val="clear" w:color="auto" w:fill="FFFFFF"/>
            <w:vAlign w:val="center"/>
          </w:tcPr>
          <w:p w14:paraId="3A66F5CF"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w:t>
            </w:r>
          </w:p>
        </w:tc>
        <w:tc>
          <w:tcPr>
            <w:tcW w:w="121" w:type="pct"/>
            <w:tcBorders>
              <w:top w:val="single" w:sz="4" w:space="0" w:color="auto"/>
              <w:left w:val="single" w:sz="4" w:space="0" w:color="auto"/>
              <w:bottom w:val="nil"/>
              <w:right w:val="nil"/>
            </w:tcBorders>
            <w:shd w:val="clear" w:color="auto" w:fill="FFFFFF"/>
            <w:vAlign w:val="center"/>
          </w:tcPr>
          <w:p w14:paraId="1AF0CF8E"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 chức</w:t>
            </w:r>
          </w:p>
        </w:tc>
        <w:tc>
          <w:tcPr>
            <w:tcW w:w="118" w:type="pct"/>
            <w:tcBorders>
              <w:top w:val="single" w:sz="4" w:space="0" w:color="auto"/>
              <w:left w:val="single" w:sz="4" w:space="0" w:color="auto"/>
              <w:bottom w:val="nil"/>
              <w:right w:val="nil"/>
            </w:tcBorders>
            <w:shd w:val="clear" w:color="auto" w:fill="FFFFFF"/>
            <w:vAlign w:val="center"/>
          </w:tcPr>
          <w:p w14:paraId="23574DC2"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Cá nhân</w:t>
            </w:r>
          </w:p>
        </w:tc>
        <w:tc>
          <w:tcPr>
            <w:tcW w:w="217" w:type="pct"/>
            <w:tcBorders>
              <w:top w:val="single" w:sz="4" w:space="0" w:color="auto"/>
              <w:left w:val="single" w:sz="4" w:space="0" w:color="auto"/>
              <w:bottom w:val="nil"/>
              <w:right w:val="nil"/>
            </w:tcBorders>
            <w:shd w:val="clear" w:color="auto" w:fill="FFFFFF"/>
            <w:vAlign w:val="center"/>
          </w:tcPr>
          <w:p w14:paraId="674ED6C7" w14:textId="77777777" w:rsidR="002223C8" w:rsidRPr="00E03545" w:rsidRDefault="002223C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lang w:val="en-US"/>
              </w:rPr>
              <w:t>Tổng số</w:t>
            </w:r>
          </w:p>
        </w:tc>
        <w:tc>
          <w:tcPr>
            <w:tcW w:w="139" w:type="pct"/>
            <w:tcBorders>
              <w:top w:val="single" w:sz="4" w:space="0" w:color="auto"/>
              <w:left w:val="single" w:sz="4" w:space="0" w:color="auto"/>
              <w:bottom w:val="nil"/>
              <w:right w:val="nil"/>
            </w:tcBorders>
            <w:shd w:val="clear" w:color="auto" w:fill="FFFFFF"/>
            <w:vAlign w:val="center"/>
          </w:tcPr>
          <w:p w14:paraId="56927F30" w14:textId="77777777" w:rsidR="002223C8" w:rsidRPr="00E03545" w:rsidRDefault="002223C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lang w:val="en-US"/>
              </w:rPr>
              <w:t xml:space="preserve">Về </w:t>
            </w:r>
            <w:r w:rsidRPr="00E03545">
              <w:rPr>
                <w:rFonts w:ascii="Times New Roman" w:hAnsi="Times New Roman" w:cs="Times New Roman"/>
                <w:color w:val="auto"/>
                <w:sz w:val="20"/>
                <w:szCs w:val="20"/>
              </w:rPr>
              <w:t>NSNN</w:t>
            </w:r>
          </w:p>
        </w:tc>
        <w:tc>
          <w:tcPr>
            <w:tcW w:w="134" w:type="pct"/>
            <w:tcBorders>
              <w:top w:val="single" w:sz="4" w:space="0" w:color="auto"/>
              <w:left w:val="single" w:sz="4" w:space="0" w:color="auto"/>
              <w:bottom w:val="nil"/>
              <w:right w:val="nil"/>
            </w:tcBorders>
            <w:shd w:val="clear" w:color="auto" w:fill="FFFFFF"/>
            <w:vAlign w:val="center"/>
          </w:tcPr>
          <w:p w14:paraId="4D2627AF" w14:textId="77777777" w:rsidR="002223C8" w:rsidRPr="00E03545" w:rsidRDefault="002223C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Về tổ chức, đơn vị</w:t>
            </w:r>
          </w:p>
        </w:tc>
        <w:tc>
          <w:tcPr>
            <w:tcW w:w="113" w:type="pct"/>
            <w:vMerge/>
            <w:tcBorders>
              <w:left w:val="single" w:sz="4" w:space="0" w:color="auto"/>
              <w:bottom w:val="nil"/>
              <w:right w:val="nil"/>
            </w:tcBorders>
            <w:shd w:val="clear" w:color="auto" w:fill="FFFFFF"/>
            <w:vAlign w:val="center"/>
          </w:tcPr>
          <w:p w14:paraId="4BCD36D8" w14:textId="77777777" w:rsidR="002223C8" w:rsidRPr="00E03545" w:rsidRDefault="002223C8"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nil"/>
              <w:right w:val="nil"/>
            </w:tcBorders>
            <w:shd w:val="clear" w:color="auto" w:fill="FFFFFF"/>
            <w:vAlign w:val="center"/>
          </w:tcPr>
          <w:p w14:paraId="1ABDE73F"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w:t>
            </w:r>
          </w:p>
        </w:tc>
        <w:tc>
          <w:tcPr>
            <w:tcW w:w="121" w:type="pct"/>
            <w:tcBorders>
              <w:top w:val="single" w:sz="4" w:space="0" w:color="auto"/>
              <w:left w:val="single" w:sz="4" w:space="0" w:color="auto"/>
              <w:bottom w:val="nil"/>
              <w:right w:val="nil"/>
            </w:tcBorders>
            <w:shd w:val="clear" w:color="auto" w:fill="FFFFFF"/>
            <w:vAlign w:val="center"/>
          </w:tcPr>
          <w:p w14:paraId="025D0926"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 chức</w:t>
            </w:r>
          </w:p>
        </w:tc>
        <w:tc>
          <w:tcPr>
            <w:tcW w:w="118" w:type="pct"/>
            <w:tcBorders>
              <w:top w:val="single" w:sz="4" w:space="0" w:color="auto"/>
              <w:left w:val="single" w:sz="4" w:space="0" w:color="auto"/>
              <w:bottom w:val="nil"/>
              <w:right w:val="nil"/>
            </w:tcBorders>
            <w:shd w:val="clear" w:color="auto" w:fill="FFFFFF"/>
            <w:vAlign w:val="center"/>
          </w:tcPr>
          <w:p w14:paraId="46349F31"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Cá nhân</w:t>
            </w:r>
          </w:p>
        </w:tc>
        <w:tc>
          <w:tcPr>
            <w:tcW w:w="217" w:type="pct"/>
            <w:tcBorders>
              <w:top w:val="single" w:sz="4" w:space="0" w:color="auto"/>
              <w:left w:val="single" w:sz="4" w:space="0" w:color="auto"/>
              <w:bottom w:val="nil"/>
              <w:right w:val="nil"/>
            </w:tcBorders>
            <w:shd w:val="clear" w:color="auto" w:fill="FFFFFF"/>
            <w:vAlign w:val="center"/>
          </w:tcPr>
          <w:p w14:paraId="6BCBF0F8"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w:t>
            </w:r>
          </w:p>
        </w:tc>
        <w:tc>
          <w:tcPr>
            <w:tcW w:w="121" w:type="pct"/>
            <w:tcBorders>
              <w:top w:val="single" w:sz="4" w:space="0" w:color="auto"/>
              <w:left w:val="single" w:sz="4" w:space="0" w:color="auto"/>
              <w:bottom w:val="nil"/>
              <w:right w:val="nil"/>
            </w:tcBorders>
            <w:shd w:val="clear" w:color="auto" w:fill="FFFFFF"/>
            <w:vAlign w:val="center"/>
          </w:tcPr>
          <w:p w14:paraId="09E84698"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 chức</w:t>
            </w:r>
          </w:p>
        </w:tc>
        <w:tc>
          <w:tcPr>
            <w:tcW w:w="118" w:type="pct"/>
            <w:tcBorders>
              <w:top w:val="single" w:sz="4" w:space="0" w:color="auto"/>
              <w:left w:val="single" w:sz="4" w:space="0" w:color="auto"/>
              <w:bottom w:val="nil"/>
              <w:right w:val="nil"/>
            </w:tcBorders>
            <w:shd w:val="clear" w:color="auto" w:fill="FFFFFF"/>
            <w:vAlign w:val="center"/>
          </w:tcPr>
          <w:p w14:paraId="2EE8E94C"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Cá nhân</w:t>
            </w:r>
          </w:p>
        </w:tc>
        <w:tc>
          <w:tcPr>
            <w:tcW w:w="217" w:type="pct"/>
            <w:tcBorders>
              <w:top w:val="single" w:sz="4" w:space="0" w:color="auto"/>
              <w:left w:val="single" w:sz="4" w:space="0" w:color="auto"/>
              <w:bottom w:val="nil"/>
              <w:right w:val="nil"/>
            </w:tcBorders>
            <w:shd w:val="clear" w:color="auto" w:fill="FFFFFF"/>
            <w:vAlign w:val="center"/>
          </w:tcPr>
          <w:p w14:paraId="384AC54D"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 số</w:t>
            </w:r>
          </w:p>
        </w:tc>
        <w:tc>
          <w:tcPr>
            <w:tcW w:w="121" w:type="pct"/>
            <w:tcBorders>
              <w:top w:val="single" w:sz="4" w:space="0" w:color="auto"/>
              <w:left w:val="single" w:sz="4" w:space="0" w:color="auto"/>
              <w:bottom w:val="nil"/>
              <w:right w:val="nil"/>
            </w:tcBorders>
            <w:shd w:val="clear" w:color="auto" w:fill="FFFFFF"/>
            <w:vAlign w:val="center"/>
          </w:tcPr>
          <w:p w14:paraId="277FF9C2"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 chức</w:t>
            </w:r>
          </w:p>
        </w:tc>
        <w:tc>
          <w:tcPr>
            <w:tcW w:w="118" w:type="pct"/>
            <w:tcBorders>
              <w:top w:val="single" w:sz="4" w:space="0" w:color="auto"/>
              <w:left w:val="single" w:sz="4" w:space="0" w:color="auto"/>
              <w:bottom w:val="nil"/>
              <w:right w:val="nil"/>
            </w:tcBorders>
            <w:shd w:val="clear" w:color="auto" w:fill="FFFFFF"/>
            <w:vAlign w:val="center"/>
          </w:tcPr>
          <w:p w14:paraId="739D58B2"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Cá nhân</w:t>
            </w:r>
          </w:p>
        </w:tc>
        <w:tc>
          <w:tcPr>
            <w:tcW w:w="66" w:type="pct"/>
            <w:tcBorders>
              <w:top w:val="single" w:sz="4" w:space="0" w:color="auto"/>
              <w:left w:val="single" w:sz="4" w:space="0" w:color="auto"/>
              <w:bottom w:val="nil"/>
              <w:right w:val="nil"/>
            </w:tcBorders>
            <w:shd w:val="clear" w:color="auto" w:fill="FFFFFF"/>
            <w:vAlign w:val="center"/>
          </w:tcPr>
          <w:p w14:paraId="7660A0F8" w14:textId="77777777" w:rsidR="002223C8" w:rsidRPr="00E03545" w:rsidRDefault="002223C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Vụ</w:t>
            </w:r>
          </w:p>
        </w:tc>
        <w:tc>
          <w:tcPr>
            <w:tcW w:w="146" w:type="pct"/>
            <w:tcBorders>
              <w:top w:val="single" w:sz="4" w:space="0" w:color="auto"/>
              <w:left w:val="single" w:sz="4" w:space="0" w:color="auto"/>
              <w:bottom w:val="nil"/>
              <w:right w:val="single" w:sz="4" w:space="0" w:color="auto"/>
            </w:tcBorders>
            <w:shd w:val="clear" w:color="auto" w:fill="FFFFFF"/>
            <w:vAlign w:val="center"/>
          </w:tcPr>
          <w:p w14:paraId="740C311E" w14:textId="77777777" w:rsidR="002223C8" w:rsidRPr="00E03545" w:rsidRDefault="002223C8"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Đối tượng</w:t>
            </w:r>
          </w:p>
        </w:tc>
      </w:tr>
      <w:tr w:rsidR="00E541B9" w:rsidRPr="00E03545" w14:paraId="30A6DC8E" w14:textId="77777777">
        <w:tc>
          <w:tcPr>
            <w:tcW w:w="113" w:type="pct"/>
            <w:tcBorders>
              <w:top w:val="single" w:sz="4" w:space="0" w:color="auto"/>
              <w:left w:val="single" w:sz="4" w:space="0" w:color="auto"/>
              <w:bottom w:val="single" w:sz="4" w:space="0" w:color="auto"/>
              <w:right w:val="nil"/>
            </w:tcBorders>
            <w:shd w:val="clear" w:color="auto" w:fill="FFFFFF"/>
            <w:vAlign w:val="center"/>
          </w:tcPr>
          <w:p w14:paraId="34A0E33B"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rPr>
              <w:t>M</w:t>
            </w:r>
            <w:r w:rsidRPr="00E03545">
              <w:rPr>
                <w:rFonts w:ascii="Times New Roman" w:hAnsi="Times New Roman" w:cs="Times New Roman"/>
                <w:color w:val="auto"/>
                <w:sz w:val="20"/>
                <w:szCs w:val="20"/>
                <w:lang w:val="en-US"/>
              </w:rPr>
              <w:t>S</w:t>
            </w:r>
          </w:p>
        </w:tc>
        <w:tc>
          <w:tcPr>
            <w:tcW w:w="247" w:type="pct"/>
            <w:tcBorders>
              <w:top w:val="single" w:sz="4" w:space="0" w:color="auto"/>
              <w:left w:val="single" w:sz="4" w:space="0" w:color="auto"/>
              <w:bottom w:val="single" w:sz="4" w:space="0" w:color="auto"/>
              <w:right w:val="nil"/>
            </w:tcBorders>
            <w:shd w:val="clear" w:color="auto" w:fill="FFFFFF"/>
            <w:vAlign w:val="center"/>
          </w:tcPr>
          <w:p w14:paraId="1B3A14B8" w14:textId="77777777" w:rsidR="00A44D41" w:rsidRPr="00E03545" w:rsidRDefault="00A44D41"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lang w:val="en-US"/>
              </w:rPr>
              <w:t>1=2</w:t>
            </w:r>
            <w:r w:rsidRPr="00E03545">
              <w:rPr>
                <w:rFonts w:ascii="Times New Roman" w:hAnsi="Times New Roman" w:cs="Times New Roman"/>
                <w:color w:val="auto"/>
                <w:sz w:val="20"/>
                <w:szCs w:val="20"/>
              </w:rPr>
              <w:t>+3=4+5</w:t>
            </w:r>
          </w:p>
        </w:tc>
        <w:tc>
          <w:tcPr>
            <w:tcW w:w="171" w:type="pct"/>
            <w:tcBorders>
              <w:top w:val="single" w:sz="4" w:space="0" w:color="auto"/>
              <w:left w:val="single" w:sz="4" w:space="0" w:color="auto"/>
              <w:bottom w:val="single" w:sz="4" w:space="0" w:color="auto"/>
              <w:right w:val="nil"/>
            </w:tcBorders>
            <w:shd w:val="clear" w:color="auto" w:fill="FFFFFF"/>
            <w:vAlign w:val="center"/>
          </w:tcPr>
          <w:p w14:paraId="1E3998DC" w14:textId="77777777" w:rsidR="00A44D41" w:rsidRPr="00E03545" w:rsidRDefault="00A44D41"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w:t>
            </w:r>
          </w:p>
        </w:tc>
        <w:tc>
          <w:tcPr>
            <w:tcW w:w="127" w:type="pct"/>
            <w:tcBorders>
              <w:top w:val="single" w:sz="4" w:space="0" w:color="auto"/>
              <w:left w:val="single" w:sz="4" w:space="0" w:color="auto"/>
              <w:bottom w:val="single" w:sz="4" w:space="0" w:color="auto"/>
              <w:right w:val="nil"/>
            </w:tcBorders>
            <w:shd w:val="clear" w:color="auto" w:fill="FFFFFF"/>
            <w:vAlign w:val="center"/>
          </w:tcPr>
          <w:p w14:paraId="22A9E460" w14:textId="77777777" w:rsidR="00A44D41" w:rsidRPr="00E03545" w:rsidRDefault="00A44D41"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3</w:t>
            </w:r>
          </w:p>
        </w:tc>
        <w:tc>
          <w:tcPr>
            <w:tcW w:w="188" w:type="pct"/>
            <w:tcBorders>
              <w:top w:val="single" w:sz="4" w:space="0" w:color="auto"/>
              <w:left w:val="single" w:sz="4" w:space="0" w:color="auto"/>
              <w:bottom w:val="single" w:sz="4" w:space="0" w:color="auto"/>
              <w:right w:val="nil"/>
            </w:tcBorders>
            <w:shd w:val="clear" w:color="auto" w:fill="FFFFFF"/>
            <w:vAlign w:val="center"/>
          </w:tcPr>
          <w:p w14:paraId="6AAAF00B"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4</w:t>
            </w:r>
          </w:p>
        </w:tc>
        <w:tc>
          <w:tcPr>
            <w:tcW w:w="144" w:type="pct"/>
            <w:tcBorders>
              <w:top w:val="single" w:sz="4" w:space="0" w:color="auto"/>
              <w:left w:val="single" w:sz="4" w:space="0" w:color="auto"/>
              <w:bottom w:val="single" w:sz="4" w:space="0" w:color="auto"/>
              <w:right w:val="nil"/>
            </w:tcBorders>
            <w:shd w:val="clear" w:color="auto" w:fill="FFFFFF"/>
            <w:vAlign w:val="center"/>
          </w:tcPr>
          <w:p w14:paraId="3AC7C68A"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5</w:t>
            </w:r>
          </w:p>
        </w:tc>
        <w:tc>
          <w:tcPr>
            <w:tcW w:w="102" w:type="pct"/>
            <w:tcBorders>
              <w:top w:val="single" w:sz="4" w:space="0" w:color="auto"/>
              <w:left w:val="single" w:sz="4" w:space="0" w:color="auto"/>
              <w:bottom w:val="single" w:sz="4" w:space="0" w:color="auto"/>
              <w:right w:val="nil"/>
            </w:tcBorders>
            <w:shd w:val="clear" w:color="auto" w:fill="FFFFFF"/>
            <w:vAlign w:val="center"/>
          </w:tcPr>
          <w:p w14:paraId="1D186F3B"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6</w:t>
            </w:r>
          </w:p>
        </w:tc>
        <w:tc>
          <w:tcPr>
            <w:tcW w:w="118" w:type="pct"/>
            <w:tcBorders>
              <w:top w:val="single" w:sz="4" w:space="0" w:color="auto"/>
              <w:left w:val="single" w:sz="4" w:space="0" w:color="auto"/>
              <w:bottom w:val="single" w:sz="4" w:space="0" w:color="auto"/>
              <w:right w:val="nil"/>
            </w:tcBorders>
            <w:shd w:val="clear" w:color="auto" w:fill="FFFFFF"/>
            <w:vAlign w:val="center"/>
          </w:tcPr>
          <w:p w14:paraId="4D6FEEC5" w14:textId="77777777" w:rsidR="00A44D41" w:rsidRPr="00E03545" w:rsidRDefault="00A44D41"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7</w:t>
            </w:r>
          </w:p>
        </w:tc>
        <w:tc>
          <w:tcPr>
            <w:tcW w:w="147" w:type="pct"/>
            <w:tcBorders>
              <w:top w:val="single" w:sz="4" w:space="0" w:color="auto"/>
              <w:left w:val="single" w:sz="4" w:space="0" w:color="auto"/>
              <w:bottom w:val="single" w:sz="4" w:space="0" w:color="auto"/>
              <w:right w:val="nil"/>
            </w:tcBorders>
            <w:shd w:val="clear" w:color="auto" w:fill="FFFFFF"/>
            <w:vAlign w:val="center"/>
          </w:tcPr>
          <w:p w14:paraId="5A27C837" w14:textId="77777777" w:rsidR="00A44D41" w:rsidRPr="00E03545" w:rsidRDefault="00A44D41"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lang w:val="en-US"/>
              </w:rPr>
              <w:t>8</w:t>
            </w:r>
          </w:p>
        </w:tc>
        <w:tc>
          <w:tcPr>
            <w:tcW w:w="121" w:type="pct"/>
            <w:tcBorders>
              <w:top w:val="single" w:sz="4" w:space="0" w:color="auto"/>
              <w:left w:val="single" w:sz="4" w:space="0" w:color="auto"/>
              <w:bottom w:val="single" w:sz="4" w:space="0" w:color="auto"/>
              <w:right w:val="nil"/>
            </w:tcBorders>
            <w:shd w:val="clear" w:color="auto" w:fill="FFFFFF"/>
            <w:vAlign w:val="center"/>
          </w:tcPr>
          <w:p w14:paraId="4338DF37"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9</w:t>
            </w:r>
          </w:p>
        </w:tc>
        <w:tc>
          <w:tcPr>
            <w:tcW w:w="147" w:type="pct"/>
            <w:tcBorders>
              <w:top w:val="single" w:sz="4" w:space="0" w:color="auto"/>
              <w:left w:val="single" w:sz="4" w:space="0" w:color="auto"/>
              <w:bottom w:val="single" w:sz="4" w:space="0" w:color="auto"/>
              <w:right w:val="nil"/>
            </w:tcBorders>
            <w:shd w:val="clear" w:color="auto" w:fill="FFFFFF"/>
            <w:vAlign w:val="center"/>
          </w:tcPr>
          <w:p w14:paraId="77D816C5"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rPr>
              <w:t>1</w:t>
            </w:r>
            <w:r w:rsidRPr="00E03545">
              <w:rPr>
                <w:rFonts w:ascii="Times New Roman" w:hAnsi="Times New Roman" w:cs="Times New Roman"/>
                <w:color w:val="auto"/>
                <w:sz w:val="20"/>
                <w:szCs w:val="20"/>
                <w:lang w:val="en-US"/>
              </w:rPr>
              <w:t>0</w:t>
            </w:r>
          </w:p>
        </w:tc>
        <w:tc>
          <w:tcPr>
            <w:tcW w:w="121" w:type="pct"/>
            <w:tcBorders>
              <w:top w:val="single" w:sz="4" w:space="0" w:color="auto"/>
              <w:left w:val="single" w:sz="4" w:space="0" w:color="auto"/>
              <w:bottom w:val="single" w:sz="4" w:space="0" w:color="auto"/>
              <w:right w:val="nil"/>
            </w:tcBorders>
            <w:shd w:val="clear" w:color="auto" w:fill="FFFFFF"/>
            <w:vAlign w:val="center"/>
          </w:tcPr>
          <w:p w14:paraId="37EE82F2" w14:textId="77777777" w:rsidR="00A44D41" w:rsidRPr="00E03545" w:rsidRDefault="00A44D41"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11</w:t>
            </w:r>
          </w:p>
        </w:tc>
        <w:tc>
          <w:tcPr>
            <w:tcW w:w="217" w:type="pct"/>
            <w:tcBorders>
              <w:top w:val="single" w:sz="4" w:space="0" w:color="auto"/>
              <w:left w:val="single" w:sz="4" w:space="0" w:color="auto"/>
              <w:bottom w:val="single" w:sz="4" w:space="0" w:color="auto"/>
              <w:right w:val="nil"/>
            </w:tcBorders>
            <w:shd w:val="clear" w:color="auto" w:fill="FFFFFF"/>
            <w:vAlign w:val="center"/>
          </w:tcPr>
          <w:p w14:paraId="54224FA9"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rPr>
              <w:t>12</w:t>
            </w:r>
            <w:r w:rsidRPr="00E03545">
              <w:rPr>
                <w:rFonts w:ascii="Times New Roman" w:hAnsi="Times New Roman" w:cs="Times New Roman"/>
                <w:color w:val="auto"/>
                <w:sz w:val="20"/>
                <w:szCs w:val="20"/>
                <w:lang w:val="en-US"/>
              </w:rPr>
              <w:t>=13+14</w:t>
            </w:r>
          </w:p>
        </w:tc>
        <w:tc>
          <w:tcPr>
            <w:tcW w:w="121" w:type="pct"/>
            <w:tcBorders>
              <w:top w:val="single" w:sz="4" w:space="0" w:color="auto"/>
              <w:left w:val="single" w:sz="4" w:space="0" w:color="auto"/>
              <w:bottom w:val="single" w:sz="4" w:space="0" w:color="auto"/>
              <w:right w:val="nil"/>
            </w:tcBorders>
            <w:shd w:val="clear" w:color="auto" w:fill="FFFFFF"/>
            <w:vAlign w:val="center"/>
          </w:tcPr>
          <w:p w14:paraId="4356E6C1"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13</w:t>
            </w:r>
          </w:p>
        </w:tc>
        <w:tc>
          <w:tcPr>
            <w:tcW w:w="118" w:type="pct"/>
            <w:tcBorders>
              <w:top w:val="single" w:sz="4" w:space="0" w:color="auto"/>
              <w:left w:val="single" w:sz="4" w:space="0" w:color="auto"/>
              <w:bottom w:val="single" w:sz="4" w:space="0" w:color="auto"/>
              <w:right w:val="nil"/>
            </w:tcBorders>
            <w:shd w:val="clear" w:color="auto" w:fill="FFFFFF"/>
            <w:vAlign w:val="center"/>
          </w:tcPr>
          <w:p w14:paraId="77DF4437" w14:textId="77777777" w:rsidR="00A44D41" w:rsidRPr="00E03545" w:rsidRDefault="00A44D41"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14</w:t>
            </w:r>
          </w:p>
        </w:tc>
        <w:tc>
          <w:tcPr>
            <w:tcW w:w="377" w:type="pct"/>
            <w:tcBorders>
              <w:top w:val="single" w:sz="4" w:space="0" w:color="auto"/>
              <w:left w:val="single" w:sz="4" w:space="0" w:color="auto"/>
              <w:bottom w:val="single" w:sz="4" w:space="0" w:color="auto"/>
              <w:right w:val="nil"/>
            </w:tcBorders>
            <w:shd w:val="clear" w:color="auto" w:fill="FFFFFF"/>
            <w:vAlign w:val="center"/>
          </w:tcPr>
          <w:p w14:paraId="4B48E478"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rPr>
              <w:t>15</w:t>
            </w:r>
            <w:r w:rsidRPr="00E03545">
              <w:rPr>
                <w:rFonts w:ascii="Times New Roman" w:hAnsi="Times New Roman" w:cs="Times New Roman"/>
                <w:color w:val="auto"/>
                <w:sz w:val="20"/>
                <w:szCs w:val="20"/>
                <w:lang w:val="en-US"/>
              </w:rPr>
              <w:t>=16+17=18+21</w:t>
            </w:r>
          </w:p>
        </w:tc>
        <w:tc>
          <w:tcPr>
            <w:tcW w:w="121" w:type="pct"/>
            <w:tcBorders>
              <w:top w:val="single" w:sz="4" w:space="0" w:color="auto"/>
              <w:left w:val="single" w:sz="4" w:space="0" w:color="auto"/>
              <w:bottom w:val="single" w:sz="4" w:space="0" w:color="auto"/>
              <w:right w:val="nil"/>
            </w:tcBorders>
            <w:shd w:val="clear" w:color="auto" w:fill="FFFFFF"/>
            <w:vAlign w:val="center"/>
          </w:tcPr>
          <w:p w14:paraId="4671BE6A"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16</w:t>
            </w:r>
          </w:p>
        </w:tc>
        <w:tc>
          <w:tcPr>
            <w:tcW w:w="118" w:type="pct"/>
            <w:tcBorders>
              <w:top w:val="single" w:sz="4" w:space="0" w:color="auto"/>
              <w:left w:val="single" w:sz="4" w:space="0" w:color="auto"/>
              <w:bottom w:val="single" w:sz="4" w:space="0" w:color="auto"/>
              <w:right w:val="nil"/>
            </w:tcBorders>
            <w:shd w:val="clear" w:color="auto" w:fill="FFFFFF"/>
            <w:vAlign w:val="center"/>
          </w:tcPr>
          <w:p w14:paraId="14A2B4CA" w14:textId="77777777" w:rsidR="00A44D41" w:rsidRPr="00E03545" w:rsidRDefault="00A44D41"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17</w:t>
            </w:r>
          </w:p>
        </w:tc>
        <w:tc>
          <w:tcPr>
            <w:tcW w:w="217" w:type="pct"/>
            <w:tcBorders>
              <w:top w:val="single" w:sz="4" w:space="0" w:color="auto"/>
              <w:left w:val="single" w:sz="4" w:space="0" w:color="auto"/>
              <w:bottom w:val="single" w:sz="4" w:space="0" w:color="auto"/>
              <w:right w:val="nil"/>
            </w:tcBorders>
            <w:shd w:val="clear" w:color="auto" w:fill="FFFFFF"/>
            <w:vAlign w:val="center"/>
          </w:tcPr>
          <w:p w14:paraId="40FE596A"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rPr>
              <w:t>1</w:t>
            </w:r>
            <w:r w:rsidRPr="00E03545">
              <w:rPr>
                <w:rFonts w:ascii="Times New Roman" w:hAnsi="Times New Roman" w:cs="Times New Roman"/>
                <w:color w:val="auto"/>
                <w:sz w:val="20"/>
                <w:szCs w:val="20"/>
                <w:lang w:val="en-US"/>
              </w:rPr>
              <w:t>8=19+20</w:t>
            </w:r>
          </w:p>
        </w:tc>
        <w:tc>
          <w:tcPr>
            <w:tcW w:w="139" w:type="pct"/>
            <w:tcBorders>
              <w:top w:val="single" w:sz="4" w:space="0" w:color="auto"/>
              <w:left w:val="single" w:sz="4" w:space="0" w:color="auto"/>
              <w:bottom w:val="single" w:sz="4" w:space="0" w:color="auto"/>
              <w:right w:val="nil"/>
            </w:tcBorders>
            <w:shd w:val="clear" w:color="auto" w:fill="FFFFFF"/>
            <w:vAlign w:val="center"/>
          </w:tcPr>
          <w:p w14:paraId="78B8FB8A"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19</w:t>
            </w:r>
          </w:p>
        </w:tc>
        <w:tc>
          <w:tcPr>
            <w:tcW w:w="134" w:type="pct"/>
            <w:tcBorders>
              <w:top w:val="single" w:sz="4" w:space="0" w:color="auto"/>
              <w:left w:val="single" w:sz="4" w:space="0" w:color="auto"/>
              <w:bottom w:val="single" w:sz="4" w:space="0" w:color="auto"/>
              <w:right w:val="nil"/>
            </w:tcBorders>
            <w:shd w:val="clear" w:color="auto" w:fill="FFFFFF"/>
            <w:vAlign w:val="center"/>
          </w:tcPr>
          <w:p w14:paraId="6B96DAA3"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20</w:t>
            </w:r>
          </w:p>
        </w:tc>
        <w:tc>
          <w:tcPr>
            <w:tcW w:w="113" w:type="pct"/>
            <w:tcBorders>
              <w:top w:val="single" w:sz="4" w:space="0" w:color="auto"/>
              <w:left w:val="single" w:sz="4" w:space="0" w:color="auto"/>
              <w:bottom w:val="single" w:sz="4" w:space="0" w:color="auto"/>
              <w:right w:val="nil"/>
            </w:tcBorders>
            <w:shd w:val="clear" w:color="auto" w:fill="FFFFFF"/>
            <w:vAlign w:val="center"/>
          </w:tcPr>
          <w:p w14:paraId="154E82A6"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21</w:t>
            </w:r>
          </w:p>
        </w:tc>
        <w:tc>
          <w:tcPr>
            <w:tcW w:w="217" w:type="pct"/>
            <w:tcBorders>
              <w:top w:val="single" w:sz="4" w:space="0" w:color="auto"/>
              <w:left w:val="single" w:sz="4" w:space="0" w:color="auto"/>
              <w:bottom w:val="single" w:sz="4" w:space="0" w:color="auto"/>
              <w:right w:val="nil"/>
            </w:tcBorders>
            <w:shd w:val="clear" w:color="auto" w:fill="FFFFFF"/>
            <w:vAlign w:val="center"/>
          </w:tcPr>
          <w:p w14:paraId="7FF6CF47"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22=23+24</w:t>
            </w:r>
          </w:p>
        </w:tc>
        <w:tc>
          <w:tcPr>
            <w:tcW w:w="121" w:type="pct"/>
            <w:tcBorders>
              <w:top w:val="single" w:sz="4" w:space="0" w:color="auto"/>
              <w:left w:val="single" w:sz="4" w:space="0" w:color="auto"/>
              <w:bottom w:val="single" w:sz="4" w:space="0" w:color="auto"/>
              <w:right w:val="nil"/>
            </w:tcBorders>
            <w:shd w:val="clear" w:color="auto" w:fill="FFFFFF"/>
            <w:vAlign w:val="center"/>
          </w:tcPr>
          <w:p w14:paraId="3A7AC0BE"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23</w:t>
            </w:r>
          </w:p>
        </w:tc>
        <w:tc>
          <w:tcPr>
            <w:tcW w:w="118" w:type="pct"/>
            <w:tcBorders>
              <w:top w:val="single" w:sz="4" w:space="0" w:color="auto"/>
              <w:left w:val="single" w:sz="4" w:space="0" w:color="auto"/>
              <w:bottom w:val="single" w:sz="4" w:space="0" w:color="auto"/>
              <w:right w:val="nil"/>
            </w:tcBorders>
            <w:shd w:val="clear" w:color="auto" w:fill="FFFFFF"/>
            <w:vAlign w:val="center"/>
          </w:tcPr>
          <w:p w14:paraId="12410CDF"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24</w:t>
            </w:r>
          </w:p>
        </w:tc>
        <w:tc>
          <w:tcPr>
            <w:tcW w:w="217" w:type="pct"/>
            <w:tcBorders>
              <w:top w:val="single" w:sz="4" w:space="0" w:color="auto"/>
              <w:left w:val="single" w:sz="4" w:space="0" w:color="auto"/>
              <w:bottom w:val="single" w:sz="4" w:space="0" w:color="auto"/>
              <w:right w:val="nil"/>
            </w:tcBorders>
            <w:shd w:val="clear" w:color="auto" w:fill="FFFFFF"/>
            <w:vAlign w:val="center"/>
          </w:tcPr>
          <w:p w14:paraId="6497844D"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25=26+27</w:t>
            </w:r>
          </w:p>
        </w:tc>
        <w:tc>
          <w:tcPr>
            <w:tcW w:w="121" w:type="pct"/>
            <w:tcBorders>
              <w:top w:val="single" w:sz="4" w:space="0" w:color="auto"/>
              <w:left w:val="single" w:sz="4" w:space="0" w:color="auto"/>
              <w:bottom w:val="single" w:sz="4" w:space="0" w:color="auto"/>
              <w:right w:val="nil"/>
            </w:tcBorders>
            <w:shd w:val="clear" w:color="auto" w:fill="FFFFFF"/>
            <w:vAlign w:val="center"/>
          </w:tcPr>
          <w:p w14:paraId="23BB6E24"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26</w:t>
            </w:r>
          </w:p>
        </w:tc>
        <w:tc>
          <w:tcPr>
            <w:tcW w:w="118" w:type="pct"/>
            <w:tcBorders>
              <w:top w:val="single" w:sz="4" w:space="0" w:color="auto"/>
              <w:left w:val="single" w:sz="4" w:space="0" w:color="auto"/>
              <w:bottom w:val="single" w:sz="4" w:space="0" w:color="auto"/>
              <w:right w:val="nil"/>
            </w:tcBorders>
            <w:shd w:val="clear" w:color="auto" w:fill="FFFFFF"/>
            <w:vAlign w:val="center"/>
          </w:tcPr>
          <w:p w14:paraId="687D31B1"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27</w:t>
            </w:r>
          </w:p>
        </w:tc>
        <w:tc>
          <w:tcPr>
            <w:tcW w:w="217" w:type="pct"/>
            <w:tcBorders>
              <w:top w:val="single" w:sz="4" w:space="0" w:color="auto"/>
              <w:left w:val="single" w:sz="4" w:space="0" w:color="auto"/>
              <w:bottom w:val="single" w:sz="4" w:space="0" w:color="auto"/>
              <w:right w:val="nil"/>
            </w:tcBorders>
            <w:shd w:val="clear" w:color="auto" w:fill="FFFFFF"/>
            <w:vAlign w:val="center"/>
          </w:tcPr>
          <w:p w14:paraId="25E8529B"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28=29+30</w:t>
            </w:r>
          </w:p>
        </w:tc>
        <w:tc>
          <w:tcPr>
            <w:tcW w:w="121" w:type="pct"/>
            <w:tcBorders>
              <w:top w:val="single" w:sz="4" w:space="0" w:color="auto"/>
              <w:left w:val="single" w:sz="4" w:space="0" w:color="auto"/>
              <w:bottom w:val="single" w:sz="4" w:space="0" w:color="auto"/>
              <w:right w:val="nil"/>
            </w:tcBorders>
            <w:shd w:val="clear" w:color="auto" w:fill="FFFFFF"/>
            <w:vAlign w:val="center"/>
          </w:tcPr>
          <w:p w14:paraId="5CB5CF16"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29</w:t>
            </w:r>
          </w:p>
        </w:tc>
        <w:tc>
          <w:tcPr>
            <w:tcW w:w="118" w:type="pct"/>
            <w:tcBorders>
              <w:top w:val="single" w:sz="4" w:space="0" w:color="auto"/>
              <w:left w:val="single" w:sz="4" w:space="0" w:color="auto"/>
              <w:bottom w:val="single" w:sz="4" w:space="0" w:color="auto"/>
              <w:right w:val="nil"/>
            </w:tcBorders>
            <w:shd w:val="clear" w:color="auto" w:fill="FFFFFF"/>
            <w:vAlign w:val="center"/>
          </w:tcPr>
          <w:p w14:paraId="45D66379"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30</w:t>
            </w:r>
          </w:p>
        </w:tc>
        <w:tc>
          <w:tcPr>
            <w:tcW w:w="66" w:type="pct"/>
            <w:tcBorders>
              <w:top w:val="single" w:sz="4" w:space="0" w:color="auto"/>
              <w:left w:val="single" w:sz="4" w:space="0" w:color="auto"/>
              <w:bottom w:val="single" w:sz="4" w:space="0" w:color="auto"/>
              <w:right w:val="nil"/>
            </w:tcBorders>
            <w:shd w:val="clear" w:color="auto" w:fill="FFFFFF"/>
            <w:vAlign w:val="center"/>
          </w:tcPr>
          <w:p w14:paraId="4CB2E2B0"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31</w:t>
            </w: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14:paraId="05AF4997"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32</w:t>
            </w:r>
          </w:p>
        </w:tc>
      </w:tr>
      <w:tr w:rsidR="00E541B9" w:rsidRPr="00E03545" w14:paraId="560F556D" w14:textId="77777777">
        <w:tc>
          <w:tcPr>
            <w:tcW w:w="113" w:type="pct"/>
            <w:tcBorders>
              <w:top w:val="single" w:sz="4" w:space="0" w:color="auto"/>
              <w:left w:val="single" w:sz="4" w:space="0" w:color="auto"/>
              <w:bottom w:val="single" w:sz="4" w:space="0" w:color="auto"/>
              <w:right w:val="nil"/>
            </w:tcBorders>
            <w:shd w:val="clear" w:color="auto" w:fill="FFFFFF"/>
            <w:vAlign w:val="center"/>
          </w:tcPr>
          <w:p w14:paraId="0C67FDFE" w14:textId="77777777" w:rsidR="00A44D41" w:rsidRPr="00E03545" w:rsidRDefault="00A44D41" w:rsidP="00266542">
            <w:pPr>
              <w:jc w:val="center"/>
              <w:rPr>
                <w:rFonts w:ascii="Times New Roman" w:hAnsi="Times New Roman" w:cs="Times New Roman"/>
                <w:color w:val="auto"/>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0C87BAEA" w14:textId="77777777" w:rsidR="00A44D41" w:rsidRPr="00E03545" w:rsidRDefault="00A44D41" w:rsidP="00266542">
            <w:pPr>
              <w:jc w:val="center"/>
              <w:rPr>
                <w:rFonts w:ascii="Times New Roman" w:hAnsi="Times New Roman" w:cs="Times New Roman"/>
                <w:color w:val="auto"/>
                <w:sz w:val="20"/>
                <w:szCs w:val="20"/>
              </w:rPr>
            </w:pPr>
          </w:p>
        </w:tc>
        <w:tc>
          <w:tcPr>
            <w:tcW w:w="171" w:type="pct"/>
            <w:tcBorders>
              <w:top w:val="single" w:sz="4" w:space="0" w:color="auto"/>
              <w:left w:val="single" w:sz="4" w:space="0" w:color="auto"/>
              <w:bottom w:val="single" w:sz="4" w:space="0" w:color="auto"/>
              <w:right w:val="nil"/>
            </w:tcBorders>
            <w:shd w:val="clear" w:color="auto" w:fill="FFFFFF"/>
            <w:vAlign w:val="center"/>
          </w:tcPr>
          <w:p w14:paraId="4E1A5AFB" w14:textId="77777777" w:rsidR="00A44D41" w:rsidRPr="00E03545" w:rsidRDefault="00A44D41" w:rsidP="00266542">
            <w:pPr>
              <w:jc w:val="center"/>
              <w:rPr>
                <w:rFonts w:ascii="Times New Roman" w:hAnsi="Times New Roman" w:cs="Times New Roman"/>
                <w:color w:val="auto"/>
                <w:sz w:val="20"/>
                <w:szCs w:val="20"/>
              </w:rPr>
            </w:pPr>
          </w:p>
        </w:tc>
        <w:tc>
          <w:tcPr>
            <w:tcW w:w="127" w:type="pct"/>
            <w:tcBorders>
              <w:top w:val="single" w:sz="4" w:space="0" w:color="auto"/>
              <w:left w:val="single" w:sz="4" w:space="0" w:color="auto"/>
              <w:bottom w:val="single" w:sz="4" w:space="0" w:color="auto"/>
              <w:right w:val="nil"/>
            </w:tcBorders>
            <w:shd w:val="clear" w:color="auto" w:fill="FFFFFF"/>
            <w:vAlign w:val="center"/>
          </w:tcPr>
          <w:p w14:paraId="64211CF5" w14:textId="77777777" w:rsidR="00A44D41" w:rsidRPr="00E03545" w:rsidRDefault="00A44D41" w:rsidP="00266542">
            <w:pPr>
              <w:jc w:val="center"/>
              <w:rPr>
                <w:rFonts w:ascii="Times New Roman" w:hAnsi="Times New Roman" w:cs="Times New Roman"/>
                <w:color w:val="auto"/>
                <w:sz w:val="20"/>
                <w:szCs w:val="20"/>
              </w:rPr>
            </w:pPr>
          </w:p>
        </w:tc>
        <w:tc>
          <w:tcPr>
            <w:tcW w:w="188" w:type="pct"/>
            <w:tcBorders>
              <w:top w:val="single" w:sz="4" w:space="0" w:color="auto"/>
              <w:left w:val="single" w:sz="4" w:space="0" w:color="auto"/>
              <w:bottom w:val="single" w:sz="4" w:space="0" w:color="auto"/>
              <w:right w:val="nil"/>
            </w:tcBorders>
            <w:shd w:val="clear" w:color="auto" w:fill="FFFFFF"/>
            <w:vAlign w:val="center"/>
          </w:tcPr>
          <w:p w14:paraId="6560D1AC" w14:textId="77777777" w:rsidR="00A44D41" w:rsidRPr="00E03545" w:rsidRDefault="00A44D41" w:rsidP="00266542">
            <w:pPr>
              <w:jc w:val="center"/>
              <w:rPr>
                <w:rFonts w:ascii="Times New Roman" w:hAnsi="Times New Roman" w:cs="Times New Roman"/>
                <w:color w:val="auto"/>
                <w:sz w:val="20"/>
                <w:szCs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14:paraId="4E589830" w14:textId="77777777" w:rsidR="00A44D41" w:rsidRPr="00E03545" w:rsidRDefault="00A44D41" w:rsidP="00266542">
            <w:pPr>
              <w:jc w:val="center"/>
              <w:rPr>
                <w:rFonts w:ascii="Times New Roman" w:hAnsi="Times New Roman" w:cs="Times New Roman"/>
                <w:color w:val="auto"/>
                <w:sz w:val="20"/>
                <w:szCs w:val="20"/>
              </w:rPr>
            </w:pPr>
          </w:p>
        </w:tc>
        <w:tc>
          <w:tcPr>
            <w:tcW w:w="102" w:type="pct"/>
            <w:tcBorders>
              <w:top w:val="single" w:sz="4" w:space="0" w:color="auto"/>
              <w:left w:val="single" w:sz="4" w:space="0" w:color="auto"/>
              <w:bottom w:val="single" w:sz="4" w:space="0" w:color="auto"/>
              <w:right w:val="nil"/>
            </w:tcBorders>
            <w:shd w:val="clear" w:color="auto" w:fill="FFFFFF"/>
            <w:vAlign w:val="center"/>
          </w:tcPr>
          <w:p w14:paraId="37D34813"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3F80C430" w14:textId="77777777" w:rsidR="00A44D41" w:rsidRPr="00E03545" w:rsidRDefault="00A44D41" w:rsidP="00266542">
            <w:pPr>
              <w:jc w:val="center"/>
              <w:rPr>
                <w:rFonts w:ascii="Times New Roman" w:hAnsi="Times New Roman" w:cs="Times New Roman"/>
                <w:color w:val="auto"/>
                <w:sz w:val="20"/>
                <w:szCs w:val="20"/>
              </w:rPr>
            </w:pPr>
          </w:p>
        </w:tc>
        <w:tc>
          <w:tcPr>
            <w:tcW w:w="147" w:type="pct"/>
            <w:tcBorders>
              <w:top w:val="single" w:sz="4" w:space="0" w:color="auto"/>
              <w:left w:val="single" w:sz="4" w:space="0" w:color="auto"/>
              <w:bottom w:val="single" w:sz="4" w:space="0" w:color="auto"/>
              <w:right w:val="nil"/>
            </w:tcBorders>
            <w:shd w:val="clear" w:color="auto" w:fill="FFFFFF"/>
            <w:vAlign w:val="center"/>
          </w:tcPr>
          <w:p w14:paraId="49F3439F"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147610F8" w14:textId="77777777" w:rsidR="00A44D41" w:rsidRPr="00E03545" w:rsidRDefault="00A44D41" w:rsidP="00266542">
            <w:pPr>
              <w:jc w:val="center"/>
              <w:rPr>
                <w:rFonts w:ascii="Times New Roman" w:hAnsi="Times New Roman" w:cs="Times New Roman"/>
                <w:color w:val="auto"/>
                <w:sz w:val="20"/>
                <w:szCs w:val="20"/>
              </w:rPr>
            </w:pPr>
          </w:p>
        </w:tc>
        <w:tc>
          <w:tcPr>
            <w:tcW w:w="147" w:type="pct"/>
            <w:tcBorders>
              <w:top w:val="single" w:sz="4" w:space="0" w:color="auto"/>
              <w:left w:val="single" w:sz="4" w:space="0" w:color="auto"/>
              <w:bottom w:val="single" w:sz="4" w:space="0" w:color="auto"/>
              <w:right w:val="nil"/>
            </w:tcBorders>
            <w:shd w:val="clear" w:color="auto" w:fill="FFFFFF"/>
            <w:vAlign w:val="center"/>
          </w:tcPr>
          <w:p w14:paraId="1075A448"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0C2C1BC0"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13315411"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6672D64F"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E946F23" w14:textId="77777777" w:rsidR="00A44D41" w:rsidRPr="00E03545" w:rsidRDefault="00A44D41" w:rsidP="00266542">
            <w:pPr>
              <w:jc w:val="center"/>
              <w:rPr>
                <w:rFonts w:ascii="Times New Roman" w:hAnsi="Times New Roman" w:cs="Times New Roman"/>
                <w:color w:val="auto"/>
                <w:sz w:val="20"/>
                <w:szCs w:val="20"/>
              </w:rPr>
            </w:pPr>
          </w:p>
        </w:tc>
        <w:tc>
          <w:tcPr>
            <w:tcW w:w="377" w:type="pct"/>
            <w:tcBorders>
              <w:top w:val="single" w:sz="4" w:space="0" w:color="auto"/>
              <w:left w:val="single" w:sz="4" w:space="0" w:color="auto"/>
              <w:bottom w:val="single" w:sz="4" w:space="0" w:color="auto"/>
              <w:right w:val="nil"/>
            </w:tcBorders>
            <w:shd w:val="clear" w:color="auto" w:fill="FFFFFF"/>
            <w:vAlign w:val="center"/>
          </w:tcPr>
          <w:p w14:paraId="7F7874C4"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4B24885A"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38FB5FE"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4B45AE2F" w14:textId="77777777" w:rsidR="00A44D41" w:rsidRPr="00E03545" w:rsidRDefault="00A44D41" w:rsidP="00266542">
            <w:pPr>
              <w:jc w:val="center"/>
              <w:rPr>
                <w:rFonts w:ascii="Times New Roman" w:hAnsi="Times New Roman" w:cs="Times New Roman"/>
                <w:color w:val="auto"/>
                <w:sz w:val="20"/>
                <w:szCs w:val="20"/>
              </w:rPr>
            </w:pPr>
          </w:p>
        </w:tc>
        <w:tc>
          <w:tcPr>
            <w:tcW w:w="139" w:type="pct"/>
            <w:tcBorders>
              <w:top w:val="single" w:sz="4" w:space="0" w:color="auto"/>
              <w:left w:val="single" w:sz="4" w:space="0" w:color="auto"/>
              <w:bottom w:val="single" w:sz="4" w:space="0" w:color="auto"/>
              <w:right w:val="nil"/>
            </w:tcBorders>
            <w:shd w:val="clear" w:color="auto" w:fill="FFFFFF"/>
            <w:vAlign w:val="center"/>
          </w:tcPr>
          <w:p w14:paraId="4B3823E7" w14:textId="77777777" w:rsidR="00A44D41" w:rsidRPr="00E03545" w:rsidRDefault="00A44D41" w:rsidP="00266542">
            <w:pPr>
              <w:jc w:val="center"/>
              <w:rPr>
                <w:rFonts w:ascii="Times New Roman" w:hAnsi="Times New Roman" w:cs="Times New Roman"/>
                <w:color w:val="auto"/>
                <w:sz w:val="20"/>
                <w:szCs w:val="20"/>
              </w:rPr>
            </w:pPr>
          </w:p>
        </w:tc>
        <w:tc>
          <w:tcPr>
            <w:tcW w:w="134" w:type="pct"/>
            <w:tcBorders>
              <w:top w:val="single" w:sz="4" w:space="0" w:color="auto"/>
              <w:left w:val="single" w:sz="4" w:space="0" w:color="auto"/>
              <w:bottom w:val="single" w:sz="4" w:space="0" w:color="auto"/>
              <w:right w:val="nil"/>
            </w:tcBorders>
            <w:shd w:val="clear" w:color="auto" w:fill="FFFFFF"/>
            <w:vAlign w:val="center"/>
          </w:tcPr>
          <w:p w14:paraId="43C64529" w14:textId="77777777" w:rsidR="00A44D41" w:rsidRPr="00E03545" w:rsidRDefault="00A44D41" w:rsidP="00266542">
            <w:pPr>
              <w:jc w:val="center"/>
              <w:rPr>
                <w:rFonts w:ascii="Times New Roman" w:hAnsi="Times New Roman" w:cs="Times New Roman"/>
                <w:color w:val="auto"/>
                <w:sz w:val="20"/>
                <w:szCs w:val="20"/>
              </w:rPr>
            </w:pPr>
          </w:p>
        </w:tc>
        <w:tc>
          <w:tcPr>
            <w:tcW w:w="113" w:type="pct"/>
            <w:tcBorders>
              <w:top w:val="single" w:sz="4" w:space="0" w:color="auto"/>
              <w:left w:val="single" w:sz="4" w:space="0" w:color="auto"/>
              <w:bottom w:val="single" w:sz="4" w:space="0" w:color="auto"/>
              <w:right w:val="nil"/>
            </w:tcBorders>
            <w:shd w:val="clear" w:color="auto" w:fill="FFFFFF"/>
            <w:vAlign w:val="center"/>
          </w:tcPr>
          <w:p w14:paraId="2858137B"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55F02A80"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799B6203"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90C1469"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3F77DBC8"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7437671D"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0C7BAD1D"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7FACE276"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2678BA29"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008A82F3" w14:textId="77777777" w:rsidR="00A44D41" w:rsidRPr="00E03545" w:rsidRDefault="00A44D41" w:rsidP="00266542">
            <w:pPr>
              <w:jc w:val="center"/>
              <w:rPr>
                <w:rFonts w:ascii="Times New Roman" w:hAnsi="Times New Roman" w:cs="Times New Roman"/>
                <w:color w:val="auto"/>
                <w:sz w:val="20"/>
                <w:szCs w:val="20"/>
              </w:rPr>
            </w:pPr>
          </w:p>
        </w:tc>
        <w:tc>
          <w:tcPr>
            <w:tcW w:w="66" w:type="pct"/>
            <w:tcBorders>
              <w:top w:val="single" w:sz="4" w:space="0" w:color="auto"/>
              <w:left w:val="single" w:sz="4" w:space="0" w:color="auto"/>
              <w:bottom w:val="single" w:sz="4" w:space="0" w:color="auto"/>
              <w:right w:val="nil"/>
            </w:tcBorders>
            <w:shd w:val="clear" w:color="auto" w:fill="FFFFFF"/>
            <w:vAlign w:val="center"/>
          </w:tcPr>
          <w:p w14:paraId="5CCE65C3" w14:textId="77777777" w:rsidR="00A44D41" w:rsidRPr="00E03545" w:rsidRDefault="00A44D41" w:rsidP="00266542">
            <w:pPr>
              <w:jc w:val="center"/>
              <w:rPr>
                <w:rFonts w:ascii="Times New Roman" w:hAnsi="Times New Roman" w:cs="Times New Roman"/>
                <w:color w:val="auto"/>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14:paraId="7522E099" w14:textId="77777777" w:rsidR="00A44D41" w:rsidRPr="00E03545" w:rsidRDefault="00A44D41" w:rsidP="00266542">
            <w:pPr>
              <w:jc w:val="center"/>
              <w:rPr>
                <w:rFonts w:ascii="Times New Roman" w:hAnsi="Times New Roman" w:cs="Times New Roman"/>
                <w:color w:val="auto"/>
                <w:sz w:val="20"/>
                <w:szCs w:val="20"/>
              </w:rPr>
            </w:pPr>
          </w:p>
        </w:tc>
      </w:tr>
      <w:tr w:rsidR="00E541B9" w:rsidRPr="00E03545" w14:paraId="6EE5740C" w14:textId="77777777">
        <w:tc>
          <w:tcPr>
            <w:tcW w:w="113" w:type="pct"/>
            <w:tcBorders>
              <w:top w:val="single" w:sz="4" w:space="0" w:color="auto"/>
              <w:left w:val="single" w:sz="4" w:space="0" w:color="auto"/>
              <w:bottom w:val="single" w:sz="4" w:space="0" w:color="auto"/>
              <w:right w:val="nil"/>
            </w:tcBorders>
            <w:shd w:val="clear" w:color="auto" w:fill="FFFFFF"/>
            <w:vAlign w:val="center"/>
          </w:tcPr>
          <w:p w14:paraId="254D1C94" w14:textId="77777777" w:rsidR="00A44D41" w:rsidRPr="00E03545" w:rsidRDefault="00A44D41" w:rsidP="00266542">
            <w:pPr>
              <w:jc w:val="center"/>
              <w:rPr>
                <w:rFonts w:ascii="Times New Roman" w:hAnsi="Times New Roman" w:cs="Times New Roman"/>
                <w:color w:val="auto"/>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1A4E1569" w14:textId="77777777" w:rsidR="00A44D41" w:rsidRPr="00E03545" w:rsidRDefault="00A44D41" w:rsidP="00266542">
            <w:pPr>
              <w:jc w:val="center"/>
              <w:rPr>
                <w:rFonts w:ascii="Times New Roman" w:hAnsi="Times New Roman" w:cs="Times New Roman"/>
                <w:color w:val="auto"/>
                <w:sz w:val="20"/>
                <w:szCs w:val="20"/>
              </w:rPr>
            </w:pPr>
          </w:p>
        </w:tc>
        <w:tc>
          <w:tcPr>
            <w:tcW w:w="171" w:type="pct"/>
            <w:tcBorders>
              <w:top w:val="single" w:sz="4" w:space="0" w:color="auto"/>
              <w:left w:val="single" w:sz="4" w:space="0" w:color="auto"/>
              <w:bottom w:val="single" w:sz="4" w:space="0" w:color="auto"/>
              <w:right w:val="nil"/>
            </w:tcBorders>
            <w:shd w:val="clear" w:color="auto" w:fill="FFFFFF"/>
            <w:vAlign w:val="center"/>
          </w:tcPr>
          <w:p w14:paraId="40982719" w14:textId="77777777" w:rsidR="00A44D41" w:rsidRPr="00E03545" w:rsidRDefault="00A44D41" w:rsidP="00266542">
            <w:pPr>
              <w:jc w:val="center"/>
              <w:rPr>
                <w:rFonts w:ascii="Times New Roman" w:hAnsi="Times New Roman" w:cs="Times New Roman"/>
                <w:color w:val="auto"/>
                <w:sz w:val="20"/>
                <w:szCs w:val="20"/>
              </w:rPr>
            </w:pPr>
          </w:p>
        </w:tc>
        <w:tc>
          <w:tcPr>
            <w:tcW w:w="127" w:type="pct"/>
            <w:tcBorders>
              <w:top w:val="single" w:sz="4" w:space="0" w:color="auto"/>
              <w:left w:val="single" w:sz="4" w:space="0" w:color="auto"/>
              <w:bottom w:val="single" w:sz="4" w:space="0" w:color="auto"/>
              <w:right w:val="nil"/>
            </w:tcBorders>
            <w:shd w:val="clear" w:color="auto" w:fill="FFFFFF"/>
            <w:vAlign w:val="center"/>
          </w:tcPr>
          <w:p w14:paraId="2820CEA3" w14:textId="77777777" w:rsidR="00A44D41" w:rsidRPr="00E03545" w:rsidRDefault="00A44D41" w:rsidP="00266542">
            <w:pPr>
              <w:jc w:val="center"/>
              <w:rPr>
                <w:rFonts w:ascii="Times New Roman" w:hAnsi="Times New Roman" w:cs="Times New Roman"/>
                <w:color w:val="auto"/>
                <w:sz w:val="20"/>
                <w:szCs w:val="20"/>
              </w:rPr>
            </w:pPr>
          </w:p>
        </w:tc>
        <w:tc>
          <w:tcPr>
            <w:tcW w:w="188" w:type="pct"/>
            <w:tcBorders>
              <w:top w:val="single" w:sz="4" w:space="0" w:color="auto"/>
              <w:left w:val="single" w:sz="4" w:space="0" w:color="auto"/>
              <w:bottom w:val="single" w:sz="4" w:space="0" w:color="auto"/>
              <w:right w:val="nil"/>
            </w:tcBorders>
            <w:shd w:val="clear" w:color="auto" w:fill="FFFFFF"/>
            <w:vAlign w:val="center"/>
          </w:tcPr>
          <w:p w14:paraId="0DA413EA" w14:textId="77777777" w:rsidR="00A44D41" w:rsidRPr="00E03545" w:rsidRDefault="00A44D41" w:rsidP="00266542">
            <w:pPr>
              <w:jc w:val="center"/>
              <w:rPr>
                <w:rFonts w:ascii="Times New Roman" w:hAnsi="Times New Roman" w:cs="Times New Roman"/>
                <w:color w:val="auto"/>
                <w:sz w:val="20"/>
                <w:szCs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14:paraId="6A9CC389" w14:textId="77777777" w:rsidR="00A44D41" w:rsidRPr="00E03545" w:rsidRDefault="00A44D41" w:rsidP="00266542">
            <w:pPr>
              <w:jc w:val="center"/>
              <w:rPr>
                <w:rFonts w:ascii="Times New Roman" w:hAnsi="Times New Roman" w:cs="Times New Roman"/>
                <w:color w:val="auto"/>
                <w:sz w:val="20"/>
                <w:szCs w:val="20"/>
              </w:rPr>
            </w:pPr>
          </w:p>
        </w:tc>
        <w:tc>
          <w:tcPr>
            <w:tcW w:w="102" w:type="pct"/>
            <w:tcBorders>
              <w:top w:val="single" w:sz="4" w:space="0" w:color="auto"/>
              <w:left w:val="single" w:sz="4" w:space="0" w:color="auto"/>
              <w:bottom w:val="single" w:sz="4" w:space="0" w:color="auto"/>
              <w:right w:val="nil"/>
            </w:tcBorders>
            <w:shd w:val="clear" w:color="auto" w:fill="FFFFFF"/>
            <w:vAlign w:val="center"/>
          </w:tcPr>
          <w:p w14:paraId="1B063C35"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9408423" w14:textId="77777777" w:rsidR="00A44D41" w:rsidRPr="00E03545" w:rsidRDefault="00A44D41" w:rsidP="00266542">
            <w:pPr>
              <w:jc w:val="center"/>
              <w:rPr>
                <w:rFonts w:ascii="Times New Roman" w:hAnsi="Times New Roman" w:cs="Times New Roman"/>
                <w:color w:val="auto"/>
                <w:sz w:val="20"/>
                <w:szCs w:val="20"/>
              </w:rPr>
            </w:pPr>
          </w:p>
        </w:tc>
        <w:tc>
          <w:tcPr>
            <w:tcW w:w="147" w:type="pct"/>
            <w:tcBorders>
              <w:top w:val="single" w:sz="4" w:space="0" w:color="auto"/>
              <w:left w:val="single" w:sz="4" w:space="0" w:color="auto"/>
              <w:bottom w:val="single" w:sz="4" w:space="0" w:color="auto"/>
              <w:right w:val="nil"/>
            </w:tcBorders>
            <w:shd w:val="clear" w:color="auto" w:fill="FFFFFF"/>
            <w:vAlign w:val="center"/>
          </w:tcPr>
          <w:p w14:paraId="1B1A061D"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50694061" w14:textId="77777777" w:rsidR="00A44D41" w:rsidRPr="00E03545" w:rsidRDefault="00A44D41" w:rsidP="00266542">
            <w:pPr>
              <w:jc w:val="center"/>
              <w:rPr>
                <w:rFonts w:ascii="Times New Roman" w:hAnsi="Times New Roman" w:cs="Times New Roman"/>
                <w:color w:val="auto"/>
                <w:sz w:val="20"/>
                <w:szCs w:val="20"/>
              </w:rPr>
            </w:pPr>
          </w:p>
        </w:tc>
        <w:tc>
          <w:tcPr>
            <w:tcW w:w="147" w:type="pct"/>
            <w:tcBorders>
              <w:top w:val="single" w:sz="4" w:space="0" w:color="auto"/>
              <w:left w:val="single" w:sz="4" w:space="0" w:color="auto"/>
              <w:bottom w:val="single" w:sz="4" w:space="0" w:color="auto"/>
              <w:right w:val="nil"/>
            </w:tcBorders>
            <w:shd w:val="clear" w:color="auto" w:fill="FFFFFF"/>
            <w:vAlign w:val="center"/>
          </w:tcPr>
          <w:p w14:paraId="70D7ABC4"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1CE578F0"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2A5D570C"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59E12240"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2CEBE89D" w14:textId="77777777" w:rsidR="00A44D41" w:rsidRPr="00E03545" w:rsidRDefault="00A44D41" w:rsidP="00266542">
            <w:pPr>
              <w:jc w:val="center"/>
              <w:rPr>
                <w:rFonts w:ascii="Times New Roman" w:hAnsi="Times New Roman" w:cs="Times New Roman"/>
                <w:color w:val="auto"/>
                <w:sz w:val="20"/>
                <w:szCs w:val="20"/>
              </w:rPr>
            </w:pPr>
          </w:p>
        </w:tc>
        <w:tc>
          <w:tcPr>
            <w:tcW w:w="377" w:type="pct"/>
            <w:tcBorders>
              <w:top w:val="single" w:sz="4" w:space="0" w:color="auto"/>
              <w:left w:val="single" w:sz="4" w:space="0" w:color="auto"/>
              <w:bottom w:val="single" w:sz="4" w:space="0" w:color="auto"/>
              <w:right w:val="nil"/>
            </w:tcBorders>
            <w:shd w:val="clear" w:color="auto" w:fill="FFFFFF"/>
            <w:vAlign w:val="center"/>
          </w:tcPr>
          <w:p w14:paraId="71479012"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616EF5DA"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78DA9B03"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7579B4BA" w14:textId="77777777" w:rsidR="00A44D41" w:rsidRPr="00E03545" w:rsidRDefault="00A44D41" w:rsidP="00266542">
            <w:pPr>
              <w:jc w:val="center"/>
              <w:rPr>
                <w:rFonts w:ascii="Times New Roman" w:hAnsi="Times New Roman" w:cs="Times New Roman"/>
                <w:color w:val="auto"/>
                <w:sz w:val="20"/>
                <w:szCs w:val="20"/>
              </w:rPr>
            </w:pPr>
          </w:p>
        </w:tc>
        <w:tc>
          <w:tcPr>
            <w:tcW w:w="139" w:type="pct"/>
            <w:tcBorders>
              <w:top w:val="single" w:sz="4" w:space="0" w:color="auto"/>
              <w:left w:val="single" w:sz="4" w:space="0" w:color="auto"/>
              <w:bottom w:val="single" w:sz="4" w:space="0" w:color="auto"/>
              <w:right w:val="nil"/>
            </w:tcBorders>
            <w:shd w:val="clear" w:color="auto" w:fill="FFFFFF"/>
            <w:vAlign w:val="center"/>
          </w:tcPr>
          <w:p w14:paraId="59174079" w14:textId="77777777" w:rsidR="00A44D41" w:rsidRPr="00E03545" w:rsidRDefault="00A44D41" w:rsidP="00266542">
            <w:pPr>
              <w:jc w:val="center"/>
              <w:rPr>
                <w:rFonts w:ascii="Times New Roman" w:hAnsi="Times New Roman" w:cs="Times New Roman"/>
                <w:color w:val="auto"/>
                <w:sz w:val="20"/>
                <w:szCs w:val="20"/>
              </w:rPr>
            </w:pPr>
          </w:p>
        </w:tc>
        <w:tc>
          <w:tcPr>
            <w:tcW w:w="134" w:type="pct"/>
            <w:tcBorders>
              <w:top w:val="single" w:sz="4" w:space="0" w:color="auto"/>
              <w:left w:val="single" w:sz="4" w:space="0" w:color="auto"/>
              <w:bottom w:val="single" w:sz="4" w:space="0" w:color="auto"/>
              <w:right w:val="nil"/>
            </w:tcBorders>
            <w:shd w:val="clear" w:color="auto" w:fill="FFFFFF"/>
            <w:vAlign w:val="center"/>
          </w:tcPr>
          <w:p w14:paraId="6C115A5D" w14:textId="77777777" w:rsidR="00A44D41" w:rsidRPr="00E03545" w:rsidRDefault="00A44D41" w:rsidP="00266542">
            <w:pPr>
              <w:jc w:val="center"/>
              <w:rPr>
                <w:rFonts w:ascii="Times New Roman" w:hAnsi="Times New Roman" w:cs="Times New Roman"/>
                <w:color w:val="auto"/>
                <w:sz w:val="20"/>
                <w:szCs w:val="20"/>
              </w:rPr>
            </w:pPr>
          </w:p>
        </w:tc>
        <w:tc>
          <w:tcPr>
            <w:tcW w:w="113" w:type="pct"/>
            <w:tcBorders>
              <w:top w:val="single" w:sz="4" w:space="0" w:color="auto"/>
              <w:left w:val="single" w:sz="4" w:space="0" w:color="auto"/>
              <w:bottom w:val="single" w:sz="4" w:space="0" w:color="auto"/>
              <w:right w:val="nil"/>
            </w:tcBorders>
            <w:shd w:val="clear" w:color="auto" w:fill="FFFFFF"/>
            <w:vAlign w:val="center"/>
          </w:tcPr>
          <w:p w14:paraId="70C49E03"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41EEDF96"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04045922"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35DC2673"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59BBCCFD"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14B3DD21"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336FEF3"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7FDF8072"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3C4FA341"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636C89B" w14:textId="77777777" w:rsidR="00A44D41" w:rsidRPr="00E03545" w:rsidRDefault="00A44D41" w:rsidP="00266542">
            <w:pPr>
              <w:jc w:val="center"/>
              <w:rPr>
                <w:rFonts w:ascii="Times New Roman" w:hAnsi="Times New Roman" w:cs="Times New Roman"/>
                <w:color w:val="auto"/>
                <w:sz w:val="20"/>
                <w:szCs w:val="20"/>
              </w:rPr>
            </w:pPr>
          </w:p>
        </w:tc>
        <w:tc>
          <w:tcPr>
            <w:tcW w:w="66" w:type="pct"/>
            <w:tcBorders>
              <w:top w:val="single" w:sz="4" w:space="0" w:color="auto"/>
              <w:left w:val="single" w:sz="4" w:space="0" w:color="auto"/>
              <w:bottom w:val="single" w:sz="4" w:space="0" w:color="auto"/>
              <w:right w:val="nil"/>
            </w:tcBorders>
            <w:shd w:val="clear" w:color="auto" w:fill="FFFFFF"/>
            <w:vAlign w:val="center"/>
          </w:tcPr>
          <w:p w14:paraId="0EBAD3E7" w14:textId="77777777" w:rsidR="00A44D41" w:rsidRPr="00E03545" w:rsidRDefault="00A44D41" w:rsidP="00266542">
            <w:pPr>
              <w:jc w:val="center"/>
              <w:rPr>
                <w:rFonts w:ascii="Times New Roman" w:hAnsi="Times New Roman" w:cs="Times New Roman"/>
                <w:color w:val="auto"/>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14:paraId="3060067B" w14:textId="77777777" w:rsidR="00A44D41" w:rsidRPr="00E03545" w:rsidRDefault="00A44D41" w:rsidP="00266542">
            <w:pPr>
              <w:jc w:val="center"/>
              <w:rPr>
                <w:rFonts w:ascii="Times New Roman" w:hAnsi="Times New Roman" w:cs="Times New Roman"/>
                <w:color w:val="auto"/>
                <w:sz w:val="20"/>
                <w:szCs w:val="20"/>
              </w:rPr>
            </w:pPr>
          </w:p>
        </w:tc>
      </w:tr>
      <w:tr w:rsidR="00E541B9" w:rsidRPr="00E03545" w14:paraId="2B935D8E" w14:textId="77777777">
        <w:tc>
          <w:tcPr>
            <w:tcW w:w="113" w:type="pct"/>
            <w:tcBorders>
              <w:top w:val="single" w:sz="4" w:space="0" w:color="auto"/>
              <w:left w:val="single" w:sz="4" w:space="0" w:color="auto"/>
              <w:bottom w:val="single" w:sz="4" w:space="0" w:color="auto"/>
              <w:right w:val="nil"/>
            </w:tcBorders>
            <w:shd w:val="clear" w:color="auto" w:fill="FFFFFF"/>
            <w:vAlign w:val="center"/>
          </w:tcPr>
          <w:p w14:paraId="73A1E89E" w14:textId="77777777" w:rsidR="00A44D41" w:rsidRPr="00E03545" w:rsidRDefault="00A44D41" w:rsidP="00266542">
            <w:pPr>
              <w:jc w:val="center"/>
              <w:rPr>
                <w:rFonts w:ascii="Times New Roman" w:hAnsi="Times New Roman" w:cs="Times New Roman"/>
                <w:color w:val="auto"/>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14:paraId="2565E3C5" w14:textId="77777777" w:rsidR="00A44D41" w:rsidRPr="00E03545" w:rsidRDefault="00A44D41" w:rsidP="00266542">
            <w:pPr>
              <w:jc w:val="center"/>
              <w:rPr>
                <w:rFonts w:ascii="Times New Roman" w:hAnsi="Times New Roman" w:cs="Times New Roman"/>
                <w:color w:val="auto"/>
                <w:sz w:val="20"/>
                <w:szCs w:val="20"/>
              </w:rPr>
            </w:pPr>
          </w:p>
        </w:tc>
        <w:tc>
          <w:tcPr>
            <w:tcW w:w="171" w:type="pct"/>
            <w:tcBorders>
              <w:top w:val="single" w:sz="4" w:space="0" w:color="auto"/>
              <w:left w:val="single" w:sz="4" w:space="0" w:color="auto"/>
              <w:bottom w:val="single" w:sz="4" w:space="0" w:color="auto"/>
              <w:right w:val="nil"/>
            </w:tcBorders>
            <w:shd w:val="clear" w:color="auto" w:fill="FFFFFF"/>
            <w:vAlign w:val="center"/>
          </w:tcPr>
          <w:p w14:paraId="50DFC579" w14:textId="77777777" w:rsidR="00A44D41" w:rsidRPr="00E03545" w:rsidRDefault="00A44D41" w:rsidP="00266542">
            <w:pPr>
              <w:jc w:val="center"/>
              <w:rPr>
                <w:rFonts w:ascii="Times New Roman" w:hAnsi="Times New Roman" w:cs="Times New Roman"/>
                <w:color w:val="auto"/>
                <w:sz w:val="20"/>
                <w:szCs w:val="20"/>
              </w:rPr>
            </w:pPr>
          </w:p>
        </w:tc>
        <w:tc>
          <w:tcPr>
            <w:tcW w:w="127" w:type="pct"/>
            <w:tcBorders>
              <w:top w:val="single" w:sz="4" w:space="0" w:color="auto"/>
              <w:left w:val="single" w:sz="4" w:space="0" w:color="auto"/>
              <w:bottom w:val="single" w:sz="4" w:space="0" w:color="auto"/>
              <w:right w:val="nil"/>
            </w:tcBorders>
            <w:shd w:val="clear" w:color="auto" w:fill="FFFFFF"/>
            <w:vAlign w:val="center"/>
          </w:tcPr>
          <w:p w14:paraId="33A782AF" w14:textId="77777777" w:rsidR="00A44D41" w:rsidRPr="00E03545" w:rsidRDefault="00A44D41" w:rsidP="00266542">
            <w:pPr>
              <w:jc w:val="center"/>
              <w:rPr>
                <w:rFonts w:ascii="Times New Roman" w:hAnsi="Times New Roman" w:cs="Times New Roman"/>
                <w:color w:val="auto"/>
                <w:sz w:val="20"/>
                <w:szCs w:val="20"/>
              </w:rPr>
            </w:pPr>
          </w:p>
        </w:tc>
        <w:tc>
          <w:tcPr>
            <w:tcW w:w="188" w:type="pct"/>
            <w:tcBorders>
              <w:top w:val="single" w:sz="4" w:space="0" w:color="auto"/>
              <w:left w:val="single" w:sz="4" w:space="0" w:color="auto"/>
              <w:bottom w:val="single" w:sz="4" w:space="0" w:color="auto"/>
              <w:right w:val="nil"/>
            </w:tcBorders>
            <w:shd w:val="clear" w:color="auto" w:fill="FFFFFF"/>
            <w:vAlign w:val="center"/>
          </w:tcPr>
          <w:p w14:paraId="3C4D313E" w14:textId="77777777" w:rsidR="00A44D41" w:rsidRPr="00E03545" w:rsidRDefault="00A44D41" w:rsidP="00266542">
            <w:pPr>
              <w:jc w:val="center"/>
              <w:rPr>
                <w:rFonts w:ascii="Times New Roman" w:hAnsi="Times New Roman" w:cs="Times New Roman"/>
                <w:color w:val="auto"/>
                <w:sz w:val="20"/>
                <w:szCs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14:paraId="7866DDCE" w14:textId="77777777" w:rsidR="00A44D41" w:rsidRPr="00E03545" w:rsidRDefault="00A44D41" w:rsidP="00266542">
            <w:pPr>
              <w:jc w:val="center"/>
              <w:rPr>
                <w:rFonts w:ascii="Times New Roman" w:hAnsi="Times New Roman" w:cs="Times New Roman"/>
                <w:color w:val="auto"/>
                <w:sz w:val="20"/>
                <w:szCs w:val="20"/>
              </w:rPr>
            </w:pPr>
          </w:p>
        </w:tc>
        <w:tc>
          <w:tcPr>
            <w:tcW w:w="102" w:type="pct"/>
            <w:tcBorders>
              <w:top w:val="single" w:sz="4" w:space="0" w:color="auto"/>
              <w:left w:val="single" w:sz="4" w:space="0" w:color="auto"/>
              <w:bottom w:val="single" w:sz="4" w:space="0" w:color="auto"/>
              <w:right w:val="nil"/>
            </w:tcBorders>
            <w:shd w:val="clear" w:color="auto" w:fill="FFFFFF"/>
            <w:vAlign w:val="center"/>
          </w:tcPr>
          <w:p w14:paraId="1D581037"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672C281" w14:textId="77777777" w:rsidR="00A44D41" w:rsidRPr="00E03545" w:rsidRDefault="00A44D41" w:rsidP="00266542">
            <w:pPr>
              <w:jc w:val="center"/>
              <w:rPr>
                <w:rFonts w:ascii="Times New Roman" w:hAnsi="Times New Roman" w:cs="Times New Roman"/>
                <w:color w:val="auto"/>
                <w:sz w:val="20"/>
                <w:szCs w:val="20"/>
              </w:rPr>
            </w:pPr>
          </w:p>
        </w:tc>
        <w:tc>
          <w:tcPr>
            <w:tcW w:w="147" w:type="pct"/>
            <w:tcBorders>
              <w:top w:val="single" w:sz="4" w:space="0" w:color="auto"/>
              <w:left w:val="single" w:sz="4" w:space="0" w:color="auto"/>
              <w:bottom w:val="single" w:sz="4" w:space="0" w:color="auto"/>
              <w:right w:val="nil"/>
            </w:tcBorders>
            <w:shd w:val="clear" w:color="auto" w:fill="FFFFFF"/>
            <w:vAlign w:val="center"/>
          </w:tcPr>
          <w:p w14:paraId="0B9CB55E"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15E69D36" w14:textId="77777777" w:rsidR="00A44D41" w:rsidRPr="00E03545" w:rsidRDefault="00A44D41" w:rsidP="00266542">
            <w:pPr>
              <w:jc w:val="center"/>
              <w:rPr>
                <w:rFonts w:ascii="Times New Roman" w:hAnsi="Times New Roman" w:cs="Times New Roman"/>
                <w:color w:val="auto"/>
                <w:sz w:val="20"/>
                <w:szCs w:val="20"/>
              </w:rPr>
            </w:pPr>
          </w:p>
        </w:tc>
        <w:tc>
          <w:tcPr>
            <w:tcW w:w="147" w:type="pct"/>
            <w:tcBorders>
              <w:top w:val="single" w:sz="4" w:space="0" w:color="auto"/>
              <w:left w:val="single" w:sz="4" w:space="0" w:color="auto"/>
              <w:bottom w:val="single" w:sz="4" w:space="0" w:color="auto"/>
              <w:right w:val="nil"/>
            </w:tcBorders>
            <w:shd w:val="clear" w:color="auto" w:fill="FFFFFF"/>
            <w:vAlign w:val="center"/>
          </w:tcPr>
          <w:p w14:paraId="4B29CDB9"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1DC61963"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53C8A303"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53227ED5"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6D689BED" w14:textId="77777777" w:rsidR="00A44D41" w:rsidRPr="00E03545" w:rsidRDefault="00A44D41" w:rsidP="00266542">
            <w:pPr>
              <w:jc w:val="center"/>
              <w:rPr>
                <w:rFonts w:ascii="Times New Roman" w:hAnsi="Times New Roman" w:cs="Times New Roman"/>
                <w:color w:val="auto"/>
                <w:sz w:val="20"/>
                <w:szCs w:val="20"/>
              </w:rPr>
            </w:pPr>
          </w:p>
        </w:tc>
        <w:tc>
          <w:tcPr>
            <w:tcW w:w="377" w:type="pct"/>
            <w:tcBorders>
              <w:top w:val="single" w:sz="4" w:space="0" w:color="auto"/>
              <w:left w:val="single" w:sz="4" w:space="0" w:color="auto"/>
              <w:bottom w:val="single" w:sz="4" w:space="0" w:color="auto"/>
              <w:right w:val="nil"/>
            </w:tcBorders>
            <w:shd w:val="clear" w:color="auto" w:fill="FFFFFF"/>
            <w:vAlign w:val="center"/>
          </w:tcPr>
          <w:p w14:paraId="6132B82D"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71D07188"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64A070C8"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7A138497" w14:textId="77777777" w:rsidR="00A44D41" w:rsidRPr="00E03545" w:rsidRDefault="00A44D41" w:rsidP="00266542">
            <w:pPr>
              <w:jc w:val="center"/>
              <w:rPr>
                <w:rFonts w:ascii="Times New Roman" w:hAnsi="Times New Roman" w:cs="Times New Roman"/>
                <w:color w:val="auto"/>
                <w:sz w:val="20"/>
                <w:szCs w:val="20"/>
              </w:rPr>
            </w:pPr>
          </w:p>
        </w:tc>
        <w:tc>
          <w:tcPr>
            <w:tcW w:w="139" w:type="pct"/>
            <w:tcBorders>
              <w:top w:val="single" w:sz="4" w:space="0" w:color="auto"/>
              <w:left w:val="single" w:sz="4" w:space="0" w:color="auto"/>
              <w:bottom w:val="single" w:sz="4" w:space="0" w:color="auto"/>
              <w:right w:val="nil"/>
            </w:tcBorders>
            <w:shd w:val="clear" w:color="auto" w:fill="FFFFFF"/>
            <w:vAlign w:val="center"/>
          </w:tcPr>
          <w:p w14:paraId="59D29030" w14:textId="77777777" w:rsidR="00A44D41" w:rsidRPr="00E03545" w:rsidRDefault="00A44D41" w:rsidP="00266542">
            <w:pPr>
              <w:jc w:val="center"/>
              <w:rPr>
                <w:rFonts w:ascii="Times New Roman" w:hAnsi="Times New Roman" w:cs="Times New Roman"/>
                <w:color w:val="auto"/>
                <w:sz w:val="20"/>
                <w:szCs w:val="20"/>
              </w:rPr>
            </w:pPr>
          </w:p>
        </w:tc>
        <w:tc>
          <w:tcPr>
            <w:tcW w:w="134" w:type="pct"/>
            <w:tcBorders>
              <w:top w:val="single" w:sz="4" w:space="0" w:color="auto"/>
              <w:left w:val="single" w:sz="4" w:space="0" w:color="auto"/>
              <w:bottom w:val="single" w:sz="4" w:space="0" w:color="auto"/>
              <w:right w:val="nil"/>
            </w:tcBorders>
            <w:shd w:val="clear" w:color="auto" w:fill="FFFFFF"/>
            <w:vAlign w:val="center"/>
          </w:tcPr>
          <w:p w14:paraId="7DF25AAC" w14:textId="77777777" w:rsidR="00A44D41" w:rsidRPr="00E03545" w:rsidRDefault="00A44D41" w:rsidP="00266542">
            <w:pPr>
              <w:jc w:val="center"/>
              <w:rPr>
                <w:rFonts w:ascii="Times New Roman" w:hAnsi="Times New Roman" w:cs="Times New Roman"/>
                <w:color w:val="auto"/>
                <w:sz w:val="20"/>
                <w:szCs w:val="20"/>
              </w:rPr>
            </w:pPr>
          </w:p>
        </w:tc>
        <w:tc>
          <w:tcPr>
            <w:tcW w:w="113" w:type="pct"/>
            <w:tcBorders>
              <w:top w:val="single" w:sz="4" w:space="0" w:color="auto"/>
              <w:left w:val="single" w:sz="4" w:space="0" w:color="auto"/>
              <w:bottom w:val="single" w:sz="4" w:space="0" w:color="auto"/>
              <w:right w:val="nil"/>
            </w:tcBorders>
            <w:shd w:val="clear" w:color="auto" w:fill="FFFFFF"/>
            <w:vAlign w:val="center"/>
          </w:tcPr>
          <w:p w14:paraId="558D8580"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314753A5"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1860BA1C"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1D07D7E"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466B22E4"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17264FAF"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33CBB1A9"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286B6601"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3B350463"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7BF62380" w14:textId="77777777" w:rsidR="00A44D41" w:rsidRPr="00E03545" w:rsidRDefault="00A44D41" w:rsidP="00266542">
            <w:pPr>
              <w:jc w:val="center"/>
              <w:rPr>
                <w:rFonts w:ascii="Times New Roman" w:hAnsi="Times New Roman" w:cs="Times New Roman"/>
                <w:color w:val="auto"/>
                <w:sz w:val="20"/>
                <w:szCs w:val="20"/>
              </w:rPr>
            </w:pPr>
          </w:p>
        </w:tc>
        <w:tc>
          <w:tcPr>
            <w:tcW w:w="66" w:type="pct"/>
            <w:tcBorders>
              <w:top w:val="single" w:sz="4" w:space="0" w:color="auto"/>
              <w:left w:val="single" w:sz="4" w:space="0" w:color="auto"/>
              <w:bottom w:val="single" w:sz="4" w:space="0" w:color="auto"/>
              <w:right w:val="nil"/>
            </w:tcBorders>
            <w:shd w:val="clear" w:color="auto" w:fill="FFFFFF"/>
            <w:vAlign w:val="center"/>
          </w:tcPr>
          <w:p w14:paraId="2CBCE807" w14:textId="77777777" w:rsidR="00A44D41" w:rsidRPr="00E03545" w:rsidRDefault="00A44D41" w:rsidP="00266542">
            <w:pPr>
              <w:jc w:val="center"/>
              <w:rPr>
                <w:rFonts w:ascii="Times New Roman" w:hAnsi="Times New Roman" w:cs="Times New Roman"/>
                <w:color w:val="auto"/>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14:paraId="661E1834" w14:textId="77777777" w:rsidR="00A44D41" w:rsidRPr="00E03545" w:rsidRDefault="00A44D41" w:rsidP="00266542">
            <w:pPr>
              <w:jc w:val="center"/>
              <w:rPr>
                <w:rFonts w:ascii="Times New Roman" w:hAnsi="Times New Roman" w:cs="Times New Roman"/>
                <w:color w:val="auto"/>
                <w:sz w:val="20"/>
                <w:szCs w:val="20"/>
              </w:rPr>
            </w:pPr>
          </w:p>
        </w:tc>
      </w:tr>
      <w:tr w:rsidR="00E541B9" w:rsidRPr="00E03545" w14:paraId="0C77A298" w14:textId="77777777">
        <w:tc>
          <w:tcPr>
            <w:tcW w:w="113" w:type="pct"/>
            <w:tcBorders>
              <w:top w:val="single" w:sz="4" w:space="0" w:color="auto"/>
              <w:left w:val="single" w:sz="4" w:space="0" w:color="auto"/>
              <w:bottom w:val="single" w:sz="4" w:space="0" w:color="auto"/>
              <w:right w:val="nil"/>
            </w:tcBorders>
            <w:shd w:val="clear" w:color="auto" w:fill="FFFFFF"/>
            <w:vAlign w:val="center"/>
          </w:tcPr>
          <w:p w14:paraId="4F78E22F" w14:textId="77777777" w:rsidR="00A44D41" w:rsidRPr="00E03545" w:rsidRDefault="00A44D41" w:rsidP="00266542">
            <w:pPr>
              <w:jc w:val="center"/>
              <w:rPr>
                <w:rFonts w:ascii="Times New Roman" w:hAnsi="Times New Roman" w:cs="Times New Roman"/>
                <w:color w:val="auto"/>
                <w:sz w:val="20"/>
                <w:szCs w:val="20"/>
                <w:lang w:val="en-US"/>
              </w:rPr>
            </w:pPr>
            <w:r w:rsidRPr="00E03545">
              <w:rPr>
                <w:rFonts w:ascii="Times New Roman" w:hAnsi="Times New Roman" w:cs="Times New Roman"/>
                <w:color w:val="auto"/>
                <w:sz w:val="20"/>
                <w:szCs w:val="20"/>
                <w:lang w:val="en-US"/>
              </w:rPr>
              <w:t>Tổng</w:t>
            </w:r>
          </w:p>
        </w:tc>
        <w:tc>
          <w:tcPr>
            <w:tcW w:w="247" w:type="pct"/>
            <w:tcBorders>
              <w:top w:val="single" w:sz="4" w:space="0" w:color="auto"/>
              <w:left w:val="single" w:sz="4" w:space="0" w:color="auto"/>
              <w:bottom w:val="single" w:sz="4" w:space="0" w:color="auto"/>
              <w:right w:val="nil"/>
            </w:tcBorders>
            <w:shd w:val="clear" w:color="auto" w:fill="FFFFFF"/>
            <w:vAlign w:val="center"/>
          </w:tcPr>
          <w:p w14:paraId="6B89F77E" w14:textId="77777777" w:rsidR="00A44D41" w:rsidRPr="00E03545" w:rsidRDefault="00A44D41" w:rsidP="00266542">
            <w:pPr>
              <w:jc w:val="center"/>
              <w:rPr>
                <w:rFonts w:ascii="Times New Roman" w:hAnsi="Times New Roman" w:cs="Times New Roman"/>
                <w:color w:val="auto"/>
                <w:sz w:val="20"/>
                <w:szCs w:val="20"/>
              </w:rPr>
            </w:pPr>
          </w:p>
        </w:tc>
        <w:tc>
          <w:tcPr>
            <w:tcW w:w="171" w:type="pct"/>
            <w:tcBorders>
              <w:top w:val="single" w:sz="4" w:space="0" w:color="auto"/>
              <w:left w:val="single" w:sz="4" w:space="0" w:color="auto"/>
              <w:bottom w:val="single" w:sz="4" w:space="0" w:color="auto"/>
              <w:right w:val="nil"/>
            </w:tcBorders>
            <w:shd w:val="clear" w:color="auto" w:fill="FFFFFF"/>
            <w:vAlign w:val="center"/>
          </w:tcPr>
          <w:p w14:paraId="26E8957C" w14:textId="77777777" w:rsidR="00A44D41" w:rsidRPr="00E03545" w:rsidRDefault="00A44D41" w:rsidP="00266542">
            <w:pPr>
              <w:jc w:val="center"/>
              <w:rPr>
                <w:rFonts w:ascii="Times New Roman" w:hAnsi="Times New Roman" w:cs="Times New Roman"/>
                <w:color w:val="auto"/>
                <w:sz w:val="20"/>
                <w:szCs w:val="20"/>
              </w:rPr>
            </w:pPr>
          </w:p>
        </w:tc>
        <w:tc>
          <w:tcPr>
            <w:tcW w:w="127" w:type="pct"/>
            <w:tcBorders>
              <w:top w:val="single" w:sz="4" w:space="0" w:color="auto"/>
              <w:left w:val="single" w:sz="4" w:space="0" w:color="auto"/>
              <w:bottom w:val="single" w:sz="4" w:space="0" w:color="auto"/>
              <w:right w:val="nil"/>
            </w:tcBorders>
            <w:shd w:val="clear" w:color="auto" w:fill="FFFFFF"/>
            <w:vAlign w:val="center"/>
          </w:tcPr>
          <w:p w14:paraId="43BB8180" w14:textId="77777777" w:rsidR="00A44D41" w:rsidRPr="00E03545" w:rsidRDefault="00A44D41" w:rsidP="00266542">
            <w:pPr>
              <w:jc w:val="center"/>
              <w:rPr>
                <w:rFonts w:ascii="Times New Roman" w:hAnsi="Times New Roman" w:cs="Times New Roman"/>
                <w:color w:val="auto"/>
                <w:sz w:val="20"/>
                <w:szCs w:val="20"/>
              </w:rPr>
            </w:pPr>
          </w:p>
        </w:tc>
        <w:tc>
          <w:tcPr>
            <w:tcW w:w="188" w:type="pct"/>
            <w:tcBorders>
              <w:top w:val="single" w:sz="4" w:space="0" w:color="auto"/>
              <w:left w:val="single" w:sz="4" w:space="0" w:color="auto"/>
              <w:bottom w:val="single" w:sz="4" w:space="0" w:color="auto"/>
              <w:right w:val="nil"/>
            </w:tcBorders>
            <w:shd w:val="clear" w:color="auto" w:fill="FFFFFF"/>
            <w:vAlign w:val="center"/>
          </w:tcPr>
          <w:p w14:paraId="0B63E1F9" w14:textId="77777777" w:rsidR="00A44D41" w:rsidRPr="00E03545" w:rsidRDefault="00A44D41" w:rsidP="00266542">
            <w:pPr>
              <w:jc w:val="center"/>
              <w:rPr>
                <w:rFonts w:ascii="Times New Roman" w:hAnsi="Times New Roman" w:cs="Times New Roman"/>
                <w:color w:val="auto"/>
                <w:sz w:val="20"/>
                <w:szCs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14:paraId="11E0B21A" w14:textId="77777777" w:rsidR="00A44D41" w:rsidRPr="00E03545" w:rsidRDefault="00A44D41" w:rsidP="00266542">
            <w:pPr>
              <w:jc w:val="center"/>
              <w:rPr>
                <w:rFonts w:ascii="Times New Roman" w:hAnsi="Times New Roman" w:cs="Times New Roman"/>
                <w:color w:val="auto"/>
                <w:sz w:val="20"/>
                <w:szCs w:val="20"/>
              </w:rPr>
            </w:pPr>
          </w:p>
        </w:tc>
        <w:tc>
          <w:tcPr>
            <w:tcW w:w="102" w:type="pct"/>
            <w:tcBorders>
              <w:top w:val="single" w:sz="4" w:space="0" w:color="auto"/>
              <w:left w:val="single" w:sz="4" w:space="0" w:color="auto"/>
              <w:bottom w:val="single" w:sz="4" w:space="0" w:color="auto"/>
              <w:right w:val="nil"/>
            </w:tcBorders>
            <w:shd w:val="clear" w:color="auto" w:fill="FFFFFF"/>
            <w:vAlign w:val="center"/>
          </w:tcPr>
          <w:p w14:paraId="741D3C1A"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2097952D" w14:textId="77777777" w:rsidR="00A44D41" w:rsidRPr="00E03545" w:rsidRDefault="00A44D41" w:rsidP="00266542">
            <w:pPr>
              <w:jc w:val="center"/>
              <w:rPr>
                <w:rFonts w:ascii="Times New Roman" w:hAnsi="Times New Roman" w:cs="Times New Roman"/>
                <w:color w:val="auto"/>
                <w:sz w:val="20"/>
                <w:szCs w:val="20"/>
              </w:rPr>
            </w:pPr>
          </w:p>
        </w:tc>
        <w:tc>
          <w:tcPr>
            <w:tcW w:w="147" w:type="pct"/>
            <w:tcBorders>
              <w:top w:val="single" w:sz="4" w:space="0" w:color="auto"/>
              <w:left w:val="single" w:sz="4" w:space="0" w:color="auto"/>
              <w:bottom w:val="single" w:sz="4" w:space="0" w:color="auto"/>
              <w:right w:val="nil"/>
            </w:tcBorders>
            <w:shd w:val="clear" w:color="auto" w:fill="FFFFFF"/>
            <w:vAlign w:val="center"/>
          </w:tcPr>
          <w:p w14:paraId="7242B031"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036E47A2" w14:textId="77777777" w:rsidR="00A44D41" w:rsidRPr="00E03545" w:rsidRDefault="00A44D41" w:rsidP="00266542">
            <w:pPr>
              <w:jc w:val="center"/>
              <w:rPr>
                <w:rFonts w:ascii="Times New Roman" w:hAnsi="Times New Roman" w:cs="Times New Roman"/>
                <w:color w:val="auto"/>
                <w:sz w:val="20"/>
                <w:szCs w:val="20"/>
              </w:rPr>
            </w:pPr>
          </w:p>
        </w:tc>
        <w:tc>
          <w:tcPr>
            <w:tcW w:w="147" w:type="pct"/>
            <w:tcBorders>
              <w:top w:val="single" w:sz="4" w:space="0" w:color="auto"/>
              <w:left w:val="single" w:sz="4" w:space="0" w:color="auto"/>
              <w:bottom w:val="single" w:sz="4" w:space="0" w:color="auto"/>
              <w:right w:val="nil"/>
            </w:tcBorders>
            <w:shd w:val="clear" w:color="auto" w:fill="FFFFFF"/>
            <w:vAlign w:val="center"/>
          </w:tcPr>
          <w:p w14:paraId="38BEC0D5"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08F880F3"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4077AE63"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4A69EA13"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C45BA23" w14:textId="77777777" w:rsidR="00A44D41" w:rsidRPr="00E03545" w:rsidRDefault="00A44D41" w:rsidP="00266542">
            <w:pPr>
              <w:jc w:val="center"/>
              <w:rPr>
                <w:rFonts w:ascii="Times New Roman" w:hAnsi="Times New Roman" w:cs="Times New Roman"/>
                <w:color w:val="auto"/>
                <w:sz w:val="20"/>
                <w:szCs w:val="20"/>
              </w:rPr>
            </w:pPr>
          </w:p>
        </w:tc>
        <w:tc>
          <w:tcPr>
            <w:tcW w:w="377" w:type="pct"/>
            <w:tcBorders>
              <w:top w:val="single" w:sz="4" w:space="0" w:color="auto"/>
              <w:left w:val="single" w:sz="4" w:space="0" w:color="auto"/>
              <w:bottom w:val="single" w:sz="4" w:space="0" w:color="auto"/>
              <w:right w:val="nil"/>
            </w:tcBorders>
            <w:shd w:val="clear" w:color="auto" w:fill="FFFFFF"/>
            <w:vAlign w:val="center"/>
          </w:tcPr>
          <w:p w14:paraId="7A02A561"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528F842E"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66CEC1FC"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24F4C241" w14:textId="77777777" w:rsidR="00A44D41" w:rsidRPr="00E03545" w:rsidRDefault="00A44D41" w:rsidP="00266542">
            <w:pPr>
              <w:jc w:val="center"/>
              <w:rPr>
                <w:rFonts w:ascii="Times New Roman" w:hAnsi="Times New Roman" w:cs="Times New Roman"/>
                <w:color w:val="auto"/>
                <w:sz w:val="20"/>
                <w:szCs w:val="20"/>
              </w:rPr>
            </w:pPr>
          </w:p>
        </w:tc>
        <w:tc>
          <w:tcPr>
            <w:tcW w:w="139" w:type="pct"/>
            <w:tcBorders>
              <w:top w:val="single" w:sz="4" w:space="0" w:color="auto"/>
              <w:left w:val="single" w:sz="4" w:space="0" w:color="auto"/>
              <w:bottom w:val="single" w:sz="4" w:space="0" w:color="auto"/>
              <w:right w:val="nil"/>
            </w:tcBorders>
            <w:shd w:val="clear" w:color="auto" w:fill="FFFFFF"/>
            <w:vAlign w:val="center"/>
          </w:tcPr>
          <w:p w14:paraId="5CCD0C0E" w14:textId="77777777" w:rsidR="00A44D41" w:rsidRPr="00E03545" w:rsidRDefault="00A44D41" w:rsidP="00266542">
            <w:pPr>
              <w:jc w:val="center"/>
              <w:rPr>
                <w:rFonts w:ascii="Times New Roman" w:hAnsi="Times New Roman" w:cs="Times New Roman"/>
                <w:color w:val="auto"/>
                <w:sz w:val="20"/>
                <w:szCs w:val="20"/>
              </w:rPr>
            </w:pPr>
          </w:p>
        </w:tc>
        <w:tc>
          <w:tcPr>
            <w:tcW w:w="134" w:type="pct"/>
            <w:tcBorders>
              <w:top w:val="single" w:sz="4" w:space="0" w:color="auto"/>
              <w:left w:val="single" w:sz="4" w:space="0" w:color="auto"/>
              <w:bottom w:val="single" w:sz="4" w:space="0" w:color="auto"/>
              <w:right w:val="nil"/>
            </w:tcBorders>
            <w:shd w:val="clear" w:color="auto" w:fill="FFFFFF"/>
            <w:vAlign w:val="center"/>
          </w:tcPr>
          <w:p w14:paraId="41546A20" w14:textId="77777777" w:rsidR="00A44D41" w:rsidRPr="00E03545" w:rsidRDefault="00A44D41" w:rsidP="00266542">
            <w:pPr>
              <w:jc w:val="center"/>
              <w:rPr>
                <w:rFonts w:ascii="Times New Roman" w:hAnsi="Times New Roman" w:cs="Times New Roman"/>
                <w:color w:val="auto"/>
                <w:sz w:val="20"/>
                <w:szCs w:val="20"/>
              </w:rPr>
            </w:pPr>
          </w:p>
        </w:tc>
        <w:tc>
          <w:tcPr>
            <w:tcW w:w="113" w:type="pct"/>
            <w:tcBorders>
              <w:top w:val="single" w:sz="4" w:space="0" w:color="auto"/>
              <w:left w:val="single" w:sz="4" w:space="0" w:color="auto"/>
              <w:bottom w:val="single" w:sz="4" w:space="0" w:color="auto"/>
              <w:right w:val="nil"/>
            </w:tcBorders>
            <w:shd w:val="clear" w:color="auto" w:fill="FFFFFF"/>
            <w:vAlign w:val="center"/>
          </w:tcPr>
          <w:p w14:paraId="5E781CD3"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40F6A444"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5108A7D5"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541B7C21"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3D75F174"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70BCC575"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14EFFCF0" w14:textId="77777777" w:rsidR="00A44D41" w:rsidRPr="00E03545" w:rsidRDefault="00A44D41" w:rsidP="00266542">
            <w:pPr>
              <w:jc w:val="center"/>
              <w:rPr>
                <w:rFonts w:ascii="Times New Roman" w:hAnsi="Times New Roman" w:cs="Times New Roman"/>
                <w:color w:val="auto"/>
                <w:sz w:val="20"/>
                <w:szCs w:val="20"/>
              </w:rPr>
            </w:pPr>
          </w:p>
        </w:tc>
        <w:tc>
          <w:tcPr>
            <w:tcW w:w="217" w:type="pct"/>
            <w:tcBorders>
              <w:top w:val="single" w:sz="4" w:space="0" w:color="auto"/>
              <w:left w:val="single" w:sz="4" w:space="0" w:color="auto"/>
              <w:bottom w:val="single" w:sz="4" w:space="0" w:color="auto"/>
              <w:right w:val="nil"/>
            </w:tcBorders>
            <w:shd w:val="clear" w:color="auto" w:fill="FFFFFF"/>
            <w:vAlign w:val="center"/>
          </w:tcPr>
          <w:p w14:paraId="55C73829" w14:textId="77777777" w:rsidR="00A44D41" w:rsidRPr="00E03545" w:rsidRDefault="00A44D41"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56C266D8" w14:textId="77777777" w:rsidR="00A44D41" w:rsidRPr="00E03545" w:rsidRDefault="00A44D41" w:rsidP="00266542">
            <w:pPr>
              <w:jc w:val="center"/>
              <w:rPr>
                <w:rFonts w:ascii="Times New Roman" w:hAnsi="Times New Roman" w:cs="Times New Roman"/>
                <w:color w:val="auto"/>
                <w:sz w:val="20"/>
                <w:szCs w:val="20"/>
              </w:rPr>
            </w:pPr>
          </w:p>
        </w:tc>
        <w:tc>
          <w:tcPr>
            <w:tcW w:w="118" w:type="pct"/>
            <w:tcBorders>
              <w:top w:val="single" w:sz="4" w:space="0" w:color="auto"/>
              <w:left w:val="single" w:sz="4" w:space="0" w:color="auto"/>
              <w:bottom w:val="single" w:sz="4" w:space="0" w:color="auto"/>
              <w:right w:val="nil"/>
            </w:tcBorders>
            <w:shd w:val="clear" w:color="auto" w:fill="FFFFFF"/>
            <w:vAlign w:val="center"/>
          </w:tcPr>
          <w:p w14:paraId="7AF04029" w14:textId="77777777" w:rsidR="00A44D41" w:rsidRPr="00E03545" w:rsidRDefault="00A44D41" w:rsidP="00266542">
            <w:pPr>
              <w:jc w:val="center"/>
              <w:rPr>
                <w:rFonts w:ascii="Times New Roman" w:hAnsi="Times New Roman" w:cs="Times New Roman"/>
                <w:color w:val="auto"/>
                <w:sz w:val="20"/>
                <w:szCs w:val="20"/>
              </w:rPr>
            </w:pPr>
          </w:p>
        </w:tc>
        <w:tc>
          <w:tcPr>
            <w:tcW w:w="66" w:type="pct"/>
            <w:tcBorders>
              <w:top w:val="single" w:sz="4" w:space="0" w:color="auto"/>
              <w:left w:val="single" w:sz="4" w:space="0" w:color="auto"/>
              <w:bottom w:val="single" w:sz="4" w:space="0" w:color="auto"/>
              <w:right w:val="nil"/>
            </w:tcBorders>
            <w:shd w:val="clear" w:color="auto" w:fill="FFFFFF"/>
            <w:vAlign w:val="center"/>
          </w:tcPr>
          <w:p w14:paraId="6DDA60F9" w14:textId="77777777" w:rsidR="00A44D41" w:rsidRPr="00E03545" w:rsidRDefault="00A44D41" w:rsidP="00266542">
            <w:pPr>
              <w:jc w:val="center"/>
              <w:rPr>
                <w:rFonts w:ascii="Times New Roman" w:hAnsi="Times New Roman" w:cs="Times New Roman"/>
                <w:color w:val="auto"/>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14:paraId="6DC728DD" w14:textId="77777777" w:rsidR="00A44D41" w:rsidRPr="00E03545" w:rsidRDefault="00A44D41" w:rsidP="00266542">
            <w:pPr>
              <w:jc w:val="center"/>
              <w:rPr>
                <w:rFonts w:ascii="Times New Roman" w:hAnsi="Times New Roman" w:cs="Times New Roman"/>
                <w:color w:val="auto"/>
                <w:sz w:val="20"/>
                <w:szCs w:val="20"/>
              </w:rPr>
            </w:pPr>
          </w:p>
        </w:tc>
      </w:tr>
    </w:tbl>
    <w:p w14:paraId="64A561E1" w14:textId="77777777" w:rsidR="004B39DB" w:rsidRPr="00E03545" w:rsidRDefault="004B39DB" w:rsidP="00266542">
      <w:pPr>
        <w:rPr>
          <w:rFonts w:ascii="Times New Roman" w:hAnsi="Times New Roman" w:cs="Times New Roman"/>
          <w:b/>
          <w:color w:val="auto"/>
          <w:lang w:val="en-US"/>
        </w:rPr>
      </w:pPr>
      <w:r w:rsidRPr="00E03545">
        <w:rPr>
          <w:rFonts w:ascii="Times New Roman" w:hAnsi="Times New Roman" w:cs="Times New Roman"/>
          <w:b/>
          <w:color w:val="auto"/>
        </w:rPr>
        <w:t>33. Gh</w:t>
      </w:r>
      <w:r w:rsidR="001F7708" w:rsidRPr="00E03545">
        <w:rPr>
          <w:rFonts w:ascii="Times New Roman" w:hAnsi="Times New Roman" w:cs="Times New Roman"/>
          <w:b/>
          <w:color w:val="auto"/>
          <w:lang w:val="en-US"/>
        </w:rPr>
        <w:t>i</w:t>
      </w:r>
      <w:r w:rsidRPr="00E03545">
        <w:rPr>
          <w:rFonts w:ascii="Times New Roman" w:hAnsi="Times New Roman" w:cs="Times New Roman"/>
          <w:b/>
          <w:color w:val="auto"/>
        </w:rPr>
        <w:t xml:space="preserve"> chú:</w:t>
      </w:r>
    </w:p>
    <w:p w14:paraId="37A8EB93" w14:textId="77777777" w:rsidR="009762D3" w:rsidRPr="00E03545" w:rsidRDefault="009762D3" w:rsidP="00266542">
      <w:pPr>
        <w:rPr>
          <w:rFonts w:ascii="Times New Roman" w:hAnsi="Times New Roman" w:cs="Times New Roman"/>
          <w:color w:val="auto"/>
          <w:sz w:val="10"/>
          <w:lang w:val="en-US"/>
        </w:rPr>
      </w:pPr>
    </w:p>
    <w:p w14:paraId="66624363" w14:textId="77777777" w:rsidR="001F7708" w:rsidRPr="00E03545" w:rsidRDefault="001F7708" w:rsidP="00266542">
      <w:pPr>
        <w:rPr>
          <w:rFonts w:ascii="Times New Roman" w:hAnsi="Times New Roman" w:cs="Times New Roman"/>
          <w:b/>
          <w:i/>
          <w:color w:val="auto"/>
        </w:rPr>
      </w:pPr>
      <w:r w:rsidRPr="00E03545">
        <w:rPr>
          <w:rFonts w:ascii="Times New Roman" w:hAnsi="Times New Roman" w:cs="Times New Roman"/>
          <w:b/>
          <w:i/>
          <w:color w:val="auto"/>
        </w:rPr>
        <w:t>Hư</w:t>
      </w:r>
      <w:r w:rsidRPr="00E03545">
        <w:rPr>
          <w:rFonts w:ascii="Times New Roman" w:hAnsi="Times New Roman" w:cs="Times New Roman"/>
          <w:b/>
          <w:i/>
          <w:color w:val="auto"/>
          <w:lang w:val="en-US"/>
        </w:rPr>
        <w:t>ớ</w:t>
      </w:r>
      <w:r w:rsidRPr="00E03545">
        <w:rPr>
          <w:rFonts w:ascii="Times New Roman" w:hAnsi="Times New Roman" w:cs="Times New Roman"/>
          <w:b/>
          <w:i/>
          <w:color w:val="auto"/>
        </w:rPr>
        <w:t xml:space="preserve">ng </w:t>
      </w:r>
      <w:r w:rsidRPr="00E03545">
        <w:rPr>
          <w:rFonts w:ascii="Times New Roman" w:hAnsi="Times New Roman" w:cs="Times New Roman"/>
          <w:b/>
          <w:i/>
          <w:color w:val="auto"/>
          <w:lang w:val="en-US"/>
        </w:rPr>
        <w:t>d</w:t>
      </w:r>
      <w:r w:rsidRPr="00E03545">
        <w:rPr>
          <w:rFonts w:ascii="Times New Roman" w:hAnsi="Times New Roman" w:cs="Times New Roman"/>
          <w:b/>
          <w:i/>
          <w:color w:val="auto"/>
        </w:rPr>
        <w:t>ẫn cách ghi biểu:</w:t>
      </w:r>
    </w:p>
    <w:p w14:paraId="62C016C3" w14:textId="77777777" w:rsidR="00D039A8" w:rsidRPr="00E03545" w:rsidRDefault="001F7708"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“Đơn vị” để ghi tên các đơn vị trực thuộc</w:t>
      </w:r>
    </w:p>
    <w:p w14:paraId="7E3622F5" w14:textId="77777777" w:rsidR="00D039A8" w:rsidRPr="00E03545" w:rsidRDefault="00D039A8"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(1)</w:t>
      </w:r>
      <w:r w:rsidR="00936742" w:rsidRPr="00E03545">
        <w:rPr>
          <w:rFonts w:ascii="Times New Roman" w:hAnsi="Times New Roman" w:cs="Times New Roman"/>
          <w:color w:val="auto"/>
          <w:sz w:val="22"/>
          <w:szCs w:val="22"/>
        </w:rPr>
        <w:t>=(2)</w:t>
      </w:r>
      <w:r w:rsidRPr="00E03545">
        <w:rPr>
          <w:rFonts w:ascii="Times New Roman" w:hAnsi="Times New Roman" w:cs="Times New Roman"/>
          <w:color w:val="auto"/>
          <w:sz w:val="22"/>
          <w:szCs w:val="22"/>
        </w:rPr>
        <w:t>+(3)</w:t>
      </w:r>
      <w:r w:rsidR="00533C78" w:rsidRPr="00E03545">
        <w:rPr>
          <w:rFonts w:ascii="Times New Roman" w:hAnsi="Times New Roman" w:cs="Times New Roman"/>
          <w:color w:val="auto"/>
          <w:sz w:val="22"/>
          <w:szCs w:val="22"/>
        </w:rPr>
        <w:t>=</w:t>
      </w:r>
      <w:r w:rsidRPr="00E03545">
        <w:rPr>
          <w:rFonts w:ascii="Times New Roman" w:hAnsi="Times New Roman" w:cs="Times New Roman"/>
          <w:color w:val="auto"/>
          <w:sz w:val="22"/>
          <w:szCs w:val="22"/>
        </w:rPr>
        <w:t>(4)+(5)+(6)</w:t>
      </w:r>
    </w:p>
    <w:p w14:paraId="7DE81553" w14:textId="77777777" w:rsidR="00D039A8" w:rsidRPr="00E03545" w:rsidRDefault="00D039A8"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Số tiền kiến nghị thu hồi là số tiền hoặc tài sản quy thành tiề</w:t>
      </w:r>
      <w:r w:rsidR="008E168E" w:rsidRPr="00E03545">
        <w:rPr>
          <w:rFonts w:ascii="Times New Roman" w:hAnsi="Times New Roman" w:cs="Times New Roman"/>
          <w:color w:val="auto"/>
          <w:sz w:val="22"/>
          <w:szCs w:val="22"/>
        </w:rPr>
        <w:t>n</w:t>
      </w:r>
      <w:r w:rsidRPr="00E03545">
        <w:rPr>
          <w:rFonts w:ascii="Times New Roman" w:hAnsi="Times New Roman" w:cs="Times New Roman"/>
          <w:color w:val="auto"/>
          <w:sz w:val="22"/>
          <w:szCs w:val="22"/>
        </w:rPr>
        <w:t xml:space="preserve"> thu nộp ngân sách nhà nước gồm: tiền Việt Nam, ngoại tệ, chứng chỉ có giá, vàng, bạc, đá quý, kim loại…</w:t>
      </w:r>
    </w:p>
    <w:p w14:paraId="4B8708F6" w14:textId="77777777" w:rsidR="00D039A8" w:rsidRPr="00E03545" w:rsidRDefault="00D039A8"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(7): Số</w:t>
      </w:r>
      <w:r w:rsidR="00936742" w:rsidRPr="00E03545">
        <w:rPr>
          <w:rFonts w:ascii="Times New Roman" w:hAnsi="Times New Roman" w:cs="Times New Roman"/>
          <w:color w:val="auto"/>
          <w:sz w:val="22"/>
          <w:szCs w:val="22"/>
        </w:rPr>
        <w:t xml:space="preserve"> cuộc thanh tra</w:t>
      </w:r>
      <w:r w:rsidRPr="00E03545">
        <w:rPr>
          <w:rFonts w:ascii="Times New Roman" w:hAnsi="Times New Roman" w:cs="Times New Roman"/>
          <w:color w:val="auto"/>
          <w:sz w:val="22"/>
          <w:szCs w:val="22"/>
        </w:rPr>
        <w:t>,</w:t>
      </w:r>
      <w:r w:rsidR="00936742" w:rsidRPr="00E03545">
        <w:rPr>
          <w:rFonts w:ascii="Times New Roman" w:hAnsi="Times New Roman" w:cs="Times New Roman"/>
          <w:color w:val="auto"/>
          <w:sz w:val="22"/>
          <w:szCs w:val="22"/>
        </w:rPr>
        <w:t xml:space="preserve"> kiểm tra đã ban hành</w:t>
      </w:r>
      <w:r w:rsidRPr="00E03545">
        <w:rPr>
          <w:rFonts w:ascii="Times New Roman" w:hAnsi="Times New Roman" w:cs="Times New Roman"/>
          <w:color w:val="auto"/>
          <w:sz w:val="22"/>
          <w:szCs w:val="22"/>
        </w:rPr>
        <w:t xml:space="preserve"> kết luậ</w:t>
      </w:r>
      <w:r w:rsidR="00936742" w:rsidRPr="00E03545">
        <w:rPr>
          <w:rFonts w:ascii="Times New Roman" w:hAnsi="Times New Roman" w:cs="Times New Roman"/>
          <w:color w:val="auto"/>
          <w:sz w:val="22"/>
          <w:szCs w:val="22"/>
        </w:rPr>
        <w:t>n, thông báo kết quả,…</w:t>
      </w:r>
    </w:p>
    <w:p w14:paraId="166FB04B" w14:textId="77777777" w:rsidR="001F7708" w:rsidRPr="00E03545" w:rsidRDefault="001F7708"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Số liệu từ cộ</w:t>
      </w:r>
      <w:r w:rsidR="00936742" w:rsidRPr="00E03545">
        <w:rPr>
          <w:rFonts w:ascii="Times New Roman" w:hAnsi="Times New Roman" w:cs="Times New Roman"/>
          <w:color w:val="auto"/>
          <w:sz w:val="22"/>
          <w:szCs w:val="22"/>
        </w:rPr>
        <w:t>t (8</w:t>
      </w:r>
      <w:r w:rsidRPr="00E03545">
        <w:rPr>
          <w:rFonts w:ascii="Times New Roman" w:hAnsi="Times New Roman" w:cs="Times New Roman"/>
          <w:color w:val="auto"/>
          <w:sz w:val="22"/>
          <w:szCs w:val="22"/>
        </w:rPr>
        <w:t xml:space="preserve">) </w:t>
      </w:r>
      <w:r w:rsidR="00936742" w:rsidRPr="00E03545">
        <w:rPr>
          <w:rFonts w:ascii="Times New Roman" w:hAnsi="Times New Roman" w:cs="Times New Roman"/>
          <w:color w:val="auto"/>
          <w:sz w:val="22"/>
          <w:szCs w:val="22"/>
        </w:rPr>
        <w:t>trở đi</w:t>
      </w:r>
      <w:r w:rsidRPr="00E03545">
        <w:rPr>
          <w:rFonts w:ascii="Times New Roman" w:hAnsi="Times New Roman" w:cs="Times New Roman"/>
          <w:color w:val="auto"/>
          <w:sz w:val="22"/>
          <w:szCs w:val="22"/>
        </w:rPr>
        <w:t xml:space="preserve"> là số liệu tổng hợp từ các kết luận thanh tra</w:t>
      </w:r>
      <w:r w:rsidR="00936742" w:rsidRPr="00E03545">
        <w:rPr>
          <w:rFonts w:ascii="Times New Roman" w:hAnsi="Times New Roman" w:cs="Times New Roman"/>
          <w:color w:val="auto"/>
          <w:sz w:val="22"/>
          <w:szCs w:val="22"/>
        </w:rPr>
        <w:t>, kiểm tra đ</w:t>
      </w:r>
      <w:r w:rsidRPr="00E03545">
        <w:rPr>
          <w:rFonts w:ascii="Times New Roman" w:hAnsi="Times New Roman" w:cs="Times New Roman"/>
          <w:color w:val="auto"/>
          <w:sz w:val="22"/>
          <w:szCs w:val="22"/>
        </w:rPr>
        <w:t>ã ban hành trong kỳ nêu tại Cộ</w:t>
      </w:r>
      <w:r w:rsidR="00936742" w:rsidRPr="00E03545">
        <w:rPr>
          <w:rFonts w:ascii="Times New Roman" w:hAnsi="Times New Roman" w:cs="Times New Roman"/>
          <w:color w:val="auto"/>
          <w:sz w:val="22"/>
          <w:szCs w:val="22"/>
        </w:rPr>
        <w:t>t (7)</w:t>
      </w:r>
    </w:p>
    <w:p w14:paraId="55CAE870" w14:textId="77777777" w:rsidR="00936742" w:rsidRPr="00E03545" w:rsidRDefault="00936742"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(12)=Cột(13)+(14); Cột (18)=(19)+(20); Cột (22)=(23)+(24); Cột (25)=(26)+(27); Cột (28)=(29)+(30)</w:t>
      </w:r>
    </w:p>
    <w:p w14:paraId="6443FD8E" w14:textId="77777777" w:rsidR="00103D3F" w:rsidRPr="00E03545" w:rsidRDefault="00103D3F"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(15)=(16)+(17)=(18)+(21)</w:t>
      </w:r>
    </w:p>
    <w:p w14:paraId="1F632DDE" w14:textId="77777777" w:rsidR="001F7708" w:rsidRPr="00E03545" w:rsidRDefault="001F7708"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w:t>
      </w:r>
      <w:r w:rsidR="00103D3F" w:rsidRPr="00E03545">
        <w:rPr>
          <w:rFonts w:ascii="Times New Roman" w:hAnsi="Times New Roman" w:cs="Times New Roman"/>
          <w:color w:val="auto"/>
          <w:sz w:val="22"/>
          <w:szCs w:val="22"/>
        </w:rPr>
        <w:t>21</w:t>
      </w:r>
      <w:r w:rsidRPr="00E03545">
        <w:rPr>
          <w:rFonts w:ascii="Times New Roman" w:hAnsi="Times New Roman" w:cs="Times New Roman"/>
          <w:color w:val="auto"/>
          <w:sz w:val="22"/>
          <w:szCs w:val="22"/>
        </w:rPr>
        <w:t xml:space="preserve">): Số </w:t>
      </w:r>
      <w:r w:rsidR="00103D3F" w:rsidRPr="00E03545">
        <w:rPr>
          <w:rFonts w:ascii="Times New Roman" w:hAnsi="Times New Roman" w:cs="Times New Roman"/>
          <w:color w:val="auto"/>
          <w:sz w:val="22"/>
          <w:szCs w:val="22"/>
        </w:rPr>
        <w:t>tiền</w:t>
      </w:r>
      <w:r w:rsidRPr="00E03545">
        <w:rPr>
          <w:rFonts w:ascii="Times New Roman" w:hAnsi="Times New Roman" w:cs="Times New Roman"/>
          <w:color w:val="auto"/>
          <w:sz w:val="22"/>
          <w:szCs w:val="22"/>
        </w:rPr>
        <w:t xml:space="preserve"> kiến nghị xử</w:t>
      </w:r>
      <w:r w:rsidR="00103D3F" w:rsidRPr="00E03545">
        <w:rPr>
          <w:rFonts w:ascii="Times New Roman" w:hAnsi="Times New Roman" w:cs="Times New Roman"/>
          <w:color w:val="auto"/>
          <w:sz w:val="22"/>
          <w:szCs w:val="22"/>
        </w:rPr>
        <w:t xml:space="preserve"> lý khác, </w:t>
      </w:r>
      <w:r w:rsidRPr="00E03545">
        <w:rPr>
          <w:rFonts w:ascii="Times New Roman" w:hAnsi="Times New Roman" w:cs="Times New Roman"/>
          <w:color w:val="auto"/>
          <w:sz w:val="22"/>
          <w:szCs w:val="22"/>
        </w:rPr>
        <w:t>ngoài</w:t>
      </w:r>
      <w:r w:rsidR="00103D3F" w:rsidRPr="00E03545">
        <w:rPr>
          <w:rFonts w:ascii="Times New Roman" w:hAnsi="Times New Roman" w:cs="Times New Roman"/>
          <w:color w:val="auto"/>
          <w:sz w:val="22"/>
          <w:szCs w:val="22"/>
        </w:rPr>
        <w:t xml:space="preserve"> số tiền</w:t>
      </w:r>
      <w:r w:rsidRPr="00E03545">
        <w:rPr>
          <w:rFonts w:ascii="Times New Roman" w:hAnsi="Times New Roman" w:cs="Times New Roman"/>
          <w:color w:val="auto"/>
          <w:sz w:val="22"/>
          <w:szCs w:val="22"/>
        </w:rPr>
        <w:t xml:space="preserve"> kiến nghị thu hồ</w:t>
      </w:r>
      <w:r w:rsidR="00103D3F" w:rsidRPr="00E03545">
        <w:rPr>
          <w:rFonts w:ascii="Times New Roman" w:hAnsi="Times New Roman" w:cs="Times New Roman"/>
          <w:color w:val="auto"/>
          <w:sz w:val="22"/>
          <w:szCs w:val="22"/>
        </w:rPr>
        <w:t xml:space="preserve">i, </w:t>
      </w:r>
      <w:r w:rsidRPr="00E03545">
        <w:rPr>
          <w:rFonts w:ascii="Times New Roman" w:hAnsi="Times New Roman" w:cs="Times New Roman"/>
          <w:color w:val="auto"/>
          <w:sz w:val="22"/>
          <w:szCs w:val="22"/>
        </w:rPr>
        <w:t xml:space="preserve">bao gồm: </w:t>
      </w:r>
      <w:r w:rsidR="00103D3F" w:rsidRPr="00E03545">
        <w:rPr>
          <w:rFonts w:ascii="Times New Roman" w:hAnsi="Times New Roman" w:cs="Times New Roman"/>
          <w:color w:val="auto"/>
          <w:sz w:val="22"/>
          <w:szCs w:val="22"/>
        </w:rPr>
        <w:t>Xuất toán, loại khỏi giá trị quyết toán, tiêu hủy tài sản vi phạm, tang vật, phương tiện vi phạm hoặc các trường hợp xử lý khác quy thành tiền</w:t>
      </w:r>
    </w:p>
    <w:p w14:paraId="3AE36C19" w14:textId="77777777" w:rsidR="00103D3F" w:rsidRPr="00E03545" w:rsidRDefault="00103D3F"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Cột (28): Xử phạt vi phạm hành chính bằng hình khác (không phải bằng tiền) như: cảnh cáo, tước quyền sử dụng giấy phép, chứng chỉ hành nghề có thời hạn, hoặc đình chỉ hoạt động…</w:t>
      </w:r>
    </w:p>
    <w:p w14:paraId="41B6DBBD" w14:textId="77777777" w:rsidR="002B491B" w:rsidRPr="00E03545" w:rsidRDefault="002B491B"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xml:space="preserve">- </w:t>
      </w:r>
      <w:r w:rsidR="006F7D63" w:rsidRPr="00E03545">
        <w:rPr>
          <w:rFonts w:ascii="Times New Roman" w:hAnsi="Times New Roman" w:cs="Times New Roman"/>
          <w:color w:val="auto"/>
          <w:sz w:val="22"/>
          <w:szCs w:val="22"/>
        </w:rPr>
        <w:t>Nếu 1 tổ chức bị xử phạt bằng nhiều hình thức (vừa bằng tiền, vừa bằng hình thức khác) thì thống kê vào cả hai cột (25), (28). Tương tự đối với cá nhân thì thống kê vào hai cột (27), (30)</w:t>
      </w:r>
    </w:p>
    <w:p w14:paraId="1F18C7A4" w14:textId="77777777" w:rsidR="00B822BE" w:rsidRPr="00E03545" w:rsidRDefault="00B822BE"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Nếu 1 tổ chức bị xử phạt bằng nhiều hình thức khác (không phải bằng tiền) thì chỉ thống kê 1 lần vào cột (29). Tương tự đối với cá nhân thì thống kê vào cột (30)</w:t>
      </w:r>
    </w:p>
    <w:p w14:paraId="14AF9A39" w14:textId="77777777" w:rsidR="001F7708" w:rsidRPr="00E03545" w:rsidRDefault="001F7708" w:rsidP="00663852">
      <w:pPr>
        <w:rPr>
          <w:rFonts w:ascii="Times New Roman" w:hAnsi="Times New Roman" w:cs="Times New Roman"/>
          <w:color w:val="auto"/>
          <w:sz w:val="22"/>
          <w:szCs w:val="22"/>
        </w:rPr>
      </w:pPr>
      <w:r w:rsidRPr="00E03545">
        <w:rPr>
          <w:rFonts w:ascii="Times New Roman" w:hAnsi="Times New Roman" w:cs="Times New Roman"/>
          <w:color w:val="auto"/>
          <w:sz w:val="22"/>
          <w:szCs w:val="22"/>
        </w:rPr>
        <w:t xml:space="preserve">- </w:t>
      </w:r>
      <w:r w:rsidR="00B822BE" w:rsidRPr="00E03545">
        <w:rPr>
          <w:rFonts w:ascii="Times New Roman" w:hAnsi="Times New Roman" w:cs="Times New Roman"/>
          <w:color w:val="auto"/>
          <w:sz w:val="22"/>
          <w:szCs w:val="22"/>
        </w:rPr>
        <w:t>Những n</w:t>
      </w:r>
      <w:r w:rsidRPr="00E03545">
        <w:rPr>
          <w:rFonts w:ascii="Times New Roman" w:hAnsi="Times New Roman" w:cs="Times New Roman"/>
          <w:color w:val="auto"/>
          <w:sz w:val="22"/>
          <w:szCs w:val="22"/>
        </w:rPr>
        <w:t xml:space="preserve">ội dung </w:t>
      </w:r>
      <w:r w:rsidR="00B822BE" w:rsidRPr="00E03545">
        <w:rPr>
          <w:rFonts w:ascii="Times New Roman" w:hAnsi="Times New Roman" w:cs="Times New Roman"/>
          <w:color w:val="auto"/>
          <w:sz w:val="22"/>
          <w:szCs w:val="22"/>
        </w:rPr>
        <w:t xml:space="preserve">cần </w:t>
      </w:r>
      <w:r w:rsidRPr="00E03545">
        <w:rPr>
          <w:rFonts w:ascii="Times New Roman" w:hAnsi="Times New Roman" w:cs="Times New Roman"/>
          <w:color w:val="auto"/>
          <w:sz w:val="22"/>
          <w:szCs w:val="22"/>
        </w:rPr>
        <w:t xml:space="preserve">ghi chú thể hiện </w:t>
      </w:r>
      <w:r w:rsidR="00B822BE" w:rsidRPr="00E03545">
        <w:rPr>
          <w:rFonts w:ascii="Times New Roman" w:hAnsi="Times New Roman" w:cs="Times New Roman"/>
          <w:color w:val="auto"/>
          <w:sz w:val="22"/>
          <w:szCs w:val="22"/>
        </w:rPr>
        <w:t>tại</w:t>
      </w:r>
      <w:r w:rsidRPr="00E03545">
        <w:rPr>
          <w:rFonts w:ascii="Times New Roman" w:hAnsi="Times New Roman" w:cs="Times New Roman"/>
          <w:color w:val="auto"/>
          <w:sz w:val="22"/>
          <w:szCs w:val="22"/>
        </w:rPr>
        <w:t xml:space="preserve"> dòng </w:t>
      </w:r>
      <w:r w:rsidR="00B822BE" w:rsidRPr="00E03545">
        <w:rPr>
          <w:rFonts w:ascii="Times New Roman" w:hAnsi="Times New Roman" w:cs="Times New Roman"/>
          <w:color w:val="auto"/>
          <w:sz w:val="22"/>
          <w:szCs w:val="22"/>
        </w:rPr>
        <w:t>33</w:t>
      </w:r>
      <w:r w:rsidRPr="00E03545">
        <w:rPr>
          <w:rFonts w:ascii="Times New Roman" w:hAnsi="Times New Roman" w:cs="Times New Roman"/>
          <w:color w:val="auto"/>
          <w:sz w:val="22"/>
          <w:szCs w:val="22"/>
        </w:rPr>
        <w:t xml:space="preserve"> (nếu có)</w:t>
      </w:r>
    </w:p>
    <w:p w14:paraId="2FBC46AA" w14:textId="527CC866" w:rsidR="004B39DB" w:rsidRPr="00E03545" w:rsidRDefault="00840BED" w:rsidP="00266542">
      <w:pPr>
        <w:rPr>
          <w:rFonts w:ascii="Times New Roman" w:hAnsi="Times New Roman" w:cs="Times New Roman"/>
          <w:color w:val="auto"/>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56704" behindDoc="0" locked="0" layoutInCell="1" allowOverlap="1" wp14:anchorId="396E52FA" wp14:editId="2EFA46D9">
                <wp:simplePos x="0" y="0"/>
                <wp:positionH relativeFrom="column">
                  <wp:posOffset>-28575</wp:posOffset>
                </wp:positionH>
                <wp:positionV relativeFrom="paragraph">
                  <wp:posOffset>-90170</wp:posOffset>
                </wp:positionV>
                <wp:extent cx="1685925" cy="390525"/>
                <wp:effectExtent l="5715" t="11430" r="13335" b="762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05948C1F"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6E52FA" id="Rectangle 26" o:spid="_x0000_s1032" style="position:absolute;margin-left:-2.25pt;margin-top:-7.1pt;width:132.7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">
                <v:textbox>
                  <w:txbxContent>
                    <w:p w14:paraId="05948C1F"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64EFA5F2" w14:textId="77777777" w:rsidR="00920CA1" w:rsidRPr="00E03545" w:rsidRDefault="00920CA1" w:rsidP="00266542">
      <w:pPr>
        <w:jc w:val="right"/>
        <w:rPr>
          <w:rFonts w:ascii="Times New Roman" w:hAnsi="Times New Roman" w:cs="Times New Roman"/>
          <w:b/>
          <w:color w:val="auto"/>
        </w:rPr>
      </w:pPr>
      <w:r w:rsidRPr="00E03545">
        <w:rPr>
          <w:rFonts w:ascii="Times New Roman" w:hAnsi="Times New Roman" w:cs="Times New Roman"/>
          <w:b/>
          <w:color w:val="auto"/>
        </w:rPr>
        <w:t>Biểu số: 07/TTr</w:t>
      </w:r>
    </w:p>
    <w:p w14:paraId="58BE2BF9" w14:textId="77777777" w:rsidR="00920CA1" w:rsidRPr="00E03545" w:rsidRDefault="00920CA1" w:rsidP="00266542">
      <w:pPr>
        <w:jc w:val="center"/>
        <w:rPr>
          <w:rFonts w:ascii="Times New Roman" w:hAnsi="Times New Roman" w:cs="Times New Roman"/>
          <w:b/>
          <w:color w:val="auto"/>
        </w:rPr>
      </w:pPr>
      <w:r w:rsidRPr="00E03545">
        <w:rPr>
          <w:rFonts w:ascii="Times New Roman" w:hAnsi="Times New Roman" w:cs="Times New Roman"/>
          <w:b/>
          <w:color w:val="auto"/>
        </w:rPr>
        <w:t xml:space="preserve">TỔNG HỢP KẾT QUẢ </w:t>
      </w:r>
      <w:r w:rsidR="00404B1A" w:rsidRPr="00E03545">
        <w:rPr>
          <w:rFonts w:ascii="Times New Roman" w:hAnsi="Times New Roman" w:cs="Times New Roman"/>
          <w:b/>
          <w:color w:val="auto"/>
        </w:rPr>
        <w:t xml:space="preserve">THỰC HIỆN KẾT LUẬN, QUYẾT ĐỊNH XỬ PHẠT QUA </w:t>
      </w:r>
      <w:r w:rsidRPr="00E03545">
        <w:rPr>
          <w:rFonts w:ascii="Times New Roman" w:hAnsi="Times New Roman" w:cs="Times New Roman"/>
          <w:b/>
          <w:color w:val="auto"/>
        </w:rPr>
        <w:t>THANH TRA, KIỂM TRA CHUYÊN NGÀNH</w:t>
      </w:r>
    </w:p>
    <w:p w14:paraId="12A9E15A" w14:textId="77777777" w:rsidR="00920CA1" w:rsidRPr="00E03545" w:rsidRDefault="00920CA1" w:rsidP="00266542">
      <w:pPr>
        <w:jc w:val="center"/>
        <w:rPr>
          <w:rFonts w:ascii="Times New Roman" w:hAnsi="Times New Roman" w:cs="Times New Roman"/>
          <w:color w:val="auto"/>
        </w:rPr>
      </w:pPr>
      <w:r w:rsidRPr="00E03545">
        <w:rPr>
          <w:rFonts w:ascii="Times New Roman" w:hAnsi="Times New Roman" w:cs="Times New Roman"/>
          <w:b/>
          <w:color w:val="auto"/>
        </w:rPr>
        <w:t>Số liệu tính từ ngày …./…./……đến …..ngày…./…./…..</w:t>
      </w:r>
      <w:r w:rsidRPr="00E03545">
        <w:rPr>
          <w:rFonts w:ascii="Times New Roman" w:hAnsi="Times New Roman" w:cs="Times New Roman"/>
          <w:color w:val="auto"/>
        </w:rPr>
        <w:br/>
      </w:r>
      <w:r w:rsidRPr="00E03545">
        <w:rPr>
          <w:rFonts w:ascii="Times New Roman" w:hAnsi="Times New Roman" w:cs="Times New Roman"/>
          <w:i/>
          <w:color w:val="auto"/>
        </w:rPr>
        <w:t>(Kèm theo Báo cáo số: ……………..ngày…./…/…..của ……………..)</w:t>
      </w:r>
    </w:p>
    <w:p w14:paraId="1A36F0C5" w14:textId="77777777" w:rsidR="00920CA1" w:rsidRPr="00E03545" w:rsidRDefault="00920CA1" w:rsidP="00266542">
      <w:pPr>
        <w:jc w:val="right"/>
        <w:rPr>
          <w:rFonts w:ascii="Times New Roman" w:hAnsi="Times New Roman" w:cs="Times New Roman"/>
          <w:color w:val="auto"/>
        </w:rPr>
      </w:pPr>
      <w:r w:rsidRPr="00E03545">
        <w:rPr>
          <w:rFonts w:ascii="Times New Roman" w:hAnsi="Times New Roman" w:cs="Times New Roman"/>
          <w:color w:val="auto"/>
        </w:rPr>
        <w:t>Đơn vị tính: Tiền (triệu đồng)</w:t>
      </w:r>
    </w:p>
    <w:tbl>
      <w:tblPr>
        <w:tblW w:w="5000" w:type="pct"/>
        <w:tblCellMar>
          <w:left w:w="0" w:type="dxa"/>
          <w:right w:w="0" w:type="dxa"/>
        </w:tblCellMar>
        <w:tblLook w:val="0000" w:firstRow="0" w:lastRow="0" w:firstColumn="0" w:lastColumn="0" w:noHBand="0" w:noVBand="0"/>
      </w:tblPr>
      <w:tblGrid>
        <w:gridCol w:w="1263"/>
        <w:gridCol w:w="904"/>
        <w:gridCol w:w="951"/>
        <w:gridCol w:w="892"/>
        <w:gridCol w:w="1029"/>
        <w:gridCol w:w="1023"/>
        <w:gridCol w:w="975"/>
        <w:gridCol w:w="904"/>
        <w:gridCol w:w="904"/>
        <w:gridCol w:w="809"/>
        <w:gridCol w:w="1421"/>
        <w:gridCol w:w="865"/>
        <w:gridCol w:w="779"/>
        <w:gridCol w:w="725"/>
        <w:gridCol w:w="856"/>
        <w:gridCol w:w="565"/>
      </w:tblGrid>
      <w:tr w:rsidR="00E03545" w:rsidRPr="00E03545" w14:paraId="37A6D8D4" w14:textId="77777777">
        <w:tc>
          <w:tcPr>
            <w:tcW w:w="425" w:type="pct"/>
            <w:vMerge w:val="restart"/>
            <w:tcBorders>
              <w:top w:val="single" w:sz="4" w:space="0" w:color="auto"/>
              <w:left w:val="single" w:sz="4" w:space="0" w:color="auto"/>
              <w:bottom w:val="nil"/>
              <w:right w:val="nil"/>
            </w:tcBorders>
            <w:shd w:val="clear" w:color="auto" w:fill="FFFFFF"/>
            <w:vAlign w:val="center"/>
          </w:tcPr>
          <w:p w14:paraId="48BF7C73"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Đơn vị</w:t>
            </w:r>
          </w:p>
        </w:tc>
        <w:tc>
          <w:tcPr>
            <w:tcW w:w="1942" w:type="pct"/>
            <w:gridSpan w:val="6"/>
            <w:tcBorders>
              <w:top w:val="single" w:sz="4" w:space="0" w:color="auto"/>
              <w:left w:val="single" w:sz="4" w:space="0" w:color="auto"/>
              <w:bottom w:val="nil"/>
              <w:right w:val="nil"/>
            </w:tcBorders>
            <w:shd w:val="clear" w:color="auto" w:fill="FFFFFF"/>
            <w:vAlign w:val="center"/>
          </w:tcPr>
          <w:p w14:paraId="75161B2B" w14:textId="77777777" w:rsidR="004B39DB"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Kết quả thực hiện xử lý vi phạm về kinh tế (Tr.đ)</w:t>
            </w:r>
          </w:p>
        </w:tc>
        <w:tc>
          <w:tcPr>
            <w:tcW w:w="1910" w:type="pct"/>
            <w:gridSpan w:val="6"/>
            <w:tcBorders>
              <w:top w:val="single" w:sz="4" w:space="0" w:color="auto"/>
              <w:left w:val="single" w:sz="4" w:space="0" w:color="auto"/>
              <w:bottom w:val="nil"/>
              <w:right w:val="nil"/>
            </w:tcBorders>
            <w:shd w:val="clear" w:color="auto" w:fill="FFFFFF"/>
            <w:vAlign w:val="center"/>
          </w:tcPr>
          <w:p w14:paraId="6C1D4731" w14:textId="77777777" w:rsidR="004B39DB" w:rsidRPr="00E03545" w:rsidRDefault="009630B7" w:rsidP="00266542">
            <w:pPr>
              <w:jc w:val="center"/>
              <w:rPr>
                <w:rFonts w:ascii="Times New Roman" w:hAnsi="Times New Roman" w:cs="Times New Roman"/>
                <w:b/>
                <w:color w:val="auto"/>
                <w:lang w:val="en-US"/>
              </w:rPr>
            </w:pPr>
            <w:r w:rsidRPr="00E03545">
              <w:rPr>
                <w:rFonts w:ascii="Times New Roman" w:hAnsi="Times New Roman" w:cs="Times New Roman"/>
                <w:b/>
                <w:color w:val="auto"/>
              </w:rPr>
              <w:t>Kết</w:t>
            </w:r>
            <w:r w:rsidR="00232C2A" w:rsidRPr="00E03545">
              <w:rPr>
                <w:rFonts w:ascii="Times New Roman" w:hAnsi="Times New Roman" w:cs="Times New Roman"/>
                <w:b/>
                <w:color w:val="auto"/>
                <w:lang w:val="en-US"/>
              </w:rPr>
              <w:t xml:space="preserve"> quả thực hiện quyết định xử phạt vi phạm hành chính</w:t>
            </w:r>
          </w:p>
        </w:tc>
        <w:tc>
          <w:tcPr>
            <w:tcW w:w="532" w:type="pct"/>
            <w:gridSpan w:val="2"/>
            <w:vMerge w:val="restart"/>
            <w:tcBorders>
              <w:top w:val="single" w:sz="4" w:space="0" w:color="auto"/>
              <w:left w:val="single" w:sz="4" w:space="0" w:color="auto"/>
              <w:bottom w:val="nil"/>
              <w:right w:val="nil"/>
            </w:tcBorders>
            <w:shd w:val="clear" w:color="auto" w:fill="FFFFFF"/>
            <w:vAlign w:val="center"/>
          </w:tcPr>
          <w:p w14:paraId="3A410555" w14:textId="77777777" w:rsidR="004B39DB"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Đã khởi tố</w:t>
            </w:r>
          </w:p>
        </w:tc>
        <w:tc>
          <w:tcPr>
            <w:tcW w:w="191" w:type="pct"/>
            <w:vMerge w:val="restart"/>
            <w:tcBorders>
              <w:top w:val="single" w:sz="4" w:space="0" w:color="auto"/>
              <w:left w:val="single" w:sz="4" w:space="0" w:color="auto"/>
              <w:bottom w:val="nil"/>
              <w:right w:val="single" w:sz="4" w:space="0" w:color="auto"/>
            </w:tcBorders>
            <w:shd w:val="clear" w:color="auto" w:fill="FFFFFF"/>
            <w:vAlign w:val="center"/>
          </w:tcPr>
          <w:p w14:paraId="6B766252" w14:textId="77777777" w:rsidR="004B39DB"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Ghi chú</w:t>
            </w:r>
          </w:p>
        </w:tc>
      </w:tr>
      <w:tr w:rsidR="00E03545" w:rsidRPr="00E03545" w14:paraId="2BBA1136" w14:textId="77777777">
        <w:tc>
          <w:tcPr>
            <w:tcW w:w="425" w:type="pct"/>
            <w:vMerge/>
            <w:tcBorders>
              <w:top w:val="nil"/>
              <w:left w:val="single" w:sz="4" w:space="0" w:color="auto"/>
              <w:bottom w:val="nil"/>
              <w:right w:val="nil"/>
            </w:tcBorders>
            <w:shd w:val="clear" w:color="auto" w:fill="FFFFFF"/>
            <w:vAlign w:val="center"/>
          </w:tcPr>
          <w:p w14:paraId="16D90C5E" w14:textId="77777777" w:rsidR="004B39DB" w:rsidRPr="00E03545" w:rsidRDefault="004B39DB" w:rsidP="00266542">
            <w:pPr>
              <w:jc w:val="center"/>
              <w:rPr>
                <w:rFonts w:ascii="Times New Roman" w:hAnsi="Times New Roman" w:cs="Times New Roman"/>
                <w:b/>
                <w:color w:val="auto"/>
              </w:rPr>
            </w:pPr>
          </w:p>
        </w:tc>
        <w:tc>
          <w:tcPr>
            <w:tcW w:w="924" w:type="pct"/>
            <w:gridSpan w:val="3"/>
            <w:tcBorders>
              <w:top w:val="single" w:sz="4" w:space="0" w:color="auto"/>
              <w:left w:val="single" w:sz="4" w:space="0" w:color="auto"/>
              <w:bottom w:val="nil"/>
              <w:right w:val="nil"/>
            </w:tcBorders>
            <w:shd w:val="clear" w:color="auto" w:fill="FFFFFF"/>
            <w:vAlign w:val="center"/>
          </w:tcPr>
          <w:p w14:paraId="1FBC3357" w14:textId="77777777" w:rsidR="004B39DB" w:rsidRPr="00E03545" w:rsidRDefault="00232C2A" w:rsidP="00266542">
            <w:pPr>
              <w:jc w:val="center"/>
              <w:rPr>
                <w:rFonts w:ascii="Times New Roman" w:hAnsi="Times New Roman" w:cs="Times New Roman"/>
                <w:b/>
                <w:color w:val="auto"/>
              </w:rPr>
            </w:pPr>
            <w:r w:rsidRPr="00E03545">
              <w:rPr>
                <w:rFonts w:ascii="Times New Roman" w:hAnsi="Times New Roman" w:cs="Times New Roman"/>
                <w:b/>
                <w:color w:val="auto"/>
              </w:rPr>
              <w:t>Số tiền vi phạm đã thu hồi tiền và tài sản quy thành tiền</w:t>
            </w:r>
          </w:p>
        </w:tc>
        <w:tc>
          <w:tcPr>
            <w:tcW w:w="1018" w:type="pct"/>
            <w:gridSpan w:val="3"/>
            <w:tcBorders>
              <w:top w:val="single" w:sz="4" w:space="0" w:color="auto"/>
              <w:left w:val="single" w:sz="4" w:space="0" w:color="auto"/>
              <w:bottom w:val="nil"/>
              <w:right w:val="nil"/>
            </w:tcBorders>
            <w:shd w:val="clear" w:color="auto" w:fill="FFFFFF"/>
            <w:vAlign w:val="center"/>
          </w:tcPr>
          <w:p w14:paraId="120A4522" w14:textId="77777777" w:rsidR="004B39DB" w:rsidRPr="00E03545" w:rsidRDefault="00232C2A" w:rsidP="00266542">
            <w:pPr>
              <w:jc w:val="center"/>
              <w:rPr>
                <w:rFonts w:ascii="Times New Roman" w:hAnsi="Times New Roman" w:cs="Times New Roman"/>
                <w:b/>
                <w:color w:val="auto"/>
              </w:rPr>
            </w:pPr>
            <w:r w:rsidRPr="00E03545">
              <w:rPr>
                <w:rFonts w:ascii="Times New Roman" w:hAnsi="Times New Roman" w:cs="Times New Roman"/>
                <w:b/>
                <w:color w:val="auto"/>
              </w:rPr>
              <w:t>Số tiền vi phạm đã xử lý khác</w:t>
            </w:r>
          </w:p>
        </w:tc>
        <w:tc>
          <w:tcPr>
            <w:tcW w:w="880" w:type="pct"/>
            <w:gridSpan w:val="3"/>
            <w:tcBorders>
              <w:top w:val="single" w:sz="4" w:space="0" w:color="auto"/>
              <w:left w:val="single" w:sz="4" w:space="0" w:color="auto"/>
              <w:bottom w:val="nil"/>
              <w:right w:val="nil"/>
            </w:tcBorders>
            <w:shd w:val="clear" w:color="auto" w:fill="FFFFFF"/>
            <w:vAlign w:val="center"/>
          </w:tcPr>
          <w:p w14:paraId="2F0AE97E" w14:textId="77777777" w:rsidR="004B39DB" w:rsidRPr="00E03545" w:rsidRDefault="00232C2A" w:rsidP="00266542">
            <w:pPr>
              <w:jc w:val="center"/>
              <w:rPr>
                <w:rFonts w:ascii="Times New Roman" w:hAnsi="Times New Roman" w:cs="Times New Roman"/>
                <w:b/>
                <w:color w:val="auto"/>
              </w:rPr>
            </w:pPr>
            <w:r w:rsidRPr="00E03545">
              <w:rPr>
                <w:rFonts w:ascii="Times New Roman" w:hAnsi="Times New Roman" w:cs="Times New Roman"/>
                <w:b/>
                <w:color w:val="auto"/>
              </w:rPr>
              <w:t>Số tiền xử phạt vi phạm hành chính đã thu (Tr.đ)</w:t>
            </w:r>
          </w:p>
        </w:tc>
        <w:tc>
          <w:tcPr>
            <w:tcW w:w="1031" w:type="pct"/>
            <w:gridSpan w:val="3"/>
            <w:tcBorders>
              <w:top w:val="single" w:sz="4" w:space="0" w:color="auto"/>
              <w:left w:val="single" w:sz="4" w:space="0" w:color="auto"/>
              <w:bottom w:val="nil"/>
              <w:right w:val="nil"/>
            </w:tcBorders>
            <w:shd w:val="clear" w:color="auto" w:fill="FFFFFF"/>
            <w:vAlign w:val="center"/>
          </w:tcPr>
          <w:p w14:paraId="50AC4CD5" w14:textId="77777777" w:rsidR="004B39DB" w:rsidRPr="00E03545" w:rsidRDefault="00232C2A" w:rsidP="00266542">
            <w:pPr>
              <w:jc w:val="center"/>
              <w:rPr>
                <w:rFonts w:ascii="Times New Roman" w:hAnsi="Times New Roman" w:cs="Times New Roman"/>
                <w:b/>
                <w:color w:val="auto"/>
              </w:rPr>
            </w:pPr>
            <w:r w:rsidRPr="00E03545">
              <w:rPr>
                <w:rFonts w:ascii="Times New Roman" w:hAnsi="Times New Roman" w:cs="Times New Roman"/>
                <w:b/>
                <w:color w:val="auto"/>
              </w:rPr>
              <w:t>Số tổ chức, cá nhân đã thực hiện quyết định xử phạt vi phạm hành chính bằng hình thức khác</w:t>
            </w:r>
          </w:p>
        </w:tc>
        <w:tc>
          <w:tcPr>
            <w:tcW w:w="532" w:type="pct"/>
            <w:gridSpan w:val="2"/>
            <w:vMerge/>
            <w:tcBorders>
              <w:top w:val="nil"/>
              <w:left w:val="single" w:sz="4" w:space="0" w:color="auto"/>
              <w:bottom w:val="nil"/>
              <w:right w:val="nil"/>
            </w:tcBorders>
            <w:shd w:val="clear" w:color="auto" w:fill="FFFFFF"/>
            <w:vAlign w:val="center"/>
          </w:tcPr>
          <w:p w14:paraId="7D0C5AD8" w14:textId="77777777" w:rsidR="004B39DB" w:rsidRPr="00E03545" w:rsidRDefault="004B39DB" w:rsidP="00266542">
            <w:pPr>
              <w:jc w:val="center"/>
              <w:rPr>
                <w:rFonts w:ascii="Times New Roman" w:hAnsi="Times New Roman" w:cs="Times New Roman"/>
                <w:b/>
                <w:color w:val="auto"/>
              </w:rPr>
            </w:pPr>
          </w:p>
        </w:tc>
        <w:tc>
          <w:tcPr>
            <w:tcW w:w="191" w:type="pct"/>
            <w:vMerge/>
            <w:tcBorders>
              <w:top w:val="nil"/>
              <w:left w:val="single" w:sz="4" w:space="0" w:color="auto"/>
              <w:bottom w:val="nil"/>
              <w:right w:val="single" w:sz="4" w:space="0" w:color="auto"/>
            </w:tcBorders>
            <w:shd w:val="clear" w:color="auto" w:fill="FFFFFF"/>
            <w:vAlign w:val="center"/>
          </w:tcPr>
          <w:p w14:paraId="5E061E02" w14:textId="77777777" w:rsidR="004B39DB" w:rsidRPr="00E03545" w:rsidRDefault="004B39DB" w:rsidP="00266542">
            <w:pPr>
              <w:jc w:val="center"/>
              <w:rPr>
                <w:rFonts w:ascii="Times New Roman" w:hAnsi="Times New Roman" w:cs="Times New Roman"/>
                <w:b/>
                <w:color w:val="auto"/>
              </w:rPr>
            </w:pPr>
          </w:p>
        </w:tc>
      </w:tr>
      <w:tr w:rsidR="00E03545" w:rsidRPr="00E03545" w14:paraId="2A7C4836" w14:textId="77777777">
        <w:tc>
          <w:tcPr>
            <w:tcW w:w="425" w:type="pct"/>
            <w:vMerge/>
            <w:tcBorders>
              <w:top w:val="nil"/>
              <w:left w:val="single" w:sz="4" w:space="0" w:color="auto"/>
              <w:bottom w:val="single" w:sz="4" w:space="0" w:color="auto"/>
              <w:right w:val="nil"/>
            </w:tcBorders>
            <w:shd w:val="clear" w:color="auto" w:fill="FFFFFF"/>
            <w:vAlign w:val="center"/>
          </w:tcPr>
          <w:p w14:paraId="1C332055" w14:textId="77777777" w:rsidR="00232C2A" w:rsidRPr="00E03545" w:rsidRDefault="00232C2A" w:rsidP="00266542">
            <w:pPr>
              <w:jc w:val="center"/>
              <w:rPr>
                <w:rFonts w:ascii="Times New Roman" w:hAnsi="Times New Roman" w:cs="Times New Roman"/>
                <w:b/>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06C1CF1"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Tổng số</w:t>
            </w:r>
          </w:p>
        </w:tc>
        <w:tc>
          <w:tcPr>
            <w:tcW w:w="320" w:type="pct"/>
            <w:tcBorders>
              <w:top w:val="single" w:sz="4" w:space="0" w:color="auto"/>
              <w:left w:val="single" w:sz="4" w:space="0" w:color="auto"/>
              <w:bottom w:val="single" w:sz="4" w:space="0" w:color="auto"/>
              <w:right w:val="nil"/>
            </w:tcBorders>
            <w:shd w:val="clear" w:color="auto" w:fill="FFFFFF"/>
            <w:vAlign w:val="center"/>
          </w:tcPr>
          <w:p w14:paraId="7E9F2F00"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Về ngân sách nhà nước</w:t>
            </w:r>
          </w:p>
        </w:tc>
        <w:tc>
          <w:tcPr>
            <w:tcW w:w="299" w:type="pct"/>
            <w:tcBorders>
              <w:top w:val="single" w:sz="4" w:space="0" w:color="auto"/>
              <w:left w:val="single" w:sz="4" w:space="0" w:color="auto"/>
              <w:bottom w:val="single" w:sz="4" w:space="0" w:color="auto"/>
              <w:right w:val="nil"/>
            </w:tcBorders>
            <w:shd w:val="clear" w:color="auto" w:fill="FFFFFF"/>
            <w:vAlign w:val="center"/>
          </w:tcPr>
          <w:p w14:paraId="3BDB111B"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Về tổ chức, đơn vị</w:t>
            </w:r>
          </w:p>
        </w:tc>
        <w:tc>
          <w:tcPr>
            <w:tcW w:w="346" w:type="pct"/>
            <w:tcBorders>
              <w:top w:val="single" w:sz="4" w:space="0" w:color="auto"/>
              <w:left w:val="single" w:sz="4" w:space="0" w:color="auto"/>
              <w:bottom w:val="single" w:sz="4" w:space="0" w:color="auto"/>
              <w:right w:val="nil"/>
            </w:tcBorders>
            <w:shd w:val="clear" w:color="auto" w:fill="FFFFFF"/>
            <w:vAlign w:val="center"/>
          </w:tcPr>
          <w:p w14:paraId="5E2C0742"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Tổng số</w:t>
            </w:r>
          </w:p>
        </w:tc>
        <w:tc>
          <w:tcPr>
            <w:tcW w:w="344" w:type="pct"/>
            <w:tcBorders>
              <w:top w:val="single" w:sz="4" w:space="0" w:color="auto"/>
              <w:left w:val="single" w:sz="4" w:space="0" w:color="auto"/>
              <w:bottom w:val="single" w:sz="4" w:space="0" w:color="auto"/>
              <w:right w:val="nil"/>
            </w:tcBorders>
            <w:shd w:val="clear" w:color="auto" w:fill="FFFFFF"/>
            <w:vAlign w:val="center"/>
          </w:tcPr>
          <w:p w14:paraId="5A1F4FA2"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 chức</w:t>
            </w:r>
          </w:p>
        </w:tc>
        <w:tc>
          <w:tcPr>
            <w:tcW w:w="328" w:type="pct"/>
            <w:tcBorders>
              <w:top w:val="single" w:sz="4" w:space="0" w:color="auto"/>
              <w:left w:val="single" w:sz="4" w:space="0" w:color="auto"/>
              <w:bottom w:val="single" w:sz="4" w:space="0" w:color="auto"/>
              <w:right w:val="nil"/>
            </w:tcBorders>
            <w:shd w:val="clear" w:color="auto" w:fill="FFFFFF"/>
            <w:vAlign w:val="center"/>
          </w:tcPr>
          <w:p w14:paraId="7E3EDFD3"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Cá nhân</w:t>
            </w:r>
          </w:p>
        </w:tc>
        <w:tc>
          <w:tcPr>
            <w:tcW w:w="304" w:type="pct"/>
            <w:tcBorders>
              <w:top w:val="single" w:sz="4" w:space="0" w:color="auto"/>
              <w:left w:val="single" w:sz="4" w:space="0" w:color="auto"/>
              <w:bottom w:val="single" w:sz="4" w:space="0" w:color="auto"/>
              <w:right w:val="nil"/>
            </w:tcBorders>
            <w:shd w:val="clear" w:color="auto" w:fill="FFFFFF"/>
            <w:vAlign w:val="center"/>
          </w:tcPr>
          <w:p w14:paraId="4D1DAA05"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Tổng số</w:t>
            </w:r>
          </w:p>
        </w:tc>
        <w:tc>
          <w:tcPr>
            <w:tcW w:w="304" w:type="pct"/>
            <w:tcBorders>
              <w:top w:val="single" w:sz="4" w:space="0" w:color="auto"/>
              <w:left w:val="single" w:sz="4" w:space="0" w:color="auto"/>
              <w:bottom w:val="single" w:sz="4" w:space="0" w:color="auto"/>
              <w:right w:val="nil"/>
            </w:tcBorders>
            <w:shd w:val="clear" w:color="auto" w:fill="FFFFFF"/>
            <w:vAlign w:val="center"/>
          </w:tcPr>
          <w:p w14:paraId="06107223"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 chức</w:t>
            </w:r>
          </w:p>
        </w:tc>
        <w:tc>
          <w:tcPr>
            <w:tcW w:w="271" w:type="pct"/>
            <w:tcBorders>
              <w:top w:val="single" w:sz="4" w:space="0" w:color="auto"/>
              <w:left w:val="single" w:sz="4" w:space="0" w:color="auto"/>
              <w:bottom w:val="single" w:sz="4" w:space="0" w:color="auto"/>
              <w:right w:val="nil"/>
            </w:tcBorders>
            <w:shd w:val="clear" w:color="auto" w:fill="FFFFFF"/>
            <w:vAlign w:val="center"/>
          </w:tcPr>
          <w:p w14:paraId="3FF766E8"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Cá nhân</w:t>
            </w:r>
          </w:p>
        </w:tc>
        <w:tc>
          <w:tcPr>
            <w:tcW w:w="478" w:type="pct"/>
            <w:tcBorders>
              <w:top w:val="single" w:sz="4" w:space="0" w:color="auto"/>
              <w:left w:val="single" w:sz="4" w:space="0" w:color="auto"/>
              <w:bottom w:val="single" w:sz="4" w:space="0" w:color="auto"/>
              <w:right w:val="nil"/>
            </w:tcBorders>
            <w:shd w:val="clear" w:color="auto" w:fill="FFFFFF"/>
            <w:vAlign w:val="center"/>
          </w:tcPr>
          <w:p w14:paraId="1133A2FB"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Tổng số</w:t>
            </w:r>
          </w:p>
        </w:tc>
        <w:tc>
          <w:tcPr>
            <w:tcW w:w="291" w:type="pct"/>
            <w:tcBorders>
              <w:top w:val="single" w:sz="4" w:space="0" w:color="auto"/>
              <w:left w:val="single" w:sz="4" w:space="0" w:color="auto"/>
              <w:bottom w:val="single" w:sz="4" w:space="0" w:color="auto"/>
              <w:right w:val="nil"/>
            </w:tcBorders>
            <w:shd w:val="clear" w:color="auto" w:fill="FFFFFF"/>
            <w:vAlign w:val="center"/>
          </w:tcPr>
          <w:p w14:paraId="050042B7"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 chức</w:t>
            </w:r>
          </w:p>
        </w:tc>
        <w:tc>
          <w:tcPr>
            <w:tcW w:w="261" w:type="pct"/>
            <w:tcBorders>
              <w:top w:val="single" w:sz="4" w:space="0" w:color="auto"/>
              <w:left w:val="single" w:sz="4" w:space="0" w:color="auto"/>
              <w:bottom w:val="single" w:sz="4" w:space="0" w:color="auto"/>
              <w:right w:val="nil"/>
            </w:tcBorders>
            <w:shd w:val="clear" w:color="auto" w:fill="FFFFFF"/>
            <w:vAlign w:val="center"/>
          </w:tcPr>
          <w:p w14:paraId="760C1D8D"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Cá nhân</w:t>
            </w:r>
          </w:p>
        </w:tc>
        <w:tc>
          <w:tcPr>
            <w:tcW w:w="244" w:type="pct"/>
            <w:tcBorders>
              <w:top w:val="single" w:sz="4" w:space="0" w:color="auto"/>
              <w:left w:val="single" w:sz="4" w:space="0" w:color="auto"/>
              <w:bottom w:val="single" w:sz="4" w:space="0" w:color="auto"/>
              <w:right w:val="nil"/>
            </w:tcBorders>
            <w:shd w:val="clear" w:color="auto" w:fill="FFFFFF"/>
            <w:vAlign w:val="center"/>
          </w:tcPr>
          <w:p w14:paraId="49D69778" w14:textId="77777777" w:rsidR="00232C2A" w:rsidRPr="00E03545" w:rsidRDefault="00232C2A" w:rsidP="00266542">
            <w:pPr>
              <w:jc w:val="center"/>
              <w:rPr>
                <w:rFonts w:ascii="Times New Roman" w:hAnsi="Times New Roman" w:cs="Times New Roman"/>
                <w:b/>
                <w:color w:val="auto"/>
              </w:rPr>
            </w:pPr>
            <w:r w:rsidRPr="00E03545">
              <w:rPr>
                <w:rFonts w:ascii="Times New Roman" w:hAnsi="Times New Roman" w:cs="Times New Roman"/>
                <w:b/>
                <w:color w:val="auto"/>
              </w:rPr>
              <w:t>Vụ</w:t>
            </w:r>
          </w:p>
        </w:tc>
        <w:tc>
          <w:tcPr>
            <w:tcW w:w="287" w:type="pct"/>
            <w:tcBorders>
              <w:top w:val="single" w:sz="4" w:space="0" w:color="auto"/>
              <w:left w:val="single" w:sz="4" w:space="0" w:color="auto"/>
              <w:bottom w:val="single" w:sz="4" w:space="0" w:color="auto"/>
              <w:right w:val="nil"/>
            </w:tcBorders>
            <w:shd w:val="clear" w:color="auto" w:fill="FFFFFF"/>
            <w:vAlign w:val="center"/>
          </w:tcPr>
          <w:p w14:paraId="487DAA23" w14:textId="77777777" w:rsidR="00232C2A" w:rsidRPr="00E03545" w:rsidRDefault="00232C2A"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Đối tượng</w:t>
            </w:r>
          </w:p>
        </w:tc>
        <w:tc>
          <w:tcPr>
            <w:tcW w:w="191" w:type="pct"/>
            <w:vMerge/>
            <w:tcBorders>
              <w:top w:val="nil"/>
              <w:left w:val="single" w:sz="4" w:space="0" w:color="auto"/>
              <w:bottom w:val="single" w:sz="4" w:space="0" w:color="auto"/>
              <w:right w:val="single" w:sz="4" w:space="0" w:color="auto"/>
            </w:tcBorders>
            <w:shd w:val="clear" w:color="auto" w:fill="FFFFFF"/>
            <w:vAlign w:val="center"/>
          </w:tcPr>
          <w:p w14:paraId="17F4EEDD" w14:textId="77777777" w:rsidR="00232C2A" w:rsidRPr="00E03545" w:rsidRDefault="00232C2A" w:rsidP="00266542">
            <w:pPr>
              <w:jc w:val="center"/>
              <w:rPr>
                <w:rFonts w:ascii="Times New Roman" w:hAnsi="Times New Roman" w:cs="Times New Roman"/>
                <w:b/>
                <w:color w:val="auto"/>
              </w:rPr>
            </w:pPr>
          </w:p>
        </w:tc>
      </w:tr>
      <w:tr w:rsidR="00E03545" w:rsidRPr="00E03545" w14:paraId="06422CD4" w14:textId="77777777">
        <w:tc>
          <w:tcPr>
            <w:tcW w:w="425" w:type="pct"/>
            <w:tcBorders>
              <w:top w:val="single" w:sz="4" w:space="0" w:color="auto"/>
              <w:left w:val="single" w:sz="4" w:space="0" w:color="auto"/>
              <w:bottom w:val="single" w:sz="4" w:space="0" w:color="auto"/>
              <w:right w:val="nil"/>
            </w:tcBorders>
            <w:shd w:val="clear" w:color="auto" w:fill="FFFFFF"/>
            <w:vAlign w:val="center"/>
          </w:tcPr>
          <w:p w14:paraId="7CEB14BB"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MS</w:t>
            </w:r>
          </w:p>
        </w:tc>
        <w:tc>
          <w:tcPr>
            <w:tcW w:w="304" w:type="pct"/>
            <w:tcBorders>
              <w:top w:val="single" w:sz="4" w:space="0" w:color="auto"/>
              <w:left w:val="single" w:sz="4" w:space="0" w:color="auto"/>
              <w:bottom w:val="single" w:sz="4" w:space="0" w:color="auto"/>
              <w:right w:val="nil"/>
            </w:tcBorders>
            <w:shd w:val="clear" w:color="auto" w:fill="FFFFFF"/>
            <w:vAlign w:val="center"/>
          </w:tcPr>
          <w:p w14:paraId="61875752"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1=2+3</w:t>
            </w:r>
          </w:p>
        </w:tc>
        <w:tc>
          <w:tcPr>
            <w:tcW w:w="320" w:type="pct"/>
            <w:tcBorders>
              <w:top w:val="single" w:sz="4" w:space="0" w:color="auto"/>
              <w:left w:val="single" w:sz="4" w:space="0" w:color="auto"/>
              <w:bottom w:val="single" w:sz="4" w:space="0" w:color="auto"/>
              <w:right w:val="nil"/>
            </w:tcBorders>
            <w:shd w:val="clear" w:color="auto" w:fill="FFFFFF"/>
            <w:vAlign w:val="center"/>
          </w:tcPr>
          <w:p w14:paraId="202DDBB4"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2</w:t>
            </w:r>
          </w:p>
        </w:tc>
        <w:tc>
          <w:tcPr>
            <w:tcW w:w="299" w:type="pct"/>
            <w:tcBorders>
              <w:top w:val="single" w:sz="4" w:space="0" w:color="auto"/>
              <w:left w:val="single" w:sz="4" w:space="0" w:color="auto"/>
              <w:bottom w:val="single" w:sz="4" w:space="0" w:color="auto"/>
              <w:right w:val="nil"/>
            </w:tcBorders>
            <w:shd w:val="clear" w:color="auto" w:fill="FFFFFF"/>
            <w:vAlign w:val="center"/>
          </w:tcPr>
          <w:p w14:paraId="1A5245FC"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3</w:t>
            </w:r>
          </w:p>
        </w:tc>
        <w:tc>
          <w:tcPr>
            <w:tcW w:w="346" w:type="pct"/>
            <w:tcBorders>
              <w:top w:val="single" w:sz="4" w:space="0" w:color="auto"/>
              <w:left w:val="single" w:sz="4" w:space="0" w:color="auto"/>
              <w:bottom w:val="single" w:sz="4" w:space="0" w:color="auto"/>
              <w:right w:val="nil"/>
            </w:tcBorders>
            <w:shd w:val="clear" w:color="auto" w:fill="FFFFFF"/>
            <w:vAlign w:val="center"/>
          </w:tcPr>
          <w:p w14:paraId="615393DC"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4=5+6</w:t>
            </w:r>
          </w:p>
        </w:tc>
        <w:tc>
          <w:tcPr>
            <w:tcW w:w="344" w:type="pct"/>
            <w:tcBorders>
              <w:top w:val="single" w:sz="4" w:space="0" w:color="auto"/>
              <w:left w:val="single" w:sz="4" w:space="0" w:color="auto"/>
              <w:bottom w:val="single" w:sz="4" w:space="0" w:color="auto"/>
              <w:right w:val="nil"/>
            </w:tcBorders>
            <w:shd w:val="clear" w:color="auto" w:fill="FFFFFF"/>
            <w:vAlign w:val="center"/>
          </w:tcPr>
          <w:p w14:paraId="5E5C4B6B"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5</w:t>
            </w:r>
          </w:p>
        </w:tc>
        <w:tc>
          <w:tcPr>
            <w:tcW w:w="328" w:type="pct"/>
            <w:tcBorders>
              <w:top w:val="single" w:sz="4" w:space="0" w:color="auto"/>
              <w:left w:val="single" w:sz="4" w:space="0" w:color="auto"/>
              <w:bottom w:val="single" w:sz="4" w:space="0" w:color="auto"/>
              <w:right w:val="nil"/>
            </w:tcBorders>
            <w:shd w:val="clear" w:color="auto" w:fill="FFFFFF"/>
            <w:vAlign w:val="center"/>
          </w:tcPr>
          <w:p w14:paraId="15C62250"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6</w:t>
            </w:r>
          </w:p>
        </w:tc>
        <w:tc>
          <w:tcPr>
            <w:tcW w:w="304" w:type="pct"/>
            <w:tcBorders>
              <w:top w:val="single" w:sz="4" w:space="0" w:color="auto"/>
              <w:left w:val="single" w:sz="4" w:space="0" w:color="auto"/>
              <w:bottom w:val="single" w:sz="4" w:space="0" w:color="auto"/>
              <w:right w:val="nil"/>
            </w:tcBorders>
            <w:shd w:val="clear" w:color="auto" w:fill="FFFFFF"/>
            <w:vAlign w:val="center"/>
          </w:tcPr>
          <w:p w14:paraId="6D1F13C1"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7=8+9</w:t>
            </w:r>
          </w:p>
        </w:tc>
        <w:tc>
          <w:tcPr>
            <w:tcW w:w="304" w:type="pct"/>
            <w:tcBorders>
              <w:top w:val="single" w:sz="4" w:space="0" w:color="auto"/>
              <w:left w:val="single" w:sz="4" w:space="0" w:color="auto"/>
              <w:bottom w:val="single" w:sz="4" w:space="0" w:color="auto"/>
              <w:right w:val="nil"/>
            </w:tcBorders>
            <w:shd w:val="clear" w:color="auto" w:fill="FFFFFF"/>
            <w:vAlign w:val="center"/>
          </w:tcPr>
          <w:p w14:paraId="5C45B1E5"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8</w:t>
            </w:r>
          </w:p>
        </w:tc>
        <w:tc>
          <w:tcPr>
            <w:tcW w:w="271" w:type="pct"/>
            <w:tcBorders>
              <w:top w:val="single" w:sz="4" w:space="0" w:color="auto"/>
              <w:left w:val="single" w:sz="4" w:space="0" w:color="auto"/>
              <w:bottom w:val="single" w:sz="4" w:space="0" w:color="auto"/>
              <w:right w:val="nil"/>
            </w:tcBorders>
            <w:shd w:val="clear" w:color="auto" w:fill="FFFFFF"/>
            <w:vAlign w:val="center"/>
          </w:tcPr>
          <w:p w14:paraId="78C695D9"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9</w:t>
            </w:r>
          </w:p>
        </w:tc>
        <w:tc>
          <w:tcPr>
            <w:tcW w:w="478" w:type="pct"/>
            <w:tcBorders>
              <w:top w:val="single" w:sz="4" w:space="0" w:color="auto"/>
              <w:left w:val="single" w:sz="4" w:space="0" w:color="auto"/>
              <w:bottom w:val="single" w:sz="4" w:space="0" w:color="auto"/>
              <w:right w:val="nil"/>
            </w:tcBorders>
            <w:shd w:val="clear" w:color="auto" w:fill="FFFFFF"/>
            <w:vAlign w:val="center"/>
          </w:tcPr>
          <w:p w14:paraId="756FA91A"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10=11+12</w:t>
            </w:r>
          </w:p>
        </w:tc>
        <w:tc>
          <w:tcPr>
            <w:tcW w:w="291" w:type="pct"/>
            <w:tcBorders>
              <w:top w:val="single" w:sz="4" w:space="0" w:color="auto"/>
              <w:left w:val="single" w:sz="4" w:space="0" w:color="auto"/>
              <w:bottom w:val="single" w:sz="4" w:space="0" w:color="auto"/>
              <w:right w:val="nil"/>
            </w:tcBorders>
            <w:shd w:val="clear" w:color="auto" w:fill="FFFFFF"/>
            <w:vAlign w:val="center"/>
          </w:tcPr>
          <w:p w14:paraId="57B753A3"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11</w:t>
            </w:r>
          </w:p>
        </w:tc>
        <w:tc>
          <w:tcPr>
            <w:tcW w:w="261" w:type="pct"/>
            <w:tcBorders>
              <w:top w:val="single" w:sz="4" w:space="0" w:color="auto"/>
              <w:left w:val="single" w:sz="4" w:space="0" w:color="auto"/>
              <w:bottom w:val="single" w:sz="4" w:space="0" w:color="auto"/>
              <w:right w:val="nil"/>
            </w:tcBorders>
            <w:shd w:val="clear" w:color="auto" w:fill="FFFFFF"/>
            <w:vAlign w:val="center"/>
          </w:tcPr>
          <w:p w14:paraId="2F108489"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12</w:t>
            </w:r>
          </w:p>
        </w:tc>
        <w:tc>
          <w:tcPr>
            <w:tcW w:w="244" w:type="pct"/>
            <w:tcBorders>
              <w:top w:val="single" w:sz="4" w:space="0" w:color="auto"/>
              <w:left w:val="single" w:sz="4" w:space="0" w:color="auto"/>
              <w:bottom w:val="single" w:sz="4" w:space="0" w:color="auto"/>
              <w:right w:val="nil"/>
            </w:tcBorders>
            <w:shd w:val="clear" w:color="auto" w:fill="FFFFFF"/>
            <w:vAlign w:val="center"/>
          </w:tcPr>
          <w:p w14:paraId="27B939F6"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13</w:t>
            </w:r>
          </w:p>
        </w:tc>
        <w:tc>
          <w:tcPr>
            <w:tcW w:w="287" w:type="pct"/>
            <w:tcBorders>
              <w:top w:val="single" w:sz="4" w:space="0" w:color="auto"/>
              <w:left w:val="single" w:sz="4" w:space="0" w:color="auto"/>
              <w:bottom w:val="single" w:sz="4" w:space="0" w:color="auto"/>
              <w:right w:val="nil"/>
            </w:tcBorders>
            <w:shd w:val="clear" w:color="auto" w:fill="FFFFFF"/>
            <w:vAlign w:val="center"/>
          </w:tcPr>
          <w:p w14:paraId="07F16312"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14</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14:paraId="52724EB4" w14:textId="77777777" w:rsidR="004B39DB" w:rsidRPr="00E03545" w:rsidRDefault="0048707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15</w:t>
            </w:r>
          </w:p>
        </w:tc>
      </w:tr>
      <w:tr w:rsidR="00E03545" w:rsidRPr="00E03545" w14:paraId="3B1E64AD" w14:textId="77777777">
        <w:tc>
          <w:tcPr>
            <w:tcW w:w="425" w:type="pct"/>
            <w:tcBorders>
              <w:top w:val="single" w:sz="4" w:space="0" w:color="auto"/>
              <w:left w:val="single" w:sz="4" w:space="0" w:color="auto"/>
              <w:bottom w:val="single" w:sz="4" w:space="0" w:color="auto"/>
              <w:right w:val="nil"/>
            </w:tcBorders>
            <w:shd w:val="clear" w:color="auto" w:fill="FFFFFF"/>
            <w:vAlign w:val="center"/>
          </w:tcPr>
          <w:p w14:paraId="33BE87E6"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F7055F4" w14:textId="77777777" w:rsidR="00EC2393" w:rsidRPr="00E03545" w:rsidRDefault="00EC2393" w:rsidP="00266542">
            <w:pPr>
              <w:jc w:val="center"/>
              <w:rPr>
                <w:rFonts w:ascii="Times New Roman" w:hAnsi="Times New Roman" w:cs="Times New Roman"/>
                <w:color w:val="auto"/>
              </w:rPr>
            </w:pPr>
          </w:p>
        </w:tc>
        <w:tc>
          <w:tcPr>
            <w:tcW w:w="320" w:type="pct"/>
            <w:tcBorders>
              <w:top w:val="single" w:sz="4" w:space="0" w:color="auto"/>
              <w:left w:val="single" w:sz="4" w:space="0" w:color="auto"/>
              <w:bottom w:val="single" w:sz="4" w:space="0" w:color="auto"/>
              <w:right w:val="nil"/>
            </w:tcBorders>
            <w:shd w:val="clear" w:color="auto" w:fill="FFFFFF"/>
            <w:vAlign w:val="center"/>
          </w:tcPr>
          <w:p w14:paraId="039E2B7D" w14:textId="77777777" w:rsidR="00EC2393" w:rsidRPr="00E03545" w:rsidRDefault="00EC2393" w:rsidP="00266542">
            <w:pPr>
              <w:jc w:val="center"/>
              <w:rPr>
                <w:rFonts w:ascii="Times New Roman" w:hAnsi="Times New Roman" w:cs="Times New Roman"/>
                <w:color w:val="auto"/>
              </w:rPr>
            </w:pPr>
          </w:p>
        </w:tc>
        <w:tc>
          <w:tcPr>
            <w:tcW w:w="299" w:type="pct"/>
            <w:tcBorders>
              <w:top w:val="single" w:sz="4" w:space="0" w:color="auto"/>
              <w:left w:val="single" w:sz="4" w:space="0" w:color="auto"/>
              <w:bottom w:val="single" w:sz="4" w:space="0" w:color="auto"/>
              <w:right w:val="nil"/>
            </w:tcBorders>
            <w:shd w:val="clear" w:color="auto" w:fill="FFFFFF"/>
            <w:vAlign w:val="center"/>
          </w:tcPr>
          <w:p w14:paraId="65F71693" w14:textId="77777777" w:rsidR="00EC2393" w:rsidRPr="00E03545" w:rsidRDefault="00EC2393" w:rsidP="00266542">
            <w:pPr>
              <w:jc w:val="center"/>
              <w:rPr>
                <w:rFonts w:ascii="Times New Roman" w:hAnsi="Times New Roman" w:cs="Times New Roman"/>
                <w:color w:val="auto"/>
              </w:rPr>
            </w:pPr>
          </w:p>
        </w:tc>
        <w:tc>
          <w:tcPr>
            <w:tcW w:w="346" w:type="pct"/>
            <w:tcBorders>
              <w:top w:val="single" w:sz="4" w:space="0" w:color="auto"/>
              <w:left w:val="single" w:sz="4" w:space="0" w:color="auto"/>
              <w:bottom w:val="single" w:sz="4" w:space="0" w:color="auto"/>
              <w:right w:val="nil"/>
            </w:tcBorders>
            <w:shd w:val="clear" w:color="auto" w:fill="FFFFFF"/>
            <w:vAlign w:val="center"/>
          </w:tcPr>
          <w:p w14:paraId="532A0022" w14:textId="77777777" w:rsidR="00EC2393" w:rsidRPr="00E03545" w:rsidRDefault="00EC2393" w:rsidP="00266542">
            <w:pPr>
              <w:jc w:val="center"/>
              <w:rPr>
                <w:rFonts w:ascii="Times New Roman" w:hAnsi="Times New Roman" w:cs="Times New Roman"/>
                <w:color w:val="auto"/>
              </w:rPr>
            </w:pPr>
          </w:p>
        </w:tc>
        <w:tc>
          <w:tcPr>
            <w:tcW w:w="344" w:type="pct"/>
            <w:tcBorders>
              <w:top w:val="single" w:sz="4" w:space="0" w:color="auto"/>
              <w:left w:val="single" w:sz="4" w:space="0" w:color="auto"/>
              <w:bottom w:val="single" w:sz="4" w:space="0" w:color="auto"/>
              <w:right w:val="nil"/>
            </w:tcBorders>
            <w:shd w:val="clear" w:color="auto" w:fill="FFFFFF"/>
            <w:vAlign w:val="center"/>
          </w:tcPr>
          <w:p w14:paraId="0D54066D" w14:textId="77777777" w:rsidR="00EC2393" w:rsidRPr="00E03545" w:rsidRDefault="00EC2393" w:rsidP="00266542">
            <w:pPr>
              <w:jc w:val="center"/>
              <w:rPr>
                <w:rFonts w:ascii="Times New Roman" w:hAnsi="Times New Roman" w:cs="Times New Roman"/>
                <w:color w:val="auto"/>
              </w:rPr>
            </w:pPr>
          </w:p>
        </w:tc>
        <w:tc>
          <w:tcPr>
            <w:tcW w:w="328" w:type="pct"/>
            <w:tcBorders>
              <w:top w:val="single" w:sz="4" w:space="0" w:color="auto"/>
              <w:left w:val="single" w:sz="4" w:space="0" w:color="auto"/>
              <w:bottom w:val="single" w:sz="4" w:space="0" w:color="auto"/>
              <w:right w:val="nil"/>
            </w:tcBorders>
            <w:shd w:val="clear" w:color="auto" w:fill="FFFFFF"/>
            <w:vAlign w:val="center"/>
          </w:tcPr>
          <w:p w14:paraId="6B87308D"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C5E90D3"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2E6D562" w14:textId="77777777" w:rsidR="00EC2393" w:rsidRPr="00E03545" w:rsidRDefault="00EC2393" w:rsidP="00266542">
            <w:pPr>
              <w:jc w:val="center"/>
              <w:rPr>
                <w:rFonts w:ascii="Times New Roman" w:hAnsi="Times New Roman" w:cs="Times New Roman"/>
                <w:color w:val="auto"/>
              </w:rPr>
            </w:pPr>
          </w:p>
        </w:tc>
        <w:tc>
          <w:tcPr>
            <w:tcW w:w="271" w:type="pct"/>
            <w:tcBorders>
              <w:top w:val="single" w:sz="4" w:space="0" w:color="auto"/>
              <w:left w:val="single" w:sz="4" w:space="0" w:color="auto"/>
              <w:bottom w:val="single" w:sz="4" w:space="0" w:color="auto"/>
              <w:right w:val="nil"/>
            </w:tcBorders>
            <w:shd w:val="clear" w:color="auto" w:fill="FFFFFF"/>
            <w:vAlign w:val="center"/>
          </w:tcPr>
          <w:p w14:paraId="3C94C534" w14:textId="77777777" w:rsidR="00EC2393" w:rsidRPr="00E03545" w:rsidRDefault="00EC2393" w:rsidP="00266542">
            <w:pPr>
              <w:jc w:val="center"/>
              <w:rPr>
                <w:rFonts w:ascii="Times New Roman" w:hAnsi="Times New Roman" w:cs="Times New Roman"/>
                <w:color w:val="auto"/>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325E2300" w14:textId="77777777" w:rsidR="00EC2393" w:rsidRPr="00E03545" w:rsidRDefault="00EC2393" w:rsidP="00266542">
            <w:pPr>
              <w:jc w:val="center"/>
              <w:rPr>
                <w:rFonts w:ascii="Times New Roman" w:hAnsi="Times New Roman" w:cs="Times New Roman"/>
                <w:color w:val="auto"/>
              </w:rPr>
            </w:pPr>
          </w:p>
        </w:tc>
        <w:tc>
          <w:tcPr>
            <w:tcW w:w="291" w:type="pct"/>
            <w:tcBorders>
              <w:top w:val="single" w:sz="4" w:space="0" w:color="auto"/>
              <w:left w:val="single" w:sz="4" w:space="0" w:color="auto"/>
              <w:bottom w:val="single" w:sz="4" w:space="0" w:color="auto"/>
              <w:right w:val="nil"/>
            </w:tcBorders>
            <w:shd w:val="clear" w:color="auto" w:fill="FFFFFF"/>
            <w:vAlign w:val="center"/>
          </w:tcPr>
          <w:p w14:paraId="607178EF" w14:textId="77777777" w:rsidR="00EC2393" w:rsidRPr="00E03545" w:rsidRDefault="00EC2393" w:rsidP="00266542">
            <w:pPr>
              <w:jc w:val="center"/>
              <w:rPr>
                <w:rFonts w:ascii="Times New Roman" w:hAnsi="Times New Roman" w:cs="Times New Roman"/>
                <w:color w:val="auto"/>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7C396307" w14:textId="77777777" w:rsidR="00EC2393" w:rsidRPr="00E03545" w:rsidRDefault="00EC2393" w:rsidP="00266542">
            <w:pPr>
              <w:jc w:val="center"/>
              <w:rPr>
                <w:rFonts w:ascii="Times New Roman" w:hAnsi="Times New Roman" w:cs="Times New Roman"/>
                <w:color w:val="auto"/>
              </w:rPr>
            </w:pPr>
          </w:p>
        </w:tc>
        <w:tc>
          <w:tcPr>
            <w:tcW w:w="244" w:type="pct"/>
            <w:tcBorders>
              <w:top w:val="single" w:sz="4" w:space="0" w:color="auto"/>
              <w:left w:val="single" w:sz="4" w:space="0" w:color="auto"/>
              <w:bottom w:val="single" w:sz="4" w:space="0" w:color="auto"/>
              <w:right w:val="nil"/>
            </w:tcBorders>
            <w:shd w:val="clear" w:color="auto" w:fill="FFFFFF"/>
            <w:vAlign w:val="center"/>
          </w:tcPr>
          <w:p w14:paraId="40990D90" w14:textId="77777777" w:rsidR="00EC2393" w:rsidRPr="00E03545" w:rsidRDefault="00EC2393" w:rsidP="00266542">
            <w:pPr>
              <w:jc w:val="center"/>
              <w:rPr>
                <w:rFonts w:ascii="Times New Roman" w:hAnsi="Times New Roman" w:cs="Times New Roman"/>
                <w:color w:val="auto"/>
              </w:rPr>
            </w:pPr>
          </w:p>
        </w:tc>
        <w:tc>
          <w:tcPr>
            <w:tcW w:w="287" w:type="pct"/>
            <w:tcBorders>
              <w:top w:val="single" w:sz="4" w:space="0" w:color="auto"/>
              <w:left w:val="single" w:sz="4" w:space="0" w:color="auto"/>
              <w:bottom w:val="single" w:sz="4" w:space="0" w:color="auto"/>
              <w:right w:val="nil"/>
            </w:tcBorders>
            <w:shd w:val="clear" w:color="auto" w:fill="FFFFFF"/>
            <w:vAlign w:val="center"/>
          </w:tcPr>
          <w:p w14:paraId="4AAA1744" w14:textId="77777777" w:rsidR="00EC2393" w:rsidRPr="00E03545" w:rsidRDefault="00EC2393" w:rsidP="00266542">
            <w:pPr>
              <w:jc w:val="center"/>
              <w:rPr>
                <w:rFonts w:ascii="Times New Roman" w:hAnsi="Times New Roman" w:cs="Times New Roman"/>
                <w:color w:val="auto"/>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14:paraId="7A4B7041" w14:textId="77777777" w:rsidR="00EC2393" w:rsidRPr="00E03545" w:rsidRDefault="00EC2393" w:rsidP="00266542">
            <w:pPr>
              <w:jc w:val="center"/>
              <w:rPr>
                <w:rFonts w:ascii="Times New Roman" w:hAnsi="Times New Roman" w:cs="Times New Roman"/>
                <w:color w:val="auto"/>
              </w:rPr>
            </w:pPr>
          </w:p>
        </w:tc>
      </w:tr>
      <w:tr w:rsidR="00E03545" w:rsidRPr="00E03545" w14:paraId="58D60F07" w14:textId="77777777">
        <w:tc>
          <w:tcPr>
            <w:tcW w:w="425" w:type="pct"/>
            <w:tcBorders>
              <w:top w:val="single" w:sz="4" w:space="0" w:color="auto"/>
              <w:left w:val="single" w:sz="4" w:space="0" w:color="auto"/>
              <w:bottom w:val="single" w:sz="4" w:space="0" w:color="auto"/>
              <w:right w:val="nil"/>
            </w:tcBorders>
            <w:shd w:val="clear" w:color="auto" w:fill="FFFFFF"/>
            <w:vAlign w:val="center"/>
          </w:tcPr>
          <w:p w14:paraId="18090C74"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E2F7C2F" w14:textId="77777777" w:rsidR="00EC2393" w:rsidRPr="00E03545" w:rsidRDefault="00EC2393" w:rsidP="00266542">
            <w:pPr>
              <w:jc w:val="center"/>
              <w:rPr>
                <w:rFonts w:ascii="Times New Roman" w:hAnsi="Times New Roman" w:cs="Times New Roman"/>
                <w:color w:val="auto"/>
              </w:rPr>
            </w:pPr>
          </w:p>
        </w:tc>
        <w:tc>
          <w:tcPr>
            <w:tcW w:w="320" w:type="pct"/>
            <w:tcBorders>
              <w:top w:val="single" w:sz="4" w:space="0" w:color="auto"/>
              <w:left w:val="single" w:sz="4" w:space="0" w:color="auto"/>
              <w:bottom w:val="single" w:sz="4" w:space="0" w:color="auto"/>
              <w:right w:val="nil"/>
            </w:tcBorders>
            <w:shd w:val="clear" w:color="auto" w:fill="FFFFFF"/>
            <w:vAlign w:val="center"/>
          </w:tcPr>
          <w:p w14:paraId="6EBBD9D5" w14:textId="77777777" w:rsidR="00EC2393" w:rsidRPr="00E03545" w:rsidRDefault="00EC2393" w:rsidP="00266542">
            <w:pPr>
              <w:jc w:val="center"/>
              <w:rPr>
                <w:rFonts w:ascii="Times New Roman" w:hAnsi="Times New Roman" w:cs="Times New Roman"/>
                <w:color w:val="auto"/>
              </w:rPr>
            </w:pPr>
          </w:p>
        </w:tc>
        <w:tc>
          <w:tcPr>
            <w:tcW w:w="299" w:type="pct"/>
            <w:tcBorders>
              <w:top w:val="single" w:sz="4" w:space="0" w:color="auto"/>
              <w:left w:val="single" w:sz="4" w:space="0" w:color="auto"/>
              <w:bottom w:val="single" w:sz="4" w:space="0" w:color="auto"/>
              <w:right w:val="nil"/>
            </w:tcBorders>
            <w:shd w:val="clear" w:color="auto" w:fill="FFFFFF"/>
            <w:vAlign w:val="center"/>
          </w:tcPr>
          <w:p w14:paraId="37A0BA83" w14:textId="77777777" w:rsidR="00EC2393" w:rsidRPr="00E03545" w:rsidRDefault="00EC2393" w:rsidP="00266542">
            <w:pPr>
              <w:jc w:val="center"/>
              <w:rPr>
                <w:rFonts w:ascii="Times New Roman" w:hAnsi="Times New Roman" w:cs="Times New Roman"/>
                <w:color w:val="auto"/>
              </w:rPr>
            </w:pPr>
          </w:p>
        </w:tc>
        <w:tc>
          <w:tcPr>
            <w:tcW w:w="346" w:type="pct"/>
            <w:tcBorders>
              <w:top w:val="single" w:sz="4" w:space="0" w:color="auto"/>
              <w:left w:val="single" w:sz="4" w:space="0" w:color="auto"/>
              <w:bottom w:val="single" w:sz="4" w:space="0" w:color="auto"/>
              <w:right w:val="nil"/>
            </w:tcBorders>
            <w:shd w:val="clear" w:color="auto" w:fill="FFFFFF"/>
            <w:vAlign w:val="center"/>
          </w:tcPr>
          <w:p w14:paraId="2C20106D" w14:textId="77777777" w:rsidR="00EC2393" w:rsidRPr="00E03545" w:rsidRDefault="00EC2393" w:rsidP="00266542">
            <w:pPr>
              <w:jc w:val="center"/>
              <w:rPr>
                <w:rFonts w:ascii="Times New Roman" w:hAnsi="Times New Roman" w:cs="Times New Roman"/>
                <w:color w:val="auto"/>
              </w:rPr>
            </w:pPr>
          </w:p>
        </w:tc>
        <w:tc>
          <w:tcPr>
            <w:tcW w:w="344" w:type="pct"/>
            <w:tcBorders>
              <w:top w:val="single" w:sz="4" w:space="0" w:color="auto"/>
              <w:left w:val="single" w:sz="4" w:space="0" w:color="auto"/>
              <w:bottom w:val="single" w:sz="4" w:space="0" w:color="auto"/>
              <w:right w:val="nil"/>
            </w:tcBorders>
            <w:shd w:val="clear" w:color="auto" w:fill="FFFFFF"/>
            <w:vAlign w:val="center"/>
          </w:tcPr>
          <w:p w14:paraId="65230175" w14:textId="77777777" w:rsidR="00EC2393" w:rsidRPr="00E03545" w:rsidRDefault="00EC2393" w:rsidP="00266542">
            <w:pPr>
              <w:jc w:val="center"/>
              <w:rPr>
                <w:rFonts w:ascii="Times New Roman" w:hAnsi="Times New Roman" w:cs="Times New Roman"/>
                <w:color w:val="auto"/>
              </w:rPr>
            </w:pPr>
          </w:p>
        </w:tc>
        <w:tc>
          <w:tcPr>
            <w:tcW w:w="328" w:type="pct"/>
            <w:tcBorders>
              <w:top w:val="single" w:sz="4" w:space="0" w:color="auto"/>
              <w:left w:val="single" w:sz="4" w:space="0" w:color="auto"/>
              <w:bottom w:val="single" w:sz="4" w:space="0" w:color="auto"/>
              <w:right w:val="nil"/>
            </w:tcBorders>
            <w:shd w:val="clear" w:color="auto" w:fill="FFFFFF"/>
            <w:vAlign w:val="center"/>
          </w:tcPr>
          <w:p w14:paraId="0AFBD9DF"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AE1F6DB"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49C82E43" w14:textId="77777777" w:rsidR="00EC2393" w:rsidRPr="00E03545" w:rsidRDefault="00EC2393" w:rsidP="00266542">
            <w:pPr>
              <w:jc w:val="center"/>
              <w:rPr>
                <w:rFonts w:ascii="Times New Roman" w:hAnsi="Times New Roman" w:cs="Times New Roman"/>
                <w:color w:val="auto"/>
              </w:rPr>
            </w:pPr>
          </w:p>
        </w:tc>
        <w:tc>
          <w:tcPr>
            <w:tcW w:w="271" w:type="pct"/>
            <w:tcBorders>
              <w:top w:val="single" w:sz="4" w:space="0" w:color="auto"/>
              <w:left w:val="single" w:sz="4" w:space="0" w:color="auto"/>
              <w:bottom w:val="single" w:sz="4" w:space="0" w:color="auto"/>
              <w:right w:val="nil"/>
            </w:tcBorders>
            <w:shd w:val="clear" w:color="auto" w:fill="FFFFFF"/>
            <w:vAlign w:val="center"/>
          </w:tcPr>
          <w:p w14:paraId="1FA3A02D" w14:textId="77777777" w:rsidR="00EC2393" w:rsidRPr="00E03545" w:rsidRDefault="00EC2393" w:rsidP="00266542">
            <w:pPr>
              <w:jc w:val="center"/>
              <w:rPr>
                <w:rFonts w:ascii="Times New Roman" w:hAnsi="Times New Roman" w:cs="Times New Roman"/>
                <w:color w:val="auto"/>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63449E09" w14:textId="77777777" w:rsidR="00EC2393" w:rsidRPr="00E03545" w:rsidRDefault="00EC2393" w:rsidP="00266542">
            <w:pPr>
              <w:jc w:val="center"/>
              <w:rPr>
                <w:rFonts w:ascii="Times New Roman" w:hAnsi="Times New Roman" w:cs="Times New Roman"/>
                <w:color w:val="auto"/>
              </w:rPr>
            </w:pPr>
          </w:p>
        </w:tc>
        <w:tc>
          <w:tcPr>
            <w:tcW w:w="291" w:type="pct"/>
            <w:tcBorders>
              <w:top w:val="single" w:sz="4" w:space="0" w:color="auto"/>
              <w:left w:val="single" w:sz="4" w:space="0" w:color="auto"/>
              <w:bottom w:val="single" w:sz="4" w:space="0" w:color="auto"/>
              <w:right w:val="nil"/>
            </w:tcBorders>
            <w:shd w:val="clear" w:color="auto" w:fill="FFFFFF"/>
            <w:vAlign w:val="center"/>
          </w:tcPr>
          <w:p w14:paraId="5A6FA83E" w14:textId="77777777" w:rsidR="00EC2393" w:rsidRPr="00E03545" w:rsidRDefault="00EC2393" w:rsidP="00266542">
            <w:pPr>
              <w:jc w:val="center"/>
              <w:rPr>
                <w:rFonts w:ascii="Times New Roman" w:hAnsi="Times New Roman" w:cs="Times New Roman"/>
                <w:color w:val="auto"/>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08963EB9" w14:textId="77777777" w:rsidR="00EC2393" w:rsidRPr="00E03545" w:rsidRDefault="00EC2393" w:rsidP="00266542">
            <w:pPr>
              <w:jc w:val="center"/>
              <w:rPr>
                <w:rFonts w:ascii="Times New Roman" w:hAnsi="Times New Roman" w:cs="Times New Roman"/>
                <w:color w:val="auto"/>
              </w:rPr>
            </w:pPr>
          </w:p>
        </w:tc>
        <w:tc>
          <w:tcPr>
            <w:tcW w:w="244" w:type="pct"/>
            <w:tcBorders>
              <w:top w:val="single" w:sz="4" w:space="0" w:color="auto"/>
              <w:left w:val="single" w:sz="4" w:space="0" w:color="auto"/>
              <w:bottom w:val="single" w:sz="4" w:space="0" w:color="auto"/>
              <w:right w:val="nil"/>
            </w:tcBorders>
            <w:shd w:val="clear" w:color="auto" w:fill="FFFFFF"/>
            <w:vAlign w:val="center"/>
          </w:tcPr>
          <w:p w14:paraId="06F0FDC7" w14:textId="77777777" w:rsidR="00EC2393" w:rsidRPr="00E03545" w:rsidRDefault="00EC2393" w:rsidP="00266542">
            <w:pPr>
              <w:jc w:val="center"/>
              <w:rPr>
                <w:rFonts w:ascii="Times New Roman" w:hAnsi="Times New Roman" w:cs="Times New Roman"/>
                <w:color w:val="auto"/>
              </w:rPr>
            </w:pPr>
          </w:p>
        </w:tc>
        <w:tc>
          <w:tcPr>
            <w:tcW w:w="287" w:type="pct"/>
            <w:tcBorders>
              <w:top w:val="single" w:sz="4" w:space="0" w:color="auto"/>
              <w:left w:val="single" w:sz="4" w:space="0" w:color="auto"/>
              <w:bottom w:val="single" w:sz="4" w:space="0" w:color="auto"/>
              <w:right w:val="nil"/>
            </w:tcBorders>
            <w:shd w:val="clear" w:color="auto" w:fill="FFFFFF"/>
            <w:vAlign w:val="center"/>
          </w:tcPr>
          <w:p w14:paraId="6644621B" w14:textId="77777777" w:rsidR="00EC2393" w:rsidRPr="00E03545" w:rsidRDefault="00EC2393" w:rsidP="00266542">
            <w:pPr>
              <w:jc w:val="center"/>
              <w:rPr>
                <w:rFonts w:ascii="Times New Roman" w:hAnsi="Times New Roman" w:cs="Times New Roman"/>
                <w:color w:val="auto"/>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14:paraId="68748318" w14:textId="77777777" w:rsidR="00EC2393" w:rsidRPr="00E03545" w:rsidRDefault="00EC2393" w:rsidP="00266542">
            <w:pPr>
              <w:jc w:val="center"/>
              <w:rPr>
                <w:rFonts w:ascii="Times New Roman" w:hAnsi="Times New Roman" w:cs="Times New Roman"/>
                <w:color w:val="auto"/>
              </w:rPr>
            </w:pPr>
          </w:p>
        </w:tc>
      </w:tr>
      <w:tr w:rsidR="00E03545" w:rsidRPr="00E03545" w14:paraId="6B1FDA6F" w14:textId="77777777">
        <w:tc>
          <w:tcPr>
            <w:tcW w:w="425" w:type="pct"/>
            <w:tcBorders>
              <w:top w:val="single" w:sz="4" w:space="0" w:color="auto"/>
              <w:left w:val="single" w:sz="4" w:space="0" w:color="auto"/>
              <w:bottom w:val="single" w:sz="4" w:space="0" w:color="auto"/>
              <w:right w:val="nil"/>
            </w:tcBorders>
            <w:shd w:val="clear" w:color="auto" w:fill="FFFFFF"/>
            <w:vAlign w:val="center"/>
          </w:tcPr>
          <w:p w14:paraId="270B5B2F"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9B5D32B" w14:textId="77777777" w:rsidR="00EC2393" w:rsidRPr="00E03545" w:rsidRDefault="00EC2393" w:rsidP="00266542">
            <w:pPr>
              <w:jc w:val="center"/>
              <w:rPr>
                <w:rFonts w:ascii="Times New Roman" w:hAnsi="Times New Roman" w:cs="Times New Roman"/>
                <w:color w:val="auto"/>
              </w:rPr>
            </w:pPr>
          </w:p>
        </w:tc>
        <w:tc>
          <w:tcPr>
            <w:tcW w:w="320" w:type="pct"/>
            <w:tcBorders>
              <w:top w:val="single" w:sz="4" w:space="0" w:color="auto"/>
              <w:left w:val="single" w:sz="4" w:space="0" w:color="auto"/>
              <w:bottom w:val="single" w:sz="4" w:space="0" w:color="auto"/>
              <w:right w:val="nil"/>
            </w:tcBorders>
            <w:shd w:val="clear" w:color="auto" w:fill="FFFFFF"/>
            <w:vAlign w:val="center"/>
          </w:tcPr>
          <w:p w14:paraId="4F730232" w14:textId="77777777" w:rsidR="00EC2393" w:rsidRPr="00E03545" w:rsidRDefault="00EC2393" w:rsidP="00266542">
            <w:pPr>
              <w:jc w:val="center"/>
              <w:rPr>
                <w:rFonts w:ascii="Times New Roman" w:hAnsi="Times New Roman" w:cs="Times New Roman"/>
                <w:color w:val="auto"/>
              </w:rPr>
            </w:pPr>
          </w:p>
        </w:tc>
        <w:tc>
          <w:tcPr>
            <w:tcW w:w="299" w:type="pct"/>
            <w:tcBorders>
              <w:top w:val="single" w:sz="4" w:space="0" w:color="auto"/>
              <w:left w:val="single" w:sz="4" w:space="0" w:color="auto"/>
              <w:bottom w:val="single" w:sz="4" w:space="0" w:color="auto"/>
              <w:right w:val="nil"/>
            </w:tcBorders>
            <w:shd w:val="clear" w:color="auto" w:fill="FFFFFF"/>
            <w:vAlign w:val="center"/>
          </w:tcPr>
          <w:p w14:paraId="0A280F76" w14:textId="77777777" w:rsidR="00EC2393" w:rsidRPr="00E03545" w:rsidRDefault="00EC2393" w:rsidP="00266542">
            <w:pPr>
              <w:jc w:val="center"/>
              <w:rPr>
                <w:rFonts w:ascii="Times New Roman" w:hAnsi="Times New Roman" w:cs="Times New Roman"/>
                <w:color w:val="auto"/>
              </w:rPr>
            </w:pPr>
          </w:p>
        </w:tc>
        <w:tc>
          <w:tcPr>
            <w:tcW w:w="346" w:type="pct"/>
            <w:tcBorders>
              <w:top w:val="single" w:sz="4" w:space="0" w:color="auto"/>
              <w:left w:val="single" w:sz="4" w:space="0" w:color="auto"/>
              <w:bottom w:val="single" w:sz="4" w:space="0" w:color="auto"/>
              <w:right w:val="nil"/>
            </w:tcBorders>
            <w:shd w:val="clear" w:color="auto" w:fill="FFFFFF"/>
            <w:vAlign w:val="center"/>
          </w:tcPr>
          <w:p w14:paraId="3DE5C66F" w14:textId="77777777" w:rsidR="00EC2393" w:rsidRPr="00E03545" w:rsidRDefault="00EC2393" w:rsidP="00266542">
            <w:pPr>
              <w:jc w:val="center"/>
              <w:rPr>
                <w:rFonts w:ascii="Times New Roman" w:hAnsi="Times New Roman" w:cs="Times New Roman"/>
                <w:color w:val="auto"/>
              </w:rPr>
            </w:pPr>
          </w:p>
        </w:tc>
        <w:tc>
          <w:tcPr>
            <w:tcW w:w="344" w:type="pct"/>
            <w:tcBorders>
              <w:top w:val="single" w:sz="4" w:space="0" w:color="auto"/>
              <w:left w:val="single" w:sz="4" w:space="0" w:color="auto"/>
              <w:bottom w:val="single" w:sz="4" w:space="0" w:color="auto"/>
              <w:right w:val="nil"/>
            </w:tcBorders>
            <w:shd w:val="clear" w:color="auto" w:fill="FFFFFF"/>
            <w:vAlign w:val="center"/>
          </w:tcPr>
          <w:p w14:paraId="32FA5C61" w14:textId="77777777" w:rsidR="00EC2393" w:rsidRPr="00E03545" w:rsidRDefault="00EC2393" w:rsidP="00266542">
            <w:pPr>
              <w:jc w:val="center"/>
              <w:rPr>
                <w:rFonts w:ascii="Times New Roman" w:hAnsi="Times New Roman" w:cs="Times New Roman"/>
                <w:color w:val="auto"/>
              </w:rPr>
            </w:pPr>
          </w:p>
        </w:tc>
        <w:tc>
          <w:tcPr>
            <w:tcW w:w="328" w:type="pct"/>
            <w:tcBorders>
              <w:top w:val="single" w:sz="4" w:space="0" w:color="auto"/>
              <w:left w:val="single" w:sz="4" w:space="0" w:color="auto"/>
              <w:bottom w:val="single" w:sz="4" w:space="0" w:color="auto"/>
              <w:right w:val="nil"/>
            </w:tcBorders>
            <w:shd w:val="clear" w:color="auto" w:fill="FFFFFF"/>
            <w:vAlign w:val="center"/>
          </w:tcPr>
          <w:p w14:paraId="49B6B6BA"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18CCDF9"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1C6791D" w14:textId="77777777" w:rsidR="00EC2393" w:rsidRPr="00E03545" w:rsidRDefault="00EC2393" w:rsidP="00266542">
            <w:pPr>
              <w:jc w:val="center"/>
              <w:rPr>
                <w:rFonts w:ascii="Times New Roman" w:hAnsi="Times New Roman" w:cs="Times New Roman"/>
                <w:color w:val="auto"/>
              </w:rPr>
            </w:pPr>
          </w:p>
        </w:tc>
        <w:tc>
          <w:tcPr>
            <w:tcW w:w="271" w:type="pct"/>
            <w:tcBorders>
              <w:top w:val="single" w:sz="4" w:space="0" w:color="auto"/>
              <w:left w:val="single" w:sz="4" w:space="0" w:color="auto"/>
              <w:bottom w:val="single" w:sz="4" w:space="0" w:color="auto"/>
              <w:right w:val="nil"/>
            </w:tcBorders>
            <w:shd w:val="clear" w:color="auto" w:fill="FFFFFF"/>
            <w:vAlign w:val="center"/>
          </w:tcPr>
          <w:p w14:paraId="06211519" w14:textId="77777777" w:rsidR="00EC2393" w:rsidRPr="00E03545" w:rsidRDefault="00EC2393" w:rsidP="00266542">
            <w:pPr>
              <w:jc w:val="center"/>
              <w:rPr>
                <w:rFonts w:ascii="Times New Roman" w:hAnsi="Times New Roman" w:cs="Times New Roman"/>
                <w:color w:val="auto"/>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3E330A9B" w14:textId="77777777" w:rsidR="00EC2393" w:rsidRPr="00E03545" w:rsidRDefault="00EC2393" w:rsidP="00266542">
            <w:pPr>
              <w:jc w:val="center"/>
              <w:rPr>
                <w:rFonts w:ascii="Times New Roman" w:hAnsi="Times New Roman" w:cs="Times New Roman"/>
                <w:color w:val="auto"/>
              </w:rPr>
            </w:pPr>
          </w:p>
        </w:tc>
        <w:tc>
          <w:tcPr>
            <w:tcW w:w="291" w:type="pct"/>
            <w:tcBorders>
              <w:top w:val="single" w:sz="4" w:space="0" w:color="auto"/>
              <w:left w:val="single" w:sz="4" w:space="0" w:color="auto"/>
              <w:bottom w:val="single" w:sz="4" w:space="0" w:color="auto"/>
              <w:right w:val="nil"/>
            </w:tcBorders>
            <w:shd w:val="clear" w:color="auto" w:fill="FFFFFF"/>
            <w:vAlign w:val="center"/>
          </w:tcPr>
          <w:p w14:paraId="472AA613" w14:textId="77777777" w:rsidR="00EC2393" w:rsidRPr="00E03545" w:rsidRDefault="00EC2393" w:rsidP="00266542">
            <w:pPr>
              <w:jc w:val="center"/>
              <w:rPr>
                <w:rFonts w:ascii="Times New Roman" w:hAnsi="Times New Roman" w:cs="Times New Roman"/>
                <w:color w:val="auto"/>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4A320D41" w14:textId="77777777" w:rsidR="00EC2393" w:rsidRPr="00E03545" w:rsidRDefault="00EC2393" w:rsidP="00266542">
            <w:pPr>
              <w:jc w:val="center"/>
              <w:rPr>
                <w:rFonts w:ascii="Times New Roman" w:hAnsi="Times New Roman" w:cs="Times New Roman"/>
                <w:color w:val="auto"/>
              </w:rPr>
            </w:pPr>
          </w:p>
        </w:tc>
        <w:tc>
          <w:tcPr>
            <w:tcW w:w="244" w:type="pct"/>
            <w:tcBorders>
              <w:top w:val="single" w:sz="4" w:space="0" w:color="auto"/>
              <w:left w:val="single" w:sz="4" w:space="0" w:color="auto"/>
              <w:bottom w:val="single" w:sz="4" w:space="0" w:color="auto"/>
              <w:right w:val="nil"/>
            </w:tcBorders>
            <w:shd w:val="clear" w:color="auto" w:fill="FFFFFF"/>
            <w:vAlign w:val="center"/>
          </w:tcPr>
          <w:p w14:paraId="7D335518" w14:textId="77777777" w:rsidR="00EC2393" w:rsidRPr="00E03545" w:rsidRDefault="00EC2393" w:rsidP="00266542">
            <w:pPr>
              <w:jc w:val="center"/>
              <w:rPr>
                <w:rFonts w:ascii="Times New Roman" w:hAnsi="Times New Roman" w:cs="Times New Roman"/>
                <w:color w:val="auto"/>
              </w:rPr>
            </w:pPr>
          </w:p>
        </w:tc>
        <w:tc>
          <w:tcPr>
            <w:tcW w:w="287" w:type="pct"/>
            <w:tcBorders>
              <w:top w:val="single" w:sz="4" w:space="0" w:color="auto"/>
              <w:left w:val="single" w:sz="4" w:space="0" w:color="auto"/>
              <w:bottom w:val="single" w:sz="4" w:space="0" w:color="auto"/>
              <w:right w:val="nil"/>
            </w:tcBorders>
            <w:shd w:val="clear" w:color="auto" w:fill="FFFFFF"/>
            <w:vAlign w:val="center"/>
          </w:tcPr>
          <w:p w14:paraId="35547BCC" w14:textId="77777777" w:rsidR="00EC2393" w:rsidRPr="00E03545" w:rsidRDefault="00EC2393" w:rsidP="00266542">
            <w:pPr>
              <w:jc w:val="center"/>
              <w:rPr>
                <w:rFonts w:ascii="Times New Roman" w:hAnsi="Times New Roman" w:cs="Times New Roman"/>
                <w:color w:val="auto"/>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14:paraId="051E012D" w14:textId="77777777" w:rsidR="00EC2393" w:rsidRPr="00E03545" w:rsidRDefault="00EC2393" w:rsidP="00266542">
            <w:pPr>
              <w:jc w:val="center"/>
              <w:rPr>
                <w:rFonts w:ascii="Times New Roman" w:hAnsi="Times New Roman" w:cs="Times New Roman"/>
                <w:color w:val="auto"/>
              </w:rPr>
            </w:pPr>
          </w:p>
        </w:tc>
      </w:tr>
      <w:tr w:rsidR="00E03545" w:rsidRPr="00E03545" w14:paraId="203C1198" w14:textId="77777777">
        <w:tc>
          <w:tcPr>
            <w:tcW w:w="425" w:type="pct"/>
            <w:tcBorders>
              <w:top w:val="single" w:sz="4" w:space="0" w:color="auto"/>
              <w:left w:val="single" w:sz="4" w:space="0" w:color="auto"/>
              <w:bottom w:val="single" w:sz="4" w:space="0" w:color="auto"/>
              <w:right w:val="nil"/>
            </w:tcBorders>
            <w:shd w:val="clear" w:color="auto" w:fill="FFFFFF"/>
            <w:vAlign w:val="center"/>
          </w:tcPr>
          <w:p w14:paraId="400BD247" w14:textId="77777777" w:rsidR="00EC2393" w:rsidRPr="00E03545" w:rsidRDefault="0048707F" w:rsidP="00266542">
            <w:pPr>
              <w:jc w:val="center"/>
              <w:rPr>
                <w:rFonts w:ascii="Times New Roman" w:hAnsi="Times New Roman" w:cs="Times New Roman"/>
                <w:b/>
                <w:color w:val="auto"/>
                <w:lang w:val="en-US"/>
              </w:rPr>
            </w:pPr>
            <w:r w:rsidRPr="00E03545">
              <w:rPr>
                <w:rFonts w:ascii="Times New Roman" w:hAnsi="Times New Roman" w:cs="Times New Roman"/>
                <w:b/>
                <w:color w:val="auto"/>
                <w:lang w:val="en-US"/>
              </w:rPr>
              <w:t>Tổng</w:t>
            </w:r>
          </w:p>
        </w:tc>
        <w:tc>
          <w:tcPr>
            <w:tcW w:w="304" w:type="pct"/>
            <w:tcBorders>
              <w:top w:val="single" w:sz="4" w:space="0" w:color="auto"/>
              <w:left w:val="single" w:sz="4" w:space="0" w:color="auto"/>
              <w:bottom w:val="single" w:sz="4" w:space="0" w:color="auto"/>
              <w:right w:val="nil"/>
            </w:tcBorders>
            <w:shd w:val="clear" w:color="auto" w:fill="FFFFFF"/>
            <w:vAlign w:val="center"/>
          </w:tcPr>
          <w:p w14:paraId="208ED4AC" w14:textId="77777777" w:rsidR="00EC2393" w:rsidRPr="00E03545" w:rsidRDefault="00EC2393" w:rsidP="00266542">
            <w:pPr>
              <w:jc w:val="center"/>
              <w:rPr>
                <w:rFonts w:ascii="Times New Roman" w:hAnsi="Times New Roman" w:cs="Times New Roman"/>
                <w:color w:val="auto"/>
              </w:rPr>
            </w:pPr>
          </w:p>
        </w:tc>
        <w:tc>
          <w:tcPr>
            <w:tcW w:w="320" w:type="pct"/>
            <w:tcBorders>
              <w:top w:val="single" w:sz="4" w:space="0" w:color="auto"/>
              <w:left w:val="single" w:sz="4" w:space="0" w:color="auto"/>
              <w:bottom w:val="single" w:sz="4" w:space="0" w:color="auto"/>
              <w:right w:val="nil"/>
            </w:tcBorders>
            <w:shd w:val="clear" w:color="auto" w:fill="FFFFFF"/>
            <w:vAlign w:val="center"/>
          </w:tcPr>
          <w:p w14:paraId="22818D06" w14:textId="77777777" w:rsidR="00EC2393" w:rsidRPr="00E03545" w:rsidRDefault="00EC2393" w:rsidP="00266542">
            <w:pPr>
              <w:jc w:val="center"/>
              <w:rPr>
                <w:rFonts w:ascii="Times New Roman" w:hAnsi="Times New Roman" w:cs="Times New Roman"/>
                <w:color w:val="auto"/>
              </w:rPr>
            </w:pPr>
          </w:p>
        </w:tc>
        <w:tc>
          <w:tcPr>
            <w:tcW w:w="299" w:type="pct"/>
            <w:tcBorders>
              <w:top w:val="single" w:sz="4" w:space="0" w:color="auto"/>
              <w:left w:val="single" w:sz="4" w:space="0" w:color="auto"/>
              <w:bottom w:val="single" w:sz="4" w:space="0" w:color="auto"/>
              <w:right w:val="nil"/>
            </w:tcBorders>
            <w:shd w:val="clear" w:color="auto" w:fill="FFFFFF"/>
            <w:vAlign w:val="center"/>
          </w:tcPr>
          <w:p w14:paraId="5F0BDE0B" w14:textId="77777777" w:rsidR="00EC2393" w:rsidRPr="00E03545" w:rsidRDefault="00EC2393" w:rsidP="00266542">
            <w:pPr>
              <w:jc w:val="center"/>
              <w:rPr>
                <w:rFonts w:ascii="Times New Roman" w:hAnsi="Times New Roman" w:cs="Times New Roman"/>
                <w:color w:val="auto"/>
              </w:rPr>
            </w:pPr>
          </w:p>
        </w:tc>
        <w:tc>
          <w:tcPr>
            <w:tcW w:w="346" w:type="pct"/>
            <w:tcBorders>
              <w:top w:val="single" w:sz="4" w:space="0" w:color="auto"/>
              <w:left w:val="single" w:sz="4" w:space="0" w:color="auto"/>
              <w:bottom w:val="single" w:sz="4" w:space="0" w:color="auto"/>
              <w:right w:val="nil"/>
            </w:tcBorders>
            <w:shd w:val="clear" w:color="auto" w:fill="FFFFFF"/>
            <w:vAlign w:val="center"/>
          </w:tcPr>
          <w:p w14:paraId="6552350B" w14:textId="77777777" w:rsidR="00EC2393" w:rsidRPr="00E03545" w:rsidRDefault="00EC2393" w:rsidP="00266542">
            <w:pPr>
              <w:jc w:val="center"/>
              <w:rPr>
                <w:rFonts w:ascii="Times New Roman" w:hAnsi="Times New Roman" w:cs="Times New Roman"/>
                <w:color w:val="auto"/>
              </w:rPr>
            </w:pPr>
          </w:p>
        </w:tc>
        <w:tc>
          <w:tcPr>
            <w:tcW w:w="344" w:type="pct"/>
            <w:tcBorders>
              <w:top w:val="single" w:sz="4" w:space="0" w:color="auto"/>
              <w:left w:val="single" w:sz="4" w:space="0" w:color="auto"/>
              <w:bottom w:val="single" w:sz="4" w:space="0" w:color="auto"/>
              <w:right w:val="nil"/>
            </w:tcBorders>
            <w:shd w:val="clear" w:color="auto" w:fill="FFFFFF"/>
            <w:vAlign w:val="center"/>
          </w:tcPr>
          <w:p w14:paraId="1DC9DA2A" w14:textId="77777777" w:rsidR="00EC2393" w:rsidRPr="00E03545" w:rsidRDefault="00EC2393" w:rsidP="00266542">
            <w:pPr>
              <w:jc w:val="center"/>
              <w:rPr>
                <w:rFonts w:ascii="Times New Roman" w:hAnsi="Times New Roman" w:cs="Times New Roman"/>
                <w:color w:val="auto"/>
              </w:rPr>
            </w:pPr>
          </w:p>
        </w:tc>
        <w:tc>
          <w:tcPr>
            <w:tcW w:w="328" w:type="pct"/>
            <w:tcBorders>
              <w:top w:val="single" w:sz="4" w:space="0" w:color="auto"/>
              <w:left w:val="single" w:sz="4" w:space="0" w:color="auto"/>
              <w:bottom w:val="single" w:sz="4" w:space="0" w:color="auto"/>
              <w:right w:val="nil"/>
            </w:tcBorders>
            <w:shd w:val="clear" w:color="auto" w:fill="FFFFFF"/>
            <w:vAlign w:val="center"/>
          </w:tcPr>
          <w:p w14:paraId="63C337B3"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33CC1F1" w14:textId="77777777" w:rsidR="00EC2393" w:rsidRPr="00E03545" w:rsidRDefault="00EC2393" w:rsidP="00266542">
            <w:pPr>
              <w:jc w:val="center"/>
              <w:rPr>
                <w:rFonts w:ascii="Times New Roman" w:hAnsi="Times New Roman" w:cs="Times New Roman"/>
                <w:color w:val="auto"/>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CE91450" w14:textId="77777777" w:rsidR="00EC2393" w:rsidRPr="00E03545" w:rsidRDefault="00EC2393" w:rsidP="00266542">
            <w:pPr>
              <w:jc w:val="center"/>
              <w:rPr>
                <w:rFonts w:ascii="Times New Roman" w:hAnsi="Times New Roman" w:cs="Times New Roman"/>
                <w:color w:val="auto"/>
              </w:rPr>
            </w:pPr>
          </w:p>
        </w:tc>
        <w:tc>
          <w:tcPr>
            <w:tcW w:w="271" w:type="pct"/>
            <w:tcBorders>
              <w:top w:val="single" w:sz="4" w:space="0" w:color="auto"/>
              <w:left w:val="single" w:sz="4" w:space="0" w:color="auto"/>
              <w:bottom w:val="single" w:sz="4" w:space="0" w:color="auto"/>
              <w:right w:val="nil"/>
            </w:tcBorders>
            <w:shd w:val="clear" w:color="auto" w:fill="FFFFFF"/>
            <w:vAlign w:val="center"/>
          </w:tcPr>
          <w:p w14:paraId="74BD3220" w14:textId="77777777" w:rsidR="00EC2393" w:rsidRPr="00E03545" w:rsidRDefault="00EC2393" w:rsidP="00266542">
            <w:pPr>
              <w:jc w:val="center"/>
              <w:rPr>
                <w:rFonts w:ascii="Times New Roman" w:hAnsi="Times New Roman" w:cs="Times New Roman"/>
                <w:color w:val="auto"/>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1938F980" w14:textId="77777777" w:rsidR="00EC2393" w:rsidRPr="00E03545" w:rsidRDefault="00EC2393" w:rsidP="00266542">
            <w:pPr>
              <w:jc w:val="center"/>
              <w:rPr>
                <w:rFonts w:ascii="Times New Roman" w:hAnsi="Times New Roman" w:cs="Times New Roman"/>
                <w:color w:val="auto"/>
              </w:rPr>
            </w:pPr>
          </w:p>
        </w:tc>
        <w:tc>
          <w:tcPr>
            <w:tcW w:w="291" w:type="pct"/>
            <w:tcBorders>
              <w:top w:val="single" w:sz="4" w:space="0" w:color="auto"/>
              <w:left w:val="single" w:sz="4" w:space="0" w:color="auto"/>
              <w:bottom w:val="single" w:sz="4" w:space="0" w:color="auto"/>
              <w:right w:val="nil"/>
            </w:tcBorders>
            <w:shd w:val="clear" w:color="auto" w:fill="FFFFFF"/>
            <w:vAlign w:val="center"/>
          </w:tcPr>
          <w:p w14:paraId="39C8715A" w14:textId="77777777" w:rsidR="00EC2393" w:rsidRPr="00E03545" w:rsidRDefault="00EC2393" w:rsidP="00266542">
            <w:pPr>
              <w:jc w:val="center"/>
              <w:rPr>
                <w:rFonts w:ascii="Times New Roman" w:hAnsi="Times New Roman" w:cs="Times New Roman"/>
                <w:color w:val="auto"/>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59B158F8" w14:textId="77777777" w:rsidR="00EC2393" w:rsidRPr="00E03545" w:rsidRDefault="00EC2393" w:rsidP="00266542">
            <w:pPr>
              <w:jc w:val="center"/>
              <w:rPr>
                <w:rFonts w:ascii="Times New Roman" w:hAnsi="Times New Roman" w:cs="Times New Roman"/>
                <w:color w:val="auto"/>
              </w:rPr>
            </w:pPr>
          </w:p>
        </w:tc>
        <w:tc>
          <w:tcPr>
            <w:tcW w:w="244" w:type="pct"/>
            <w:tcBorders>
              <w:top w:val="single" w:sz="4" w:space="0" w:color="auto"/>
              <w:left w:val="single" w:sz="4" w:space="0" w:color="auto"/>
              <w:bottom w:val="single" w:sz="4" w:space="0" w:color="auto"/>
              <w:right w:val="nil"/>
            </w:tcBorders>
            <w:shd w:val="clear" w:color="auto" w:fill="FFFFFF"/>
            <w:vAlign w:val="center"/>
          </w:tcPr>
          <w:p w14:paraId="03AF02AE" w14:textId="77777777" w:rsidR="00EC2393" w:rsidRPr="00E03545" w:rsidRDefault="00EC2393" w:rsidP="00266542">
            <w:pPr>
              <w:jc w:val="center"/>
              <w:rPr>
                <w:rFonts w:ascii="Times New Roman" w:hAnsi="Times New Roman" w:cs="Times New Roman"/>
                <w:color w:val="auto"/>
              </w:rPr>
            </w:pPr>
          </w:p>
        </w:tc>
        <w:tc>
          <w:tcPr>
            <w:tcW w:w="287" w:type="pct"/>
            <w:tcBorders>
              <w:top w:val="single" w:sz="4" w:space="0" w:color="auto"/>
              <w:left w:val="single" w:sz="4" w:space="0" w:color="auto"/>
              <w:bottom w:val="single" w:sz="4" w:space="0" w:color="auto"/>
              <w:right w:val="nil"/>
            </w:tcBorders>
            <w:shd w:val="clear" w:color="auto" w:fill="FFFFFF"/>
            <w:vAlign w:val="center"/>
          </w:tcPr>
          <w:p w14:paraId="6C0685DB" w14:textId="77777777" w:rsidR="00EC2393" w:rsidRPr="00E03545" w:rsidRDefault="00EC2393" w:rsidP="00266542">
            <w:pPr>
              <w:jc w:val="center"/>
              <w:rPr>
                <w:rFonts w:ascii="Times New Roman" w:hAnsi="Times New Roman" w:cs="Times New Roman"/>
                <w:color w:val="auto"/>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14:paraId="514A08AF" w14:textId="77777777" w:rsidR="00EC2393" w:rsidRPr="00E03545" w:rsidRDefault="00EC2393" w:rsidP="00266542">
            <w:pPr>
              <w:jc w:val="center"/>
              <w:rPr>
                <w:rFonts w:ascii="Times New Roman" w:hAnsi="Times New Roman" w:cs="Times New Roman"/>
                <w:color w:val="auto"/>
              </w:rPr>
            </w:pPr>
          </w:p>
        </w:tc>
      </w:tr>
    </w:tbl>
    <w:p w14:paraId="3B7BBCE6" w14:textId="77777777" w:rsidR="00663852" w:rsidRPr="00E03545" w:rsidRDefault="00663852" w:rsidP="00266542">
      <w:pPr>
        <w:rPr>
          <w:rFonts w:ascii="Times New Roman" w:hAnsi="Times New Roman" w:cs="Times New Roman"/>
          <w:b/>
          <w:i/>
          <w:color w:val="auto"/>
          <w:lang w:val="en-US"/>
        </w:rPr>
      </w:pPr>
    </w:p>
    <w:p w14:paraId="150AA4BD" w14:textId="77777777" w:rsidR="00A20E44" w:rsidRPr="00E03545" w:rsidRDefault="00A20E44" w:rsidP="00266542">
      <w:pPr>
        <w:rPr>
          <w:rFonts w:ascii="Times New Roman" w:hAnsi="Times New Roman" w:cs="Times New Roman"/>
          <w:b/>
          <w:i/>
          <w:color w:val="auto"/>
        </w:rPr>
      </w:pPr>
      <w:r w:rsidRPr="00E03545">
        <w:rPr>
          <w:rFonts w:ascii="Times New Roman" w:hAnsi="Times New Roman" w:cs="Times New Roman"/>
          <w:b/>
          <w:i/>
          <w:color w:val="auto"/>
        </w:rPr>
        <w:t>Hư</w:t>
      </w:r>
      <w:r w:rsidRPr="00E03545">
        <w:rPr>
          <w:rFonts w:ascii="Times New Roman" w:hAnsi="Times New Roman" w:cs="Times New Roman"/>
          <w:b/>
          <w:i/>
          <w:color w:val="auto"/>
          <w:lang w:val="en-US"/>
        </w:rPr>
        <w:t>ớ</w:t>
      </w:r>
      <w:r w:rsidRPr="00E03545">
        <w:rPr>
          <w:rFonts w:ascii="Times New Roman" w:hAnsi="Times New Roman" w:cs="Times New Roman"/>
          <w:b/>
          <w:i/>
          <w:color w:val="auto"/>
        </w:rPr>
        <w:t xml:space="preserve">ng </w:t>
      </w:r>
      <w:r w:rsidRPr="00E03545">
        <w:rPr>
          <w:rFonts w:ascii="Times New Roman" w:hAnsi="Times New Roman" w:cs="Times New Roman"/>
          <w:b/>
          <w:i/>
          <w:color w:val="auto"/>
          <w:lang w:val="en-US"/>
        </w:rPr>
        <w:t>d</w:t>
      </w:r>
      <w:r w:rsidRPr="00E03545">
        <w:rPr>
          <w:rFonts w:ascii="Times New Roman" w:hAnsi="Times New Roman" w:cs="Times New Roman"/>
          <w:b/>
          <w:i/>
          <w:color w:val="auto"/>
        </w:rPr>
        <w:t>ẫn cách ghi biểu:</w:t>
      </w:r>
    </w:p>
    <w:p w14:paraId="545EB0B0" w14:textId="77777777" w:rsidR="00A20E44" w:rsidRPr="00E03545" w:rsidRDefault="00A20E44" w:rsidP="00266542">
      <w:pPr>
        <w:rPr>
          <w:rFonts w:ascii="Times New Roman" w:hAnsi="Times New Roman" w:cs="Times New Roman"/>
          <w:color w:val="auto"/>
        </w:rPr>
      </w:pPr>
      <w:r w:rsidRPr="00E03545">
        <w:rPr>
          <w:rFonts w:ascii="Times New Roman" w:hAnsi="Times New Roman" w:cs="Times New Roman"/>
          <w:color w:val="auto"/>
        </w:rPr>
        <w:t>- Cột “Đơn vị” để ghi tên các đơn vị trực thuộc</w:t>
      </w:r>
    </w:p>
    <w:p w14:paraId="4FAD3B75" w14:textId="77777777" w:rsidR="00A20E44" w:rsidRPr="00E03545" w:rsidRDefault="00A20E44" w:rsidP="00266542">
      <w:pPr>
        <w:rPr>
          <w:rFonts w:ascii="Times New Roman" w:hAnsi="Times New Roman" w:cs="Times New Roman"/>
          <w:color w:val="auto"/>
        </w:rPr>
      </w:pPr>
      <w:r w:rsidRPr="00E03545">
        <w:rPr>
          <w:rFonts w:ascii="Times New Roman" w:hAnsi="Times New Roman" w:cs="Times New Roman"/>
          <w:color w:val="auto"/>
        </w:rPr>
        <w:t>- Cột (1)=(2)+(3): Tổng số tiền vi phạm đã thu hồi là kết quả thực hiện kiến nghị thu hồi ở cột (15) của biểu Tổng hợp kết quả thanh tra, kiểm tra chuyên ngành (Biểu số 06/TTr)</w:t>
      </w:r>
    </w:p>
    <w:p w14:paraId="43CEEA72" w14:textId="77777777" w:rsidR="00A20E44" w:rsidRPr="00E03545" w:rsidRDefault="00A20E44" w:rsidP="00266542">
      <w:pPr>
        <w:rPr>
          <w:rFonts w:ascii="Times New Roman" w:hAnsi="Times New Roman" w:cs="Times New Roman"/>
          <w:color w:val="auto"/>
        </w:rPr>
      </w:pPr>
      <w:r w:rsidRPr="00E03545">
        <w:rPr>
          <w:rFonts w:ascii="Times New Roman" w:hAnsi="Times New Roman" w:cs="Times New Roman"/>
          <w:color w:val="auto"/>
        </w:rPr>
        <w:t>- Cột (2): Số tiền vi phạm đã thu hồi về ngân sách nhà nước là kết quả thực hiện kiến nghị thu hồi về NHNN ở cột (19) của biểu Tổng hợp kết quả thanh tra, kiểm tra chuyên ngành (Biểu số 06/TTr)</w:t>
      </w:r>
    </w:p>
    <w:p w14:paraId="7404E350" w14:textId="77777777" w:rsidR="00A20E44" w:rsidRPr="00E03545" w:rsidRDefault="00A20E44" w:rsidP="00266542">
      <w:pPr>
        <w:rPr>
          <w:rFonts w:ascii="Times New Roman" w:hAnsi="Times New Roman" w:cs="Times New Roman"/>
          <w:color w:val="auto"/>
        </w:rPr>
      </w:pPr>
      <w:r w:rsidRPr="00E03545">
        <w:rPr>
          <w:rFonts w:ascii="Times New Roman" w:hAnsi="Times New Roman" w:cs="Times New Roman"/>
          <w:color w:val="auto"/>
        </w:rPr>
        <w:t>- Cột (3): Số tiền vi phạm đã thu hồi về tổ chức, đơn vị là kết quả thực hiện kiến nghị thu hồi về tổ chức, đơn vị ở cột (20) của biểu Tổng hợp kết quả thanh tra, kiểm tra chuyên ngành (Biểu số 06/TTr)</w:t>
      </w:r>
    </w:p>
    <w:p w14:paraId="7A917456" w14:textId="77777777" w:rsidR="00A20E44" w:rsidRPr="00E03545" w:rsidRDefault="00A20E44" w:rsidP="00266542">
      <w:pPr>
        <w:rPr>
          <w:rFonts w:ascii="Times New Roman" w:hAnsi="Times New Roman" w:cs="Times New Roman"/>
          <w:color w:val="auto"/>
        </w:rPr>
      </w:pPr>
      <w:r w:rsidRPr="00E03545">
        <w:rPr>
          <w:rFonts w:ascii="Times New Roman" w:hAnsi="Times New Roman" w:cs="Times New Roman"/>
          <w:color w:val="auto"/>
        </w:rPr>
        <w:t>- Cộ</w:t>
      </w:r>
      <w:r w:rsidR="00F40CE0" w:rsidRPr="00E03545">
        <w:rPr>
          <w:rFonts w:ascii="Times New Roman" w:hAnsi="Times New Roman" w:cs="Times New Roman"/>
          <w:color w:val="auto"/>
        </w:rPr>
        <w:t>t (4</w:t>
      </w:r>
      <w:r w:rsidRPr="00E03545">
        <w:rPr>
          <w:rFonts w:ascii="Times New Roman" w:hAnsi="Times New Roman" w:cs="Times New Roman"/>
          <w:color w:val="auto"/>
        </w:rPr>
        <w:t>)=(</w:t>
      </w:r>
      <w:r w:rsidR="00F40CE0" w:rsidRPr="00E03545">
        <w:rPr>
          <w:rFonts w:ascii="Times New Roman" w:hAnsi="Times New Roman" w:cs="Times New Roman"/>
          <w:color w:val="auto"/>
        </w:rPr>
        <w:t>5</w:t>
      </w:r>
      <w:r w:rsidRPr="00E03545">
        <w:rPr>
          <w:rFonts w:ascii="Times New Roman" w:hAnsi="Times New Roman" w:cs="Times New Roman"/>
          <w:color w:val="auto"/>
        </w:rPr>
        <w:t>)+(</w:t>
      </w:r>
      <w:r w:rsidR="00F40CE0" w:rsidRPr="00E03545">
        <w:rPr>
          <w:rFonts w:ascii="Times New Roman" w:hAnsi="Times New Roman" w:cs="Times New Roman"/>
          <w:color w:val="auto"/>
        </w:rPr>
        <w:t>6</w:t>
      </w:r>
      <w:r w:rsidRPr="00E03545">
        <w:rPr>
          <w:rFonts w:ascii="Times New Roman" w:hAnsi="Times New Roman" w:cs="Times New Roman"/>
          <w:color w:val="auto"/>
        </w:rPr>
        <w:t>)</w:t>
      </w:r>
      <w:r w:rsidR="00F40CE0" w:rsidRPr="00E03545">
        <w:rPr>
          <w:rFonts w:ascii="Times New Roman" w:hAnsi="Times New Roman" w:cs="Times New Roman"/>
          <w:color w:val="auto"/>
        </w:rPr>
        <w:t>; Cột (7)=(</w:t>
      </w:r>
      <w:r w:rsidRPr="00E03545">
        <w:rPr>
          <w:rFonts w:ascii="Times New Roman" w:hAnsi="Times New Roman" w:cs="Times New Roman"/>
          <w:color w:val="auto"/>
        </w:rPr>
        <w:t>8)+(</w:t>
      </w:r>
      <w:r w:rsidR="00F40CE0" w:rsidRPr="00E03545">
        <w:rPr>
          <w:rFonts w:ascii="Times New Roman" w:hAnsi="Times New Roman" w:cs="Times New Roman"/>
          <w:color w:val="auto"/>
        </w:rPr>
        <w:t>9</w:t>
      </w:r>
      <w:r w:rsidRPr="00E03545">
        <w:rPr>
          <w:rFonts w:ascii="Times New Roman" w:hAnsi="Times New Roman" w:cs="Times New Roman"/>
          <w:color w:val="auto"/>
        </w:rPr>
        <w:t>)</w:t>
      </w:r>
      <w:r w:rsidR="00F40CE0" w:rsidRPr="00E03545">
        <w:rPr>
          <w:rFonts w:ascii="Times New Roman" w:hAnsi="Times New Roman" w:cs="Times New Roman"/>
          <w:color w:val="auto"/>
        </w:rPr>
        <w:t>; Cột (10)=(11)+(12)</w:t>
      </w:r>
    </w:p>
    <w:p w14:paraId="3929063F" w14:textId="77777777" w:rsidR="00B845DE" w:rsidRPr="00E03545" w:rsidRDefault="00A20E44" w:rsidP="00266542">
      <w:pPr>
        <w:rPr>
          <w:rFonts w:ascii="Times New Roman" w:hAnsi="Times New Roman" w:cs="Times New Roman"/>
          <w:color w:val="auto"/>
        </w:rPr>
      </w:pPr>
      <w:r w:rsidRPr="00E03545">
        <w:rPr>
          <w:rFonts w:ascii="Times New Roman" w:hAnsi="Times New Roman" w:cs="Times New Roman"/>
          <w:color w:val="auto"/>
        </w:rPr>
        <w:t>- Những nội dung cần ghi chú thể hiện tạ</w:t>
      </w:r>
      <w:r w:rsidR="00F40CE0" w:rsidRPr="00E03545">
        <w:rPr>
          <w:rFonts w:ascii="Times New Roman" w:hAnsi="Times New Roman" w:cs="Times New Roman"/>
          <w:color w:val="auto"/>
        </w:rPr>
        <w:t>i dòng 15</w:t>
      </w:r>
      <w:r w:rsidRPr="00E03545">
        <w:rPr>
          <w:rFonts w:ascii="Times New Roman" w:hAnsi="Times New Roman" w:cs="Times New Roman"/>
          <w:color w:val="auto"/>
        </w:rPr>
        <w:t xml:space="preserve"> (nếu có)</w:t>
      </w:r>
    </w:p>
    <w:p w14:paraId="75E1743A" w14:textId="77777777" w:rsidR="00B845DE" w:rsidRPr="00E03545" w:rsidRDefault="00B845DE" w:rsidP="00266542">
      <w:pPr>
        <w:rPr>
          <w:rFonts w:ascii="Times New Roman" w:hAnsi="Times New Roman" w:cs="Times New Roman"/>
          <w:color w:val="auto"/>
        </w:rPr>
      </w:pPr>
    </w:p>
    <w:p w14:paraId="6534D100" w14:textId="77777777" w:rsidR="00663852" w:rsidRPr="00E03545" w:rsidRDefault="00663852" w:rsidP="00266542">
      <w:pPr>
        <w:rPr>
          <w:rFonts w:ascii="Times New Roman" w:hAnsi="Times New Roman" w:cs="Times New Roman"/>
          <w:color w:val="auto"/>
        </w:rPr>
      </w:pPr>
    </w:p>
    <w:p w14:paraId="3642D7A0" w14:textId="77777777" w:rsidR="00663852" w:rsidRPr="00E03545" w:rsidRDefault="00663852" w:rsidP="00266542">
      <w:pPr>
        <w:rPr>
          <w:rFonts w:ascii="Times New Roman" w:hAnsi="Times New Roman" w:cs="Times New Roman"/>
          <w:color w:val="auto"/>
        </w:rPr>
      </w:pPr>
    </w:p>
    <w:p w14:paraId="3D56DACF" w14:textId="77777777" w:rsidR="00663852" w:rsidRPr="00E03545" w:rsidRDefault="00663852" w:rsidP="00266542">
      <w:pPr>
        <w:rPr>
          <w:rFonts w:ascii="Times New Roman" w:hAnsi="Times New Roman" w:cs="Times New Roman"/>
          <w:color w:val="auto"/>
        </w:rPr>
      </w:pPr>
    </w:p>
    <w:p w14:paraId="48150E31" w14:textId="77777777" w:rsidR="00663852" w:rsidRPr="00E03545" w:rsidRDefault="00663852" w:rsidP="00266542">
      <w:pPr>
        <w:rPr>
          <w:rFonts w:ascii="Times New Roman" w:hAnsi="Times New Roman" w:cs="Times New Roman"/>
          <w:color w:val="auto"/>
        </w:rPr>
      </w:pPr>
    </w:p>
    <w:p w14:paraId="6ACE4337" w14:textId="77777777" w:rsidR="00663852" w:rsidRPr="00E03545" w:rsidRDefault="00663852" w:rsidP="00266542">
      <w:pPr>
        <w:rPr>
          <w:rFonts w:ascii="Times New Roman" w:hAnsi="Times New Roman" w:cs="Times New Roman"/>
          <w:color w:val="auto"/>
        </w:rPr>
      </w:pPr>
    </w:p>
    <w:p w14:paraId="05F597E2" w14:textId="241F17CE" w:rsidR="004B39DB"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57728" behindDoc="0" locked="0" layoutInCell="1" allowOverlap="1" wp14:anchorId="58722526" wp14:editId="3CD72123">
                <wp:simplePos x="0" y="0"/>
                <wp:positionH relativeFrom="column">
                  <wp:posOffset>-104775</wp:posOffset>
                </wp:positionH>
                <wp:positionV relativeFrom="paragraph">
                  <wp:posOffset>-33020</wp:posOffset>
                </wp:positionV>
                <wp:extent cx="1685925" cy="390525"/>
                <wp:effectExtent l="5715" t="13335" r="13335" b="571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06C8AE36"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22526" id="Rectangle 27" o:spid="_x0000_s1033" style="position:absolute;left:0;text-align:left;margin-left:-8.25pt;margin-top:-2.6pt;width:132.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">
                <v:textbox>
                  <w:txbxContent>
                    <w:p w14:paraId="06C8AE36" w14:textId="77777777" w:rsidR="00235DDD" w:rsidRPr="00266542" w:rsidRDefault="00235DDD" w:rsidP="00663852">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4B39DB" w:rsidRPr="00E03545">
        <w:rPr>
          <w:rFonts w:ascii="Times New Roman" w:hAnsi="Times New Roman" w:cs="Times New Roman"/>
          <w:b/>
          <w:color w:val="auto"/>
        </w:rPr>
        <w:t>B</w:t>
      </w:r>
      <w:r w:rsidR="007218D1" w:rsidRPr="00E03545">
        <w:rPr>
          <w:rFonts w:ascii="Times New Roman" w:hAnsi="Times New Roman" w:cs="Times New Roman"/>
          <w:b/>
          <w:color w:val="auto"/>
        </w:rPr>
        <w:t>iểu số: 0</w:t>
      </w:r>
      <w:r w:rsidR="004B39DB" w:rsidRPr="00E03545">
        <w:rPr>
          <w:rFonts w:ascii="Times New Roman" w:hAnsi="Times New Roman" w:cs="Times New Roman"/>
          <w:b/>
          <w:color w:val="auto"/>
        </w:rPr>
        <w:t>1/TCD</w:t>
      </w:r>
    </w:p>
    <w:p w14:paraId="39D0792A" w14:textId="77777777" w:rsidR="00411947" w:rsidRPr="00E03545" w:rsidRDefault="00411947"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TIẾP CÔNG DÂN THƯỜNG XUYÊN, ĐỊNH KỲ VÀ ĐỘT XUẤT</w:t>
      </w:r>
    </w:p>
    <w:p w14:paraId="0DC525B7" w14:textId="77777777" w:rsidR="00411947" w:rsidRPr="00E03545" w:rsidRDefault="00411947" w:rsidP="00266542">
      <w:pPr>
        <w:jc w:val="center"/>
        <w:rPr>
          <w:rFonts w:ascii="Times New Roman" w:hAnsi="Times New Roman" w:cs="Times New Roman"/>
          <w:color w:val="auto"/>
        </w:rPr>
      </w:pPr>
      <w:r w:rsidRPr="00E03545">
        <w:rPr>
          <w:rFonts w:ascii="Times New Roman" w:hAnsi="Times New Roman" w:cs="Times New Roman"/>
          <w:b/>
          <w:color w:val="auto"/>
        </w:rPr>
        <w:t>Số liệu tính từ ngày …./…./……đến …..ngày…./…./…..</w:t>
      </w:r>
      <w:r w:rsidRPr="00E03545">
        <w:rPr>
          <w:rFonts w:ascii="Times New Roman" w:hAnsi="Times New Roman" w:cs="Times New Roman"/>
          <w:b/>
          <w:color w:val="auto"/>
        </w:rPr>
        <w:br/>
      </w:r>
      <w:r w:rsidRPr="00E03545">
        <w:rPr>
          <w:rFonts w:ascii="Times New Roman" w:hAnsi="Times New Roman" w:cs="Times New Roman"/>
          <w:i/>
          <w:color w:val="auto"/>
        </w:rPr>
        <w:t>(Kèm theo Báo cáo số: ……………..ngày…./…/…..của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6"/>
        <w:gridCol w:w="807"/>
        <w:gridCol w:w="808"/>
        <w:gridCol w:w="816"/>
        <w:gridCol w:w="473"/>
        <w:gridCol w:w="587"/>
        <w:gridCol w:w="419"/>
        <w:gridCol w:w="462"/>
        <w:gridCol w:w="439"/>
        <w:gridCol w:w="475"/>
        <w:gridCol w:w="419"/>
        <w:gridCol w:w="462"/>
        <w:gridCol w:w="382"/>
        <w:gridCol w:w="396"/>
        <w:gridCol w:w="475"/>
        <w:gridCol w:w="448"/>
        <w:gridCol w:w="497"/>
        <w:gridCol w:w="471"/>
        <w:gridCol w:w="512"/>
        <w:gridCol w:w="448"/>
        <w:gridCol w:w="497"/>
        <w:gridCol w:w="405"/>
        <w:gridCol w:w="422"/>
        <w:gridCol w:w="512"/>
        <w:gridCol w:w="448"/>
        <w:gridCol w:w="497"/>
        <w:gridCol w:w="471"/>
        <w:gridCol w:w="512"/>
        <w:gridCol w:w="448"/>
        <w:gridCol w:w="497"/>
      </w:tblGrid>
      <w:tr w:rsidR="00E03545" w:rsidRPr="00E03545" w14:paraId="4E26BB89" w14:textId="77777777">
        <w:tc>
          <w:tcPr>
            <w:tcW w:w="149" w:type="pct"/>
            <w:vMerge w:val="restart"/>
            <w:shd w:val="clear" w:color="auto" w:fill="auto"/>
            <w:vAlign w:val="center"/>
          </w:tcPr>
          <w:p w14:paraId="5F448EB5"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Đơn vị</w:t>
            </w:r>
          </w:p>
        </w:tc>
        <w:tc>
          <w:tcPr>
            <w:tcW w:w="334" w:type="pct"/>
            <w:vMerge w:val="restart"/>
            <w:shd w:val="clear" w:color="auto" w:fill="auto"/>
            <w:vAlign w:val="center"/>
          </w:tcPr>
          <w:p w14:paraId="64239C8E"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lượt tiếp</w:t>
            </w:r>
          </w:p>
        </w:tc>
        <w:tc>
          <w:tcPr>
            <w:tcW w:w="334" w:type="pct"/>
            <w:vMerge w:val="restart"/>
            <w:shd w:val="clear" w:color="auto" w:fill="auto"/>
            <w:vAlign w:val="center"/>
          </w:tcPr>
          <w:p w14:paraId="4539D584"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người được tiếp</w:t>
            </w:r>
          </w:p>
        </w:tc>
        <w:tc>
          <w:tcPr>
            <w:tcW w:w="336" w:type="pct"/>
            <w:vMerge w:val="restart"/>
            <w:shd w:val="clear" w:color="auto" w:fill="auto"/>
            <w:vAlign w:val="center"/>
          </w:tcPr>
          <w:p w14:paraId="56C1124D"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vụ việc tiếp</w:t>
            </w:r>
          </w:p>
        </w:tc>
        <w:tc>
          <w:tcPr>
            <w:tcW w:w="1210" w:type="pct"/>
            <w:gridSpan w:val="8"/>
            <w:shd w:val="clear" w:color="auto" w:fill="auto"/>
            <w:vAlign w:val="center"/>
          </w:tcPr>
          <w:p w14:paraId="47E7FCA6"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Tiếp thường xuyên</w:t>
            </w:r>
          </w:p>
        </w:tc>
        <w:tc>
          <w:tcPr>
            <w:tcW w:w="2638" w:type="pct"/>
            <w:gridSpan w:val="18"/>
            <w:shd w:val="clear" w:color="auto" w:fill="auto"/>
            <w:vAlign w:val="center"/>
          </w:tcPr>
          <w:p w14:paraId="29D43CA1"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Tiếp định kỳ và đột xuất của Thủ trưởng</w:t>
            </w:r>
          </w:p>
        </w:tc>
      </w:tr>
      <w:tr w:rsidR="00E03545" w:rsidRPr="00E03545" w14:paraId="612EBBCE" w14:textId="77777777">
        <w:tc>
          <w:tcPr>
            <w:tcW w:w="149" w:type="pct"/>
            <w:vMerge/>
            <w:shd w:val="clear" w:color="auto" w:fill="auto"/>
            <w:vAlign w:val="center"/>
          </w:tcPr>
          <w:p w14:paraId="3EF568D0" w14:textId="77777777" w:rsidR="00CC1FE8" w:rsidRPr="00E03545" w:rsidRDefault="00CC1FE8" w:rsidP="00266542">
            <w:pPr>
              <w:jc w:val="center"/>
              <w:rPr>
                <w:rFonts w:ascii="Times New Roman" w:hAnsi="Times New Roman" w:cs="Times New Roman"/>
                <w:color w:val="auto"/>
                <w:sz w:val="20"/>
                <w:szCs w:val="20"/>
              </w:rPr>
            </w:pPr>
          </w:p>
        </w:tc>
        <w:tc>
          <w:tcPr>
            <w:tcW w:w="334" w:type="pct"/>
            <w:vMerge/>
            <w:shd w:val="clear" w:color="auto" w:fill="auto"/>
            <w:vAlign w:val="center"/>
          </w:tcPr>
          <w:p w14:paraId="67C2B892" w14:textId="77777777" w:rsidR="00CC1FE8" w:rsidRPr="00E03545" w:rsidRDefault="00CC1FE8" w:rsidP="00266542">
            <w:pPr>
              <w:jc w:val="center"/>
              <w:rPr>
                <w:rFonts w:ascii="Times New Roman" w:hAnsi="Times New Roman" w:cs="Times New Roman"/>
                <w:color w:val="auto"/>
                <w:sz w:val="20"/>
                <w:szCs w:val="20"/>
              </w:rPr>
            </w:pPr>
          </w:p>
        </w:tc>
        <w:tc>
          <w:tcPr>
            <w:tcW w:w="334" w:type="pct"/>
            <w:vMerge/>
            <w:shd w:val="clear" w:color="auto" w:fill="auto"/>
            <w:vAlign w:val="center"/>
          </w:tcPr>
          <w:p w14:paraId="342F9E0B" w14:textId="77777777" w:rsidR="00CC1FE8" w:rsidRPr="00E03545" w:rsidRDefault="00CC1FE8" w:rsidP="00266542">
            <w:pPr>
              <w:jc w:val="center"/>
              <w:rPr>
                <w:rFonts w:ascii="Times New Roman" w:hAnsi="Times New Roman" w:cs="Times New Roman"/>
                <w:color w:val="auto"/>
                <w:sz w:val="20"/>
                <w:szCs w:val="20"/>
              </w:rPr>
            </w:pPr>
          </w:p>
        </w:tc>
        <w:tc>
          <w:tcPr>
            <w:tcW w:w="336" w:type="pct"/>
            <w:vMerge/>
            <w:shd w:val="clear" w:color="auto" w:fill="auto"/>
            <w:vAlign w:val="center"/>
          </w:tcPr>
          <w:p w14:paraId="21CEE025" w14:textId="77777777" w:rsidR="00CC1FE8" w:rsidRPr="00E03545" w:rsidRDefault="00CC1FE8" w:rsidP="00266542">
            <w:pPr>
              <w:jc w:val="center"/>
              <w:rPr>
                <w:rFonts w:ascii="Times New Roman" w:hAnsi="Times New Roman" w:cs="Times New Roman"/>
                <w:color w:val="auto"/>
                <w:sz w:val="20"/>
                <w:szCs w:val="20"/>
              </w:rPr>
            </w:pPr>
          </w:p>
        </w:tc>
        <w:tc>
          <w:tcPr>
            <w:tcW w:w="121" w:type="pct"/>
            <w:vMerge w:val="restart"/>
            <w:shd w:val="clear" w:color="auto" w:fill="auto"/>
            <w:vAlign w:val="center"/>
          </w:tcPr>
          <w:p w14:paraId="18799E3F"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lượt tiếp</w:t>
            </w:r>
          </w:p>
        </w:tc>
        <w:tc>
          <w:tcPr>
            <w:tcW w:w="175" w:type="pct"/>
            <w:vMerge w:val="restart"/>
            <w:shd w:val="clear" w:color="auto" w:fill="auto"/>
            <w:vAlign w:val="center"/>
          </w:tcPr>
          <w:p w14:paraId="0CB89036"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người được tiếp</w:t>
            </w:r>
          </w:p>
        </w:tc>
        <w:tc>
          <w:tcPr>
            <w:tcW w:w="291" w:type="pct"/>
            <w:gridSpan w:val="2"/>
            <w:shd w:val="clear" w:color="auto" w:fill="auto"/>
            <w:vAlign w:val="center"/>
          </w:tcPr>
          <w:p w14:paraId="1F81195F"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vụ việc</w:t>
            </w:r>
          </w:p>
        </w:tc>
        <w:tc>
          <w:tcPr>
            <w:tcW w:w="623" w:type="pct"/>
            <w:gridSpan w:val="4"/>
            <w:shd w:val="clear" w:color="auto" w:fill="auto"/>
            <w:vAlign w:val="center"/>
          </w:tcPr>
          <w:p w14:paraId="36B71C5E"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Trong đó đoàn đông người</w:t>
            </w:r>
          </w:p>
        </w:tc>
        <w:tc>
          <w:tcPr>
            <w:tcW w:w="1318" w:type="pct"/>
            <w:gridSpan w:val="9"/>
            <w:shd w:val="clear" w:color="auto" w:fill="auto"/>
            <w:vAlign w:val="center"/>
          </w:tcPr>
          <w:p w14:paraId="29C8073C"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Thủ trưởng tiếp</w:t>
            </w:r>
          </w:p>
        </w:tc>
        <w:tc>
          <w:tcPr>
            <w:tcW w:w="1319" w:type="pct"/>
            <w:gridSpan w:val="9"/>
            <w:shd w:val="clear" w:color="auto" w:fill="auto"/>
            <w:vAlign w:val="center"/>
          </w:tcPr>
          <w:p w14:paraId="79CA4E67" w14:textId="77777777" w:rsidR="00CC1FE8" w:rsidRPr="00E03545" w:rsidRDefault="00E431BF"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Ủ</w:t>
            </w:r>
            <w:r w:rsidR="00CC1FE8" w:rsidRPr="00E03545">
              <w:rPr>
                <w:rFonts w:ascii="Times New Roman" w:hAnsi="Times New Roman" w:cs="Times New Roman"/>
                <w:color w:val="auto"/>
                <w:sz w:val="20"/>
                <w:szCs w:val="20"/>
              </w:rPr>
              <w:t>y quyền tiếp</w:t>
            </w:r>
          </w:p>
        </w:tc>
      </w:tr>
      <w:tr w:rsidR="00E03545" w:rsidRPr="00E03545" w14:paraId="54E9E524" w14:textId="77777777">
        <w:tc>
          <w:tcPr>
            <w:tcW w:w="149" w:type="pct"/>
            <w:vMerge/>
            <w:shd w:val="clear" w:color="auto" w:fill="auto"/>
            <w:vAlign w:val="center"/>
          </w:tcPr>
          <w:p w14:paraId="58E7A760" w14:textId="77777777" w:rsidR="00CC1FE8" w:rsidRPr="00E03545" w:rsidRDefault="00CC1FE8" w:rsidP="00266542">
            <w:pPr>
              <w:jc w:val="center"/>
              <w:rPr>
                <w:rFonts w:ascii="Times New Roman" w:hAnsi="Times New Roman" w:cs="Times New Roman"/>
                <w:color w:val="auto"/>
                <w:sz w:val="20"/>
                <w:szCs w:val="20"/>
              </w:rPr>
            </w:pPr>
          </w:p>
        </w:tc>
        <w:tc>
          <w:tcPr>
            <w:tcW w:w="334" w:type="pct"/>
            <w:vMerge/>
            <w:shd w:val="clear" w:color="auto" w:fill="auto"/>
            <w:vAlign w:val="center"/>
          </w:tcPr>
          <w:p w14:paraId="4A0CEA09" w14:textId="77777777" w:rsidR="00CC1FE8" w:rsidRPr="00E03545" w:rsidRDefault="00CC1FE8" w:rsidP="00266542">
            <w:pPr>
              <w:jc w:val="center"/>
              <w:rPr>
                <w:rFonts w:ascii="Times New Roman" w:hAnsi="Times New Roman" w:cs="Times New Roman"/>
                <w:color w:val="auto"/>
                <w:sz w:val="20"/>
                <w:szCs w:val="20"/>
              </w:rPr>
            </w:pPr>
          </w:p>
        </w:tc>
        <w:tc>
          <w:tcPr>
            <w:tcW w:w="334" w:type="pct"/>
            <w:vMerge/>
            <w:shd w:val="clear" w:color="auto" w:fill="auto"/>
            <w:vAlign w:val="center"/>
          </w:tcPr>
          <w:p w14:paraId="6C7B4524" w14:textId="77777777" w:rsidR="00CC1FE8" w:rsidRPr="00E03545" w:rsidRDefault="00CC1FE8" w:rsidP="00266542">
            <w:pPr>
              <w:jc w:val="center"/>
              <w:rPr>
                <w:rFonts w:ascii="Times New Roman" w:hAnsi="Times New Roman" w:cs="Times New Roman"/>
                <w:color w:val="auto"/>
                <w:sz w:val="20"/>
                <w:szCs w:val="20"/>
              </w:rPr>
            </w:pPr>
          </w:p>
        </w:tc>
        <w:tc>
          <w:tcPr>
            <w:tcW w:w="336" w:type="pct"/>
            <w:vMerge/>
            <w:shd w:val="clear" w:color="auto" w:fill="auto"/>
            <w:vAlign w:val="center"/>
          </w:tcPr>
          <w:p w14:paraId="5018692B" w14:textId="77777777" w:rsidR="00CC1FE8" w:rsidRPr="00E03545" w:rsidRDefault="00CC1FE8" w:rsidP="00266542">
            <w:pPr>
              <w:jc w:val="center"/>
              <w:rPr>
                <w:rFonts w:ascii="Times New Roman" w:hAnsi="Times New Roman" w:cs="Times New Roman"/>
                <w:color w:val="auto"/>
                <w:sz w:val="20"/>
                <w:szCs w:val="20"/>
              </w:rPr>
            </w:pPr>
          </w:p>
        </w:tc>
        <w:tc>
          <w:tcPr>
            <w:tcW w:w="121" w:type="pct"/>
            <w:vMerge/>
            <w:shd w:val="clear" w:color="auto" w:fill="auto"/>
            <w:vAlign w:val="center"/>
          </w:tcPr>
          <w:p w14:paraId="53877076" w14:textId="77777777" w:rsidR="00CC1FE8" w:rsidRPr="00E03545" w:rsidRDefault="00CC1FE8" w:rsidP="00266542">
            <w:pPr>
              <w:jc w:val="center"/>
              <w:rPr>
                <w:rFonts w:ascii="Times New Roman" w:hAnsi="Times New Roman" w:cs="Times New Roman"/>
                <w:color w:val="auto"/>
                <w:sz w:val="20"/>
                <w:szCs w:val="20"/>
              </w:rPr>
            </w:pPr>
          </w:p>
        </w:tc>
        <w:tc>
          <w:tcPr>
            <w:tcW w:w="175" w:type="pct"/>
            <w:vMerge/>
            <w:shd w:val="clear" w:color="auto" w:fill="auto"/>
            <w:vAlign w:val="center"/>
          </w:tcPr>
          <w:p w14:paraId="0DF2308B" w14:textId="77777777" w:rsidR="00CC1FE8" w:rsidRPr="00E03545" w:rsidRDefault="00CC1FE8" w:rsidP="00266542">
            <w:pPr>
              <w:jc w:val="center"/>
              <w:rPr>
                <w:rFonts w:ascii="Times New Roman" w:hAnsi="Times New Roman" w:cs="Times New Roman"/>
                <w:color w:val="auto"/>
                <w:sz w:val="20"/>
                <w:szCs w:val="20"/>
              </w:rPr>
            </w:pPr>
          </w:p>
        </w:tc>
        <w:tc>
          <w:tcPr>
            <w:tcW w:w="129" w:type="pct"/>
            <w:vMerge w:val="restart"/>
            <w:shd w:val="clear" w:color="auto" w:fill="auto"/>
            <w:vAlign w:val="center"/>
          </w:tcPr>
          <w:p w14:paraId="1F3CF786" w14:textId="77777777" w:rsidR="00CC1FE8" w:rsidRPr="00E03545" w:rsidRDefault="00CC1FE8"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Tiếp lần đầu</w:t>
            </w:r>
          </w:p>
        </w:tc>
        <w:tc>
          <w:tcPr>
            <w:tcW w:w="162" w:type="pct"/>
            <w:vMerge w:val="restart"/>
            <w:shd w:val="clear" w:color="auto" w:fill="auto"/>
            <w:vAlign w:val="center"/>
          </w:tcPr>
          <w:p w14:paraId="00F09DE9" w14:textId="77777777" w:rsidR="00CC1FE8" w:rsidRPr="00E03545" w:rsidRDefault="00CC1FE8"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Tiếp nhiều lần</w:t>
            </w:r>
          </w:p>
        </w:tc>
        <w:tc>
          <w:tcPr>
            <w:tcW w:w="157" w:type="pct"/>
            <w:vMerge w:val="restart"/>
            <w:shd w:val="clear" w:color="auto" w:fill="auto"/>
            <w:vAlign w:val="center"/>
          </w:tcPr>
          <w:p w14:paraId="29E69909" w14:textId="77777777" w:rsidR="00CC1FE8" w:rsidRPr="00E03545" w:rsidRDefault="00CC1FE8"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Số đoàn được tiếp</w:t>
            </w:r>
          </w:p>
        </w:tc>
        <w:tc>
          <w:tcPr>
            <w:tcW w:w="175" w:type="pct"/>
            <w:vMerge w:val="restart"/>
            <w:shd w:val="clear" w:color="auto" w:fill="auto"/>
            <w:vAlign w:val="center"/>
          </w:tcPr>
          <w:p w14:paraId="0E89BA40" w14:textId="77777777" w:rsidR="00CC1FE8" w:rsidRPr="00E03545" w:rsidRDefault="00CC1FE8"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Số người được tiếp</w:t>
            </w:r>
          </w:p>
        </w:tc>
        <w:tc>
          <w:tcPr>
            <w:tcW w:w="129" w:type="pct"/>
            <w:vMerge w:val="restart"/>
            <w:shd w:val="clear" w:color="auto" w:fill="auto"/>
            <w:vAlign w:val="center"/>
          </w:tcPr>
          <w:p w14:paraId="54BAEF45" w14:textId="77777777" w:rsidR="00CC1FE8" w:rsidRPr="00E03545" w:rsidRDefault="00CC1FE8"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Tiếp lần đầu</w:t>
            </w:r>
          </w:p>
        </w:tc>
        <w:tc>
          <w:tcPr>
            <w:tcW w:w="162" w:type="pct"/>
            <w:vMerge w:val="restart"/>
            <w:shd w:val="clear" w:color="auto" w:fill="auto"/>
            <w:vAlign w:val="center"/>
          </w:tcPr>
          <w:p w14:paraId="227A0D3C" w14:textId="77777777" w:rsidR="00CC1FE8" w:rsidRPr="00E03545" w:rsidRDefault="00CC1FE8"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Tiếp nhiều lần</w:t>
            </w:r>
          </w:p>
        </w:tc>
        <w:tc>
          <w:tcPr>
            <w:tcW w:w="108" w:type="pct"/>
            <w:vMerge w:val="restart"/>
            <w:shd w:val="clear" w:color="auto" w:fill="auto"/>
            <w:vAlign w:val="center"/>
          </w:tcPr>
          <w:p w14:paraId="3F5A8CD1" w14:textId="77777777" w:rsidR="00CC1FE8" w:rsidRPr="00E03545" w:rsidRDefault="00CC1FE8"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Số kỳ tiếp</w:t>
            </w:r>
          </w:p>
        </w:tc>
        <w:tc>
          <w:tcPr>
            <w:tcW w:w="121" w:type="pct"/>
            <w:vMerge w:val="restart"/>
            <w:shd w:val="clear" w:color="auto" w:fill="auto"/>
            <w:vAlign w:val="center"/>
          </w:tcPr>
          <w:p w14:paraId="0FD8F57C" w14:textId="77777777" w:rsidR="00CC1FE8" w:rsidRPr="00E03545" w:rsidRDefault="00CC1FE8"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Số lượt tiếp</w:t>
            </w:r>
          </w:p>
        </w:tc>
        <w:tc>
          <w:tcPr>
            <w:tcW w:w="175" w:type="pct"/>
            <w:vMerge w:val="restart"/>
            <w:shd w:val="clear" w:color="auto" w:fill="auto"/>
            <w:vAlign w:val="center"/>
          </w:tcPr>
          <w:p w14:paraId="114E5B6F" w14:textId="77777777" w:rsidR="00CC1FE8" w:rsidRPr="00E03545" w:rsidRDefault="00CC1FE8"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Số người được tiếp</w:t>
            </w:r>
          </w:p>
        </w:tc>
        <w:tc>
          <w:tcPr>
            <w:tcW w:w="291" w:type="pct"/>
            <w:gridSpan w:val="2"/>
            <w:shd w:val="clear" w:color="auto" w:fill="auto"/>
            <w:vAlign w:val="center"/>
          </w:tcPr>
          <w:p w14:paraId="06166C72"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vụ việc</w:t>
            </w:r>
          </w:p>
        </w:tc>
        <w:tc>
          <w:tcPr>
            <w:tcW w:w="623" w:type="pct"/>
            <w:gridSpan w:val="4"/>
            <w:shd w:val="clear" w:color="auto" w:fill="auto"/>
            <w:vAlign w:val="center"/>
          </w:tcPr>
          <w:p w14:paraId="254B10F5"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Trong đó đoàn đông người</w:t>
            </w:r>
          </w:p>
        </w:tc>
        <w:tc>
          <w:tcPr>
            <w:tcW w:w="108" w:type="pct"/>
            <w:vMerge w:val="restart"/>
            <w:shd w:val="clear" w:color="auto" w:fill="auto"/>
            <w:vAlign w:val="center"/>
          </w:tcPr>
          <w:p w14:paraId="4BD63BAE"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Số kỳ tiếp</w:t>
            </w:r>
          </w:p>
        </w:tc>
        <w:tc>
          <w:tcPr>
            <w:tcW w:w="121" w:type="pct"/>
            <w:vMerge w:val="restart"/>
            <w:shd w:val="clear" w:color="auto" w:fill="auto"/>
            <w:vAlign w:val="center"/>
          </w:tcPr>
          <w:p w14:paraId="74BC5049"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Số lượt tiếp</w:t>
            </w:r>
          </w:p>
        </w:tc>
        <w:tc>
          <w:tcPr>
            <w:tcW w:w="175" w:type="pct"/>
            <w:vMerge w:val="restart"/>
            <w:shd w:val="clear" w:color="auto" w:fill="auto"/>
            <w:vAlign w:val="center"/>
          </w:tcPr>
          <w:p w14:paraId="7760E4B2"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Số người được tiếp</w:t>
            </w:r>
          </w:p>
        </w:tc>
        <w:tc>
          <w:tcPr>
            <w:tcW w:w="291" w:type="pct"/>
            <w:gridSpan w:val="2"/>
            <w:shd w:val="clear" w:color="auto" w:fill="auto"/>
            <w:vAlign w:val="center"/>
          </w:tcPr>
          <w:p w14:paraId="5B327B52"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vụ việc</w:t>
            </w:r>
          </w:p>
        </w:tc>
        <w:tc>
          <w:tcPr>
            <w:tcW w:w="624" w:type="pct"/>
            <w:gridSpan w:val="4"/>
            <w:shd w:val="clear" w:color="auto" w:fill="auto"/>
            <w:vAlign w:val="center"/>
          </w:tcPr>
          <w:p w14:paraId="3AB1DFF7" w14:textId="77777777" w:rsidR="00CC1FE8" w:rsidRPr="00E03545" w:rsidRDefault="00CC1FE8"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Trong đó đoàn đông người</w:t>
            </w:r>
          </w:p>
        </w:tc>
      </w:tr>
      <w:tr w:rsidR="00E03545" w:rsidRPr="00E03545" w14:paraId="485AA59B" w14:textId="77777777">
        <w:tc>
          <w:tcPr>
            <w:tcW w:w="149" w:type="pct"/>
            <w:vMerge/>
            <w:shd w:val="clear" w:color="auto" w:fill="auto"/>
            <w:vAlign w:val="center"/>
          </w:tcPr>
          <w:p w14:paraId="2C086AD3" w14:textId="77777777" w:rsidR="00CC1FE8" w:rsidRPr="00E03545" w:rsidRDefault="00CC1FE8" w:rsidP="00266542">
            <w:pPr>
              <w:jc w:val="center"/>
              <w:rPr>
                <w:rFonts w:ascii="Times New Roman" w:hAnsi="Times New Roman" w:cs="Times New Roman"/>
                <w:color w:val="auto"/>
                <w:sz w:val="20"/>
                <w:szCs w:val="20"/>
              </w:rPr>
            </w:pPr>
          </w:p>
        </w:tc>
        <w:tc>
          <w:tcPr>
            <w:tcW w:w="334" w:type="pct"/>
            <w:vMerge/>
            <w:shd w:val="clear" w:color="auto" w:fill="auto"/>
            <w:vAlign w:val="center"/>
          </w:tcPr>
          <w:p w14:paraId="59F6E4D6" w14:textId="77777777" w:rsidR="00CC1FE8" w:rsidRPr="00E03545" w:rsidRDefault="00CC1FE8" w:rsidP="00266542">
            <w:pPr>
              <w:jc w:val="center"/>
              <w:rPr>
                <w:rFonts w:ascii="Times New Roman" w:hAnsi="Times New Roman" w:cs="Times New Roman"/>
                <w:color w:val="auto"/>
                <w:sz w:val="20"/>
                <w:szCs w:val="20"/>
              </w:rPr>
            </w:pPr>
          </w:p>
        </w:tc>
        <w:tc>
          <w:tcPr>
            <w:tcW w:w="334" w:type="pct"/>
            <w:vMerge/>
            <w:shd w:val="clear" w:color="auto" w:fill="auto"/>
            <w:vAlign w:val="center"/>
          </w:tcPr>
          <w:p w14:paraId="6FB5CAD1" w14:textId="77777777" w:rsidR="00CC1FE8" w:rsidRPr="00E03545" w:rsidRDefault="00CC1FE8" w:rsidP="00266542">
            <w:pPr>
              <w:jc w:val="center"/>
              <w:rPr>
                <w:rFonts w:ascii="Times New Roman" w:hAnsi="Times New Roman" w:cs="Times New Roman"/>
                <w:color w:val="auto"/>
                <w:sz w:val="20"/>
                <w:szCs w:val="20"/>
              </w:rPr>
            </w:pPr>
          </w:p>
        </w:tc>
        <w:tc>
          <w:tcPr>
            <w:tcW w:w="336" w:type="pct"/>
            <w:vMerge/>
            <w:shd w:val="clear" w:color="auto" w:fill="auto"/>
            <w:vAlign w:val="center"/>
          </w:tcPr>
          <w:p w14:paraId="2C32B567" w14:textId="77777777" w:rsidR="00CC1FE8" w:rsidRPr="00E03545" w:rsidRDefault="00CC1FE8" w:rsidP="00266542">
            <w:pPr>
              <w:jc w:val="center"/>
              <w:rPr>
                <w:rFonts w:ascii="Times New Roman" w:hAnsi="Times New Roman" w:cs="Times New Roman"/>
                <w:color w:val="auto"/>
                <w:sz w:val="20"/>
                <w:szCs w:val="20"/>
              </w:rPr>
            </w:pPr>
          </w:p>
        </w:tc>
        <w:tc>
          <w:tcPr>
            <w:tcW w:w="121" w:type="pct"/>
            <w:vMerge/>
            <w:shd w:val="clear" w:color="auto" w:fill="auto"/>
            <w:vAlign w:val="center"/>
          </w:tcPr>
          <w:p w14:paraId="30660576" w14:textId="77777777" w:rsidR="00CC1FE8" w:rsidRPr="00E03545" w:rsidRDefault="00CC1FE8" w:rsidP="00266542">
            <w:pPr>
              <w:jc w:val="center"/>
              <w:rPr>
                <w:rFonts w:ascii="Times New Roman" w:hAnsi="Times New Roman" w:cs="Times New Roman"/>
                <w:color w:val="auto"/>
                <w:sz w:val="20"/>
                <w:szCs w:val="20"/>
              </w:rPr>
            </w:pPr>
          </w:p>
        </w:tc>
        <w:tc>
          <w:tcPr>
            <w:tcW w:w="175" w:type="pct"/>
            <w:vMerge/>
            <w:shd w:val="clear" w:color="auto" w:fill="auto"/>
            <w:vAlign w:val="center"/>
          </w:tcPr>
          <w:p w14:paraId="54EC5FED" w14:textId="77777777" w:rsidR="00CC1FE8" w:rsidRPr="00E03545" w:rsidRDefault="00CC1FE8" w:rsidP="00266542">
            <w:pPr>
              <w:jc w:val="center"/>
              <w:rPr>
                <w:rFonts w:ascii="Times New Roman" w:hAnsi="Times New Roman" w:cs="Times New Roman"/>
                <w:color w:val="auto"/>
                <w:sz w:val="20"/>
                <w:szCs w:val="20"/>
              </w:rPr>
            </w:pPr>
          </w:p>
        </w:tc>
        <w:tc>
          <w:tcPr>
            <w:tcW w:w="129" w:type="pct"/>
            <w:vMerge/>
            <w:shd w:val="clear" w:color="auto" w:fill="auto"/>
            <w:vAlign w:val="center"/>
          </w:tcPr>
          <w:p w14:paraId="0B28DBB2" w14:textId="77777777" w:rsidR="00CC1FE8" w:rsidRPr="00E03545" w:rsidRDefault="00CC1FE8" w:rsidP="00266542">
            <w:pPr>
              <w:jc w:val="center"/>
              <w:rPr>
                <w:rFonts w:ascii="Times New Roman" w:hAnsi="Times New Roman" w:cs="Times New Roman"/>
                <w:color w:val="auto"/>
                <w:sz w:val="20"/>
                <w:szCs w:val="20"/>
              </w:rPr>
            </w:pPr>
          </w:p>
        </w:tc>
        <w:tc>
          <w:tcPr>
            <w:tcW w:w="162" w:type="pct"/>
            <w:vMerge/>
            <w:shd w:val="clear" w:color="auto" w:fill="auto"/>
            <w:vAlign w:val="center"/>
          </w:tcPr>
          <w:p w14:paraId="3980F1EA" w14:textId="77777777" w:rsidR="00CC1FE8" w:rsidRPr="00E03545" w:rsidRDefault="00CC1FE8" w:rsidP="00266542">
            <w:pPr>
              <w:jc w:val="center"/>
              <w:rPr>
                <w:rFonts w:ascii="Times New Roman" w:hAnsi="Times New Roman" w:cs="Times New Roman"/>
                <w:color w:val="auto"/>
                <w:sz w:val="20"/>
                <w:szCs w:val="20"/>
              </w:rPr>
            </w:pPr>
          </w:p>
        </w:tc>
        <w:tc>
          <w:tcPr>
            <w:tcW w:w="157" w:type="pct"/>
            <w:vMerge/>
            <w:shd w:val="clear" w:color="auto" w:fill="auto"/>
            <w:vAlign w:val="center"/>
          </w:tcPr>
          <w:p w14:paraId="22CD64F8" w14:textId="77777777" w:rsidR="00CC1FE8" w:rsidRPr="00E03545" w:rsidRDefault="00CC1FE8" w:rsidP="00266542">
            <w:pPr>
              <w:jc w:val="center"/>
              <w:rPr>
                <w:rFonts w:ascii="Times New Roman" w:hAnsi="Times New Roman" w:cs="Times New Roman"/>
                <w:color w:val="auto"/>
                <w:sz w:val="20"/>
                <w:szCs w:val="20"/>
              </w:rPr>
            </w:pPr>
          </w:p>
        </w:tc>
        <w:tc>
          <w:tcPr>
            <w:tcW w:w="175" w:type="pct"/>
            <w:vMerge/>
            <w:shd w:val="clear" w:color="auto" w:fill="auto"/>
            <w:vAlign w:val="center"/>
          </w:tcPr>
          <w:p w14:paraId="3CA73218" w14:textId="77777777" w:rsidR="00CC1FE8" w:rsidRPr="00E03545" w:rsidRDefault="00CC1FE8" w:rsidP="00266542">
            <w:pPr>
              <w:jc w:val="center"/>
              <w:rPr>
                <w:rFonts w:ascii="Times New Roman" w:hAnsi="Times New Roman" w:cs="Times New Roman"/>
                <w:color w:val="auto"/>
                <w:sz w:val="20"/>
                <w:szCs w:val="20"/>
              </w:rPr>
            </w:pPr>
          </w:p>
        </w:tc>
        <w:tc>
          <w:tcPr>
            <w:tcW w:w="129" w:type="pct"/>
            <w:vMerge/>
            <w:shd w:val="clear" w:color="auto" w:fill="auto"/>
            <w:vAlign w:val="center"/>
          </w:tcPr>
          <w:p w14:paraId="75399ECD" w14:textId="77777777" w:rsidR="00CC1FE8" w:rsidRPr="00E03545" w:rsidRDefault="00CC1FE8" w:rsidP="00266542">
            <w:pPr>
              <w:jc w:val="center"/>
              <w:rPr>
                <w:rFonts w:ascii="Times New Roman" w:hAnsi="Times New Roman" w:cs="Times New Roman"/>
                <w:color w:val="auto"/>
                <w:sz w:val="20"/>
                <w:szCs w:val="20"/>
              </w:rPr>
            </w:pPr>
          </w:p>
        </w:tc>
        <w:tc>
          <w:tcPr>
            <w:tcW w:w="162" w:type="pct"/>
            <w:vMerge/>
            <w:shd w:val="clear" w:color="auto" w:fill="auto"/>
            <w:vAlign w:val="center"/>
          </w:tcPr>
          <w:p w14:paraId="3E8E27BE" w14:textId="77777777" w:rsidR="00CC1FE8" w:rsidRPr="00E03545" w:rsidRDefault="00CC1FE8" w:rsidP="00266542">
            <w:pPr>
              <w:jc w:val="center"/>
              <w:rPr>
                <w:rFonts w:ascii="Times New Roman" w:hAnsi="Times New Roman" w:cs="Times New Roman"/>
                <w:color w:val="auto"/>
                <w:sz w:val="20"/>
                <w:szCs w:val="20"/>
              </w:rPr>
            </w:pPr>
          </w:p>
        </w:tc>
        <w:tc>
          <w:tcPr>
            <w:tcW w:w="108" w:type="pct"/>
            <w:vMerge/>
            <w:shd w:val="clear" w:color="auto" w:fill="auto"/>
            <w:vAlign w:val="center"/>
          </w:tcPr>
          <w:p w14:paraId="6E9774DE" w14:textId="77777777" w:rsidR="00CC1FE8" w:rsidRPr="00E03545" w:rsidRDefault="00CC1FE8" w:rsidP="00266542">
            <w:pPr>
              <w:jc w:val="center"/>
              <w:rPr>
                <w:rFonts w:ascii="Times New Roman" w:hAnsi="Times New Roman" w:cs="Times New Roman"/>
                <w:color w:val="auto"/>
                <w:sz w:val="20"/>
                <w:szCs w:val="20"/>
              </w:rPr>
            </w:pPr>
          </w:p>
        </w:tc>
        <w:tc>
          <w:tcPr>
            <w:tcW w:w="121" w:type="pct"/>
            <w:vMerge/>
            <w:shd w:val="clear" w:color="auto" w:fill="auto"/>
            <w:vAlign w:val="center"/>
          </w:tcPr>
          <w:p w14:paraId="436B687A" w14:textId="77777777" w:rsidR="00CC1FE8" w:rsidRPr="00E03545" w:rsidRDefault="00CC1FE8" w:rsidP="00266542">
            <w:pPr>
              <w:jc w:val="center"/>
              <w:rPr>
                <w:rFonts w:ascii="Times New Roman" w:hAnsi="Times New Roman" w:cs="Times New Roman"/>
                <w:color w:val="auto"/>
                <w:sz w:val="20"/>
                <w:szCs w:val="20"/>
              </w:rPr>
            </w:pPr>
          </w:p>
        </w:tc>
        <w:tc>
          <w:tcPr>
            <w:tcW w:w="175" w:type="pct"/>
            <w:vMerge/>
            <w:shd w:val="clear" w:color="auto" w:fill="auto"/>
            <w:vAlign w:val="center"/>
          </w:tcPr>
          <w:p w14:paraId="0A93E5AB"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vAlign w:val="center"/>
          </w:tcPr>
          <w:p w14:paraId="66DE8053"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Tiếp lần đầu</w:t>
            </w:r>
          </w:p>
        </w:tc>
        <w:tc>
          <w:tcPr>
            <w:tcW w:w="162" w:type="pct"/>
            <w:shd w:val="clear" w:color="auto" w:fill="auto"/>
            <w:vAlign w:val="center"/>
          </w:tcPr>
          <w:p w14:paraId="00EDDAA1"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Tiếp nhiều lần</w:t>
            </w:r>
          </w:p>
        </w:tc>
        <w:tc>
          <w:tcPr>
            <w:tcW w:w="157" w:type="pct"/>
            <w:shd w:val="clear" w:color="auto" w:fill="auto"/>
            <w:vAlign w:val="center"/>
          </w:tcPr>
          <w:p w14:paraId="3FE90A3C"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Số đoàn được tiếp</w:t>
            </w:r>
          </w:p>
        </w:tc>
        <w:tc>
          <w:tcPr>
            <w:tcW w:w="175" w:type="pct"/>
            <w:shd w:val="clear" w:color="auto" w:fill="auto"/>
            <w:vAlign w:val="center"/>
          </w:tcPr>
          <w:p w14:paraId="6A3A7F08"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Số người được tiếp</w:t>
            </w:r>
          </w:p>
        </w:tc>
        <w:tc>
          <w:tcPr>
            <w:tcW w:w="129" w:type="pct"/>
            <w:shd w:val="clear" w:color="auto" w:fill="auto"/>
            <w:vAlign w:val="center"/>
          </w:tcPr>
          <w:p w14:paraId="6128360A"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Tiếp lần đầu</w:t>
            </w:r>
          </w:p>
        </w:tc>
        <w:tc>
          <w:tcPr>
            <w:tcW w:w="162" w:type="pct"/>
            <w:shd w:val="clear" w:color="auto" w:fill="auto"/>
            <w:vAlign w:val="center"/>
          </w:tcPr>
          <w:p w14:paraId="5EADF932"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Tiếp nhiều lần</w:t>
            </w:r>
          </w:p>
        </w:tc>
        <w:tc>
          <w:tcPr>
            <w:tcW w:w="108" w:type="pct"/>
            <w:vMerge/>
            <w:shd w:val="clear" w:color="auto" w:fill="auto"/>
            <w:vAlign w:val="center"/>
          </w:tcPr>
          <w:p w14:paraId="533DCBA7" w14:textId="77777777" w:rsidR="00CC1FE8" w:rsidRPr="00E03545" w:rsidRDefault="00CC1FE8" w:rsidP="00266542">
            <w:pPr>
              <w:jc w:val="center"/>
              <w:rPr>
                <w:rFonts w:ascii="Times New Roman" w:hAnsi="Times New Roman" w:cs="Times New Roman"/>
                <w:color w:val="auto"/>
                <w:sz w:val="20"/>
                <w:szCs w:val="20"/>
              </w:rPr>
            </w:pPr>
          </w:p>
        </w:tc>
        <w:tc>
          <w:tcPr>
            <w:tcW w:w="121" w:type="pct"/>
            <w:vMerge/>
            <w:shd w:val="clear" w:color="auto" w:fill="auto"/>
            <w:vAlign w:val="center"/>
          </w:tcPr>
          <w:p w14:paraId="04BAB35E" w14:textId="77777777" w:rsidR="00CC1FE8" w:rsidRPr="00E03545" w:rsidRDefault="00CC1FE8" w:rsidP="00266542">
            <w:pPr>
              <w:jc w:val="center"/>
              <w:rPr>
                <w:rFonts w:ascii="Times New Roman" w:hAnsi="Times New Roman" w:cs="Times New Roman"/>
                <w:color w:val="auto"/>
                <w:sz w:val="20"/>
                <w:szCs w:val="20"/>
              </w:rPr>
            </w:pPr>
          </w:p>
        </w:tc>
        <w:tc>
          <w:tcPr>
            <w:tcW w:w="175" w:type="pct"/>
            <w:vMerge/>
            <w:shd w:val="clear" w:color="auto" w:fill="auto"/>
            <w:vAlign w:val="center"/>
          </w:tcPr>
          <w:p w14:paraId="097FCDA1"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vAlign w:val="center"/>
          </w:tcPr>
          <w:p w14:paraId="070060F9"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Tiếp lần đầu</w:t>
            </w:r>
          </w:p>
        </w:tc>
        <w:tc>
          <w:tcPr>
            <w:tcW w:w="162" w:type="pct"/>
            <w:shd w:val="clear" w:color="auto" w:fill="auto"/>
            <w:vAlign w:val="center"/>
          </w:tcPr>
          <w:p w14:paraId="3494EEE0"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Tiếp nhiều lần</w:t>
            </w:r>
          </w:p>
        </w:tc>
        <w:tc>
          <w:tcPr>
            <w:tcW w:w="157" w:type="pct"/>
            <w:shd w:val="clear" w:color="auto" w:fill="auto"/>
            <w:vAlign w:val="center"/>
          </w:tcPr>
          <w:p w14:paraId="509CC69D"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Số đoàn được tiếp</w:t>
            </w:r>
          </w:p>
        </w:tc>
        <w:tc>
          <w:tcPr>
            <w:tcW w:w="175" w:type="pct"/>
            <w:shd w:val="clear" w:color="auto" w:fill="auto"/>
            <w:vAlign w:val="center"/>
          </w:tcPr>
          <w:p w14:paraId="297C5A91"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Số người được tiếp</w:t>
            </w:r>
          </w:p>
        </w:tc>
        <w:tc>
          <w:tcPr>
            <w:tcW w:w="129" w:type="pct"/>
            <w:shd w:val="clear" w:color="auto" w:fill="auto"/>
            <w:vAlign w:val="center"/>
          </w:tcPr>
          <w:p w14:paraId="22AB24E0"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Tiếp lần đầu</w:t>
            </w:r>
          </w:p>
        </w:tc>
        <w:tc>
          <w:tcPr>
            <w:tcW w:w="163" w:type="pct"/>
            <w:shd w:val="clear" w:color="auto" w:fill="auto"/>
            <w:vAlign w:val="center"/>
          </w:tcPr>
          <w:p w14:paraId="1AB261B2"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Tiếp nhiều lần</w:t>
            </w:r>
          </w:p>
        </w:tc>
      </w:tr>
      <w:tr w:rsidR="00E03545" w:rsidRPr="00E03545" w14:paraId="1C45774B" w14:textId="77777777">
        <w:tc>
          <w:tcPr>
            <w:tcW w:w="149" w:type="pct"/>
            <w:shd w:val="clear" w:color="auto" w:fill="auto"/>
            <w:vAlign w:val="center"/>
          </w:tcPr>
          <w:p w14:paraId="58901123"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MS</w:t>
            </w:r>
          </w:p>
        </w:tc>
        <w:tc>
          <w:tcPr>
            <w:tcW w:w="334" w:type="pct"/>
            <w:shd w:val="clear" w:color="auto" w:fill="auto"/>
            <w:vAlign w:val="center"/>
          </w:tcPr>
          <w:p w14:paraId="29EE3FC9"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1=4+13+22</w:t>
            </w:r>
          </w:p>
        </w:tc>
        <w:tc>
          <w:tcPr>
            <w:tcW w:w="334" w:type="pct"/>
            <w:shd w:val="clear" w:color="auto" w:fill="auto"/>
            <w:vAlign w:val="center"/>
          </w:tcPr>
          <w:p w14:paraId="3411D438"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2=5+14+23</w:t>
            </w:r>
          </w:p>
        </w:tc>
        <w:tc>
          <w:tcPr>
            <w:tcW w:w="336" w:type="pct"/>
            <w:shd w:val="clear" w:color="auto" w:fill="auto"/>
            <w:vAlign w:val="bottom"/>
          </w:tcPr>
          <w:p w14:paraId="2B0725C9"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3=6+7+15+</w:t>
            </w:r>
            <w:r w:rsidR="00E431BF" w:rsidRPr="00E03545">
              <w:rPr>
                <w:rFonts w:ascii="Times New Roman" w:hAnsi="Times New Roman" w:cs="Times New Roman"/>
                <w:color w:val="auto"/>
                <w:sz w:val="16"/>
                <w:szCs w:val="20"/>
                <w:lang w:val="en-US"/>
              </w:rPr>
              <w:t xml:space="preserve"> </w:t>
            </w:r>
            <w:r w:rsidRPr="00E03545">
              <w:rPr>
                <w:rFonts w:ascii="Times New Roman" w:hAnsi="Times New Roman" w:cs="Times New Roman"/>
                <w:color w:val="auto"/>
                <w:sz w:val="16"/>
                <w:szCs w:val="20"/>
              </w:rPr>
              <w:t>16+24+25</w:t>
            </w:r>
          </w:p>
        </w:tc>
        <w:tc>
          <w:tcPr>
            <w:tcW w:w="121" w:type="pct"/>
            <w:shd w:val="clear" w:color="auto" w:fill="auto"/>
            <w:vAlign w:val="center"/>
          </w:tcPr>
          <w:p w14:paraId="4C4167C3"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4</w:t>
            </w:r>
          </w:p>
        </w:tc>
        <w:tc>
          <w:tcPr>
            <w:tcW w:w="175" w:type="pct"/>
            <w:shd w:val="clear" w:color="auto" w:fill="auto"/>
            <w:vAlign w:val="center"/>
          </w:tcPr>
          <w:p w14:paraId="04367238"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5</w:t>
            </w:r>
          </w:p>
        </w:tc>
        <w:tc>
          <w:tcPr>
            <w:tcW w:w="129" w:type="pct"/>
            <w:shd w:val="clear" w:color="auto" w:fill="auto"/>
            <w:vAlign w:val="center"/>
          </w:tcPr>
          <w:p w14:paraId="37C881AC"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6</w:t>
            </w:r>
          </w:p>
        </w:tc>
        <w:tc>
          <w:tcPr>
            <w:tcW w:w="162" w:type="pct"/>
            <w:shd w:val="clear" w:color="auto" w:fill="auto"/>
            <w:vAlign w:val="center"/>
          </w:tcPr>
          <w:p w14:paraId="22236739"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7</w:t>
            </w:r>
          </w:p>
        </w:tc>
        <w:tc>
          <w:tcPr>
            <w:tcW w:w="157" w:type="pct"/>
            <w:shd w:val="clear" w:color="auto" w:fill="auto"/>
            <w:vAlign w:val="center"/>
          </w:tcPr>
          <w:p w14:paraId="433BB0FA"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8</w:t>
            </w:r>
          </w:p>
        </w:tc>
        <w:tc>
          <w:tcPr>
            <w:tcW w:w="175" w:type="pct"/>
            <w:shd w:val="clear" w:color="auto" w:fill="auto"/>
            <w:vAlign w:val="center"/>
          </w:tcPr>
          <w:p w14:paraId="6401344B"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9</w:t>
            </w:r>
          </w:p>
        </w:tc>
        <w:tc>
          <w:tcPr>
            <w:tcW w:w="129" w:type="pct"/>
            <w:shd w:val="clear" w:color="auto" w:fill="auto"/>
            <w:vAlign w:val="center"/>
          </w:tcPr>
          <w:p w14:paraId="1D401A68"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10</w:t>
            </w:r>
          </w:p>
        </w:tc>
        <w:tc>
          <w:tcPr>
            <w:tcW w:w="162" w:type="pct"/>
            <w:shd w:val="clear" w:color="auto" w:fill="auto"/>
            <w:vAlign w:val="center"/>
          </w:tcPr>
          <w:p w14:paraId="3F41D69B"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11</w:t>
            </w:r>
          </w:p>
        </w:tc>
        <w:tc>
          <w:tcPr>
            <w:tcW w:w="108" w:type="pct"/>
            <w:shd w:val="clear" w:color="auto" w:fill="auto"/>
            <w:vAlign w:val="center"/>
          </w:tcPr>
          <w:p w14:paraId="5BD2D571"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12</w:t>
            </w:r>
          </w:p>
        </w:tc>
        <w:tc>
          <w:tcPr>
            <w:tcW w:w="121" w:type="pct"/>
            <w:shd w:val="clear" w:color="auto" w:fill="auto"/>
            <w:vAlign w:val="center"/>
          </w:tcPr>
          <w:p w14:paraId="425347C9"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13</w:t>
            </w:r>
          </w:p>
        </w:tc>
        <w:tc>
          <w:tcPr>
            <w:tcW w:w="175" w:type="pct"/>
            <w:shd w:val="clear" w:color="auto" w:fill="auto"/>
            <w:vAlign w:val="center"/>
          </w:tcPr>
          <w:p w14:paraId="0FF5CDE7"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14</w:t>
            </w:r>
          </w:p>
        </w:tc>
        <w:tc>
          <w:tcPr>
            <w:tcW w:w="129" w:type="pct"/>
            <w:shd w:val="clear" w:color="auto" w:fill="auto"/>
            <w:vAlign w:val="center"/>
          </w:tcPr>
          <w:p w14:paraId="63E8CF43"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15</w:t>
            </w:r>
          </w:p>
        </w:tc>
        <w:tc>
          <w:tcPr>
            <w:tcW w:w="162" w:type="pct"/>
            <w:shd w:val="clear" w:color="auto" w:fill="auto"/>
            <w:vAlign w:val="center"/>
          </w:tcPr>
          <w:p w14:paraId="75642DF4"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16</w:t>
            </w:r>
          </w:p>
        </w:tc>
        <w:tc>
          <w:tcPr>
            <w:tcW w:w="157" w:type="pct"/>
            <w:shd w:val="clear" w:color="auto" w:fill="auto"/>
            <w:vAlign w:val="center"/>
          </w:tcPr>
          <w:p w14:paraId="1F43EA12"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17</w:t>
            </w:r>
          </w:p>
        </w:tc>
        <w:tc>
          <w:tcPr>
            <w:tcW w:w="175" w:type="pct"/>
            <w:shd w:val="clear" w:color="auto" w:fill="auto"/>
            <w:vAlign w:val="center"/>
          </w:tcPr>
          <w:p w14:paraId="0B7774E8"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18</w:t>
            </w:r>
          </w:p>
        </w:tc>
        <w:tc>
          <w:tcPr>
            <w:tcW w:w="129" w:type="pct"/>
            <w:shd w:val="clear" w:color="auto" w:fill="auto"/>
            <w:vAlign w:val="center"/>
          </w:tcPr>
          <w:p w14:paraId="00CC9CE3"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19</w:t>
            </w:r>
          </w:p>
        </w:tc>
        <w:tc>
          <w:tcPr>
            <w:tcW w:w="162" w:type="pct"/>
            <w:shd w:val="clear" w:color="auto" w:fill="auto"/>
            <w:vAlign w:val="center"/>
          </w:tcPr>
          <w:p w14:paraId="44AB5135"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20</w:t>
            </w:r>
          </w:p>
        </w:tc>
        <w:tc>
          <w:tcPr>
            <w:tcW w:w="108" w:type="pct"/>
            <w:shd w:val="clear" w:color="auto" w:fill="auto"/>
            <w:vAlign w:val="center"/>
          </w:tcPr>
          <w:p w14:paraId="7B57468D"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21</w:t>
            </w:r>
          </w:p>
        </w:tc>
        <w:tc>
          <w:tcPr>
            <w:tcW w:w="121" w:type="pct"/>
            <w:shd w:val="clear" w:color="auto" w:fill="auto"/>
            <w:vAlign w:val="center"/>
          </w:tcPr>
          <w:p w14:paraId="5E3A94E5"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22</w:t>
            </w:r>
          </w:p>
        </w:tc>
        <w:tc>
          <w:tcPr>
            <w:tcW w:w="175" w:type="pct"/>
            <w:shd w:val="clear" w:color="auto" w:fill="auto"/>
            <w:vAlign w:val="center"/>
          </w:tcPr>
          <w:p w14:paraId="086EF0D5"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23</w:t>
            </w:r>
          </w:p>
        </w:tc>
        <w:tc>
          <w:tcPr>
            <w:tcW w:w="129" w:type="pct"/>
            <w:shd w:val="clear" w:color="auto" w:fill="auto"/>
            <w:vAlign w:val="center"/>
          </w:tcPr>
          <w:p w14:paraId="2319D47A"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24</w:t>
            </w:r>
          </w:p>
        </w:tc>
        <w:tc>
          <w:tcPr>
            <w:tcW w:w="162" w:type="pct"/>
            <w:shd w:val="clear" w:color="auto" w:fill="auto"/>
            <w:vAlign w:val="center"/>
          </w:tcPr>
          <w:p w14:paraId="30F90F88"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25</w:t>
            </w:r>
          </w:p>
        </w:tc>
        <w:tc>
          <w:tcPr>
            <w:tcW w:w="157" w:type="pct"/>
            <w:shd w:val="clear" w:color="auto" w:fill="auto"/>
            <w:vAlign w:val="center"/>
          </w:tcPr>
          <w:p w14:paraId="5DD5AB9F"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26</w:t>
            </w:r>
          </w:p>
        </w:tc>
        <w:tc>
          <w:tcPr>
            <w:tcW w:w="175" w:type="pct"/>
            <w:shd w:val="clear" w:color="auto" w:fill="auto"/>
            <w:vAlign w:val="center"/>
          </w:tcPr>
          <w:p w14:paraId="6925DD15"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27</w:t>
            </w:r>
          </w:p>
        </w:tc>
        <w:tc>
          <w:tcPr>
            <w:tcW w:w="129" w:type="pct"/>
            <w:shd w:val="clear" w:color="auto" w:fill="auto"/>
            <w:vAlign w:val="center"/>
          </w:tcPr>
          <w:p w14:paraId="6C9F652A"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28</w:t>
            </w:r>
          </w:p>
        </w:tc>
        <w:tc>
          <w:tcPr>
            <w:tcW w:w="163" w:type="pct"/>
            <w:shd w:val="clear" w:color="auto" w:fill="auto"/>
            <w:vAlign w:val="center"/>
          </w:tcPr>
          <w:p w14:paraId="39F8E3BC" w14:textId="77777777" w:rsidR="00CC1FE8" w:rsidRPr="00E03545" w:rsidRDefault="00CC1FE8"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29</w:t>
            </w:r>
          </w:p>
        </w:tc>
      </w:tr>
      <w:tr w:rsidR="00E03545" w:rsidRPr="00E03545" w14:paraId="7829B13F" w14:textId="77777777">
        <w:tc>
          <w:tcPr>
            <w:tcW w:w="149" w:type="pct"/>
            <w:shd w:val="clear" w:color="auto" w:fill="auto"/>
          </w:tcPr>
          <w:p w14:paraId="2FFE437A" w14:textId="77777777" w:rsidR="00CC1FE8" w:rsidRPr="00E03545" w:rsidRDefault="00CC1FE8" w:rsidP="00266542">
            <w:pPr>
              <w:jc w:val="center"/>
              <w:rPr>
                <w:rFonts w:ascii="Times New Roman" w:hAnsi="Times New Roman" w:cs="Times New Roman"/>
                <w:color w:val="auto"/>
                <w:sz w:val="20"/>
                <w:szCs w:val="20"/>
              </w:rPr>
            </w:pPr>
          </w:p>
        </w:tc>
        <w:tc>
          <w:tcPr>
            <w:tcW w:w="334" w:type="pct"/>
            <w:shd w:val="clear" w:color="auto" w:fill="auto"/>
          </w:tcPr>
          <w:p w14:paraId="486F60E2" w14:textId="77777777" w:rsidR="00CC1FE8" w:rsidRPr="00E03545" w:rsidRDefault="00CC1FE8" w:rsidP="00266542">
            <w:pPr>
              <w:jc w:val="center"/>
              <w:rPr>
                <w:rFonts w:ascii="Times New Roman" w:hAnsi="Times New Roman" w:cs="Times New Roman"/>
                <w:color w:val="auto"/>
                <w:sz w:val="20"/>
                <w:szCs w:val="20"/>
              </w:rPr>
            </w:pPr>
          </w:p>
        </w:tc>
        <w:tc>
          <w:tcPr>
            <w:tcW w:w="334" w:type="pct"/>
            <w:shd w:val="clear" w:color="auto" w:fill="auto"/>
          </w:tcPr>
          <w:p w14:paraId="73E49577" w14:textId="77777777" w:rsidR="00CC1FE8" w:rsidRPr="00E03545" w:rsidRDefault="00CC1FE8" w:rsidP="00266542">
            <w:pPr>
              <w:jc w:val="center"/>
              <w:rPr>
                <w:rFonts w:ascii="Times New Roman" w:hAnsi="Times New Roman" w:cs="Times New Roman"/>
                <w:color w:val="auto"/>
                <w:sz w:val="20"/>
                <w:szCs w:val="20"/>
              </w:rPr>
            </w:pPr>
          </w:p>
        </w:tc>
        <w:tc>
          <w:tcPr>
            <w:tcW w:w="336" w:type="pct"/>
            <w:shd w:val="clear" w:color="auto" w:fill="auto"/>
          </w:tcPr>
          <w:p w14:paraId="2346EE7E"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73381FC7"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4B28047C"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5940F82A"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2C7D4B69"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5DC2C10D"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1374FB9F"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09E5CBD2"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4FC8EE96"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6A75CC47"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442AAD30"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3442EBC5"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065BBC89"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085C90B1"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62277D43"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1FFD5E91"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56219161"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60D312A0"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1C7E5C8B"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36B100DC"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3F7AD2E3"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65F91592"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1FBD6A57"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40A55F73"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234BA26F"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27A34621" w14:textId="77777777" w:rsidR="00CC1FE8" w:rsidRPr="00E03545" w:rsidRDefault="00CC1FE8" w:rsidP="00266542">
            <w:pPr>
              <w:jc w:val="center"/>
              <w:rPr>
                <w:rFonts w:ascii="Times New Roman" w:hAnsi="Times New Roman" w:cs="Times New Roman"/>
                <w:color w:val="auto"/>
                <w:sz w:val="20"/>
                <w:szCs w:val="20"/>
              </w:rPr>
            </w:pPr>
          </w:p>
        </w:tc>
        <w:tc>
          <w:tcPr>
            <w:tcW w:w="163" w:type="pct"/>
            <w:shd w:val="clear" w:color="auto" w:fill="auto"/>
          </w:tcPr>
          <w:p w14:paraId="3DC6369B" w14:textId="77777777" w:rsidR="00CC1FE8" w:rsidRPr="00E03545" w:rsidRDefault="00CC1FE8" w:rsidP="00266542">
            <w:pPr>
              <w:jc w:val="center"/>
              <w:rPr>
                <w:rFonts w:ascii="Times New Roman" w:hAnsi="Times New Roman" w:cs="Times New Roman"/>
                <w:color w:val="auto"/>
                <w:sz w:val="20"/>
                <w:szCs w:val="20"/>
              </w:rPr>
            </w:pPr>
          </w:p>
        </w:tc>
      </w:tr>
      <w:tr w:rsidR="00E03545" w:rsidRPr="00E03545" w14:paraId="729AB13B" w14:textId="77777777">
        <w:tc>
          <w:tcPr>
            <w:tcW w:w="149" w:type="pct"/>
            <w:shd w:val="clear" w:color="auto" w:fill="auto"/>
          </w:tcPr>
          <w:p w14:paraId="7281AF07" w14:textId="77777777" w:rsidR="00CC1FE8" w:rsidRPr="00E03545" w:rsidRDefault="00CC1FE8" w:rsidP="00266542">
            <w:pPr>
              <w:jc w:val="center"/>
              <w:rPr>
                <w:rFonts w:ascii="Times New Roman" w:hAnsi="Times New Roman" w:cs="Times New Roman"/>
                <w:color w:val="auto"/>
                <w:sz w:val="20"/>
                <w:szCs w:val="20"/>
              </w:rPr>
            </w:pPr>
          </w:p>
        </w:tc>
        <w:tc>
          <w:tcPr>
            <w:tcW w:w="334" w:type="pct"/>
            <w:shd w:val="clear" w:color="auto" w:fill="auto"/>
          </w:tcPr>
          <w:p w14:paraId="7424842B" w14:textId="77777777" w:rsidR="00CC1FE8" w:rsidRPr="00E03545" w:rsidRDefault="00CC1FE8" w:rsidP="00266542">
            <w:pPr>
              <w:jc w:val="center"/>
              <w:rPr>
                <w:rFonts w:ascii="Times New Roman" w:hAnsi="Times New Roman" w:cs="Times New Roman"/>
                <w:color w:val="auto"/>
                <w:sz w:val="20"/>
                <w:szCs w:val="20"/>
              </w:rPr>
            </w:pPr>
          </w:p>
        </w:tc>
        <w:tc>
          <w:tcPr>
            <w:tcW w:w="334" w:type="pct"/>
            <w:shd w:val="clear" w:color="auto" w:fill="auto"/>
          </w:tcPr>
          <w:p w14:paraId="37EF63BA" w14:textId="77777777" w:rsidR="00CC1FE8" w:rsidRPr="00E03545" w:rsidRDefault="00CC1FE8" w:rsidP="00266542">
            <w:pPr>
              <w:jc w:val="center"/>
              <w:rPr>
                <w:rFonts w:ascii="Times New Roman" w:hAnsi="Times New Roman" w:cs="Times New Roman"/>
                <w:color w:val="auto"/>
                <w:sz w:val="20"/>
                <w:szCs w:val="20"/>
              </w:rPr>
            </w:pPr>
          </w:p>
        </w:tc>
        <w:tc>
          <w:tcPr>
            <w:tcW w:w="336" w:type="pct"/>
            <w:shd w:val="clear" w:color="auto" w:fill="auto"/>
          </w:tcPr>
          <w:p w14:paraId="75D1A504"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06B4917A"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583DB515"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5258D692"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352C871E"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084848D8"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581F29C2"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3E91E685"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7E455D7F"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4620C187"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71AD4390"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1F05DE41"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3F2C2FAA"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1D2D749C"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73DF5511"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59CF698E"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05115A82"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05C9F29D"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2F6D2C28"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0A43BA13"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63461F93"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14363ED8"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0015A24A"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58FF9EBD"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617998CB"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10E78CF3" w14:textId="77777777" w:rsidR="00CC1FE8" w:rsidRPr="00E03545" w:rsidRDefault="00CC1FE8" w:rsidP="00266542">
            <w:pPr>
              <w:jc w:val="center"/>
              <w:rPr>
                <w:rFonts w:ascii="Times New Roman" w:hAnsi="Times New Roman" w:cs="Times New Roman"/>
                <w:color w:val="auto"/>
                <w:sz w:val="20"/>
                <w:szCs w:val="20"/>
              </w:rPr>
            </w:pPr>
          </w:p>
        </w:tc>
        <w:tc>
          <w:tcPr>
            <w:tcW w:w="163" w:type="pct"/>
            <w:shd w:val="clear" w:color="auto" w:fill="auto"/>
          </w:tcPr>
          <w:p w14:paraId="1E16FAA8" w14:textId="77777777" w:rsidR="00CC1FE8" w:rsidRPr="00E03545" w:rsidRDefault="00CC1FE8" w:rsidP="00266542">
            <w:pPr>
              <w:jc w:val="center"/>
              <w:rPr>
                <w:rFonts w:ascii="Times New Roman" w:hAnsi="Times New Roman" w:cs="Times New Roman"/>
                <w:color w:val="auto"/>
                <w:sz w:val="20"/>
                <w:szCs w:val="20"/>
              </w:rPr>
            </w:pPr>
          </w:p>
        </w:tc>
      </w:tr>
      <w:tr w:rsidR="00E03545" w:rsidRPr="00E03545" w14:paraId="3485DC36" w14:textId="77777777">
        <w:tc>
          <w:tcPr>
            <w:tcW w:w="149" w:type="pct"/>
            <w:shd w:val="clear" w:color="auto" w:fill="auto"/>
          </w:tcPr>
          <w:p w14:paraId="338E1919" w14:textId="77777777" w:rsidR="00CC1FE8" w:rsidRPr="00E03545" w:rsidRDefault="00CC1FE8" w:rsidP="00266542">
            <w:pPr>
              <w:jc w:val="center"/>
              <w:rPr>
                <w:rFonts w:ascii="Times New Roman" w:hAnsi="Times New Roman" w:cs="Times New Roman"/>
                <w:color w:val="auto"/>
                <w:sz w:val="20"/>
                <w:szCs w:val="20"/>
              </w:rPr>
            </w:pPr>
          </w:p>
        </w:tc>
        <w:tc>
          <w:tcPr>
            <w:tcW w:w="334" w:type="pct"/>
            <w:shd w:val="clear" w:color="auto" w:fill="auto"/>
          </w:tcPr>
          <w:p w14:paraId="6D65A6E0" w14:textId="77777777" w:rsidR="00CC1FE8" w:rsidRPr="00E03545" w:rsidRDefault="00CC1FE8" w:rsidP="00266542">
            <w:pPr>
              <w:jc w:val="center"/>
              <w:rPr>
                <w:rFonts w:ascii="Times New Roman" w:hAnsi="Times New Roman" w:cs="Times New Roman"/>
                <w:color w:val="auto"/>
                <w:sz w:val="20"/>
                <w:szCs w:val="20"/>
              </w:rPr>
            </w:pPr>
          </w:p>
        </w:tc>
        <w:tc>
          <w:tcPr>
            <w:tcW w:w="334" w:type="pct"/>
            <w:shd w:val="clear" w:color="auto" w:fill="auto"/>
          </w:tcPr>
          <w:p w14:paraId="6FBFD48F" w14:textId="77777777" w:rsidR="00CC1FE8" w:rsidRPr="00E03545" w:rsidRDefault="00CC1FE8" w:rsidP="00266542">
            <w:pPr>
              <w:jc w:val="center"/>
              <w:rPr>
                <w:rFonts w:ascii="Times New Roman" w:hAnsi="Times New Roman" w:cs="Times New Roman"/>
                <w:color w:val="auto"/>
                <w:sz w:val="20"/>
                <w:szCs w:val="20"/>
              </w:rPr>
            </w:pPr>
          </w:p>
        </w:tc>
        <w:tc>
          <w:tcPr>
            <w:tcW w:w="336" w:type="pct"/>
            <w:shd w:val="clear" w:color="auto" w:fill="auto"/>
          </w:tcPr>
          <w:p w14:paraId="2D4A7573"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1C888E3A"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3DC50B8E"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4B59212D"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355A85FA"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6CD29E5C"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671227C1"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3E8C0C87"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1DC962B9"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51DD1837"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29F6DAFC"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7E3BC9B0"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56B56477"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07DC0911"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1F5490DE"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0A465743"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478E6B2C"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3DB25BEA"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7E7CED2E"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19A4015D"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43D505CE"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5E4C9271"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3A9AD464"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60D2C3E9"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10B2BBB5"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33D7BE1C" w14:textId="77777777" w:rsidR="00CC1FE8" w:rsidRPr="00E03545" w:rsidRDefault="00CC1FE8" w:rsidP="00266542">
            <w:pPr>
              <w:jc w:val="center"/>
              <w:rPr>
                <w:rFonts w:ascii="Times New Roman" w:hAnsi="Times New Roman" w:cs="Times New Roman"/>
                <w:color w:val="auto"/>
                <w:sz w:val="20"/>
                <w:szCs w:val="20"/>
              </w:rPr>
            </w:pPr>
          </w:p>
        </w:tc>
        <w:tc>
          <w:tcPr>
            <w:tcW w:w="163" w:type="pct"/>
            <w:shd w:val="clear" w:color="auto" w:fill="auto"/>
          </w:tcPr>
          <w:p w14:paraId="76A50A37" w14:textId="77777777" w:rsidR="00CC1FE8" w:rsidRPr="00E03545" w:rsidRDefault="00CC1FE8" w:rsidP="00266542">
            <w:pPr>
              <w:jc w:val="center"/>
              <w:rPr>
                <w:rFonts w:ascii="Times New Roman" w:hAnsi="Times New Roman" w:cs="Times New Roman"/>
                <w:color w:val="auto"/>
                <w:sz w:val="20"/>
                <w:szCs w:val="20"/>
              </w:rPr>
            </w:pPr>
          </w:p>
        </w:tc>
      </w:tr>
      <w:tr w:rsidR="00E03545" w:rsidRPr="00E03545" w14:paraId="2F947650" w14:textId="77777777">
        <w:tc>
          <w:tcPr>
            <w:tcW w:w="149" w:type="pct"/>
            <w:shd w:val="clear" w:color="auto" w:fill="auto"/>
          </w:tcPr>
          <w:p w14:paraId="0E5DE3C1" w14:textId="77777777" w:rsidR="00CC1FE8" w:rsidRPr="00E03545" w:rsidRDefault="00CC1FE8" w:rsidP="00266542">
            <w:pPr>
              <w:jc w:val="center"/>
              <w:rPr>
                <w:rFonts w:ascii="Times New Roman" w:hAnsi="Times New Roman" w:cs="Times New Roman"/>
                <w:color w:val="auto"/>
                <w:sz w:val="20"/>
                <w:szCs w:val="20"/>
              </w:rPr>
            </w:pPr>
          </w:p>
        </w:tc>
        <w:tc>
          <w:tcPr>
            <w:tcW w:w="334" w:type="pct"/>
            <w:shd w:val="clear" w:color="auto" w:fill="auto"/>
          </w:tcPr>
          <w:p w14:paraId="42F71850" w14:textId="77777777" w:rsidR="00CC1FE8" w:rsidRPr="00E03545" w:rsidRDefault="00CC1FE8" w:rsidP="00266542">
            <w:pPr>
              <w:jc w:val="center"/>
              <w:rPr>
                <w:rFonts w:ascii="Times New Roman" w:hAnsi="Times New Roman" w:cs="Times New Roman"/>
                <w:color w:val="auto"/>
                <w:sz w:val="20"/>
                <w:szCs w:val="20"/>
              </w:rPr>
            </w:pPr>
          </w:p>
        </w:tc>
        <w:tc>
          <w:tcPr>
            <w:tcW w:w="334" w:type="pct"/>
            <w:shd w:val="clear" w:color="auto" w:fill="auto"/>
          </w:tcPr>
          <w:p w14:paraId="1C6C8D8E" w14:textId="77777777" w:rsidR="00CC1FE8" w:rsidRPr="00E03545" w:rsidRDefault="00CC1FE8" w:rsidP="00266542">
            <w:pPr>
              <w:jc w:val="center"/>
              <w:rPr>
                <w:rFonts w:ascii="Times New Roman" w:hAnsi="Times New Roman" w:cs="Times New Roman"/>
                <w:color w:val="auto"/>
                <w:sz w:val="20"/>
                <w:szCs w:val="20"/>
              </w:rPr>
            </w:pPr>
          </w:p>
        </w:tc>
        <w:tc>
          <w:tcPr>
            <w:tcW w:w="336" w:type="pct"/>
            <w:shd w:val="clear" w:color="auto" w:fill="auto"/>
          </w:tcPr>
          <w:p w14:paraId="0B7F47EC"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2CF6D937"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14F7DA77"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0384C5A6"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179F308C"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51162A06"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5A5706BD"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57AA6357"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3EB1E2E9"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495AEA79"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3FE1F807"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5AF4F6BD"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02AA9478"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650E70F8"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7610CED5"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7DDBB211"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704B3D92"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1185EC93"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59D1717B"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52FB70B9"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13203869"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5620C765"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428E50D2"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68BF6E0A"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12ED691A"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38E5BA66" w14:textId="77777777" w:rsidR="00CC1FE8" w:rsidRPr="00E03545" w:rsidRDefault="00CC1FE8" w:rsidP="00266542">
            <w:pPr>
              <w:jc w:val="center"/>
              <w:rPr>
                <w:rFonts w:ascii="Times New Roman" w:hAnsi="Times New Roman" w:cs="Times New Roman"/>
                <w:color w:val="auto"/>
                <w:sz w:val="20"/>
                <w:szCs w:val="20"/>
              </w:rPr>
            </w:pPr>
          </w:p>
        </w:tc>
        <w:tc>
          <w:tcPr>
            <w:tcW w:w="163" w:type="pct"/>
            <w:shd w:val="clear" w:color="auto" w:fill="auto"/>
          </w:tcPr>
          <w:p w14:paraId="602CBE7C" w14:textId="77777777" w:rsidR="00CC1FE8" w:rsidRPr="00E03545" w:rsidRDefault="00CC1FE8" w:rsidP="00266542">
            <w:pPr>
              <w:jc w:val="center"/>
              <w:rPr>
                <w:rFonts w:ascii="Times New Roman" w:hAnsi="Times New Roman" w:cs="Times New Roman"/>
                <w:color w:val="auto"/>
                <w:sz w:val="20"/>
                <w:szCs w:val="20"/>
              </w:rPr>
            </w:pPr>
          </w:p>
        </w:tc>
      </w:tr>
      <w:tr w:rsidR="00E03545" w:rsidRPr="00E03545" w14:paraId="63DDD9A0" w14:textId="77777777">
        <w:tc>
          <w:tcPr>
            <w:tcW w:w="149" w:type="pct"/>
            <w:shd w:val="clear" w:color="auto" w:fill="auto"/>
            <w:vAlign w:val="center"/>
          </w:tcPr>
          <w:p w14:paraId="6D8B97AD" w14:textId="77777777" w:rsidR="00CC1FE8" w:rsidRPr="00E03545" w:rsidRDefault="00CC1FE8"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w:t>
            </w:r>
          </w:p>
        </w:tc>
        <w:tc>
          <w:tcPr>
            <w:tcW w:w="334" w:type="pct"/>
            <w:shd w:val="clear" w:color="auto" w:fill="auto"/>
          </w:tcPr>
          <w:p w14:paraId="1F46C607" w14:textId="77777777" w:rsidR="00CC1FE8" w:rsidRPr="00E03545" w:rsidRDefault="00CC1FE8" w:rsidP="00266542">
            <w:pPr>
              <w:jc w:val="center"/>
              <w:rPr>
                <w:rFonts w:ascii="Times New Roman" w:hAnsi="Times New Roman" w:cs="Times New Roman"/>
                <w:color w:val="auto"/>
                <w:sz w:val="20"/>
                <w:szCs w:val="20"/>
              </w:rPr>
            </w:pPr>
          </w:p>
        </w:tc>
        <w:tc>
          <w:tcPr>
            <w:tcW w:w="334" w:type="pct"/>
            <w:shd w:val="clear" w:color="auto" w:fill="auto"/>
          </w:tcPr>
          <w:p w14:paraId="7927CFE2" w14:textId="77777777" w:rsidR="00CC1FE8" w:rsidRPr="00E03545" w:rsidRDefault="00CC1FE8" w:rsidP="00266542">
            <w:pPr>
              <w:jc w:val="center"/>
              <w:rPr>
                <w:rFonts w:ascii="Times New Roman" w:hAnsi="Times New Roman" w:cs="Times New Roman"/>
                <w:color w:val="auto"/>
                <w:sz w:val="20"/>
                <w:szCs w:val="20"/>
              </w:rPr>
            </w:pPr>
          </w:p>
        </w:tc>
        <w:tc>
          <w:tcPr>
            <w:tcW w:w="336" w:type="pct"/>
            <w:shd w:val="clear" w:color="auto" w:fill="auto"/>
          </w:tcPr>
          <w:p w14:paraId="075F0D09"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6483D687"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30C9E517"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4C667A59"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12707DC1"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00950B4A"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70DED5DE"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2FBFAA80"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66FCB176"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0730E838"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7A49527B"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69EE23FB"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6FE73237"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137E669D"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7333479C"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114F1CD1"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23113C31"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673EFB77" w14:textId="77777777" w:rsidR="00CC1FE8" w:rsidRPr="00E03545" w:rsidRDefault="00CC1FE8" w:rsidP="00266542">
            <w:pPr>
              <w:jc w:val="center"/>
              <w:rPr>
                <w:rFonts w:ascii="Times New Roman" w:hAnsi="Times New Roman" w:cs="Times New Roman"/>
                <w:color w:val="auto"/>
                <w:sz w:val="20"/>
                <w:szCs w:val="20"/>
              </w:rPr>
            </w:pPr>
          </w:p>
        </w:tc>
        <w:tc>
          <w:tcPr>
            <w:tcW w:w="108" w:type="pct"/>
            <w:shd w:val="clear" w:color="auto" w:fill="auto"/>
          </w:tcPr>
          <w:p w14:paraId="7641F1FF" w14:textId="77777777" w:rsidR="00CC1FE8" w:rsidRPr="00E03545" w:rsidRDefault="00CC1FE8" w:rsidP="00266542">
            <w:pPr>
              <w:jc w:val="center"/>
              <w:rPr>
                <w:rFonts w:ascii="Times New Roman" w:hAnsi="Times New Roman" w:cs="Times New Roman"/>
                <w:color w:val="auto"/>
                <w:sz w:val="20"/>
                <w:szCs w:val="20"/>
              </w:rPr>
            </w:pPr>
          </w:p>
        </w:tc>
        <w:tc>
          <w:tcPr>
            <w:tcW w:w="121" w:type="pct"/>
            <w:shd w:val="clear" w:color="auto" w:fill="auto"/>
          </w:tcPr>
          <w:p w14:paraId="5AEDC7CF"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6F1739EC"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6915F7E3" w14:textId="77777777" w:rsidR="00CC1FE8" w:rsidRPr="00E03545" w:rsidRDefault="00CC1FE8" w:rsidP="00266542">
            <w:pPr>
              <w:jc w:val="center"/>
              <w:rPr>
                <w:rFonts w:ascii="Times New Roman" w:hAnsi="Times New Roman" w:cs="Times New Roman"/>
                <w:color w:val="auto"/>
                <w:sz w:val="20"/>
                <w:szCs w:val="20"/>
              </w:rPr>
            </w:pPr>
          </w:p>
        </w:tc>
        <w:tc>
          <w:tcPr>
            <w:tcW w:w="162" w:type="pct"/>
            <w:shd w:val="clear" w:color="auto" w:fill="auto"/>
          </w:tcPr>
          <w:p w14:paraId="0AD3A1B3" w14:textId="77777777" w:rsidR="00CC1FE8" w:rsidRPr="00E03545" w:rsidRDefault="00CC1FE8" w:rsidP="00266542">
            <w:pPr>
              <w:jc w:val="center"/>
              <w:rPr>
                <w:rFonts w:ascii="Times New Roman" w:hAnsi="Times New Roman" w:cs="Times New Roman"/>
                <w:color w:val="auto"/>
                <w:sz w:val="20"/>
                <w:szCs w:val="20"/>
              </w:rPr>
            </w:pPr>
          </w:p>
        </w:tc>
        <w:tc>
          <w:tcPr>
            <w:tcW w:w="157" w:type="pct"/>
            <w:shd w:val="clear" w:color="auto" w:fill="auto"/>
          </w:tcPr>
          <w:p w14:paraId="73EF0885" w14:textId="77777777" w:rsidR="00CC1FE8" w:rsidRPr="00E03545" w:rsidRDefault="00CC1FE8" w:rsidP="00266542">
            <w:pPr>
              <w:jc w:val="center"/>
              <w:rPr>
                <w:rFonts w:ascii="Times New Roman" w:hAnsi="Times New Roman" w:cs="Times New Roman"/>
                <w:color w:val="auto"/>
                <w:sz w:val="20"/>
                <w:szCs w:val="20"/>
              </w:rPr>
            </w:pPr>
          </w:p>
        </w:tc>
        <w:tc>
          <w:tcPr>
            <w:tcW w:w="175" w:type="pct"/>
            <w:shd w:val="clear" w:color="auto" w:fill="auto"/>
          </w:tcPr>
          <w:p w14:paraId="3426D4DF" w14:textId="77777777" w:rsidR="00CC1FE8" w:rsidRPr="00E03545" w:rsidRDefault="00CC1FE8" w:rsidP="00266542">
            <w:pPr>
              <w:jc w:val="center"/>
              <w:rPr>
                <w:rFonts w:ascii="Times New Roman" w:hAnsi="Times New Roman" w:cs="Times New Roman"/>
                <w:color w:val="auto"/>
                <w:sz w:val="20"/>
                <w:szCs w:val="20"/>
              </w:rPr>
            </w:pPr>
          </w:p>
        </w:tc>
        <w:tc>
          <w:tcPr>
            <w:tcW w:w="129" w:type="pct"/>
            <w:shd w:val="clear" w:color="auto" w:fill="auto"/>
          </w:tcPr>
          <w:p w14:paraId="50C140E8" w14:textId="77777777" w:rsidR="00CC1FE8" w:rsidRPr="00E03545" w:rsidRDefault="00CC1FE8" w:rsidP="00266542">
            <w:pPr>
              <w:jc w:val="center"/>
              <w:rPr>
                <w:rFonts w:ascii="Times New Roman" w:hAnsi="Times New Roman" w:cs="Times New Roman"/>
                <w:color w:val="auto"/>
                <w:sz w:val="20"/>
                <w:szCs w:val="20"/>
              </w:rPr>
            </w:pPr>
          </w:p>
        </w:tc>
        <w:tc>
          <w:tcPr>
            <w:tcW w:w="163" w:type="pct"/>
            <w:shd w:val="clear" w:color="auto" w:fill="auto"/>
          </w:tcPr>
          <w:p w14:paraId="20E3F294" w14:textId="77777777" w:rsidR="00CC1FE8" w:rsidRPr="00E03545" w:rsidRDefault="00CC1FE8" w:rsidP="00266542">
            <w:pPr>
              <w:jc w:val="center"/>
              <w:rPr>
                <w:rFonts w:ascii="Times New Roman" w:hAnsi="Times New Roman" w:cs="Times New Roman"/>
                <w:color w:val="auto"/>
                <w:sz w:val="20"/>
                <w:szCs w:val="20"/>
              </w:rPr>
            </w:pPr>
          </w:p>
        </w:tc>
      </w:tr>
    </w:tbl>
    <w:p w14:paraId="50F2C25D" w14:textId="77777777" w:rsidR="007107DE" w:rsidRPr="00E03545" w:rsidRDefault="007107DE" w:rsidP="00266542">
      <w:pPr>
        <w:rPr>
          <w:rFonts w:ascii="Times New Roman" w:hAnsi="Times New Roman" w:cs="Times New Roman"/>
          <w:b/>
          <w:color w:val="auto"/>
        </w:rPr>
      </w:pPr>
      <w:r w:rsidRPr="00E03545">
        <w:rPr>
          <w:rFonts w:ascii="Times New Roman" w:hAnsi="Times New Roman" w:cs="Times New Roman"/>
          <w:b/>
          <w:color w:val="auto"/>
        </w:rPr>
        <w:t>30. Ghi chú:</w:t>
      </w:r>
    </w:p>
    <w:p w14:paraId="0C175190" w14:textId="77777777" w:rsidR="007107DE" w:rsidRPr="00E03545" w:rsidRDefault="007107DE" w:rsidP="00266542">
      <w:pPr>
        <w:rPr>
          <w:rFonts w:ascii="Times New Roman" w:hAnsi="Times New Roman" w:cs="Times New Roman"/>
          <w:color w:val="auto"/>
        </w:rPr>
      </w:pPr>
    </w:p>
    <w:p w14:paraId="75A0CABD" w14:textId="77777777" w:rsidR="007107DE" w:rsidRPr="00E03545" w:rsidRDefault="007107DE"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348EB52A"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Đây là Biểu tổng hợp kết quả chung về tiếp công dân qua công tác tiếp dân thường xuyên, định kỳ và đột xuất của thủ trưởng</w:t>
      </w:r>
    </w:p>
    <w:p w14:paraId="61C8D383"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Cột "Đơn vị" để ghi tên các đơn vị trực thuộc</w:t>
      </w:r>
    </w:p>
    <w:p w14:paraId="70673ED3"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Cột (1) = (4) + (13) + (22) là Tổng số lượt tiếp, gồm số lượt tiếp thường xuyên và số lượt tiếp của thủ trưởng (trực tiếp hoặc ủy quyền tiếp)</w:t>
      </w:r>
    </w:p>
    <w:p w14:paraId="43E2169E"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Cột (2) = (5) + (14) + (23) là Tổng số người được tiếp, bao gồm tiếp thường xuyên và tiếp của thủ trưởng (trực tiếp hoặc ủy quyền tiếp)</w:t>
      </w:r>
    </w:p>
    <w:p w14:paraId="538A8FE0"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Cột (3) = (6) + (7) + (15) + (16) + (24) + (25): là Tổng số vụ việc tiếp, gồm số vụ việc tiếp thường xuyên và số vụ việc thủ trưởng tiếp (trực tiếp hoặc ủy quyền tiếp)</w:t>
      </w:r>
    </w:p>
    <w:p w14:paraId="05BE7479"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Vụ việc tiếp nhiều lần là vụ việc tiếp từ hai lần trở lên: các Cột (7), (11), (16), (20), (25), (29)</w:t>
      </w:r>
    </w:p>
    <w:p w14:paraId="7686EF3D"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Đoàn đông người là đoàn có từ 5 người trở lên</w:t>
      </w:r>
    </w:p>
    <w:p w14:paraId="3194FA96"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Đối với vụ việc tiếp công dân thường xuyên có thủ trưởng tiếp thì chỉ nhập số liệu 1 lần vào mục thủ trưởng tiếp</w:t>
      </w:r>
    </w:p>
    <w:p w14:paraId="3B5E170C"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Cột (6): Số vụ việc tiếp lần đầu thông qua hoạt động tiếp công dân thường xuyên, bao gồm cả số vụ việc tiếp lần đầu đối với đoàn đông người (cột 10).</w:t>
      </w:r>
    </w:p>
    <w:p w14:paraId="23A6F6EF"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Cột (7): Số vụ việc tiếp từ lần thứ hai trở lên thông qua hoạt động tiếp công dân thường xuyên, bao gồm cả số vụ việc tiếp nhiều lần đối với đoàn đông người (cột 11).</w:t>
      </w:r>
    </w:p>
    <w:p w14:paraId="575C04EA" w14:textId="77777777" w:rsidR="007107DE"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Tổng số đoàn đông người được tiếp = Cột (8) + (17) + (26)</w:t>
      </w:r>
    </w:p>
    <w:p w14:paraId="003579E6" w14:textId="77777777" w:rsidR="00CC1FE8" w:rsidRPr="00E03545" w:rsidRDefault="007107DE" w:rsidP="00266542">
      <w:pPr>
        <w:rPr>
          <w:rFonts w:ascii="Times New Roman" w:hAnsi="Times New Roman" w:cs="Times New Roman"/>
          <w:color w:val="auto"/>
          <w:sz w:val="22"/>
        </w:rPr>
      </w:pPr>
      <w:r w:rsidRPr="00E03545">
        <w:rPr>
          <w:rFonts w:ascii="Times New Roman" w:hAnsi="Times New Roman" w:cs="Times New Roman"/>
          <w:color w:val="auto"/>
          <w:sz w:val="22"/>
        </w:rPr>
        <w:t>- Nội dung ghi chú viết vào dòng 30 (nếu có)</w:t>
      </w:r>
    </w:p>
    <w:p w14:paraId="1E922DD2" w14:textId="77777777" w:rsidR="00843B8D" w:rsidRPr="00E03545" w:rsidRDefault="00843B8D" w:rsidP="00266542">
      <w:pPr>
        <w:rPr>
          <w:rFonts w:ascii="Times New Roman" w:hAnsi="Times New Roman" w:cs="Times New Roman"/>
          <w:color w:val="auto"/>
        </w:rPr>
      </w:pPr>
    </w:p>
    <w:p w14:paraId="68F48CC8" w14:textId="4F47A390" w:rsidR="006367FA"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58752" behindDoc="0" locked="0" layoutInCell="1" allowOverlap="1" wp14:anchorId="2E0804F6" wp14:editId="34161C47">
                <wp:simplePos x="0" y="0"/>
                <wp:positionH relativeFrom="column">
                  <wp:posOffset>3175</wp:posOffset>
                </wp:positionH>
                <wp:positionV relativeFrom="paragraph">
                  <wp:posOffset>30480</wp:posOffset>
                </wp:positionV>
                <wp:extent cx="1685925" cy="390525"/>
                <wp:effectExtent l="8890" t="13335" r="10160" b="571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57703440" w14:textId="77777777" w:rsidR="00235DDD" w:rsidRPr="00266542" w:rsidRDefault="00235DDD" w:rsidP="00C62F2E">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804F6" id="Rectangle 28" o:spid="_x0000_s1034" style="position:absolute;left:0;text-align:left;margin-left:.25pt;margin-top:2.4pt;width:132.7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">
                <v:textbox>
                  <w:txbxContent>
                    <w:p w14:paraId="57703440" w14:textId="77777777" w:rsidR="00235DDD" w:rsidRPr="00266542" w:rsidRDefault="00235DDD" w:rsidP="00C62F2E">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6367FA" w:rsidRPr="00E03545">
        <w:rPr>
          <w:rFonts w:ascii="Times New Roman" w:hAnsi="Times New Roman" w:cs="Times New Roman"/>
          <w:b/>
          <w:color w:val="auto"/>
        </w:rPr>
        <w:t>Biểu số: 02/TCD</w:t>
      </w:r>
    </w:p>
    <w:p w14:paraId="08C9C56D" w14:textId="77777777" w:rsidR="006367FA" w:rsidRPr="00E03545" w:rsidRDefault="006367FA"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PHÂN LOẠI, XỬ LÝ ĐƠN QUA TIẾP CÔNG DÂN</w:t>
      </w:r>
    </w:p>
    <w:p w14:paraId="3FA7A83C" w14:textId="77777777" w:rsidR="006367FA" w:rsidRPr="00E03545" w:rsidRDefault="006367FA" w:rsidP="00266542">
      <w:pPr>
        <w:jc w:val="center"/>
        <w:rPr>
          <w:rFonts w:ascii="Times New Roman" w:hAnsi="Times New Roman" w:cs="Times New Roman"/>
          <w:color w:val="auto"/>
        </w:rPr>
      </w:pPr>
      <w:r w:rsidRPr="00E03545">
        <w:rPr>
          <w:rFonts w:ascii="Times New Roman" w:hAnsi="Times New Roman" w:cs="Times New Roman"/>
          <w:b/>
          <w:color w:val="auto"/>
        </w:rPr>
        <w:t>Số liệu tính từ ngày …./…./……đến …..ngày…./…./…..</w:t>
      </w:r>
      <w:r w:rsidRPr="00E03545">
        <w:rPr>
          <w:rFonts w:ascii="Times New Roman" w:hAnsi="Times New Roman" w:cs="Times New Roman"/>
          <w:b/>
          <w:color w:val="auto"/>
        </w:rPr>
        <w:br/>
      </w:r>
      <w:r w:rsidRPr="00E03545">
        <w:rPr>
          <w:rFonts w:ascii="Times New Roman" w:hAnsi="Times New Roman" w:cs="Times New Roman"/>
          <w:i/>
          <w:color w:val="auto"/>
        </w:rPr>
        <w:t>(Kèm theo Báo cáo số: ……………..ngày…./…/…..của ……………..)</w:t>
      </w:r>
    </w:p>
    <w:tbl>
      <w:tblPr>
        <w:tblW w:w="5000" w:type="pct"/>
        <w:jc w:val="center"/>
        <w:tblCellMar>
          <w:left w:w="0" w:type="dxa"/>
          <w:right w:w="0" w:type="dxa"/>
        </w:tblCellMar>
        <w:tblLook w:val="0000" w:firstRow="0" w:lastRow="0" w:firstColumn="0" w:lastColumn="0" w:noHBand="0" w:noVBand="0"/>
      </w:tblPr>
      <w:tblGrid>
        <w:gridCol w:w="765"/>
        <w:gridCol w:w="1573"/>
        <w:gridCol w:w="1701"/>
        <w:gridCol w:w="725"/>
        <w:gridCol w:w="725"/>
        <w:gridCol w:w="776"/>
        <w:gridCol w:w="719"/>
        <w:gridCol w:w="696"/>
        <w:gridCol w:w="770"/>
        <w:gridCol w:w="636"/>
        <w:gridCol w:w="815"/>
        <w:gridCol w:w="636"/>
        <w:gridCol w:w="621"/>
        <w:gridCol w:w="785"/>
        <w:gridCol w:w="853"/>
        <w:gridCol w:w="719"/>
        <w:gridCol w:w="856"/>
        <w:gridCol w:w="494"/>
      </w:tblGrid>
      <w:tr w:rsidR="00E03545" w:rsidRPr="00E03545" w14:paraId="28E9C40E" w14:textId="77777777" w:rsidTr="006B1984">
        <w:trPr>
          <w:trHeight w:val="305"/>
          <w:jc w:val="center"/>
        </w:trPr>
        <w:tc>
          <w:tcPr>
            <w:tcW w:w="257" w:type="pct"/>
            <w:vMerge w:val="restart"/>
            <w:tcBorders>
              <w:top w:val="single" w:sz="4" w:space="0" w:color="auto"/>
              <w:left w:val="single" w:sz="4" w:space="0" w:color="auto"/>
              <w:bottom w:val="nil"/>
              <w:right w:val="nil"/>
            </w:tcBorders>
            <w:shd w:val="clear" w:color="auto" w:fill="FFFFFF"/>
            <w:vAlign w:val="center"/>
          </w:tcPr>
          <w:p w14:paraId="1DEDE422"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Đơn vị</w:t>
            </w:r>
          </w:p>
        </w:tc>
        <w:tc>
          <w:tcPr>
            <w:tcW w:w="529" w:type="pct"/>
            <w:vMerge w:val="restart"/>
            <w:tcBorders>
              <w:top w:val="single" w:sz="4" w:space="0" w:color="auto"/>
              <w:left w:val="single" w:sz="4" w:space="0" w:color="auto"/>
              <w:bottom w:val="nil"/>
              <w:right w:val="nil"/>
            </w:tcBorders>
            <w:shd w:val="clear" w:color="auto" w:fill="FFFFFF"/>
            <w:vAlign w:val="center"/>
          </w:tcPr>
          <w:p w14:paraId="4A55BA20"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Tổng số đơn nhận được qua tiếp công dân</w:t>
            </w:r>
          </w:p>
        </w:tc>
        <w:tc>
          <w:tcPr>
            <w:tcW w:w="572" w:type="pct"/>
            <w:vMerge w:val="restart"/>
            <w:tcBorders>
              <w:top w:val="single" w:sz="4" w:space="0" w:color="auto"/>
              <w:left w:val="single" w:sz="4" w:space="0" w:color="auto"/>
              <w:bottom w:val="nil"/>
              <w:right w:val="nil"/>
            </w:tcBorders>
            <w:shd w:val="clear" w:color="auto" w:fill="FFFFFF"/>
            <w:vAlign w:val="center"/>
          </w:tcPr>
          <w:p w14:paraId="55D24C4B"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Tổng số vụ việc được tiếp</w:t>
            </w:r>
          </w:p>
        </w:tc>
        <w:tc>
          <w:tcPr>
            <w:tcW w:w="1484" w:type="pct"/>
            <w:gridSpan w:val="6"/>
            <w:tcBorders>
              <w:top w:val="single" w:sz="4" w:space="0" w:color="auto"/>
              <w:left w:val="single" w:sz="4" w:space="0" w:color="auto"/>
              <w:bottom w:val="nil"/>
              <w:right w:val="nil"/>
            </w:tcBorders>
            <w:shd w:val="clear" w:color="auto" w:fill="FFFFFF"/>
            <w:vAlign w:val="center"/>
          </w:tcPr>
          <w:p w14:paraId="7FC5BDF2"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Phân loại theo nội dung</w:t>
            </w:r>
          </w:p>
        </w:tc>
        <w:tc>
          <w:tcPr>
            <w:tcW w:w="1704" w:type="pct"/>
            <w:gridSpan w:val="7"/>
            <w:tcBorders>
              <w:top w:val="single" w:sz="4" w:space="0" w:color="auto"/>
              <w:left w:val="single" w:sz="4" w:space="0" w:color="auto"/>
              <w:bottom w:val="nil"/>
              <w:right w:val="nil"/>
            </w:tcBorders>
            <w:shd w:val="clear" w:color="auto" w:fill="FFFFFF"/>
            <w:vAlign w:val="center"/>
          </w:tcPr>
          <w:p w14:paraId="6014F1E9"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Phân loại theo thẩm quyền</w:t>
            </w:r>
          </w:p>
        </w:tc>
        <w:tc>
          <w:tcPr>
            <w:tcW w:w="288" w:type="pct"/>
            <w:vMerge w:val="restart"/>
            <w:tcBorders>
              <w:top w:val="single" w:sz="4" w:space="0" w:color="auto"/>
              <w:left w:val="single" w:sz="4" w:space="0" w:color="auto"/>
              <w:bottom w:val="nil"/>
              <w:right w:val="nil"/>
            </w:tcBorders>
            <w:shd w:val="clear" w:color="auto" w:fill="FFFFFF"/>
            <w:vAlign w:val="center"/>
          </w:tcPr>
          <w:p w14:paraId="1E91615F"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văn bản phúc đáp nhận được do chuyển đơn</w:t>
            </w:r>
          </w:p>
        </w:tc>
        <w:tc>
          <w:tcPr>
            <w:tcW w:w="166" w:type="pct"/>
            <w:vMerge w:val="restart"/>
            <w:tcBorders>
              <w:top w:val="single" w:sz="4" w:space="0" w:color="auto"/>
              <w:left w:val="single" w:sz="4" w:space="0" w:color="auto"/>
              <w:bottom w:val="nil"/>
              <w:right w:val="single" w:sz="4" w:space="0" w:color="auto"/>
            </w:tcBorders>
            <w:shd w:val="clear" w:color="auto" w:fill="FFFFFF"/>
            <w:vAlign w:val="center"/>
          </w:tcPr>
          <w:p w14:paraId="4A51384D"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Ghi chú</w:t>
            </w:r>
          </w:p>
        </w:tc>
      </w:tr>
      <w:tr w:rsidR="00E03545" w:rsidRPr="00E03545" w14:paraId="0AEBB0AF" w14:textId="77777777" w:rsidTr="00C62F2E">
        <w:trPr>
          <w:trHeight w:val="576"/>
          <w:jc w:val="center"/>
        </w:trPr>
        <w:tc>
          <w:tcPr>
            <w:tcW w:w="257" w:type="pct"/>
            <w:vMerge/>
            <w:tcBorders>
              <w:top w:val="nil"/>
              <w:left w:val="single" w:sz="4" w:space="0" w:color="auto"/>
              <w:bottom w:val="nil"/>
              <w:right w:val="nil"/>
            </w:tcBorders>
            <w:shd w:val="clear" w:color="auto" w:fill="FFFFFF"/>
            <w:vAlign w:val="center"/>
          </w:tcPr>
          <w:p w14:paraId="2B131E03" w14:textId="77777777" w:rsidR="0094227E" w:rsidRPr="00E03545" w:rsidRDefault="0094227E" w:rsidP="00C62F2E">
            <w:pPr>
              <w:jc w:val="center"/>
              <w:rPr>
                <w:rFonts w:ascii="Times New Roman" w:hAnsi="Times New Roman" w:cs="Times New Roman"/>
                <w:b/>
                <w:color w:val="auto"/>
                <w:sz w:val="22"/>
                <w:szCs w:val="22"/>
              </w:rPr>
            </w:pPr>
          </w:p>
        </w:tc>
        <w:tc>
          <w:tcPr>
            <w:tcW w:w="529" w:type="pct"/>
            <w:vMerge/>
            <w:tcBorders>
              <w:top w:val="nil"/>
              <w:left w:val="single" w:sz="4" w:space="0" w:color="auto"/>
              <w:bottom w:val="nil"/>
              <w:right w:val="nil"/>
            </w:tcBorders>
            <w:shd w:val="clear" w:color="auto" w:fill="FFFFFF"/>
            <w:vAlign w:val="center"/>
          </w:tcPr>
          <w:p w14:paraId="17731329" w14:textId="77777777" w:rsidR="0094227E" w:rsidRPr="00E03545" w:rsidRDefault="0094227E" w:rsidP="00C62F2E">
            <w:pPr>
              <w:jc w:val="center"/>
              <w:rPr>
                <w:rFonts w:ascii="Times New Roman" w:hAnsi="Times New Roman" w:cs="Times New Roman"/>
                <w:b/>
                <w:color w:val="auto"/>
                <w:sz w:val="22"/>
                <w:szCs w:val="22"/>
              </w:rPr>
            </w:pPr>
          </w:p>
        </w:tc>
        <w:tc>
          <w:tcPr>
            <w:tcW w:w="572" w:type="pct"/>
            <w:vMerge/>
            <w:tcBorders>
              <w:top w:val="nil"/>
              <w:left w:val="single" w:sz="4" w:space="0" w:color="auto"/>
              <w:bottom w:val="nil"/>
              <w:right w:val="nil"/>
            </w:tcBorders>
            <w:shd w:val="clear" w:color="auto" w:fill="FFFFFF"/>
            <w:vAlign w:val="center"/>
          </w:tcPr>
          <w:p w14:paraId="34B2DCF8" w14:textId="77777777" w:rsidR="0094227E" w:rsidRPr="00E03545" w:rsidRDefault="0094227E" w:rsidP="00C62F2E">
            <w:pPr>
              <w:jc w:val="center"/>
              <w:rPr>
                <w:rFonts w:ascii="Times New Roman" w:hAnsi="Times New Roman" w:cs="Times New Roman"/>
                <w:b/>
                <w:color w:val="auto"/>
                <w:sz w:val="22"/>
                <w:szCs w:val="22"/>
              </w:rPr>
            </w:pPr>
          </w:p>
        </w:tc>
        <w:tc>
          <w:tcPr>
            <w:tcW w:w="488" w:type="pct"/>
            <w:gridSpan w:val="2"/>
            <w:tcBorders>
              <w:top w:val="single" w:sz="4" w:space="0" w:color="auto"/>
              <w:left w:val="single" w:sz="4" w:space="0" w:color="auto"/>
              <w:bottom w:val="nil"/>
              <w:right w:val="nil"/>
            </w:tcBorders>
            <w:shd w:val="clear" w:color="auto" w:fill="FFFFFF"/>
            <w:vAlign w:val="center"/>
          </w:tcPr>
          <w:p w14:paraId="4CD3DE19"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Khiếu nại</w:t>
            </w:r>
          </w:p>
        </w:tc>
        <w:tc>
          <w:tcPr>
            <w:tcW w:w="503" w:type="pct"/>
            <w:gridSpan w:val="2"/>
            <w:tcBorders>
              <w:top w:val="single" w:sz="4" w:space="0" w:color="auto"/>
              <w:left w:val="single" w:sz="4" w:space="0" w:color="auto"/>
              <w:bottom w:val="nil"/>
              <w:right w:val="nil"/>
            </w:tcBorders>
            <w:shd w:val="clear" w:color="auto" w:fill="FFFFFF"/>
            <w:vAlign w:val="center"/>
          </w:tcPr>
          <w:p w14:paraId="76FC5446"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Tố cáo</w:t>
            </w:r>
          </w:p>
        </w:tc>
        <w:tc>
          <w:tcPr>
            <w:tcW w:w="493" w:type="pct"/>
            <w:gridSpan w:val="2"/>
            <w:tcBorders>
              <w:top w:val="single" w:sz="4" w:space="0" w:color="auto"/>
              <w:left w:val="single" w:sz="4" w:space="0" w:color="auto"/>
              <w:bottom w:val="nil"/>
              <w:right w:val="nil"/>
            </w:tcBorders>
            <w:shd w:val="clear" w:color="auto" w:fill="FFFFFF"/>
            <w:vAlign w:val="center"/>
          </w:tcPr>
          <w:p w14:paraId="4939F08C"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Phản ánh, kiến nghị</w:t>
            </w:r>
          </w:p>
        </w:tc>
        <w:tc>
          <w:tcPr>
            <w:tcW w:w="488" w:type="pct"/>
            <w:gridSpan w:val="2"/>
            <w:tcBorders>
              <w:top w:val="single" w:sz="4" w:space="0" w:color="auto"/>
              <w:left w:val="single" w:sz="4" w:space="0" w:color="auto"/>
              <w:bottom w:val="nil"/>
              <w:right w:val="nil"/>
            </w:tcBorders>
            <w:shd w:val="clear" w:color="auto" w:fill="FFFFFF"/>
            <w:vAlign w:val="center"/>
          </w:tcPr>
          <w:p w14:paraId="4ECE1316"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Thuộc thẩm quyền</w:t>
            </w:r>
          </w:p>
        </w:tc>
        <w:tc>
          <w:tcPr>
            <w:tcW w:w="1216" w:type="pct"/>
            <w:gridSpan w:val="5"/>
            <w:tcBorders>
              <w:top w:val="single" w:sz="4" w:space="0" w:color="auto"/>
              <w:left w:val="single" w:sz="4" w:space="0" w:color="auto"/>
              <w:bottom w:val="nil"/>
              <w:right w:val="nil"/>
            </w:tcBorders>
            <w:shd w:val="clear" w:color="auto" w:fill="FFFFFF"/>
            <w:vAlign w:val="center"/>
          </w:tcPr>
          <w:p w14:paraId="52BEFFDE"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Không thuộc thẩm quyền</w:t>
            </w:r>
          </w:p>
        </w:tc>
        <w:tc>
          <w:tcPr>
            <w:tcW w:w="288" w:type="pct"/>
            <w:vMerge/>
            <w:tcBorders>
              <w:top w:val="nil"/>
              <w:left w:val="single" w:sz="4" w:space="0" w:color="auto"/>
              <w:bottom w:val="nil"/>
              <w:right w:val="nil"/>
            </w:tcBorders>
            <w:shd w:val="clear" w:color="auto" w:fill="FFFFFF"/>
            <w:vAlign w:val="center"/>
          </w:tcPr>
          <w:p w14:paraId="046ACF6E" w14:textId="77777777" w:rsidR="0094227E" w:rsidRPr="00E03545" w:rsidRDefault="0094227E" w:rsidP="00C62F2E">
            <w:pPr>
              <w:jc w:val="center"/>
              <w:rPr>
                <w:rFonts w:ascii="Times New Roman" w:hAnsi="Times New Roman" w:cs="Times New Roman"/>
                <w:b/>
                <w:color w:val="auto"/>
                <w:sz w:val="22"/>
                <w:szCs w:val="22"/>
              </w:rPr>
            </w:pPr>
          </w:p>
        </w:tc>
        <w:tc>
          <w:tcPr>
            <w:tcW w:w="166" w:type="pct"/>
            <w:vMerge/>
            <w:tcBorders>
              <w:top w:val="nil"/>
              <w:left w:val="single" w:sz="4" w:space="0" w:color="auto"/>
              <w:bottom w:val="nil"/>
              <w:right w:val="single" w:sz="4" w:space="0" w:color="auto"/>
            </w:tcBorders>
            <w:shd w:val="clear" w:color="auto" w:fill="FFFFFF"/>
            <w:vAlign w:val="center"/>
          </w:tcPr>
          <w:p w14:paraId="10A45208" w14:textId="77777777" w:rsidR="0094227E" w:rsidRPr="00E03545" w:rsidRDefault="0094227E" w:rsidP="00C62F2E">
            <w:pPr>
              <w:jc w:val="center"/>
              <w:rPr>
                <w:rFonts w:ascii="Times New Roman" w:hAnsi="Times New Roman" w:cs="Times New Roman"/>
                <w:b/>
                <w:color w:val="auto"/>
                <w:sz w:val="22"/>
                <w:szCs w:val="22"/>
              </w:rPr>
            </w:pPr>
          </w:p>
        </w:tc>
      </w:tr>
      <w:tr w:rsidR="00E03545" w:rsidRPr="00E03545" w14:paraId="64C3E67A" w14:textId="77777777" w:rsidTr="006B1984">
        <w:trPr>
          <w:trHeight w:val="402"/>
          <w:jc w:val="center"/>
        </w:trPr>
        <w:tc>
          <w:tcPr>
            <w:tcW w:w="257" w:type="pct"/>
            <w:vMerge/>
            <w:tcBorders>
              <w:top w:val="nil"/>
              <w:left w:val="single" w:sz="4" w:space="0" w:color="auto"/>
              <w:bottom w:val="nil"/>
              <w:right w:val="nil"/>
            </w:tcBorders>
            <w:shd w:val="clear" w:color="auto" w:fill="FFFFFF"/>
            <w:vAlign w:val="center"/>
          </w:tcPr>
          <w:p w14:paraId="0EE5F0C2" w14:textId="77777777" w:rsidR="0094227E" w:rsidRPr="00E03545" w:rsidRDefault="0094227E" w:rsidP="00C62F2E">
            <w:pPr>
              <w:jc w:val="center"/>
              <w:rPr>
                <w:rFonts w:ascii="Times New Roman" w:hAnsi="Times New Roman" w:cs="Times New Roman"/>
                <w:b/>
                <w:color w:val="auto"/>
                <w:sz w:val="22"/>
                <w:szCs w:val="22"/>
              </w:rPr>
            </w:pPr>
          </w:p>
        </w:tc>
        <w:tc>
          <w:tcPr>
            <w:tcW w:w="529" w:type="pct"/>
            <w:vMerge/>
            <w:tcBorders>
              <w:top w:val="nil"/>
              <w:left w:val="single" w:sz="4" w:space="0" w:color="auto"/>
              <w:bottom w:val="nil"/>
              <w:right w:val="nil"/>
            </w:tcBorders>
            <w:shd w:val="clear" w:color="auto" w:fill="FFFFFF"/>
            <w:vAlign w:val="center"/>
          </w:tcPr>
          <w:p w14:paraId="26520B62" w14:textId="77777777" w:rsidR="0094227E" w:rsidRPr="00E03545" w:rsidRDefault="0094227E" w:rsidP="00C62F2E">
            <w:pPr>
              <w:jc w:val="center"/>
              <w:rPr>
                <w:rFonts w:ascii="Times New Roman" w:hAnsi="Times New Roman" w:cs="Times New Roman"/>
                <w:b/>
                <w:color w:val="auto"/>
                <w:sz w:val="22"/>
                <w:szCs w:val="22"/>
              </w:rPr>
            </w:pPr>
          </w:p>
        </w:tc>
        <w:tc>
          <w:tcPr>
            <w:tcW w:w="572" w:type="pct"/>
            <w:vMerge/>
            <w:tcBorders>
              <w:top w:val="nil"/>
              <w:left w:val="single" w:sz="4" w:space="0" w:color="auto"/>
              <w:bottom w:val="nil"/>
              <w:right w:val="nil"/>
            </w:tcBorders>
            <w:shd w:val="clear" w:color="auto" w:fill="FFFFFF"/>
            <w:vAlign w:val="center"/>
          </w:tcPr>
          <w:p w14:paraId="348B7E54" w14:textId="77777777" w:rsidR="0094227E" w:rsidRPr="00E03545" w:rsidRDefault="0094227E" w:rsidP="00C62F2E">
            <w:pPr>
              <w:jc w:val="center"/>
              <w:rPr>
                <w:rFonts w:ascii="Times New Roman" w:hAnsi="Times New Roman" w:cs="Times New Roman"/>
                <w:b/>
                <w:color w:val="auto"/>
                <w:sz w:val="22"/>
                <w:szCs w:val="22"/>
              </w:rPr>
            </w:pPr>
          </w:p>
        </w:tc>
        <w:tc>
          <w:tcPr>
            <w:tcW w:w="244" w:type="pct"/>
            <w:vMerge w:val="restart"/>
            <w:tcBorders>
              <w:top w:val="single" w:sz="4" w:space="0" w:color="auto"/>
              <w:left w:val="single" w:sz="4" w:space="0" w:color="auto"/>
              <w:bottom w:val="nil"/>
              <w:right w:val="nil"/>
            </w:tcBorders>
            <w:shd w:val="clear" w:color="auto" w:fill="FFFFFF"/>
            <w:vAlign w:val="center"/>
          </w:tcPr>
          <w:p w14:paraId="667A1A2E"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đơn</w:t>
            </w:r>
          </w:p>
        </w:tc>
        <w:tc>
          <w:tcPr>
            <w:tcW w:w="244" w:type="pct"/>
            <w:vMerge w:val="restart"/>
            <w:tcBorders>
              <w:top w:val="single" w:sz="4" w:space="0" w:color="auto"/>
              <w:left w:val="single" w:sz="4" w:space="0" w:color="auto"/>
              <w:bottom w:val="nil"/>
              <w:right w:val="nil"/>
            </w:tcBorders>
            <w:shd w:val="clear" w:color="auto" w:fill="FFFFFF"/>
            <w:vAlign w:val="center"/>
          </w:tcPr>
          <w:p w14:paraId="754B435B"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vụ việc</w:t>
            </w:r>
          </w:p>
        </w:tc>
        <w:tc>
          <w:tcPr>
            <w:tcW w:w="261" w:type="pct"/>
            <w:vMerge w:val="restart"/>
            <w:tcBorders>
              <w:top w:val="single" w:sz="4" w:space="0" w:color="auto"/>
              <w:left w:val="single" w:sz="4" w:space="0" w:color="auto"/>
              <w:bottom w:val="nil"/>
              <w:right w:val="nil"/>
            </w:tcBorders>
            <w:shd w:val="clear" w:color="auto" w:fill="FFFFFF"/>
            <w:vAlign w:val="center"/>
          </w:tcPr>
          <w:p w14:paraId="6363E26F"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đơn</w:t>
            </w:r>
          </w:p>
        </w:tc>
        <w:tc>
          <w:tcPr>
            <w:tcW w:w="242" w:type="pct"/>
            <w:vMerge w:val="restart"/>
            <w:tcBorders>
              <w:top w:val="single" w:sz="4" w:space="0" w:color="auto"/>
              <w:left w:val="single" w:sz="4" w:space="0" w:color="auto"/>
              <w:bottom w:val="nil"/>
              <w:right w:val="nil"/>
            </w:tcBorders>
            <w:shd w:val="clear" w:color="auto" w:fill="FFFFFF"/>
            <w:vAlign w:val="center"/>
          </w:tcPr>
          <w:p w14:paraId="09F29737"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vụ việc</w:t>
            </w:r>
          </w:p>
        </w:tc>
        <w:tc>
          <w:tcPr>
            <w:tcW w:w="234" w:type="pct"/>
            <w:vMerge w:val="restart"/>
            <w:tcBorders>
              <w:top w:val="single" w:sz="4" w:space="0" w:color="auto"/>
              <w:left w:val="single" w:sz="4" w:space="0" w:color="auto"/>
              <w:bottom w:val="nil"/>
              <w:right w:val="nil"/>
            </w:tcBorders>
            <w:shd w:val="clear" w:color="auto" w:fill="FFFFFF"/>
            <w:vAlign w:val="center"/>
          </w:tcPr>
          <w:p w14:paraId="3A9FD91F"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đơn</w:t>
            </w:r>
          </w:p>
        </w:tc>
        <w:tc>
          <w:tcPr>
            <w:tcW w:w="259" w:type="pct"/>
            <w:vMerge w:val="restart"/>
            <w:tcBorders>
              <w:top w:val="single" w:sz="4" w:space="0" w:color="auto"/>
              <w:left w:val="single" w:sz="4" w:space="0" w:color="auto"/>
              <w:bottom w:val="nil"/>
              <w:right w:val="nil"/>
            </w:tcBorders>
            <w:shd w:val="clear" w:color="auto" w:fill="FFFFFF"/>
            <w:vAlign w:val="center"/>
          </w:tcPr>
          <w:p w14:paraId="21594052"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vụ việc</w:t>
            </w:r>
          </w:p>
        </w:tc>
        <w:tc>
          <w:tcPr>
            <w:tcW w:w="214" w:type="pct"/>
            <w:vMerge w:val="restart"/>
            <w:tcBorders>
              <w:top w:val="single" w:sz="4" w:space="0" w:color="auto"/>
              <w:left w:val="single" w:sz="4" w:space="0" w:color="auto"/>
              <w:bottom w:val="nil"/>
              <w:right w:val="nil"/>
            </w:tcBorders>
            <w:shd w:val="clear" w:color="auto" w:fill="FFFFFF"/>
            <w:vAlign w:val="center"/>
          </w:tcPr>
          <w:p w14:paraId="78055D42"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đơn</w:t>
            </w:r>
          </w:p>
        </w:tc>
        <w:tc>
          <w:tcPr>
            <w:tcW w:w="274" w:type="pct"/>
            <w:vMerge w:val="restart"/>
            <w:tcBorders>
              <w:top w:val="single" w:sz="4" w:space="0" w:color="auto"/>
              <w:left w:val="single" w:sz="4" w:space="0" w:color="auto"/>
              <w:bottom w:val="nil"/>
              <w:right w:val="nil"/>
            </w:tcBorders>
            <w:shd w:val="clear" w:color="auto" w:fill="FFFFFF"/>
            <w:vAlign w:val="center"/>
          </w:tcPr>
          <w:p w14:paraId="00D79428" w14:textId="77777777" w:rsidR="0094227E" w:rsidRPr="00E03545" w:rsidRDefault="00EC576C"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S</w:t>
            </w:r>
            <w:r w:rsidR="0094227E" w:rsidRPr="00E03545">
              <w:rPr>
                <w:rFonts w:ascii="Times New Roman" w:hAnsi="Times New Roman" w:cs="Times New Roman"/>
                <w:b/>
                <w:color w:val="auto"/>
                <w:sz w:val="22"/>
                <w:szCs w:val="22"/>
              </w:rPr>
              <w:t>ố vụ việc</w:t>
            </w:r>
          </w:p>
        </w:tc>
        <w:tc>
          <w:tcPr>
            <w:tcW w:w="214" w:type="pct"/>
            <w:vMerge w:val="restart"/>
            <w:tcBorders>
              <w:top w:val="single" w:sz="4" w:space="0" w:color="auto"/>
              <w:left w:val="single" w:sz="4" w:space="0" w:color="auto"/>
              <w:bottom w:val="nil"/>
              <w:right w:val="nil"/>
            </w:tcBorders>
            <w:shd w:val="clear" w:color="auto" w:fill="FFFFFF"/>
            <w:vAlign w:val="center"/>
          </w:tcPr>
          <w:p w14:paraId="695B7AA6" w14:textId="77777777" w:rsidR="0094227E" w:rsidRPr="00E03545" w:rsidRDefault="00EC576C"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lang w:val="en-US"/>
              </w:rPr>
              <w:t>S</w:t>
            </w:r>
            <w:r w:rsidR="0094227E" w:rsidRPr="00E03545">
              <w:rPr>
                <w:rFonts w:ascii="Times New Roman" w:hAnsi="Times New Roman" w:cs="Times New Roman"/>
                <w:b/>
                <w:color w:val="auto"/>
                <w:sz w:val="22"/>
                <w:szCs w:val="22"/>
              </w:rPr>
              <w:t>ố đơn</w:t>
            </w:r>
          </w:p>
        </w:tc>
        <w:tc>
          <w:tcPr>
            <w:tcW w:w="1002" w:type="pct"/>
            <w:gridSpan w:val="4"/>
            <w:tcBorders>
              <w:top w:val="single" w:sz="4" w:space="0" w:color="auto"/>
              <w:left w:val="single" w:sz="4" w:space="0" w:color="auto"/>
              <w:bottom w:val="nil"/>
              <w:right w:val="nil"/>
            </w:tcBorders>
            <w:shd w:val="clear" w:color="auto" w:fill="FFFFFF"/>
            <w:vAlign w:val="center"/>
          </w:tcPr>
          <w:p w14:paraId="757D3461"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vụ việc</w:t>
            </w:r>
          </w:p>
        </w:tc>
        <w:tc>
          <w:tcPr>
            <w:tcW w:w="288" w:type="pct"/>
            <w:vMerge/>
            <w:tcBorders>
              <w:top w:val="nil"/>
              <w:left w:val="single" w:sz="4" w:space="0" w:color="auto"/>
              <w:bottom w:val="nil"/>
              <w:right w:val="nil"/>
            </w:tcBorders>
            <w:shd w:val="clear" w:color="auto" w:fill="FFFFFF"/>
            <w:vAlign w:val="center"/>
          </w:tcPr>
          <w:p w14:paraId="5F4F5F21" w14:textId="77777777" w:rsidR="0094227E" w:rsidRPr="00E03545" w:rsidRDefault="0094227E" w:rsidP="00C62F2E">
            <w:pPr>
              <w:jc w:val="center"/>
              <w:rPr>
                <w:rFonts w:ascii="Times New Roman" w:hAnsi="Times New Roman" w:cs="Times New Roman"/>
                <w:b/>
                <w:color w:val="auto"/>
                <w:sz w:val="22"/>
                <w:szCs w:val="22"/>
              </w:rPr>
            </w:pPr>
          </w:p>
        </w:tc>
        <w:tc>
          <w:tcPr>
            <w:tcW w:w="166" w:type="pct"/>
            <w:vMerge/>
            <w:tcBorders>
              <w:top w:val="nil"/>
              <w:left w:val="single" w:sz="4" w:space="0" w:color="auto"/>
              <w:bottom w:val="nil"/>
              <w:right w:val="single" w:sz="4" w:space="0" w:color="auto"/>
            </w:tcBorders>
            <w:shd w:val="clear" w:color="auto" w:fill="FFFFFF"/>
            <w:vAlign w:val="center"/>
          </w:tcPr>
          <w:p w14:paraId="0301526E" w14:textId="77777777" w:rsidR="0094227E" w:rsidRPr="00E03545" w:rsidRDefault="0094227E" w:rsidP="00C62F2E">
            <w:pPr>
              <w:jc w:val="center"/>
              <w:rPr>
                <w:rFonts w:ascii="Times New Roman" w:hAnsi="Times New Roman" w:cs="Times New Roman"/>
                <w:b/>
                <w:color w:val="auto"/>
                <w:sz w:val="22"/>
                <w:szCs w:val="22"/>
              </w:rPr>
            </w:pPr>
          </w:p>
        </w:tc>
      </w:tr>
      <w:tr w:rsidR="00E03545" w:rsidRPr="00E03545" w14:paraId="43275869" w14:textId="77777777" w:rsidTr="00C62F2E">
        <w:trPr>
          <w:trHeight w:val="576"/>
          <w:jc w:val="center"/>
        </w:trPr>
        <w:tc>
          <w:tcPr>
            <w:tcW w:w="257" w:type="pct"/>
            <w:vMerge/>
            <w:tcBorders>
              <w:top w:val="nil"/>
              <w:left w:val="single" w:sz="4" w:space="0" w:color="auto"/>
              <w:bottom w:val="nil"/>
              <w:right w:val="nil"/>
            </w:tcBorders>
            <w:shd w:val="clear" w:color="auto" w:fill="FFFFFF"/>
            <w:vAlign w:val="center"/>
          </w:tcPr>
          <w:p w14:paraId="4A6DD015" w14:textId="77777777" w:rsidR="0094227E" w:rsidRPr="00E03545" w:rsidRDefault="0094227E" w:rsidP="00C62F2E">
            <w:pPr>
              <w:jc w:val="center"/>
              <w:rPr>
                <w:rFonts w:ascii="Times New Roman" w:hAnsi="Times New Roman" w:cs="Times New Roman"/>
                <w:b/>
                <w:color w:val="auto"/>
                <w:sz w:val="22"/>
                <w:szCs w:val="22"/>
              </w:rPr>
            </w:pPr>
          </w:p>
        </w:tc>
        <w:tc>
          <w:tcPr>
            <w:tcW w:w="529" w:type="pct"/>
            <w:vMerge/>
            <w:tcBorders>
              <w:top w:val="nil"/>
              <w:left w:val="single" w:sz="4" w:space="0" w:color="auto"/>
              <w:bottom w:val="nil"/>
              <w:right w:val="nil"/>
            </w:tcBorders>
            <w:shd w:val="clear" w:color="auto" w:fill="FFFFFF"/>
            <w:vAlign w:val="center"/>
          </w:tcPr>
          <w:p w14:paraId="71D48679" w14:textId="77777777" w:rsidR="0094227E" w:rsidRPr="00E03545" w:rsidRDefault="0094227E" w:rsidP="00C62F2E">
            <w:pPr>
              <w:jc w:val="center"/>
              <w:rPr>
                <w:rFonts w:ascii="Times New Roman" w:hAnsi="Times New Roman" w:cs="Times New Roman"/>
                <w:b/>
                <w:color w:val="auto"/>
                <w:sz w:val="22"/>
                <w:szCs w:val="22"/>
              </w:rPr>
            </w:pPr>
          </w:p>
        </w:tc>
        <w:tc>
          <w:tcPr>
            <w:tcW w:w="572" w:type="pct"/>
            <w:vMerge/>
            <w:tcBorders>
              <w:top w:val="nil"/>
              <w:left w:val="single" w:sz="4" w:space="0" w:color="auto"/>
              <w:bottom w:val="nil"/>
              <w:right w:val="nil"/>
            </w:tcBorders>
            <w:shd w:val="clear" w:color="auto" w:fill="FFFFFF"/>
            <w:vAlign w:val="center"/>
          </w:tcPr>
          <w:p w14:paraId="0137CFCA" w14:textId="77777777" w:rsidR="0094227E" w:rsidRPr="00E03545" w:rsidRDefault="0094227E" w:rsidP="00C62F2E">
            <w:pPr>
              <w:jc w:val="center"/>
              <w:rPr>
                <w:rFonts w:ascii="Times New Roman" w:hAnsi="Times New Roman" w:cs="Times New Roman"/>
                <w:b/>
                <w:color w:val="auto"/>
                <w:sz w:val="22"/>
                <w:szCs w:val="22"/>
              </w:rPr>
            </w:pPr>
          </w:p>
        </w:tc>
        <w:tc>
          <w:tcPr>
            <w:tcW w:w="244" w:type="pct"/>
            <w:vMerge/>
            <w:tcBorders>
              <w:top w:val="nil"/>
              <w:left w:val="single" w:sz="4" w:space="0" w:color="auto"/>
              <w:bottom w:val="nil"/>
              <w:right w:val="nil"/>
            </w:tcBorders>
            <w:shd w:val="clear" w:color="auto" w:fill="FFFFFF"/>
            <w:vAlign w:val="center"/>
          </w:tcPr>
          <w:p w14:paraId="552B275D" w14:textId="77777777" w:rsidR="0094227E" w:rsidRPr="00E03545" w:rsidRDefault="0094227E" w:rsidP="00C62F2E">
            <w:pPr>
              <w:jc w:val="center"/>
              <w:rPr>
                <w:rFonts w:ascii="Times New Roman" w:hAnsi="Times New Roman" w:cs="Times New Roman"/>
                <w:b/>
                <w:color w:val="auto"/>
                <w:sz w:val="22"/>
                <w:szCs w:val="22"/>
              </w:rPr>
            </w:pPr>
          </w:p>
        </w:tc>
        <w:tc>
          <w:tcPr>
            <w:tcW w:w="244" w:type="pct"/>
            <w:vMerge/>
            <w:tcBorders>
              <w:top w:val="nil"/>
              <w:left w:val="single" w:sz="4" w:space="0" w:color="auto"/>
              <w:bottom w:val="nil"/>
              <w:right w:val="nil"/>
            </w:tcBorders>
            <w:shd w:val="clear" w:color="auto" w:fill="FFFFFF"/>
            <w:vAlign w:val="center"/>
          </w:tcPr>
          <w:p w14:paraId="7391F05A" w14:textId="77777777" w:rsidR="0094227E" w:rsidRPr="00E03545" w:rsidRDefault="0094227E" w:rsidP="00C62F2E">
            <w:pPr>
              <w:jc w:val="center"/>
              <w:rPr>
                <w:rFonts w:ascii="Times New Roman" w:hAnsi="Times New Roman" w:cs="Times New Roman"/>
                <w:b/>
                <w:color w:val="auto"/>
                <w:sz w:val="22"/>
                <w:szCs w:val="22"/>
              </w:rPr>
            </w:pPr>
          </w:p>
        </w:tc>
        <w:tc>
          <w:tcPr>
            <w:tcW w:w="261" w:type="pct"/>
            <w:vMerge/>
            <w:tcBorders>
              <w:top w:val="nil"/>
              <w:left w:val="single" w:sz="4" w:space="0" w:color="auto"/>
              <w:bottom w:val="nil"/>
              <w:right w:val="nil"/>
            </w:tcBorders>
            <w:shd w:val="clear" w:color="auto" w:fill="FFFFFF"/>
            <w:vAlign w:val="center"/>
          </w:tcPr>
          <w:p w14:paraId="40BEA2A2" w14:textId="77777777" w:rsidR="0094227E" w:rsidRPr="00E03545" w:rsidRDefault="0094227E" w:rsidP="00C62F2E">
            <w:pPr>
              <w:jc w:val="center"/>
              <w:rPr>
                <w:rFonts w:ascii="Times New Roman" w:hAnsi="Times New Roman" w:cs="Times New Roman"/>
                <w:b/>
                <w:color w:val="auto"/>
                <w:sz w:val="22"/>
                <w:szCs w:val="22"/>
              </w:rPr>
            </w:pPr>
          </w:p>
        </w:tc>
        <w:tc>
          <w:tcPr>
            <w:tcW w:w="242" w:type="pct"/>
            <w:vMerge/>
            <w:tcBorders>
              <w:top w:val="nil"/>
              <w:left w:val="single" w:sz="4" w:space="0" w:color="auto"/>
              <w:bottom w:val="nil"/>
              <w:right w:val="nil"/>
            </w:tcBorders>
            <w:shd w:val="clear" w:color="auto" w:fill="FFFFFF"/>
            <w:vAlign w:val="center"/>
          </w:tcPr>
          <w:p w14:paraId="6C71F717" w14:textId="77777777" w:rsidR="0094227E" w:rsidRPr="00E03545" w:rsidRDefault="0094227E" w:rsidP="00C62F2E">
            <w:pPr>
              <w:jc w:val="center"/>
              <w:rPr>
                <w:rFonts w:ascii="Times New Roman" w:hAnsi="Times New Roman" w:cs="Times New Roman"/>
                <w:b/>
                <w:color w:val="auto"/>
                <w:sz w:val="22"/>
                <w:szCs w:val="22"/>
              </w:rPr>
            </w:pPr>
          </w:p>
        </w:tc>
        <w:tc>
          <w:tcPr>
            <w:tcW w:w="234" w:type="pct"/>
            <w:vMerge/>
            <w:tcBorders>
              <w:top w:val="nil"/>
              <w:left w:val="single" w:sz="4" w:space="0" w:color="auto"/>
              <w:bottom w:val="nil"/>
              <w:right w:val="nil"/>
            </w:tcBorders>
            <w:shd w:val="clear" w:color="auto" w:fill="FFFFFF"/>
            <w:vAlign w:val="center"/>
          </w:tcPr>
          <w:p w14:paraId="6B21302E" w14:textId="77777777" w:rsidR="0094227E" w:rsidRPr="00E03545" w:rsidRDefault="0094227E" w:rsidP="00C62F2E">
            <w:pPr>
              <w:jc w:val="center"/>
              <w:rPr>
                <w:rFonts w:ascii="Times New Roman" w:hAnsi="Times New Roman" w:cs="Times New Roman"/>
                <w:b/>
                <w:color w:val="auto"/>
                <w:sz w:val="22"/>
                <w:szCs w:val="22"/>
              </w:rPr>
            </w:pPr>
          </w:p>
        </w:tc>
        <w:tc>
          <w:tcPr>
            <w:tcW w:w="259" w:type="pct"/>
            <w:vMerge/>
            <w:tcBorders>
              <w:top w:val="nil"/>
              <w:left w:val="single" w:sz="4" w:space="0" w:color="auto"/>
              <w:bottom w:val="nil"/>
              <w:right w:val="nil"/>
            </w:tcBorders>
            <w:shd w:val="clear" w:color="auto" w:fill="FFFFFF"/>
            <w:vAlign w:val="center"/>
          </w:tcPr>
          <w:p w14:paraId="7342343E" w14:textId="77777777" w:rsidR="0094227E" w:rsidRPr="00E03545" w:rsidRDefault="0094227E" w:rsidP="00C62F2E">
            <w:pPr>
              <w:jc w:val="center"/>
              <w:rPr>
                <w:rFonts w:ascii="Times New Roman" w:hAnsi="Times New Roman" w:cs="Times New Roman"/>
                <w:b/>
                <w:color w:val="auto"/>
                <w:sz w:val="22"/>
                <w:szCs w:val="22"/>
              </w:rPr>
            </w:pPr>
          </w:p>
        </w:tc>
        <w:tc>
          <w:tcPr>
            <w:tcW w:w="214" w:type="pct"/>
            <w:vMerge/>
            <w:tcBorders>
              <w:top w:val="nil"/>
              <w:left w:val="single" w:sz="4" w:space="0" w:color="auto"/>
              <w:bottom w:val="nil"/>
              <w:right w:val="nil"/>
            </w:tcBorders>
            <w:shd w:val="clear" w:color="auto" w:fill="FFFFFF"/>
            <w:vAlign w:val="center"/>
          </w:tcPr>
          <w:p w14:paraId="4DDB1F24" w14:textId="77777777" w:rsidR="0094227E" w:rsidRPr="00E03545" w:rsidRDefault="0094227E" w:rsidP="00C62F2E">
            <w:pPr>
              <w:jc w:val="center"/>
              <w:rPr>
                <w:rFonts w:ascii="Times New Roman" w:hAnsi="Times New Roman" w:cs="Times New Roman"/>
                <w:b/>
                <w:color w:val="auto"/>
                <w:sz w:val="22"/>
                <w:szCs w:val="22"/>
              </w:rPr>
            </w:pPr>
          </w:p>
        </w:tc>
        <w:tc>
          <w:tcPr>
            <w:tcW w:w="274" w:type="pct"/>
            <w:vMerge/>
            <w:tcBorders>
              <w:top w:val="nil"/>
              <w:left w:val="single" w:sz="4" w:space="0" w:color="auto"/>
              <w:bottom w:val="nil"/>
              <w:right w:val="nil"/>
            </w:tcBorders>
            <w:shd w:val="clear" w:color="auto" w:fill="FFFFFF"/>
            <w:vAlign w:val="center"/>
          </w:tcPr>
          <w:p w14:paraId="6A468237" w14:textId="77777777" w:rsidR="0094227E" w:rsidRPr="00E03545" w:rsidRDefault="0094227E" w:rsidP="00C62F2E">
            <w:pPr>
              <w:jc w:val="center"/>
              <w:rPr>
                <w:rFonts w:ascii="Times New Roman" w:hAnsi="Times New Roman" w:cs="Times New Roman"/>
                <w:b/>
                <w:color w:val="auto"/>
                <w:sz w:val="22"/>
                <w:szCs w:val="22"/>
              </w:rPr>
            </w:pPr>
          </w:p>
        </w:tc>
        <w:tc>
          <w:tcPr>
            <w:tcW w:w="214" w:type="pct"/>
            <w:vMerge/>
            <w:tcBorders>
              <w:top w:val="nil"/>
              <w:left w:val="single" w:sz="4" w:space="0" w:color="auto"/>
              <w:bottom w:val="nil"/>
              <w:right w:val="nil"/>
            </w:tcBorders>
            <w:shd w:val="clear" w:color="auto" w:fill="FFFFFF"/>
            <w:vAlign w:val="center"/>
          </w:tcPr>
          <w:p w14:paraId="2DFE6587" w14:textId="77777777" w:rsidR="0094227E" w:rsidRPr="00E03545" w:rsidRDefault="0094227E" w:rsidP="00C62F2E">
            <w:pPr>
              <w:jc w:val="center"/>
              <w:rPr>
                <w:rFonts w:ascii="Times New Roman" w:hAnsi="Times New Roman" w:cs="Times New Roman"/>
                <w:b/>
                <w:color w:val="auto"/>
                <w:sz w:val="22"/>
                <w:szCs w:val="22"/>
              </w:rPr>
            </w:pPr>
          </w:p>
        </w:tc>
        <w:tc>
          <w:tcPr>
            <w:tcW w:w="209" w:type="pct"/>
            <w:tcBorders>
              <w:top w:val="single" w:sz="4" w:space="0" w:color="auto"/>
              <w:left w:val="single" w:sz="4" w:space="0" w:color="auto"/>
              <w:bottom w:val="nil"/>
              <w:right w:val="nil"/>
            </w:tcBorders>
            <w:shd w:val="clear" w:color="auto" w:fill="FFFFFF"/>
            <w:vAlign w:val="center"/>
          </w:tcPr>
          <w:p w14:paraId="1389B4F4"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Tổng</w:t>
            </w:r>
          </w:p>
        </w:tc>
        <w:tc>
          <w:tcPr>
            <w:tcW w:w="264" w:type="pct"/>
            <w:tcBorders>
              <w:top w:val="single" w:sz="4" w:space="0" w:color="auto"/>
              <w:left w:val="single" w:sz="4" w:space="0" w:color="auto"/>
              <w:bottom w:val="nil"/>
              <w:right w:val="nil"/>
            </w:tcBorders>
            <w:shd w:val="clear" w:color="auto" w:fill="FFFFFF"/>
            <w:vAlign w:val="center"/>
          </w:tcPr>
          <w:p w14:paraId="24EF9E01"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Hướng dẫn</w:t>
            </w:r>
          </w:p>
        </w:tc>
        <w:tc>
          <w:tcPr>
            <w:tcW w:w="287" w:type="pct"/>
            <w:tcBorders>
              <w:top w:val="single" w:sz="4" w:space="0" w:color="auto"/>
              <w:left w:val="single" w:sz="4" w:space="0" w:color="auto"/>
              <w:bottom w:val="nil"/>
              <w:right w:val="nil"/>
            </w:tcBorders>
            <w:shd w:val="clear" w:color="auto" w:fill="FFFFFF"/>
            <w:vAlign w:val="center"/>
          </w:tcPr>
          <w:p w14:paraId="178D4A08"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Chuyển đơn</w:t>
            </w:r>
          </w:p>
        </w:tc>
        <w:tc>
          <w:tcPr>
            <w:tcW w:w="242" w:type="pct"/>
            <w:tcBorders>
              <w:top w:val="single" w:sz="4" w:space="0" w:color="auto"/>
              <w:left w:val="single" w:sz="4" w:space="0" w:color="auto"/>
              <w:bottom w:val="nil"/>
              <w:right w:val="nil"/>
            </w:tcBorders>
            <w:shd w:val="clear" w:color="auto" w:fill="FFFFFF"/>
            <w:vAlign w:val="center"/>
          </w:tcPr>
          <w:p w14:paraId="225DDB31"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Đôn đốc giải quyết</w:t>
            </w:r>
          </w:p>
        </w:tc>
        <w:tc>
          <w:tcPr>
            <w:tcW w:w="288" w:type="pct"/>
            <w:vMerge/>
            <w:tcBorders>
              <w:top w:val="nil"/>
              <w:left w:val="single" w:sz="4" w:space="0" w:color="auto"/>
              <w:bottom w:val="nil"/>
              <w:right w:val="nil"/>
            </w:tcBorders>
            <w:shd w:val="clear" w:color="auto" w:fill="FFFFFF"/>
            <w:vAlign w:val="center"/>
          </w:tcPr>
          <w:p w14:paraId="05AEA8D1" w14:textId="77777777" w:rsidR="0094227E" w:rsidRPr="00E03545" w:rsidRDefault="0094227E" w:rsidP="00C62F2E">
            <w:pPr>
              <w:jc w:val="center"/>
              <w:rPr>
                <w:rFonts w:ascii="Times New Roman" w:hAnsi="Times New Roman" w:cs="Times New Roman"/>
                <w:b/>
                <w:color w:val="auto"/>
                <w:sz w:val="22"/>
                <w:szCs w:val="22"/>
              </w:rPr>
            </w:pPr>
          </w:p>
        </w:tc>
        <w:tc>
          <w:tcPr>
            <w:tcW w:w="166" w:type="pct"/>
            <w:vMerge/>
            <w:tcBorders>
              <w:top w:val="nil"/>
              <w:left w:val="single" w:sz="4" w:space="0" w:color="auto"/>
              <w:bottom w:val="nil"/>
              <w:right w:val="single" w:sz="4" w:space="0" w:color="auto"/>
            </w:tcBorders>
            <w:shd w:val="clear" w:color="auto" w:fill="FFFFFF"/>
            <w:vAlign w:val="center"/>
          </w:tcPr>
          <w:p w14:paraId="188F0E61" w14:textId="77777777" w:rsidR="0094227E" w:rsidRPr="00E03545" w:rsidRDefault="0094227E" w:rsidP="00C62F2E">
            <w:pPr>
              <w:jc w:val="center"/>
              <w:rPr>
                <w:rFonts w:ascii="Times New Roman" w:hAnsi="Times New Roman" w:cs="Times New Roman"/>
                <w:b/>
                <w:color w:val="auto"/>
                <w:sz w:val="22"/>
                <w:szCs w:val="22"/>
              </w:rPr>
            </w:pPr>
          </w:p>
        </w:tc>
      </w:tr>
      <w:tr w:rsidR="00E03545" w:rsidRPr="00E03545" w14:paraId="37C2E787" w14:textId="77777777" w:rsidTr="00C62F2E">
        <w:trPr>
          <w:trHeight w:val="576"/>
          <w:jc w:val="center"/>
        </w:trPr>
        <w:tc>
          <w:tcPr>
            <w:tcW w:w="257" w:type="pct"/>
            <w:tcBorders>
              <w:top w:val="single" w:sz="4" w:space="0" w:color="auto"/>
              <w:left w:val="single" w:sz="4" w:space="0" w:color="auto"/>
              <w:bottom w:val="nil"/>
              <w:right w:val="nil"/>
            </w:tcBorders>
            <w:shd w:val="clear" w:color="auto" w:fill="FFFFFF"/>
            <w:vAlign w:val="center"/>
          </w:tcPr>
          <w:p w14:paraId="57777E53"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MS</w:t>
            </w:r>
          </w:p>
        </w:tc>
        <w:tc>
          <w:tcPr>
            <w:tcW w:w="529" w:type="pct"/>
            <w:tcBorders>
              <w:top w:val="single" w:sz="4" w:space="0" w:color="auto"/>
              <w:left w:val="single" w:sz="4" w:space="0" w:color="auto"/>
              <w:bottom w:val="nil"/>
              <w:right w:val="nil"/>
            </w:tcBorders>
            <w:shd w:val="clear" w:color="auto" w:fill="FFFFFF"/>
            <w:vAlign w:val="center"/>
          </w:tcPr>
          <w:p w14:paraId="1E360940"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1=3+5+7=9+11</w:t>
            </w:r>
          </w:p>
        </w:tc>
        <w:tc>
          <w:tcPr>
            <w:tcW w:w="572" w:type="pct"/>
            <w:tcBorders>
              <w:top w:val="single" w:sz="4" w:space="0" w:color="auto"/>
              <w:left w:val="single" w:sz="4" w:space="0" w:color="auto"/>
              <w:bottom w:val="nil"/>
              <w:right w:val="nil"/>
            </w:tcBorders>
            <w:shd w:val="clear" w:color="auto" w:fill="FFFFFF"/>
            <w:vAlign w:val="center"/>
          </w:tcPr>
          <w:p w14:paraId="1A0DA096"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2=4+6+8=10+12</w:t>
            </w:r>
          </w:p>
        </w:tc>
        <w:tc>
          <w:tcPr>
            <w:tcW w:w="244" w:type="pct"/>
            <w:tcBorders>
              <w:top w:val="single" w:sz="4" w:space="0" w:color="auto"/>
              <w:left w:val="single" w:sz="4" w:space="0" w:color="auto"/>
              <w:bottom w:val="nil"/>
              <w:right w:val="nil"/>
            </w:tcBorders>
            <w:shd w:val="clear" w:color="auto" w:fill="FFFFFF"/>
            <w:vAlign w:val="center"/>
          </w:tcPr>
          <w:p w14:paraId="17D66726"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3</w:t>
            </w:r>
          </w:p>
        </w:tc>
        <w:tc>
          <w:tcPr>
            <w:tcW w:w="244" w:type="pct"/>
            <w:tcBorders>
              <w:top w:val="single" w:sz="4" w:space="0" w:color="auto"/>
              <w:left w:val="single" w:sz="4" w:space="0" w:color="auto"/>
              <w:bottom w:val="nil"/>
              <w:right w:val="nil"/>
            </w:tcBorders>
            <w:shd w:val="clear" w:color="auto" w:fill="FFFFFF"/>
            <w:vAlign w:val="center"/>
          </w:tcPr>
          <w:p w14:paraId="173FC951"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4</w:t>
            </w:r>
          </w:p>
        </w:tc>
        <w:tc>
          <w:tcPr>
            <w:tcW w:w="261" w:type="pct"/>
            <w:tcBorders>
              <w:top w:val="single" w:sz="4" w:space="0" w:color="auto"/>
              <w:left w:val="single" w:sz="4" w:space="0" w:color="auto"/>
              <w:bottom w:val="nil"/>
              <w:right w:val="nil"/>
            </w:tcBorders>
            <w:shd w:val="clear" w:color="auto" w:fill="FFFFFF"/>
            <w:vAlign w:val="center"/>
          </w:tcPr>
          <w:p w14:paraId="051AD7DC"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5</w:t>
            </w:r>
          </w:p>
        </w:tc>
        <w:tc>
          <w:tcPr>
            <w:tcW w:w="242" w:type="pct"/>
            <w:tcBorders>
              <w:top w:val="single" w:sz="4" w:space="0" w:color="auto"/>
              <w:left w:val="single" w:sz="4" w:space="0" w:color="auto"/>
              <w:bottom w:val="nil"/>
              <w:right w:val="nil"/>
            </w:tcBorders>
            <w:shd w:val="clear" w:color="auto" w:fill="FFFFFF"/>
            <w:vAlign w:val="center"/>
          </w:tcPr>
          <w:p w14:paraId="71D7C592"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6</w:t>
            </w:r>
          </w:p>
        </w:tc>
        <w:tc>
          <w:tcPr>
            <w:tcW w:w="234" w:type="pct"/>
            <w:tcBorders>
              <w:top w:val="single" w:sz="4" w:space="0" w:color="auto"/>
              <w:left w:val="single" w:sz="4" w:space="0" w:color="auto"/>
              <w:bottom w:val="nil"/>
              <w:right w:val="nil"/>
            </w:tcBorders>
            <w:shd w:val="clear" w:color="auto" w:fill="FFFFFF"/>
            <w:vAlign w:val="center"/>
          </w:tcPr>
          <w:p w14:paraId="7DC36A25"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7</w:t>
            </w:r>
          </w:p>
        </w:tc>
        <w:tc>
          <w:tcPr>
            <w:tcW w:w="259" w:type="pct"/>
            <w:tcBorders>
              <w:top w:val="single" w:sz="4" w:space="0" w:color="auto"/>
              <w:left w:val="single" w:sz="4" w:space="0" w:color="auto"/>
              <w:bottom w:val="nil"/>
              <w:right w:val="nil"/>
            </w:tcBorders>
            <w:shd w:val="clear" w:color="auto" w:fill="FFFFFF"/>
            <w:vAlign w:val="center"/>
          </w:tcPr>
          <w:p w14:paraId="4CCC143D"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8</w:t>
            </w:r>
          </w:p>
        </w:tc>
        <w:tc>
          <w:tcPr>
            <w:tcW w:w="214" w:type="pct"/>
            <w:tcBorders>
              <w:top w:val="single" w:sz="4" w:space="0" w:color="auto"/>
              <w:left w:val="single" w:sz="4" w:space="0" w:color="auto"/>
              <w:bottom w:val="nil"/>
              <w:right w:val="nil"/>
            </w:tcBorders>
            <w:shd w:val="clear" w:color="auto" w:fill="FFFFFF"/>
            <w:vAlign w:val="center"/>
          </w:tcPr>
          <w:p w14:paraId="4C31394F"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9</w:t>
            </w:r>
          </w:p>
        </w:tc>
        <w:tc>
          <w:tcPr>
            <w:tcW w:w="274" w:type="pct"/>
            <w:tcBorders>
              <w:top w:val="single" w:sz="4" w:space="0" w:color="auto"/>
              <w:left w:val="single" w:sz="4" w:space="0" w:color="auto"/>
              <w:bottom w:val="nil"/>
              <w:right w:val="nil"/>
            </w:tcBorders>
            <w:shd w:val="clear" w:color="auto" w:fill="FFFFFF"/>
            <w:vAlign w:val="center"/>
          </w:tcPr>
          <w:p w14:paraId="17705AAD"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10</w:t>
            </w:r>
          </w:p>
        </w:tc>
        <w:tc>
          <w:tcPr>
            <w:tcW w:w="214" w:type="pct"/>
            <w:tcBorders>
              <w:top w:val="single" w:sz="4" w:space="0" w:color="auto"/>
              <w:left w:val="single" w:sz="4" w:space="0" w:color="auto"/>
              <w:bottom w:val="nil"/>
              <w:right w:val="nil"/>
            </w:tcBorders>
            <w:shd w:val="clear" w:color="auto" w:fill="FFFFFF"/>
            <w:vAlign w:val="center"/>
          </w:tcPr>
          <w:p w14:paraId="4C53638E"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11</w:t>
            </w:r>
          </w:p>
        </w:tc>
        <w:tc>
          <w:tcPr>
            <w:tcW w:w="209" w:type="pct"/>
            <w:tcBorders>
              <w:top w:val="single" w:sz="4" w:space="0" w:color="auto"/>
              <w:left w:val="single" w:sz="4" w:space="0" w:color="auto"/>
              <w:bottom w:val="nil"/>
              <w:right w:val="nil"/>
            </w:tcBorders>
            <w:shd w:val="clear" w:color="auto" w:fill="FFFFFF"/>
            <w:vAlign w:val="center"/>
          </w:tcPr>
          <w:p w14:paraId="361F2E15"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12</w:t>
            </w:r>
          </w:p>
        </w:tc>
        <w:tc>
          <w:tcPr>
            <w:tcW w:w="264" w:type="pct"/>
            <w:tcBorders>
              <w:top w:val="single" w:sz="4" w:space="0" w:color="auto"/>
              <w:left w:val="single" w:sz="4" w:space="0" w:color="auto"/>
              <w:bottom w:val="nil"/>
              <w:right w:val="nil"/>
            </w:tcBorders>
            <w:shd w:val="clear" w:color="auto" w:fill="FFFFFF"/>
            <w:vAlign w:val="center"/>
          </w:tcPr>
          <w:p w14:paraId="653799E4"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13</w:t>
            </w:r>
          </w:p>
        </w:tc>
        <w:tc>
          <w:tcPr>
            <w:tcW w:w="287" w:type="pct"/>
            <w:tcBorders>
              <w:top w:val="single" w:sz="4" w:space="0" w:color="auto"/>
              <w:left w:val="single" w:sz="4" w:space="0" w:color="auto"/>
              <w:bottom w:val="nil"/>
              <w:right w:val="nil"/>
            </w:tcBorders>
            <w:shd w:val="clear" w:color="auto" w:fill="FFFFFF"/>
            <w:vAlign w:val="center"/>
          </w:tcPr>
          <w:p w14:paraId="2117BDDC"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14</w:t>
            </w:r>
          </w:p>
        </w:tc>
        <w:tc>
          <w:tcPr>
            <w:tcW w:w="242" w:type="pct"/>
            <w:tcBorders>
              <w:top w:val="single" w:sz="4" w:space="0" w:color="auto"/>
              <w:left w:val="single" w:sz="4" w:space="0" w:color="auto"/>
              <w:bottom w:val="nil"/>
              <w:right w:val="nil"/>
            </w:tcBorders>
            <w:shd w:val="clear" w:color="auto" w:fill="FFFFFF"/>
            <w:vAlign w:val="center"/>
          </w:tcPr>
          <w:p w14:paraId="26DB6855"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15</w:t>
            </w:r>
          </w:p>
        </w:tc>
        <w:tc>
          <w:tcPr>
            <w:tcW w:w="288" w:type="pct"/>
            <w:tcBorders>
              <w:top w:val="single" w:sz="4" w:space="0" w:color="auto"/>
              <w:left w:val="single" w:sz="4" w:space="0" w:color="auto"/>
              <w:bottom w:val="nil"/>
              <w:right w:val="nil"/>
            </w:tcBorders>
            <w:shd w:val="clear" w:color="auto" w:fill="FFFFFF"/>
            <w:vAlign w:val="center"/>
          </w:tcPr>
          <w:p w14:paraId="4A3E3C53"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16</w:t>
            </w:r>
          </w:p>
        </w:tc>
        <w:tc>
          <w:tcPr>
            <w:tcW w:w="166" w:type="pct"/>
            <w:tcBorders>
              <w:top w:val="single" w:sz="4" w:space="0" w:color="auto"/>
              <w:left w:val="single" w:sz="4" w:space="0" w:color="auto"/>
              <w:bottom w:val="nil"/>
              <w:right w:val="single" w:sz="4" w:space="0" w:color="auto"/>
            </w:tcBorders>
            <w:shd w:val="clear" w:color="auto" w:fill="FFFFFF"/>
            <w:vAlign w:val="center"/>
          </w:tcPr>
          <w:p w14:paraId="509D25E0" w14:textId="77777777" w:rsidR="0094227E" w:rsidRPr="00E03545" w:rsidRDefault="0094227E" w:rsidP="00C62F2E">
            <w:pPr>
              <w:jc w:val="center"/>
              <w:rPr>
                <w:rFonts w:ascii="Times New Roman" w:hAnsi="Times New Roman" w:cs="Times New Roman"/>
                <w:color w:val="auto"/>
                <w:sz w:val="18"/>
                <w:szCs w:val="22"/>
              </w:rPr>
            </w:pPr>
            <w:r w:rsidRPr="00E03545">
              <w:rPr>
                <w:rFonts w:ascii="Times New Roman" w:hAnsi="Times New Roman" w:cs="Times New Roman"/>
                <w:color w:val="auto"/>
                <w:sz w:val="18"/>
                <w:szCs w:val="22"/>
              </w:rPr>
              <w:t>17</w:t>
            </w:r>
          </w:p>
        </w:tc>
      </w:tr>
      <w:tr w:rsidR="00E03545" w:rsidRPr="00E03545" w14:paraId="67CEEDA2" w14:textId="77777777" w:rsidTr="00C62F2E">
        <w:trPr>
          <w:trHeight w:val="576"/>
          <w:jc w:val="center"/>
        </w:trPr>
        <w:tc>
          <w:tcPr>
            <w:tcW w:w="257" w:type="pct"/>
            <w:tcBorders>
              <w:top w:val="single" w:sz="4" w:space="0" w:color="auto"/>
              <w:left w:val="single" w:sz="4" w:space="0" w:color="auto"/>
              <w:bottom w:val="nil"/>
              <w:right w:val="nil"/>
            </w:tcBorders>
            <w:shd w:val="clear" w:color="auto" w:fill="FFFFFF"/>
            <w:vAlign w:val="center"/>
          </w:tcPr>
          <w:p w14:paraId="4B390820" w14:textId="77777777" w:rsidR="0094227E" w:rsidRPr="00E03545" w:rsidRDefault="0094227E" w:rsidP="00C62F2E">
            <w:pPr>
              <w:jc w:val="center"/>
              <w:rPr>
                <w:rFonts w:ascii="Times New Roman" w:hAnsi="Times New Roman" w:cs="Times New Roman"/>
                <w:color w:val="auto"/>
                <w:sz w:val="22"/>
                <w:szCs w:val="22"/>
              </w:rPr>
            </w:pPr>
          </w:p>
        </w:tc>
        <w:tc>
          <w:tcPr>
            <w:tcW w:w="529" w:type="pct"/>
            <w:tcBorders>
              <w:top w:val="single" w:sz="4" w:space="0" w:color="auto"/>
              <w:left w:val="single" w:sz="4" w:space="0" w:color="auto"/>
              <w:bottom w:val="nil"/>
              <w:right w:val="nil"/>
            </w:tcBorders>
            <w:shd w:val="clear" w:color="auto" w:fill="FFFFFF"/>
            <w:vAlign w:val="center"/>
          </w:tcPr>
          <w:p w14:paraId="65F9848C" w14:textId="77777777" w:rsidR="0094227E" w:rsidRPr="00E03545" w:rsidRDefault="0094227E" w:rsidP="00C62F2E">
            <w:pPr>
              <w:jc w:val="center"/>
              <w:rPr>
                <w:rFonts w:ascii="Times New Roman" w:hAnsi="Times New Roman" w:cs="Times New Roman"/>
                <w:color w:val="auto"/>
                <w:sz w:val="22"/>
                <w:szCs w:val="22"/>
              </w:rPr>
            </w:pPr>
          </w:p>
        </w:tc>
        <w:tc>
          <w:tcPr>
            <w:tcW w:w="572" w:type="pct"/>
            <w:tcBorders>
              <w:top w:val="single" w:sz="4" w:space="0" w:color="auto"/>
              <w:left w:val="single" w:sz="4" w:space="0" w:color="auto"/>
              <w:bottom w:val="nil"/>
              <w:right w:val="nil"/>
            </w:tcBorders>
            <w:shd w:val="clear" w:color="auto" w:fill="FFFFFF"/>
            <w:vAlign w:val="center"/>
          </w:tcPr>
          <w:p w14:paraId="305ECF4B" w14:textId="77777777" w:rsidR="0094227E" w:rsidRPr="00E03545" w:rsidRDefault="0094227E" w:rsidP="00C62F2E">
            <w:pPr>
              <w:jc w:val="center"/>
              <w:rPr>
                <w:rFonts w:ascii="Times New Roman" w:hAnsi="Times New Roman" w:cs="Times New Roman"/>
                <w:color w:val="auto"/>
                <w:sz w:val="22"/>
                <w:szCs w:val="22"/>
              </w:rPr>
            </w:pPr>
          </w:p>
        </w:tc>
        <w:tc>
          <w:tcPr>
            <w:tcW w:w="244" w:type="pct"/>
            <w:tcBorders>
              <w:top w:val="single" w:sz="4" w:space="0" w:color="auto"/>
              <w:left w:val="single" w:sz="4" w:space="0" w:color="auto"/>
              <w:bottom w:val="nil"/>
              <w:right w:val="nil"/>
            </w:tcBorders>
            <w:shd w:val="clear" w:color="auto" w:fill="FFFFFF"/>
            <w:vAlign w:val="center"/>
          </w:tcPr>
          <w:p w14:paraId="40434152" w14:textId="77777777" w:rsidR="0094227E" w:rsidRPr="00E03545" w:rsidRDefault="0094227E" w:rsidP="00C62F2E">
            <w:pPr>
              <w:jc w:val="center"/>
              <w:rPr>
                <w:rFonts w:ascii="Times New Roman" w:hAnsi="Times New Roman" w:cs="Times New Roman"/>
                <w:color w:val="auto"/>
                <w:sz w:val="22"/>
                <w:szCs w:val="22"/>
              </w:rPr>
            </w:pPr>
          </w:p>
        </w:tc>
        <w:tc>
          <w:tcPr>
            <w:tcW w:w="244" w:type="pct"/>
            <w:tcBorders>
              <w:top w:val="single" w:sz="4" w:space="0" w:color="auto"/>
              <w:left w:val="single" w:sz="4" w:space="0" w:color="auto"/>
              <w:bottom w:val="nil"/>
              <w:right w:val="nil"/>
            </w:tcBorders>
            <w:shd w:val="clear" w:color="auto" w:fill="FFFFFF"/>
            <w:vAlign w:val="center"/>
          </w:tcPr>
          <w:p w14:paraId="6F2DAECB" w14:textId="77777777" w:rsidR="0094227E" w:rsidRPr="00E03545" w:rsidRDefault="0094227E" w:rsidP="00C62F2E">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nil"/>
              <w:right w:val="nil"/>
            </w:tcBorders>
            <w:shd w:val="clear" w:color="auto" w:fill="FFFFFF"/>
            <w:vAlign w:val="center"/>
          </w:tcPr>
          <w:p w14:paraId="469790F1" w14:textId="77777777" w:rsidR="0094227E" w:rsidRPr="00E03545" w:rsidRDefault="0094227E" w:rsidP="00C62F2E">
            <w:pPr>
              <w:jc w:val="center"/>
              <w:rPr>
                <w:rFonts w:ascii="Times New Roman" w:hAnsi="Times New Roman" w:cs="Times New Roman"/>
                <w:color w:val="auto"/>
                <w:sz w:val="22"/>
                <w:szCs w:val="22"/>
              </w:rPr>
            </w:pPr>
          </w:p>
        </w:tc>
        <w:tc>
          <w:tcPr>
            <w:tcW w:w="242" w:type="pct"/>
            <w:tcBorders>
              <w:top w:val="single" w:sz="4" w:space="0" w:color="auto"/>
              <w:left w:val="single" w:sz="4" w:space="0" w:color="auto"/>
              <w:bottom w:val="nil"/>
              <w:right w:val="nil"/>
            </w:tcBorders>
            <w:shd w:val="clear" w:color="auto" w:fill="FFFFFF"/>
            <w:vAlign w:val="center"/>
          </w:tcPr>
          <w:p w14:paraId="3FA0364E" w14:textId="77777777" w:rsidR="0094227E" w:rsidRPr="00E03545" w:rsidRDefault="0094227E" w:rsidP="00C62F2E">
            <w:pPr>
              <w:jc w:val="center"/>
              <w:rPr>
                <w:rFonts w:ascii="Times New Roman" w:hAnsi="Times New Roman" w:cs="Times New Roman"/>
                <w:color w:val="auto"/>
                <w:sz w:val="22"/>
                <w:szCs w:val="22"/>
              </w:rPr>
            </w:pPr>
          </w:p>
        </w:tc>
        <w:tc>
          <w:tcPr>
            <w:tcW w:w="234" w:type="pct"/>
            <w:tcBorders>
              <w:top w:val="single" w:sz="4" w:space="0" w:color="auto"/>
              <w:left w:val="single" w:sz="4" w:space="0" w:color="auto"/>
              <w:bottom w:val="nil"/>
              <w:right w:val="nil"/>
            </w:tcBorders>
            <w:shd w:val="clear" w:color="auto" w:fill="FFFFFF"/>
            <w:vAlign w:val="center"/>
          </w:tcPr>
          <w:p w14:paraId="0050367E" w14:textId="77777777" w:rsidR="0094227E" w:rsidRPr="00E03545" w:rsidRDefault="0094227E" w:rsidP="00C62F2E">
            <w:pPr>
              <w:jc w:val="center"/>
              <w:rPr>
                <w:rFonts w:ascii="Times New Roman" w:hAnsi="Times New Roman" w:cs="Times New Roman"/>
                <w:color w:val="auto"/>
                <w:sz w:val="22"/>
                <w:szCs w:val="22"/>
              </w:rPr>
            </w:pPr>
          </w:p>
        </w:tc>
        <w:tc>
          <w:tcPr>
            <w:tcW w:w="259" w:type="pct"/>
            <w:tcBorders>
              <w:top w:val="single" w:sz="4" w:space="0" w:color="auto"/>
              <w:left w:val="single" w:sz="4" w:space="0" w:color="auto"/>
              <w:bottom w:val="nil"/>
              <w:right w:val="nil"/>
            </w:tcBorders>
            <w:shd w:val="clear" w:color="auto" w:fill="FFFFFF"/>
            <w:vAlign w:val="center"/>
          </w:tcPr>
          <w:p w14:paraId="20471F52" w14:textId="77777777" w:rsidR="0094227E" w:rsidRPr="00E03545" w:rsidRDefault="0094227E" w:rsidP="00C62F2E">
            <w:pPr>
              <w:jc w:val="center"/>
              <w:rPr>
                <w:rFonts w:ascii="Times New Roman" w:hAnsi="Times New Roman" w:cs="Times New Roman"/>
                <w:color w:val="auto"/>
                <w:sz w:val="22"/>
                <w:szCs w:val="22"/>
              </w:rPr>
            </w:pPr>
          </w:p>
        </w:tc>
        <w:tc>
          <w:tcPr>
            <w:tcW w:w="214" w:type="pct"/>
            <w:tcBorders>
              <w:top w:val="single" w:sz="4" w:space="0" w:color="auto"/>
              <w:left w:val="single" w:sz="4" w:space="0" w:color="auto"/>
              <w:bottom w:val="nil"/>
              <w:right w:val="nil"/>
            </w:tcBorders>
            <w:shd w:val="clear" w:color="auto" w:fill="FFFFFF"/>
            <w:vAlign w:val="center"/>
          </w:tcPr>
          <w:p w14:paraId="63895252" w14:textId="77777777" w:rsidR="0094227E" w:rsidRPr="00E03545" w:rsidRDefault="0094227E" w:rsidP="00C62F2E">
            <w:pPr>
              <w:jc w:val="center"/>
              <w:rPr>
                <w:rFonts w:ascii="Times New Roman" w:hAnsi="Times New Roman" w:cs="Times New Roman"/>
                <w:color w:val="auto"/>
                <w:sz w:val="22"/>
                <w:szCs w:val="22"/>
              </w:rPr>
            </w:pPr>
          </w:p>
        </w:tc>
        <w:tc>
          <w:tcPr>
            <w:tcW w:w="274" w:type="pct"/>
            <w:tcBorders>
              <w:top w:val="single" w:sz="4" w:space="0" w:color="auto"/>
              <w:left w:val="single" w:sz="4" w:space="0" w:color="auto"/>
              <w:bottom w:val="nil"/>
              <w:right w:val="nil"/>
            </w:tcBorders>
            <w:shd w:val="clear" w:color="auto" w:fill="FFFFFF"/>
            <w:vAlign w:val="center"/>
          </w:tcPr>
          <w:p w14:paraId="26281198" w14:textId="77777777" w:rsidR="0094227E" w:rsidRPr="00E03545" w:rsidRDefault="0094227E" w:rsidP="00C62F2E">
            <w:pPr>
              <w:jc w:val="center"/>
              <w:rPr>
                <w:rFonts w:ascii="Times New Roman" w:hAnsi="Times New Roman" w:cs="Times New Roman"/>
                <w:color w:val="auto"/>
                <w:sz w:val="22"/>
                <w:szCs w:val="22"/>
              </w:rPr>
            </w:pPr>
          </w:p>
        </w:tc>
        <w:tc>
          <w:tcPr>
            <w:tcW w:w="214" w:type="pct"/>
            <w:tcBorders>
              <w:top w:val="single" w:sz="4" w:space="0" w:color="auto"/>
              <w:left w:val="single" w:sz="4" w:space="0" w:color="auto"/>
              <w:bottom w:val="nil"/>
              <w:right w:val="nil"/>
            </w:tcBorders>
            <w:shd w:val="clear" w:color="auto" w:fill="FFFFFF"/>
            <w:vAlign w:val="center"/>
          </w:tcPr>
          <w:p w14:paraId="6A37CD15" w14:textId="77777777" w:rsidR="0094227E" w:rsidRPr="00E03545" w:rsidRDefault="0094227E" w:rsidP="00C62F2E">
            <w:pPr>
              <w:jc w:val="center"/>
              <w:rPr>
                <w:rFonts w:ascii="Times New Roman" w:hAnsi="Times New Roman" w:cs="Times New Roman"/>
                <w:color w:val="auto"/>
                <w:sz w:val="22"/>
                <w:szCs w:val="22"/>
              </w:rPr>
            </w:pPr>
          </w:p>
        </w:tc>
        <w:tc>
          <w:tcPr>
            <w:tcW w:w="209" w:type="pct"/>
            <w:tcBorders>
              <w:top w:val="single" w:sz="4" w:space="0" w:color="auto"/>
              <w:left w:val="single" w:sz="4" w:space="0" w:color="auto"/>
              <w:bottom w:val="nil"/>
              <w:right w:val="nil"/>
            </w:tcBorders>
            <w:shd w:val="clear" w:color="auto" w:fill="FFFFFF"/>
            <w:vAlign w:val="center"/>
          </w:tcPr>
          <w:p w14:paraId="79C388CD" w14:textId="77777777" w:rsidR="0094227E" w:rsidRPr="00E03545" w:rsidRDefault="0094227E" w:rsidP="00C62F2E">
            <w:pPr>
              <w:jc w:val="center"/>
              <w:rPr>
                <w:rFonts w:ascii="Times New Roman" w:hAnsi="Times New Roman" w:cs="Times New Roman"/>
                <w:color w:val="auto"/>
                <w:sz w:val="22"/>
                <w:szCs w:val="22"/>
              </w:rPr>
            </w:pPr>
          </w:p>
        </w:tc>
        <w:tc>
          <w:tcPr>
            <w:tcW w:w="264" w:type="pct"/>
            <w:tcBorders>
              <w:top w:val="single" w:sz="4" w:space="0" w:color="auto"/>
              <w:left w:val="single" w:sz="4" w:space="0" w:color="auto"/>
              <w:bottom w:val="nil"/>
              <w:right w:val="nil"/>
            </w:tcBorders>
            <w:shd w:val="clear" w:color="auto" w:fill="FFFFFF"/>
            <w:vAlign w:val="center"/>
          </w:tcPr>
          <w:p w14:paraId="5D640912" w14:textId="77777777" w:rsidR="0094227E" w:rsidRPr="00E03545" w:rsidRDefault="0094227E" w:rsidP="00C62F2E">
            <w:pPr>
              <w:jc w:val="center"/>
              <w:rPr>
                <w:rFonts w:ascii="Times New Roman" w:hAnsi="Times New Roman" w:cs="Times New Roman"/>
                <w:color w:val="auto"/>
                <w:sz w:val="22"/>
                <w:szCs w:val="22"/>
              </w:rPr>
            </w:pPr>
          </w:p>
        </w:tc>
        <w:tc>
          <w:tcPr>
            <w:tcW w:w="287" w:type="pct"/>
            <w:tcBorders>
              <w:top w:val="single" w:sz="4" w:space="0" w:color="auto"/>
              <w:left w:val="single" w:sz="4" w:space="0" w:color="auto"/>
              <w:bottom w:val="nil"/>
              <w:right w:val="nil"/>
            </w:tcBorders>
            <w:shd w:val="clear" w:color="auto" w:fill="FFFFFF"/>
            <w:vAlign w:val="center"/>
          </w:tcPr>
          <w:p w14:paraId="61BCE741" w14:textId="77777777" w:rsidR="0094227E" w:rsidRPr="00E03545" w:rsidRDefault="0094227E" w:rsidP="00C62F2E">
            <w:pPr>
              <w:jc w:val="center"/>
              <w:rPr>
                <w:rFonts w:ascii="Times New Roman" w:hAnsi="Times New Roman" w:cs="Times New Roman"/>
                <w:color w:val="auto"/>
                <w:sz w:val="22"/>
                <w:szCs w:val="22"/>
              </w:rPr>
            </w:pPr>
          </w:p>
        </w:tc>
        <w:tc>
          <w:tcPr>
            <w:tcW w:w="242" w:type="pct"/>
            <w:tcBorders>
              <w:top w:val="single" w:sz="4" w:space="0" w:color="auto"/>
              <w:left w:val="single" w:sz="4" w:space="0" w:color="auto"/>
              <w:bottom w:val="nil"/>
              <w:right w:val="nil"/>
            </w:tcBorders>
            <w:shd w:val="clear" w:color="auto" w:fill="FFFFFF"/>
            <w:vAlign w:val="center"/>
          </w:tcPr>
          <w:p w14:paraId="2700A226" w14:textId="77777777" w:rsidR="0094227E" w:rsidRPr="00E03545" w:rsidRDefault="0094227E" w:rsidP="00C62F2E">
            <w:pPr>
              <w:jc w:val="center"/>
              <w:rPr>
                <w:rFonts w:ascii="Times New Roman" w:hAnsi="Times New Roman" w:cs="Times New Roman"/>
                <w:color w:val="auto"/>
                <w:sz w:val="22"/>
                <w:szCs w:val="22"/>
              </w:rPr>
            </w:pPr>
          </w:p>
        </w:tc>
        <w:tc>
          <w:tcPr>
            <w:tcW w:w="288" w:type="pct"/>
            <w:tcBorders>
              <w:top w:val="single" w:sz="4" w:space="0" w:color="auto"/>
              <w:left w:val="single" w:sz="4" w:space="0" w:color="auto"/>
              <w:bottom w:val="nil"/>
              <w:right w:val="nil"/>
            </w:tcBorders>
            <w:shd w:val="clear" w:color="auto" w:fill="FFFFFF"/>
            <w:vAlign w:val="center"/>
          </w:tcPr>
          <w:p w14:paraId="5E59571B" w14:textId="77777777" w:rsidR="0094227E" w:rsidRPr="00E03545" w:rsidRDefault="0094227E" w:rsidP="00C62F2E">
            <w:pPr>
              <w:jc w:val="center"/>
              <w:rPr>
                <w:rFonts w:ascii="Times New Roman" w:hAnsi="Times New Roman" w:cs="Times New Roman"/>
                <w:color w:val="auto"/>
                <w:sz w:val="22"/>
                <w:szCs w:val="22"/>
              </w:rPr>
            </w:pPr>
          </w:p>
        </w:tc>
        <w:tc>
          <w:tcPr>
            <w:tcW w:w="166" w:type="pct"/>
            <w:tcBorders>
              <w:top w:val="single" w:sz="4" w:space="0" w:color="auto"/>
              <w:left w:val="single" w:sz="4" w:space="0" w:color="auto"/>
              <w:bottom w:val="nil"/>
              <w:right w:val="single" w:sz="4" w:space="0" w:color="auto"/>
            </w:tcBorders>
            <w:shd w:val="clear" w:color="auto" w:fill="FFFFFF"/>
            <w:vAlign w:val="center"/>
          </w:tcPr>
          <w:p w14:paraId="246F95B4" w14:textId="77777777" w:rsidR="0094227E" w:rsidRPr="00E03545" w:rsidRDefault="0094227E" w:rsidP="00C62F2E">
            <w:pPr>
              <w:jc w:val="center"/>
              <w:rPr>
                <w:rFonts w:ascii="Times New Roman" w:hAnsi="Times New Roman" w:cs="Times New Roman"/>
                <w:color w:val="auto"/>
                <w:sz w:val="22"/>
                <w:szCs w:val="22"/>
              </w:rPr>
            </w:pPr>
          </w:p>
        </w:tc>
      </w:tr>
      <w:tr w:rsidR="00E03545" w:rsidRPr="00E03545" w14:paraId="1D743440" w14:textId="77777777" w:rsidTr="00C62F2E">
        <w:trPr>
          <w:trHeight w:val="576"/>
          <w:jc w:val="center"/>
        </w:trPr>
        <w:tc>
          <w:tcPr>
            <w:tcW w:w="257" w:type="pct"/>
            <w:tcBorders>
              <w:top w:val="single" w:sz="4" w:space="0" w:color="auto"/>
              <w:left w:val="single" w:sz="4" w:space="0" w:color="auto"/>
              <w:bottom w:val="nil"/>
              <w:right w:val="nil"/>
            </w:tcBorders>
            <w:shd w:val="clear" w:color="auto" w:fill="FFFFFF"/>
            <w:vAlign w:val="center"/>
          </w:tcPr>
          <w:p w14:paraId="087F587D" w14:textId="77777777" w:rsidR="0094227E" w:rsidRPr="00E03545" w:rsidRDefault="0094227E" w:rsidP="00C62F2E">
            <w:pPr>
              <w:jc w:val="center"/>
              <w:rPr>
                <w:rFonts w:ascii="Times New Roman" w:hAnsi="Times New Roman" w:cs="Times New Roman"/>
                <w:color w:val="auto"/>
                <w:sz w:val="22"/>
                <w:szCs w:val="22"/>
              </w:rPr>
            </w:pPr>
          </w:p>
        </w:tc>
        <w:tc>
          <w:tcPr>
            <w:tcW w:w="529" w:type="pct"/>
            <w:tcBorders>
              <w:top w:val="single" w:sz="4" w:space="0" w:color="auto"/>
              <w:left w:val="single" w:sz="4" w:space="0" w:color="auto"/>
              <w:bottom w:val="nil"/>
              <w:right w:val="nil"/>
            </w:tcBorders>
            <w:shd w:val="clear" w:color="auto" w:fill="FFFFFF"/>
            <w:vAlign w:val="center"/>
          </w:tcPr>
          <w:p w14:paraId="187277D3" w14:textId="77777777" w:rsidR="0094227E" w:rsidRPr="00E03545" w:rsidRDefault="0094227E" w:rsidP="00C62F2E">
            <w:pPr>
              <w:jc w:val="center"/>
              <w:rPr>
                <w:rFonts w:ascii="Times New Roman" w:hAnsi="Times New Roman" w:cs="Times New Roman"/>
                <w:color w:val="auto"/>
                <w:sz w:val="22"/>
                <w:szCs w:val="22"/>
              </w:rPr>
            </w:pPr>
          </w:p>
        </w:tc>
        <w:tc>
          <w:tcPr>
            <w:tcW w:w="572" w:type="pct"/>
            <w:tcBorders>
              <w:top w:val="single" w:sz="4" w:space="0" w:color="auto"/>
              <w:left w:val="single" w:sz="4" w:space="0" w:color="auto"/>
              <w:bottom w:val="nil"/>
              <w:right w:val="nil"/>
            </w:tcBorders>
            <w:shd w:val="clear" w:color="auto" w:fill="FFFFFF"/>
            <w:vAlign w:val="center"/>
          </w:tcPr>
          <w:p w14:paraId="7A6B86E8" w14:textId="77777777" w:rsidR="0094227E" w:rsidRPr="00E03545" w:rsidRDefault="0094227E" w:rsidP="00C62F2E">
            <w:pPr>
              <w:jc w:val="center"/>
              <w:rPr>
                <w:rFonts w:ascii="Times New Roman" w:hAnsi="Times New Roman" w:cs="Times New Roman"/>
                <w:color w:val="auto"/>
                <w:sz w:val="22"/>
                <w:szCs w:val="22"/>
              </w:rPr>
            </w:pPr>
          </w:p>
        </w:tc>
        <w:tc>
          <w:tcPr>
            <w:tcW w:w="244" w:type="pct"/>
            <w:tcBorders>
              <w:top w:val="single" w:sz="4" w:space="0" w:color="auto"/>
              <w:left w:val="single" w:sz="4" w:space="0" w:color="auto"/>
              <w:bottom w:val="nil"/>
              <w:right w:val="nil"/>
            </w:tcBorders>
            <w:shd w:val="clear" w:color="auto" w:fill="FFFFFF"/>
            <w:vAlign w:val="center"/>
          </w:tcPr>
          <w:p w14:paraId="0A236766" w14:textId="77777777" w:rsidR="0094227E" w:rsidRPr="00E03545" w:rsidRDefault="0094227E" w:rsidP="00C62F2E">
            <w:pPr>
              <w:jc w:val="center"/>
              <w:rPr>
                <w:rFonts w:ascii="Times New Roman" w:hAnsi="Times New Roman" w:cs="Times New Roman"/>
                <w:color w:val="auto"/>
                <w:sz w:val="22"/>
                <w:szCs w:val="22"/>
              </w:rPr>
            </w:pPr>
          </w:p>
        </w:tc>
        <w:tc>
          <w:tcPr>
            <w:tcW w:w="244" w:type="pct"/>
            <w:tcBorders>
              <w:top w:val="single" w:sz="4" w:space="0" w:color="auto"/>
              <w:left w:val="single" w:sz="4" w:space="0" w:color="auto"/>
              <w:bottom w:val="nil"/>
              <w:right w:val="nil"/>
            </w:tcBorders>
            <w:shd w:val="clear" w:color="auto" w:fill="FFFFFF"/>
            <w:vAlign w:val="center"/>
          </w:tcPr>
          <w:p w14:paraId="0B4263F0" w14:textId="77777777" w:rsidR="0094227E" w:rsidRPr="00E03545" w:rsidRDefault="0094227E" w:rsidP="00C62F2E">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nil"/>
              <w:right w:val="nil"/>
            </w:tcBorders>
            <w:shd w:val="clear" w:color="auto" w:fill="FFFFFF"/>
            <w:vAlign w:val="center"/>
          </w:tcPr>
          <w:p w14:paraId="0D00A44A" w14:textId="77777777" w:rsidR="0094227E" w:rsidRPr="00E03545" w:rsidRDefault="0094227E" w:rsidP="00C62F2E">
            <w:pPr>
              <w:jc w:val="center"/>
              <w:rPr>
                <w:rFonts w:ascii="Times New Roman" w:hAnsi="Times New Roman" w:cs="Times New Roman"/>
                <w:color w:val="auto"/>
                <w:sz w:val="22"/>
                <w:szCs w:val="22"/>
              </w:rPr>
            </w:pPr>
          </w:p>
        </w:tc>
        <w:tc>
          <w:tcPr>
            <w:tcW w:w="242" w:type="pct"/>
            <w:tcBorders>
              <w:top w:val="single" w:sz="4" w:space="0" w:color="auto"/>
              <w:left w:val="single" w:sz="4" w:space="0" w:color="auto"/>
              <w:bottom w:val="nil"/>
              <w:right w:val="nil"/>
            </w:tcBorders>
            <w:shd w:val="clear" w:color="auto" w:fill="FFFFFF"/>
            <w:vAlign w:val="center"/>
          </w:tcPr>
          <w:p w14:paraId="6CAB63E7" w14:textId="77777777" w:rsidR="0094227E" w:rsidRPr="00E03545" w:rsidRDefault="0094227E" w:rsidP="00C62F2E">
            <w:pPr>
              <w:jc w:val="center"/>
              <w:rPr>
                <w:rFonts w:ascii="Times New Roman" w:hAnsi="Times New Roman" w:cs="Times New Roman"/>
                <w:color w:val="auto"/>
                <w:sz w:val="22"/>
                <w:szCs w:val="22"/>
              </w:rPr>
            </w:pPr>
          </w:p>
        </w:tc>
        <w:tc>
          <w:tcPr>
            <w:tcW w:w="234" w:type="pct"/>
            <w:tcBorders>
              <w:top w:val="single" w:sz="4" w:space="0" w:color="auto"/>
              <w:left w:val="single" w:sz="4" w:space="0" w:color="auto"/>
              <w:bottom w:val="nil"/>
              <w:right w:val="nil"/>
            </w:tcBorders>
            <w:shd w:val="clear" w:color="auto" w:fill="FFFFFF"/>
            <w:vAlign w:val="center"/>
          </w:tcPr>
          <w:p w14:paraId="06247787" w14:textId="77777777" w:rsidR="0094227E" w:rsidRPr="00E03545" w:rsidRDefault="0094227E" w:rsidP="00C62F2E">
            <w:pPr>
              <w:jc w:val="center"/>
              <w:rPr>
                <w:rFonts w:ascii="Times New Roman" w:hAnsi="Times New Roman" w:cs="Times New Roman"/>
                <w:color w:val="auto"/>
                <w:sz w:val="22"/>
                <w:szCs w:val="22"/>
              </w:rPr>
            </w:pPr>
          </w:p>
        </w:tc>
        <w:tc>
          <w:tcPr>
            <w:tcW w:w="259" w:type="pct"/>
            <w:tcBorders>
              <w:top w:val="single" w:sz="4" w:space="0" w:color="auto"/>
              <w:left w:val="single" w:sz="4" w:space="0" w:color="auto"/>
              <w:bottom w:val="nil"/>
              <w:right w:val="nil"/>
            </w:tcBorders>
            <w:shd w:val="clear" w:color="auto" w:fill="FFFFFF"/>
            <w:vAlign w:val="center"/>
          </w:tcPr>
          <w:p w14:paraId="400A2B05" w14:textId="77777777" w:rsidR="0094227E" w:rsidRPr="00E03545" w:rsidRDefault="0094227E" w:rsidP="00C62F2E">
            <w:pPr>
              <w:jc w:val="center"/>
              <w:rPr>
                <w:rFonts w:ascii="Times New Roman" w:hAnsi="Times New Roman" w:cs="Times New Roman"/>
                <w:color w:val="auto"/>
                <w:sz w:val="22"/>
                <w:szCs w:val="22"/>
              </w:rPr>
            </w:pPr>
          </w:p>
        </w:tc>
        <w:tc>
          <w:tcPr>
            <w:tcW w:w="214" w:type="pct"/>
            <w:tcBorders>
              <w:top w:val="single" w:sz="4" w:space="0" w:color="auto"/>
              <w:left w:val="single" w:sz="4" w:space="0" w:color="auto"/>
              <w:bottom w:val="nil"/>
              <w:right w:val="nil"/>
            </w:tcBorders>
            <w:shd w:val="clear" w:color="auto" w:fill="FFFFFF"/>
            <w:vAlign w:val="center"/>
          </w:tcPr>
          <w:p w14:paraId="61212266" w14:textId="77777777" w:rsidR="0094227E" w:rsidRPr="00E03545" w:rsidRDefault="0094227E" w:rsidP="00C62F2E">
            <w:pPr>
              <w:jc w:val="center"/>
              <w:rPr>
                <w:rFonts w:ascii="Times New Roman" w:hAnsi="Times New Roman" w:cs="Times New Roman"/>
                <w:color w:val="auto"/>
                <w:sz w:val="22"/>
                <w:szCs w:val="22"/>
              </w:rPr>
            </w:pPr>
          </w:p>
        </w:tc>
        <w:tc>
          <w:tcPr>
            <w:tcW w:w="274" w:type="pct"/>
            <w:tcBorders>
              <w:top w:val="single" w:sz="4" w:space="0" w:color="auto"/>
              <w:left w:val="single" w:sz="4" w:space="0" w:color="auto"/>
              <w:bottom w:val="nil"/>
              <w:right w:val="nil"/>
            </w:tcBorders>
            <w:shd w:val="clear" w:color="auto" w:fill="FFFFFF"/>
            <w:vAlign w:val="center"/>
          </w:tcPr>
          <w:p w14:paraId="4F319D1D" w14:textId="77777777" w:rsidR="0094227E" w:rsidRPr="00E03545" w:rsidRDefault="0094227E" w:rsidP="00C62F2E">
            <w:pPr>
              <w:jc w:val="center"/>
              <w:rPr>
                <w:rFonts w:ascii="Times New Roman" w:hAnsi="Times New Roman" w:cs="Times New Roman"/>
                <w:color w:val="auto"/>
                <w:sz w:val="22"/>
                <w:szCs w:val="22"/>
              </w:rPr>
            </w:pPr>
          </w:p>
        </w:tc>
        <w:tc>
          <w:tcPr>
            <w:tcW w:w="214" w:type="pct"/>
            <w:tcBorders>
              <w:top w:val="single" w:sz="4" w:space="0" w:color="auto"/>
              <w:left w:val="single" w:sz="4" w:space="0" w:color="auto"/>
              <w:bottom w:val="nil"/>
              <w:right w:val="nil"/>
            </w:tcBorders>
            <w:shd w:val="clear" w:color="auto" w:fill="FFFFFF"/>
            <w:vAlign w:val="center"/>
          </w:tcPr>
          <w:p w14:paraId="3D653741" w14:textId="77777777" w:rsidR="0094227E" w:rsidRPr="00E03545" w:rsidRDefault="0094227E" w:rsidP="00C62F2E">
            <w:pPr>
              <w:jc w:val="center"/>
              <w:rPr>
                <w:rFonts w:ascii="Times New Roman" w:hAnsi="Times New Roman" w:cs="Times New Roman"/>
                <w:color w:val="auto"/>
                <w:sz w:val="22"/>
                <w:szCs w:val="22"/>
              </w:rPr>
            </w:pPr>
          </w:p>
        </w:tc>
        <w:tc>
          <w:tcPr>
            <w:tcW w:w="209" w:type="pct"/>
            <w:tcBorders>
              <w:top w:val="single" w:sz="4" w:space="0" w:color="auto"/>
              <w:left w:val="single" w:sz="4" w:space="0" w:color="auto"/>
              <w:bottom w:val="nil"/>
              <w:right w:val="nil"/>
            </w:tcBorders>
            <w:shd w:val="clear" w:color="auto" w:fill="FFFFFF"/>
            <w:vAlign w:val="center"/>
          </w:tcPr>
          <w:p w14:paraId="6F058AA8" w14:textId="77777777" w:rsidR="0094227E" w:rsidRPr="00E03545" w:rsidRDefault="0094227E" w:rsidP="00C62F2E">
            <w:pPr>
              <w:jc w:val="center"/>
              <w:rPr>
                <w:rFonts w:ascii="Times New Roman" w:hAnsi="Times New Roman" w:cs="Times New Roman"/>
                <w:color w:val="auto"/>
                <w:sz w:val="22"/>
                <w:szCs w:val="22"/>
              </w:rPr>
            </w:pPr>
          </w:p>
        </w:tc>
        <w:tc>
          <w:tcPr>
            <w:tcW w:w="264" w:type="pct"/>
            <w:tcBorders>
              <w:top w:val="single" w:sz="4" w:space="0" w:color="auto"/>
              <w:left w:val="single" w:sz="4" w:space="0" w:color="auto"/>
              <w:bottom w:val="nil"/>
              <w:right w:val="nil"/>
            </w:tcBorders>
            <w:shd w:val="clear" w:color="auto" w:fill="FFFFFF"/>
            <w:vAlign w:val="center"/>
          </w:tcPr>
          <w:p w14:paraId="42A54B43" w14:textId="77777777" w:rsidR="0094227E" w:rsidRPr="00E03545" w:rsidRDefault="0094227E" w:rsidP="00C62F2E">
            <w:pPr>
              <w:jc w:val="center"/>
              <w:rPr>
                <w:rFonts w:ascii="Times New Roman" w:hAnsi="Times New Roman" w:cs="Times New Roman"/>
                <w:color w:val="auto"/>
                <w:sz w:val="22"/>
                <w:szCs w:val="22"/>
              </w:rPr>
            </w:pPr>
          </w:p>
        </w:tc>
        <w:tc>
          <w:tcPr>
            <w:tcW w:w="287" w:type="pct"/>
            <w:tcBorders>
              <w:top w:val="single" w:sz="4" w:space="0" w:color="auto"/>
              <w:left w:val="single" w:sz="4" w:space="0" w:color="auto"/>
              <w:bottom w:val="nil"/>
              <w:right w:val="nil"/>
            </w:tcBorders>
            <w:shd w:val="clear" w:color="auto" w:fill="FFFFFF"/>
            <w:vAlign w:val="center"/>
          </w:tcPr>
          <w:p w14:paraId="5A452979" w14:textId="77777777" w:rsidR="0094227E" w:rsidRPr="00E03545" w:rsidRDefault="0094227E" w:rsidP="00C62F2E">
            <w:pPr>
              <w:jc w:val="center"/>
              <w:rPr>
                <w:rFonts w:ascii="Times New Roman" w:hAnsi="Times New Roman" w:cs="Times New Roman"/>
                <w:color w:val="auto"/>
                <w:sz w:val="22"/>
                <w:szCs w:val="22"/>
              </w:rPr>
            </w:pPr>
          </w:p>
        </w:tc>
        <w:tc>
          <w:tcPr>
            <w:tcW w:w="242" w:type="pct"/>
            <w:tcBorders>
              <w:top w:val="single" w:sz="4" w:space="0" w:color="auto"/>
              <w:left w:val="single" w:sz="4" w:space="0" w:color="auto"/>
              <w:bottom w:val="nil"/>
              <w:right w:val="nil"/>
            </w:tcBorders>
            <w:shd w:val="clear" w:color="auto" w:fill="FFFFFF"/>
            <w:vAlign w:val="center"/>
          </w:tcPr>
          <w:p w14:paraId="2A54E285" w14:textId="77777777" w:rsidR="0094227E" w:rsidRPr="00E03545" w:rsidRDefault="0094227E" w:rsidP="00C62F2E">
            <w:pPr>
              <w:jc w:val="center"/>
              <w:rPr>
                <w:rFonts w:ascii="Times New Roman" w:hAnsi="Times New Roman" w:cs="Times New Roman"/>
                <w:color w:val="auto"/>
                <w:sz w:val="22"/>
                <w:szCs w:val="22"/>
              </w:rPr>
            </w:pPr>
          </w:p>
        </w:tc>
        <w:tc>
          <w:tcPr>
            <w:tcW w:w="288" w:type="pct"/>
            <w:tcBorders>
              <w:top w:val="single" w:sz="4" w:space="0" w:color="auto"/>
              <w:left w:val="single" w:sz="4" w:space="0" w:color="auto"/>
              <w:bottom w:val="nil"/>
              <w:right w:val="nil"/>
            </w:tcBorders>
            <w:shd w:val="clear" w:color="auto" w:fill="FFFFFF"/>
            <w:vAlign w:val="center"/>
          </w:tcPr>
          <w:p w14:paraId="1582E0CF" w14:textId="77777777" w:rsidR="0094227E" w:rsidRPr="00E03545" w:rsidRDefault="0094227E" w:rsidP="00C62F2E">
            <w:pPr>
              <w:jc w:val="center"/>
              <w:rPr>
                <w:rFonts w:ascii="Times New Roman" w:hAnsi="Times New Roman" w:cs="Times New Roman"/>
                <w:color w:val="auto"/>
                <w:sz w:val="22"/>
                <w:szCs w:val="22"/>
              </w:rPr>
            </w:pPr>
          </w:p>
        </w:tc>
        <w:tc>
          <w:tcPr>
            <w:tcW w:w="166" w:type="pct"/>
            <w:tcBorders>
              <w:top w:val="single" w:sz="4" w:space="0" w:color="auto"/>
              <w:left w:val="single" w:sz="4" w:space="0" w:color="auto"/>
              <w:bottom w:val="nil"/>
              <w:right w:val="single" w:sz="4" w:space="0" w:color="auto"/>
            </w:tcBorders>
            <w:shd w:val="clear" w:color="auto" w:fill="FFFFFF"/>
            <w:vAlign w:val="center"/>
          </w:tcPr>
          <w:p w14:paraId="58F72C88" w14:textId="77777777" w:rsidR="0094227E" w:rsidRPr="00E03545" w:rsidRDefault="0094227E" w:rsidP="00C62F2E">
            <w:pPr>
              <w:jc w:val="center"/>
              <w:rPr>
                <w:rFonts w:ascii="Times New Roman" w:hAnsi="Times New Roman" w:cs="Times New Roman"/>
                <w:color w:val="auto"/>
                <w:sz w:val="22"/>
                <w:szCs w:val="22"/>
              </w:rPr>
            </w:pPr>
          </w:p>
        </w:tc>
      </w:tr>
      <w:tr w:rsidR="00E03545" w:rsidRPr="00E03545" w14:paraId="69FAF75A" w14:textId="77777777" w:rsidTr="00C62F2E">
        <w:trPr>
          <w:trHeight w:val="576"/>
          <w:jc w:val="center"/>
        </w:trPr>
        <w:tc>
          <w:tcPr>
            <w:tcW w:w="257" w:type="pct"/>
            <w:tcBorders>
              <w:top w:val="single" w:sz="4" w:space="0" w:color="auto"/>
              <w:left w:val="single" w:sz="4" w:space="0" w:color="auto"/>
              <w:bottom w:val="single" w:sz="4" w:space="0" w:color="auto"/>
              <w:right w:val="nil"/>
            </w:tcBorders>
            <w:shd w:val="clear" w:color="auto" w:fill="FFFFFF"/>
            <w:vAlign w:val="center"/>
          </w:tcPr>
          <w:p w14:paraId="0E0542BC" w14:textId="77777777" w:rsidR="0094227E" w:rsidRPr="00E03545" w:rsidRDefault="0094227E" w:rsidP="00C62F2E">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Tổng</w:t>
            </w:r>
          </w:p>
        </w:tc>
        <w:tc>
          <w:tcPr>
            <w:tcW w:w="529" w:type="pct"/>
            <w:tcBorders>
              <w:top w:val="single" w:sz="4" w:space="0" w:color="auto"/>
              <w:left w:val="single" w:sz="4" w:space="0" w:color="auto"/>
              <w:bottom w:val="single" w:sz="4" w:space="0" w:color="auto"/>
              <w:right w:val="nil"/>
            </w:tcBorders>
            <w:shd w:val="clear" w:color="auto" w:fill="FFFFFF"/>
            <w:vAlign w:val="center"/>
          </w:tcPr>
          <w:p w14:paraId="7ADDE4B5" w14:textId="77777777" w:rsidR="0094227E" w:rsidRPr="00E03545" w:rsidRDefault="0094227E" w:rsidP="00C62F2E">
            <w:pPr>
              <w:jc w:val="center"/>
              <w:rPr>
                <w:rFonts w:ascii="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2D9BFFB9" w14:textId="77777777" w:rsidR="0094227E" w:rsidRPr="00E03545" w:rsidRDefault="0094227E" w:rsidP="00C62F2E">
            <w:pPr>
              <w:jc w:val="center"/>
              <w:rPr>
                <w:rFonts w:ascii="Times New Roman" w:hAnsi="Times New Roman" w:cs="Times New Roman"/>
                <w:color w:val="auto"/>
                <w:sz w:val="22"/>
                <w:szCs w:val="22"/>
              </w:rPr>
            </w:pPr>
          </w:p>
        </w:tc>
        <w:tc>
          <w:tcPr>
            <w:tcW w:w="244" w:type="pct"/>
            <w:tcBorders>
              <w:top w:val="single" w:sz="4" w:space="0" w:color="auto"/>
              <w:left w:val="single" w:sz="4" w:space="0" w:color="auto"/>
              <w:bottom w:val="single" w:sz="4" w:space="0" w:color="auto"/>
              <w:right w:val="nil"/>
            </w:tcBorders>
            <w:shd w:val="clear" w:color="auto" w:fill="FFFFFF"/>
            <w:vAlign w:val="center"/>
          </w:tcPr>
          <w:p w14:paraId="54AE1B5F" w14:textId="77777777" w:rsidR="0094227E" w:rsidRPr="00E03545" w:rsidRDefault="0094227E" w:rsidP="00C62F2E">
            <w:pPr>
              <w:jc w:val="center"/>
              <w:rPr>
                <w:rFonts w:ascii="Times New Roman" w:hAnsi="Times New Roman" w:cs="Times New Roman"/>
                <w:color w:val="auto"/>
                <w:sz w:val="22"/>
                <w:szCs w:val="22"/>
              </w:rPr>
            </w:pPr>
          </w:p>
        </w:tc>
        <w:tc>
          <w:tcPr>
            <w:tcW w:w="244" w:type="pct"/>
            <w:tcBorders>
              <w:top w:val="single" w:sz="4" w:space="0" w:color="auto"/>
              <w:left w:val="single" w:sz="4" w:space="0" w:color="auto"/>
              <w:bottom w:val="single" w:sz="4" w:space="0" w:color="auto"/>
              <w:right w:val="nil"/>
            </w:tcBorders>
            <w:shd w:val="clear" w:color="auto" w:fill="FFFFFF"/>
            <w:vAlign w:val="center"/>
          </w:tcPr>
          <w:p w14:paraId="365CEA12" w14:textId="77777777" w:rsidR="0094227E" w:rsidRPr="00E03545" w:rsidRDefault="0094227E" w:rsidP="00C62F2E">
            <w:pPr>
              <w:jc w:val="center"/>
              <w:rPr>
                <w:rFonts w:ascii="Times New Roman" w:hAnsi="Times New Roman" w:cs="Times New Roman"/>
                <w:color w:val="auto"/>
                <w:sz w:val="22"/>
                <w:szCs w:val="22"/>
              </w:rPr>
            </w:pPr>
          </w:p>
        </w:tc>
        <w:tc>
          <w:tcPr>
            <w:tcW w:w="261" w:type="pct"/>
            <w:tcBorders>
              <w:top w:val="single" w:sz="4" w:space="0" w:color="auto"/>
              <w:left w:val="single" w:sz="4" w:space="0" w:color="auto"/>
              <w:bottom w:val="single" w:sz="4" w:space="0" w:color="auto"/>
              <w:right w:val="nil"/>
            </w:tcBorders>
            <w:shd w:val="clear" w:color="auto" w:fill="FFFFFF"/>
            <w:vAlign w:val="center"/>
          </w:tcPr>
          <w:p w14:paraId="258C9739" w14:textId="77777777" w:rsidR="0094227E" w:rsidRPr="00E03545" w:rsidRDefault="0094227E" w:rsidP="00C62F2E">
            <w:pPr>
              <w:jc w:val="center"/>
              <w:rPr>
                <w:rFonts w:ascii="Times New Roman" w:hAnsi="Times New Roman" w:cs="Times New Roman"/>
                <w:color w:val="auto"/>
                <w:sz w:val="22"/>
                <w:szCs w:val="22"/>
              </w:rPr>
            </w:pPr>
          </w:p>
        </w:tc>
        <w:tc>
          <w:tcPr>
            <w:tcW w:w="242" w:type="pct"/>
            <w:tcBorders>
              <w:top w:val="single" w:sz="4" w:space="0" w:color="auto"/>
              <w:left w:val="single" w:sz="4" w:space="0" w:color="auto"/>
              <w:bottom w:val="single" w:sz="4" w:space="0" w:color="auto"/>
              <w:right w:val="nil"/>
            </w:tcBorders>
            <w:shd w:val="clear" w:color="auto" w:fill="FFFFFF"/>
            <w:vAlign w:val="center"/>
          </w:tcPr>
          <w:p w14:paraId="1D9221A7" w14:textId="77777777" w:rsidR="0094227E" w:rsidRPr="00E03545" w:rsidRDefault="0094227E" w:rsidP="00C62F2E">
            <w:pPr>
              <w:jc w:val="center"/>
              <w:rPr>
                <w:rFonts w:ascii="Times New Roman" w:hAnsi="Times New Roman" w:cs="Times New Roman"/>
                <w:color w:val="auto"/>
                <w:sz w:val="22"/>
                <w:szCs w:val="22"/>
              </w:rPr>
            </w:pPr>
          </w:p>
        </w:tc>
        <w:tc>
          <w:tcPr>
            <w:tcW w:w="234" w:type="pct"/>
            <w:tcBorders>
              <w:top w:val="single" w:sz="4" w:space="0" w:color="auto"/>
              <w:left w:val="single" w:sz="4" w:space="0" w:color="auto"/>
              <w:bottom w:val="single" w:sz="4" w:space="0" w:color="auto"/>
              <w:right w:val="nil"/>
            </w:tcBorders>
            <w:shd w:val="clear" w:color="auto" w:fill="FFFFFF"/>
            <w:vAlign w:val="center"/>
          </w:tcPr>
          <w:p w14:paraId="0A21C323" w14:textId="77777777" w:rsidR="0094227E" w:rsidRPr="00E03545" w:rsidRDefault="0094227E" w:rsidP="00C62F2E">
            <w:pPr>
              <w:jc w:val="center"/>
              <w:rPr>
                <w:rFonts w:ascii="Times New Roman" w:hAnsi="Times New Roman" w:cs="Times New Roman"/>
                <w:color w:val="auto"/>
                <w:sz w:val="22"/>
                <w:szCs w:val="22"/>
              </w:rPr>
            </w:pPr>
          </w:p>
        </w:tc>
        <w:tc>
          <w:tcPr>
            <w:tcW w:w="259" w:type="pct"/>
            <w:tcBorders>
              <w:top w:val="single" w:sz="4" w:space="0" w:color="auto"/>
              <w:left w:val="single" w:sz="4" w:space="0" w:color="auto"/>
              <w:bottom w:val="single" w:sz="4" w:space="0" w:color="auto"/>
              <w:right w:val="nil"/>
            </w:tcBorders>
            <w:shd w:val="clear" w:color="auto" w:fill="FFFFFF"/>
            <w:vAlign w:val="center"/>
          </w:tcPr>
          <w:p w14:paraId="4C47C36C" w14:textId="77777777" w:rsidR="0094227E" w:rsidRPr="00E03545" w:rsidRDefault="0094227E" w:rsidP="00C62F2E">
            <w:pPr>
              <w:jc w:val="center"/>
              <w:rPr>
                <w:rFonts w:ascii="Times New Roman" w:hAnsi="Times New Roman" w:cs="Times New Roman"/>
                <w:color w:val="auto"/>
                <w:sz w:val="22"/>
                <w:szCs w:val="22"/>
              </w:rPr>
            </w:pPr>
          </w:p>
        </w:tc>
        <w:tc>
          <w:tcPr>
            <w:tcW w:w="214" w:type="pct"/>
            <w:tcBorders>
              <w:top w:val="single" w:sz="4" w:space="0" w:color="auto"/>
              <w:left w:val="single" w:sz="4" w:space="0" w:color="auto"/>
              <w:bottom w:val="single" w:sz="4" w:space="0" w:color="auto"/>
              <w:right w:val="nil"/>
            </w:tcBorders>
            <w:shd w:val="clear" w:color="auto" w:fill="FFFFFF"/>
            <w:vAlign w:val="center"/>
          </w:tcPr>
          <w:p w14:paraId="7820D86D" w14:textId="77777777" w:rsidR="0094227E" w:rsidRPr="00E03545" w:rsidRDefault="0094227E" w:rsidP="00C62F2E">
            <w:pPr>
              <w:jc w:val="center"/>
              <w:rPr>
                <w:rFonts w:ascii="Times New Roman" w:hAnsi="Times New Roman" w:cs="Times New Roman"/>
                <w:color w:val="auto"/>
                <w:sz w:val="22"/>
                <w:szCs w:val="22"/>
              </w:rPr>
            </w:pPr>
          </w:p>
        </w:tc>
        <w:tc>
          <w:tcPr>
            <w:tcW w:w="274" w:type="pct"/>
            <w:tcBorders>
              <w:top w:val="single" w:sz="4" w:space="0" w:color="auto"/>
              <w:left w:val="single" w:sz="4" w:space="0" w:color="auto"/>
              <w:bottom w:val="single" w:sz="4" w:space="0" w:color="auto"/>
              <w:right w:val="nil"/>
            </w:tcBorders>
            <w:shd w:val="clear" w:color="auto" w:fill="FFFFFF"/>
            <w:vAlign w:val="center"/>
          </w:tcPr>
          <w:p w14:paraId="1F1BD7C5" w14:textId="77777777" w:rsidR="0094227E" w:rsidRPr="00E03545" w:rsidRDefault="0094227E" w:rsidP="00C62F2E">
            <w:pPr>
              <w:jc w:val="center"/>
              <w:rPr>
                <w:rFonts w:ascii="Times New Roman" w:hAnsi="Times New Roman" w:cs="Times New Roman"/>
                <w:color w:val="auto"/>
                <w:sz w:val="22"/>
                <w:szCs w:val="22"/>
              </w:rPr>
            </w:pPr>
          </w:p>
        </w:tc>
        <w:tc>
          <w:tcPr>
            <w:tcW w:w="214" w:type="pct"/>
            <w:tcBorders>
              <w:top w:val="single" w:sz="4" w:space="0" w:color="auto"/>
              <w:left w:val="single" w:sz="4" w:space="0" w:color="auto"/>
              <w:bottom w:val="single" w:sz="4" w:space="0" w:color="auto"/>
              <w:right w:val="nil"/>
            </w:tcBorders>
            <w:shd w:val="clear" w:color="auto" w:fill="FFFFFF"/>
            <w:vAlign w:val="center"/>
          </w:tcPr>
          <w:p w14:paraId="0A3151F3" w14:textId="77777777" w:rsidR="0094227E" w:rsidRPr="00E03545" w:rsidRDefault="0094227E" w:rsidP="00C62F2E">
            <w:pPr>
              <w:jc w:val="center"/>
              <w:rPr>
                <w:rFonts w:ascii="Times New Roman" w:hAnsi="Times New Roman" w:cs="Times New Roman"/>
                <w:color w:val="auto"/>
                <w:sz w:val="22"/>
                <w:szCs w:val="22"/>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21217F4B" w14:textId="77777777" w:rsidR="0094227E" w:rsidRPr="00E03545" w:rsidRDefault="0094227E" w:rsidP="00C62F2E">
            <w:pPr>
              <w:jc w:val="center"/>
              <w:rPr>
                <w:rFonts w:ascii="Times New Roman" w:hAnsi="Times New Roman" w:cs="Times New Roman"/>
                <w:color w:val="auto"/>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14:paraId="1D1D1393" w14:textId="77777777" w:rsidR="0094227E" w:rsidRPr="00E03545" w:rsidRDefault="0094227E" w:rsidP="00C62F2E">
            <w:pPr>
              <w:jc w:val="center"/>
              <w:rPr>
                <w:rFonts w:ascii="Times New Roman" w:hAnsi="Times New Roman" w:cs="Times New Roman"/>
                <w:color w:val="auto"/>
                <w:sz w:val="22"/>
                <w:szCs w:val="22"/>
              </w:rPr>
            </w:pPr>
          </w:p>
        </w:tc>
        <w:tc>
          <w:tcPr>
            <w:tcW w:w="287" w:type="pct"/>
            <w:tcBorders>
              <w:top w:val="single" w:sz="4" w:space="0" w:color="auto"/>
              <w:left w:val="single" w:sz="4" w:space="0" w:color="auto"/>
              <w:bottom w:val="single" w:sz="4" w:space="0" w:color="auto"/>
              <w:right w:val="nil"/>
            </w:tcBorders>
            <w:shd w:val="clear" w:color="auto" w:fill="FFFFFF"/>
            <w:vAlign w:val="center"/>
          </w:tcPr>
          <w:p w14:paraId="7F84B222" w14:textId="77777777" w:rsidR="0094227E" w:rsidRPr="00E03545" w:rsidRDefault="0094227E" w:rsidP="00C62F2E">
            <w:pPr>
              <w:jc w:val="center"/>
              <w:rPr>
                <w:rFonts w:ascii="Times New Roman" w:hAnsi="Times New Roman" w:cs="Times New Roman"/>
                <w:color w:val="auto"/>
                <w:sz w:val="22"/>
                <w:szCs w:val="22"/>
              </w:rPr>
            </w:pPr>
          </w:p>
        </w:tc>
        <w:tc>
          <w:tcPr>
            <w:tcW w:w="242" w:type="pct"/>
            <w:tcBorders>
              <w:top w:val="single" w:sz="4" w:space="0" w:color="auto"/>
              <w:left w:val="single" w:sz="4" w:space="0" w:color="auto"/>
              <w:bottom w:val="single" w:sz="4" w:space="0" w:color="auto"/>
              <w:right w:val="nil"/>
            </w:tcBorders>
            <w:shd w:val="clear" w:color="auto" w:fill="FFFFFF"/>
            <w:vAlign w:val="center"/>
          </w:tcPr>
          <w:p w14:paraId="20B2CA59" w14:textId="77777777" w:rsidR="0094227E" w:rsidRPr="00E03545" w:rsidRDefault="0094227E" w:rsidP="00C62F2E">
            <w:pPr>
              <w:jc w:val="center"/>
              <w:rPr>
                <w:rFonts w:ascii="Times New Roman" w:hAnsi="Times New Roman" w:cs="Times New Roman"/>
                <w:color w:val="auto"/>
                <w:sz w:val="22"/>
                <w:szCs w:val="22"/>
              </w:rPr>
            </w:pPr>
          </w:p>
        </w:tc>
        <w:tc>
          <w:tcPr>
            <w:tcW w:w="288" w:type="pct"/>
            <w:tcBorders>
              <w:top w:val="single" w:sz="4" w:space="0" w:color="auto"/>
              <w:left w:val="single" w:sz="4" w:space="0" w:color="auto"/>
              <w:bottom w:val="single" w:sz="4" w:space="0" w:color="auto"/>
              <w:right w:val="nil"/>
            </w:tcBorders>
            <w:shd w:val="clear" w:color="auto" w:fill="FFFFFF"/>
            <w:vAlign w:val="center"/>
          </w:tcPr>
          <w:p w14:paraId="060985E3" w14:textId="77777777" w:rsidR="0094227E" w:rsidRPr="00E03545" w:rsidRDefault="0094227E" w:rsidP="00C62F2E">
            <w:pPr>
              <w:jc w:val="center"/>
              <w:rPr>
                <w:rFonts w:ascii="Times New Roman" w:hAnsi="Times New Roman" w:cs="Times New Roman"/>
                <w:color w:val="auto"/>
                <w:sz w:val="22"/>
                <w:szCs w:val="22"/>
              </w:rPr>
            </w:pPr>
          </w:p>
        </w:tc>
        <w:tc>
          <w:tcPr>
            <w:tcW w:w="166" w:type="pct"/>
            <w:tcBorders>
              <w:top w:val="single" w:sz="4" w:space="0" w:color="auto"/>
              <w:left w:val="single" w:sz="4" w:space="0" w:color="auto"/>
              <w:bottom w:val="single" w:sz="4" w:space="0" w:color="auto"/>
              <w:right w:val="single" w:sz="4" w:space="0" w:color="auto"/>
            </w:tcBorders>
            <w:shd w:val="clear" w:color="auto" w:fill="FFFFFF"/>
            <w:vAlign w:val="center"/>
          </w:tcPr>
          <w:p w14:paraId="366208DE" w14:textId="77777777" w:rsidR="0094227E" w:rsidRPr="00E03545" w:rsidRDefault="0094227E" w:rsidP="00C62F2E">
            <w:pPr>
              <w:jc w:val="center"/>
              <w:rPr>
                <w:rFonts w:ascii="Times New Roman" w:hAnsi="Times New Roman" w:cs="Times New Roman"/>
                <w:color w:val="auto"/>
                <w:sz w:val="22"/>
                <w:szCs w:val="22"/>
              </w:rPr>
            </w:pPr>
          </w:p>
        </w:tc>
      </w:tr>
    </w:tbl>
    <w:p w14:paraId="5BF01534"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18. Ghi chú:</w:t>
      </w:r>
    </w:p>
    <w:p w14:paraId="246A601B" w14:textId="77777777" w:rsidR="007F47F6" w:rsidRPr="00E03545" w:rsidRDefault="007F47F6" w:rsidP="00266542">
      <w:pPr>
        <w:rPr>
          <w:rFonts w:ascii="Times New Roman" w:hAnsi="Times New Roman" w:cs="Times New Roman"/>
          <w:color w:val="auto"/>
        </w:rPr>
      </w:pPr>
    </w:p>
    <w:p w14:paraId="1FF5BB16"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3116F536"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Đây là biểu tổng hợp kết quả phân loại, xử lý đơn tiếp nhận qua tiếp công dân. Kết quả xử lý đơn thống kê tại biểu này được tổng hợp chung vào kết quả xử lý đơn tại các biểu 01/XLD, 02/XLD, 03/XLD, 04/XLD</w:t>
      </w:r>
    </w:p>
    <w:p w14:paraId="58C9F7A0"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"Đơn vị" để ghi tên các đơn vị trực thuộc</w:t>
      </w:r>
    </w:p>
    <w:p w14:paraId="572D9B40"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 = (3) + (5) + (7) = (9) + (11) là Tổng số đơn nhận được qua tiếp công dân</w:t>
      </w:r>
    </w:p>
    <w:p w14:paraId="0BA9D632"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(2) = (4) + (6) + (8) = Cột (10) + (12) = Cột (3) thuộc Biểu 01/TCD, là Tổng số vụ việc (khiếu nại, tố cáo, kiến nghị, phản ánh) được tiếp</w:t>
      </w:r>
    </w:p>
    <w:p w14:paraId="0D8AFDE1"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(3): Tổng số đơn khiếu nại nhận được qua tiếp công dân</w:t>
      </w:r>
    </w:p>
    <w:p w14:paraId="283A5FAE"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(4): Tổng số vụ việc khiếu nại được tiếp. Tương tự với các cột (5), (6), (7), (8) đối với tố cáo, phản ánh, kiến nghị</w:t>
      </w:r>
    </w:p>
    <w:p w14:paraId="62755FDD"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(9): Tổng số đơn thuộc thẩm quyền được tiếp, gồm đơn khiếu nại, tố cáo, kiến nghị, phản ánh thuộc thẩm quyền</w:t>
      </w:r>
    </w:p>
    <w:p w14:paraId="4BEB9054"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(10): Tổng số vụ việc thuộc thẩm quyền được tiếp, gồm vụ việc khiếu nại, tố cáo, kiến nghị, phản ánh thuộc thẩm quyền</w:t>
      </w:r>
    </w:p>
    <w:p w14:paraId="270CC7B3"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(11): Tổng số đơn không thuộc thẩm quyền được tiếp, gồm đơn khiếu nại, tố cáo, kiến nghị, phản ánh không thuộc thẩm quyền</w:t>
      </w:r>
    </w:p>
    <w:p w14:paraId="3055E80F"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(12): Tổng số vụ việc không thuộc thẩm quyền được tiếp, gồm vụ việc khiếu nại, tố cáo, kiến nghị, phản ánh không thuộc thẩm quyền</w:t>
      </w:r>
    </w:p>
    <w:p w14:paraId="6AB44C9B"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(14): Số vụ việc chuyển cơ quan có thẩm quyền giải quyết, chỉ thống kê số vụ việc chuyển lần đầu. Các vụ việc chuyển từ lần thứ 2 kèm theo đôn đốc thì thống kê vào cột (15)</w:t>
      </w:r>
    </w:p>
    <w:p w14:paraId="21EBC940"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Nội dung ghi chú viết vào dòng 18 hoặc cột 17 (nếu có)</w:t>
      </w:r>
    </w:p>
    <w:p w14:paraId="6D946826" w14:textId="77777777" w:rsidR="007F47F6" w:rsidRPr="00E03545" w:rsidRDefault="007F47F6" w:rsidP="00266542">
      <w:pPr>
        <w:rPr>
          <w:rFonts w:ascii="Times New Roman" w:hAnsi="Times New Roman" w:cs="Times New Roman"/>
          <w:color w:val="auto"/>
        </w:rPr>
      </w:pPr>
    </w:p>
    <w:p w14:paraId="716C7A14" w14:textId="77777777" w:rsidR="006B1984" w:rsidRPr="00E03545" w:rsidRDefault="006B1984" w:rsidP="00266542">
      <w:pPr>
        <w:jc w:val="right"/>
        <w:rPr>
          <w:rFonts w:ascii="Times New Roman" w:hAnsi="Times New Roman" w:cs="Times New Roman"/>
          <w:b/>
          <w:color w:val="auto"/>
        </w:rPr>
      </w:pPr>
    </w:p>
    <w:p w14:paraId="69945044" w14:textId="2B14D9D2" w:rsidR="007F47F6"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59776" behindDoc="0" locked="0" layoutInCell="1" allowOverlap="1" wp14:anchorId="04B32943" wp14:editId="505013CF">
                <wp:simplePos x="0" y="0"/>
                <wp:positionH relativeFrom="column">
                  <wp:posOffset>-13335</wp:posOffset>
                </wp:positionH>
                <wp:positionV relativeFrom="paragraph">
                  <wp:posOffset>-21590</wp:posOffset>
                </wp:positionV>
                <wp:extent cx="1685925" cy="390525"/>
                <wp:effectExtent l="11430" t="12700" r="7620" b="635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10FE5F15" w14:textId="77777777" w:rsidR="00235DDD" w:rsidRPr="00266542" w:rsidRDefault="00235DDD" w:rsidP="006B1984">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32943" id="Rectangle 29" o:spid="_x0000_s1035" style="position:absolute;left:0;text-align:left;margin-left:-1.05pt;margin-top:-1.7pt;width:132.7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">
                <v:textbox>
                  <w:txbxContent>
                    <w:p w14:paraId="10FE5F15" w14:textId="77777777" w:rsidR="00235DDD" w:rsidRPr="00266542" w:rsidRDefault="00235DDD" w:rsidP="006B1984">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7F47F6" w:rsidRPr="00E03545">
        <w:rPr>
          <w:rFonts w:ascii="Times New Roman" w:hAnsi="Times New Roman" w:cs="Times New Roman"/>
          <w:b/>
          <w:color w:val="auto"/>
        </w:rPr>
        <w:t>Biểu số: 01/XLD</w:t>
      </w:r>
    </w:p>
    <w:p w14:paraId="79D83C68"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XỬ LÝ ĐƠN</w:t>
      </w:r>
    </w:p>
    <w:p w14:paraId="77925DB6"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 xml:space="preserve">Số liệu tính từ ngày …/…/… đến …. </w:t>
      </w:r>
      <w:r w:rsidR="004664FF" w:rsidRPr="00E03545">
        <w:rPr>
          <w:rFonts w:ascii="Times New Roman" w:hAnsi="Times New Roman" w:cs="Times New Roman"/>
          <w:b/>
          <w:color w:val="auto"/>
        </w:rPr>
        <w:t>n</w:t>
      </w:r>
      <w:r w:rsidRPr="00E03545">
        <w:rPr>
          <w:rFonts w:ascii="Times New Roman" w:hAnsi="Times New Roman" w:cs="Times New Roman"/>
          <w:b/>
          <w:color w:val="auto"/>
        </w:rPr>
        <w:t>gày …./…/….</w:t>
      </w:r>
    </w:p>
    <w:p w14:paraId="4521F9BD"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(kèm theo báo cáo số … ngày...tháng…năm…của…)</w:t>
      </w:r>
    </w:p>
    <w:tbl>
      <w:tblPr>
        <w:tblW w:w="5000" w:type="pct"/>
        <w:tblCellMar>
          <w:left w:w="0" w:type="dxa"/>
          <w:right w:w="0" w:type="dxa"/>
        </w:tblCellMar>
        <w:tblLook w:val="0000" w:firstRow="0" w:lastRow="0" w:firstColumn="0" w:lastColumn="0" w:noHBand="0" w:noVBand="0"/>
      </w:tblPr>
      <w:tblGrid>
        <w:gridCol w:w="455"/>
        <w:gridCol w:w="986"/>
        <w:gridCol w:w="541"/>
        <w:gridCol w:w="541"/>
        <w:gridCol w:w="422"/>
        <w:gridCol w:w="541"/>
        <w:gridCol w:w="541"/>
        <w:gridCol w:w="422"/>
        <w:gridCol w:w="360"/>
        <w:gridCol w:w="1240"/>
        <w:gridCol w:w="363"/>
        <w:gridCol w:w="511"/>
        <w:gridCol w:w="321"/>
        <w:gridCol w:w="443"/>
        <w:gridCol w:w="330"/>
        <w:gridCol w:w="514"/>
        <w:gridCol w:w="494"/>
        <w:gridCol w:w="494"/>
        <w:gridCol w:w="824"/>
        <w:gridCol w:w="511"/>
        <w:gridCol w:w="321"/>
        <w:gridCol w:w="446"/>
        <w:gridCol w:w="824"/>
        <w:gridCol w:w="621"/>
        <w:gridCol w:w="675"/>
        <w:gridCol w:w="494"/>
        <w:gridCol w:w="630"/>
      </w:tblGrid>
      <w:tr w:rsidR="00E03545" w:rsidRPr="00E03545" w14:paraId="6488DDD5" w14:textId="77777777" w:rsidTr="006B1984">
        <w:trPr>
          <w:trHeight w:val="20"/>
        </w:trPr>
        <w:tc>
          <w:tcPr>
            <w:tcW w:w="153" w:type="pct"/>
            <w:vMerge w:val="restart"/>
            <w:tcBorders>
              <w:top w:val="single" w:sz="4" w:space="0" w:color="auto"/>
              <w:left w:val="single" w:sz="4" w:space="0" w:color="auto"/>
              <w:bottom w:val="nil"/>
              <w:right w:val="nil"/>
            </w:tcBorders>
            <w:shd w:val="clear" w:color="auto" w:fill="FFFFFF"/>
            <w:vAlign w:val="center"/>
          </w:tcPr>
          <w:p w14:paraId="4376B3C8"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Đơn vị</w:t>
            </w:r>
          </w:p>
        </w:tc>
        <w:tc>
          <w:tcPr>
            <w:tcW w:w="332" w:type="pct"/>
            <w:vMerge w:val="restart"/>
            <w:tcBorders>
              <w:top w:val="single" w:sz="4" w:space="0" w:color="auto"/>
              <w:left w:val="single" w:sz="4" w:space="0" w:color="auto"/>
              <w:bottom w:val="nil"/>
              <w:right w:val="nil"/>
            </w:tcBorders>
            <w:shd w:val="clear" w:color="auto" w:fill="FFFFFF"/>
            <w:vAlign w:val="center"/>
          </w:tcPr>
          <w:p w14:paraId="3BDBDD9E"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Tổng số đơn</w:t>
            </w:r>
          </w:p>
        </w:tc>
        <w:tc>
          <w:tcPr>
            <w:tcW w:w="505" w:type="pct"/>
            <w:gridSpan w:val="3"/>
            <w:tcBorders>
              <w:top w:val="single" w:sz="4" w:space="0" w:color="auto"/>
              <w:left w:val="single" w:sz="4" w:space="0" w:color="auto"/>
              <w:bottom w:val="nil"/>
              <w:right w:val="nil"/>
            </w:tcBorders>
            <w:shd w:val="clear" w:color="auto" w:fill="FFFFFF"/>
            <w:vAlign w:val="center"/>
          </w:tcPr>
          <w:p w14:paraId="7CD1C7B1"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Kỳ trước chuyển sang</w:t>
            </w:r>
          </w:p>
        </w:tc>
        <w:tc>
          <w:tcPr>
            <w:tcW w:w="506" w:type="pct"/>
            <w:gridSpan w:val="3"/>
            <w:tcBorders>
              <w:top w:val="single" w:sz="4" w:space="0" w:color="auto"/>
              <w:left w:val="single" w:sz="4" w:space="0" w:color="auto"/>
              <w:bottom w:val="nil"/>
              <w:right w:val="nil"/>
            </w:tcBorders>
            <w:shd w:val="clear" w:color="auto" w:fill="FFFFFF"/>
            <w:vAlign w:val="center"/>
          </w:tcPr>
          <w:p w14:paraId="16E6D494"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Tiếp nhận trong kỳ</w:t>
            </w:r>
          </w:p>
        </w:tc>
        <w:tc>
          <w:tcPr>
            <w:tcW w:w="121" w:type="pct"/>
            <w:vMerge w:val="restart"/>
            <w:tcBorders>
              <w:top w:val="single" w:sz="4" w:space="0" w:color="auto"/>
              <w:left w:val="single" w:sz="4" w:space="0" w:color="auto"/>
              <w:bottom w:val="nil"/>
              <w:right w:val="nil"/>
            </w:tcBorders>
            <w:shd w:val="clear" w:color="auto" w:fill="FFFFFF"/>
            <w:vAlign w:val="center"/>
          </w:tcPr>
          <w:p w14:paraId="3075EE3C"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Số đơn đã xử lý</w:t>
            </w:r>
          </w:p>
        </w:tc>
        <w:tc>
          <w:tcPr>
            <w:tcW w:w="539" w:type="pct"/>
            <w:gridSpan w:val="2"/>
            <w:tcBorders>
              <w:top w:val="single" w:sz="4" w:space="0" w:color="auto"/>
              <w:left w:val="single" w:sz="4" w:space="0" w:color="auto"/>
              <w:bottom w:val="nil"/>
              <w:right w:val="nil"/>
            </w:tcBorders>
            <w:shd w:val="clear" w:color="auto" w:fill="FFFFFF"/>
            <w:vAlign w:val="center"/>
          </w:tcPr>
          <w:p w14:paraId="37413DAD"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Đủ điều kiện xử lý</w:t>
            </w:r>
          </w:p>
        </w:tc>
        <w:tc>
          <w:tcPr>
            <w:tcW w:w="429" w:type="pct"/>
            <w:gridSpan w:val="3"/>
            <w:tcBorders>
              <w:top w:val="single" w:sz="4" w:space="0" w:color="auto"/>
              <w:left w:val="single" w:sz="4" w:space="0" w:color="auto"/>
              <w:bottom w:val="nil"/>
              <w:right w:val="nil"/>
            </w:tcBorders>
            <w:shd w:val="clear" w:color="auto" w:fill="FFFFFF"/>
            <w:vAlign w:val="center"/>
          </w:tcPr>
          <w:p w14:paraId="5CE7F36F"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Phân loại đơn theo nội dung</w:t>
            </w:r>
          </w:p>
        </w:tc>
        <w:tc>
          <w:tcPr>
            <w:tcW w:w="616" w:type="pct"/>
            <w:gridSpan w:val="4"/>
            <w:tcBorders>
              <w:top w:val="single" w:sz="4" w:space="0" w:color="auto"/>
              <w:left w:val="single" w:sz="4" w:space="0" w:color="auto"/>
              <w:bottom w:val="nil"/>
              <w:right w:val="nil"/>
            </w:tcBorders>
            <w:shd w:val="clear" w:color="auto" w:fill="FFFFFF"/>
            <w:vAlign w:val="center"/>
          </w:tcPr>
          <w:p w14:paraId="4972BE25"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Phân loại đơn theo tình trạng giải quyết</w:t>
            </w:r>
          </w:p>
        </w:tc>
        <w:tc>
          <w:tcPr>
            <w:tcW w:w="1586" w:type="pct"/>
            <w:gridSpan w:val="8"/>
            <w:tcBorders>
              <w:top w:val="single" w:sz="4" w:space="0" w:color="auto"/>
              <w:left w:val="single" w:sz="4" w:space="0" w:color="auto"/>
              <w:bottom w:val="nil"/>
              <w:right w:val="nil"/>
            </w:tcBorders>
            <w:shd w:val="clear" w:color="auto" w:fill="FFFFFF"/>
            <w:vAlign w:val="center"/>
          </w:tcPr>
          <w:p w14:paraId="51F55C98"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Kết quả xử lý đơn</w:t>
            </w:r>
          </w:p>
        </w:tc>
        <w:tc>
          <w:tcPr>
            <w:tcW w:w="213" w:type="pct"/>
            <w:vMerge w:val="restart"/>
            <w:tcBorders>
              <w:top w:val="single" w:sz="4" w:space="0" w:color="auto"/>
              <w:left w:val="single" w:sz="4" w:space="0" w:color="auto"/>
              <w:bottom w:val="nil"/>
              <w:right w:val="single" w:sz="4" w:space="0" w:color="auto"/>
            </w:tcBorders>
            <w:shd w:val="clear" w:color="auto" w:fill="FFFFFF"/>
            <w:vAlign w:val="center"/>
          </w:tcPr>
          <w:p w14:paraId="4CEE142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16"/>
                <w:szCs w:val="20"/>
              </w:rPr>
              <w:t>Số văn bản phúc đáp nhận được do chuyển đơn</w:t>
            </w:r>
          </w:p>
        </w:tc>
      </w:tr>
      <w:tr w:rsidR="00E03545" w:rsidRPr="00E03545" w14:paraId="70A69389" w14:textId="77777777" w:rsidTr="006B1984">
        <w:trPr>
          <w:trHeight w:val="20"/>
        </w:trPr>
        <w:tc>
          <w:tcPr>
            <w:tcW w:w="153" w:type="pct"/>
            <w:vMerge/>
            <w:tcBorders>
              <w:top w:val="nil"/>
              <w:left w:val="single" w:sz="4" w:space="0" w:color="auto"/>
              <w:bottom w:val="nil"/>
              <w:right w:val="nil"/>
            </w:tcBorders>
            <w:shd w:val="clear" w:color="auto" w:fill="FFFFFF"/>
            <w:vAlign w:val="center"/>
          </w:tcPr>
          <w:p w14:paraId="71B32C43" w14:textId="77777777" w:rsidR="007F47F6" w:rsidRPr="00E03545" w:rsidRDefault="007F47F6" w:rsidP="00266542">
            <w:pPr>
              <w:jc w:val="center"/>
              <w:rPr>
                <w:rFonts w:ascii="Times New Roman" w:hAnsi="Times New Roman" w:cs="Times New Roman"/>
                <w:color w:val="auto"/>
                <w:sz w:val="18"/>
                <w:szCs w:val="18"/>
              </w:rPr>
            </w:pPr>
          </w:p>
        </w:tc>
        <w:tc>
          <w:tcPr>
            <w:tcW w:w="332" w:type="pct"/>
            <w:vMerge/>
            <w:tcBorders>
              <w:top w:val="nil"/>
              <w:left w:val="single" w:sz="4" w:space="0" w:color="auto"/>
              <w:bottom w:val="nil"/>
              <w:right w:val="nil"/>
            </w:tcBorders>
            <w:shd w:val="clear" w:color="auto" w:fill="FFFFFF"/>
            <w:vAlign w:val="center"/>
          </w:tcPr>
          <w:p w14:paraId="01B5F829" w14:textId="77777777" w:rsidR="007F47F6" w:rsidRPr="00E03545" w:rsidRDefault="007F47F6" w:rsidP="00266542">
            <w:pPr>
              <w:jc w:val="center"/>
              <w:rPr>
                <w:rFonts w:ascii="Times New Roman" w:hAnsi="Times New Roman" w:cs="Times New Roman"/>
                <w:color w:val="auto"/>
                <w:sz w:val="18"/>
                <w:szCs w:val="18"/>
              </w:rPr>
            </w:pPr>
          </w:p>
        </w:tc>
        <w:tc>
          <w:tcPr>
            <w:tcW w:w="182" w:type="pct"/>
            <w:vMerge w:val="restart"/>
            <w:tcBorders>
              <w:top w:val="single" w:sz="4" w:space="0" w:color="auto"/>
              <w:left w:val="single" w:sz="4" w:space="0" w:color="auto"/>
              <w:bottom w:val="nil"/>
              <w:right w:val="nil"/>
            </w:tcBorders>
            <w:shd w:val="clear" w:color="auto" w:fill="FFFFFF"/>
            <w:vAlign w:val="center"/>
          </w:tcPr>
          <w:p w14:paraId="3CFDED13"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Đơn có nhiều người đứng tên</w:t>
            </w:r>
          </w:p>
        </w:tc>
        <w:tc>
          <w:tcPr>
            <w:tcW w:w="182" w:type="pct"/>
            <w:vMerge w:val="restart"/>
            <w:tcBorders>
              <w:top w:val="single" w:sz="4" w:space="0" w:color="auto"/>
              <w:left w:val="single" w:sz="4" w:space="0" w:color="auto"/>
              <w:bottom w:val="nil"/>
              <w:right w:val="nil"/>
            </w:tcBorders>
            <w:shd w:val="clear" w:color="auto" w:fill="FFFFFF"/>
            <w:vAlign w:val="center"/>
          </w:tcPr>
          <w:p w14:paraId="747CC3E0"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Đơn một người đứng tên</w:t>
            </w:r>
          </w:p>
        </w:tc>
        <w:tc>
          <w:tcPr>
            <w:tcW w:w="142" w:type="pct"/>
            <w:vMerge w:val="restart"/>
            <w:tcBorders>
              <w:top w:val="single" w:sz="4" w:space="0" w:color="auto"/>
              <w:left w:val="single" w:sz="4" w:space="0" w:color="auto"/>
              <w:bottom w:val="nil"/>
              <w:right w:val="nil"/>
            </w:tcBorders>
            <w:shd w:val="clear" w:color="auto" w:fill="FFFFFF"/>
            <w:vAlign w:val="center"/>
          </w:tcPr>
          <w:p w14:paraId="71734E46"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Đơn khác</w:t>
            </w:r>
          </w:p>
        </w:tc>
        <w:tc>
          <w:tcPr>
            <w:tcW w:w="182" w:type="pct"/>
            <w:vMerge w:val="restart"/>
            <w:tcBorders>
              <w:top w:val="single" w:sz="4" w:space="0" w:color="auto"/>
              <w:left w:val="single" w:sz="4" w:space="0" w:color="auto"/>
              <w:bottom w:val="nil"/>
              <w:right w:val="nil"/>
            </w:tcBorders>
            <w:shd w:val="clear" w:color="auto" w:fill="FFFFFF"/>
            <w:vAlign w:val="center"/>
          </w:tcPr>
          <w:p w14:paraId="6F8ED4D4"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Đơn có nhiều người đứng tên</w:t>
            </w:r>
          </w:p>
        </w:tc>
        <w:tc>
          <w:tcPr>
            <w:tcW w:w="182" w:type="pct"/>
            <w:vMerge w:val="restart"/>
            <w:tcBorders>
              <w:top w:val="single" w:sz="4" w:space="0" w:color="auto"/>
              <w:left w:val="single" w:sz="4" w:space="0" w:color="auto"/>
              <w:bottom w:val="nil"/>
              <w:right w:val="nil"/>
            </w:tcBorders>
            <w:shd w:val="clear" w:color="auto" w:fill="FFFFFF"/>
            <w:vAlign w:val="center"/>
          </w:tcPr>
          <w:p w14:paraId="5587BD87"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Đơn một người đứng tên</w:t>
            </w:r>
          </w:p>
        </w:tc>
        <w:tc>
          <w:tcPr>
            <w:tcW w:w="142" w:type="pct"/>
            <w:vMerge w:val="restart"/>
            <w:tcBorders>
              <w:top w:val="single" w:sz="4" w:space="0" w:color="auto"/>
              <w:left w:val="single" w:sz="4" w:space="0" w:color="auto"/>
              <w:bottom w:val="nil"/>
              <w:right w:val="nil"/>
            </w:tcBorders>
            <w:shd w:val="clear" w:color="auto" w:fill="FFFFFF"/>
            <w:vAlign w:val="center"/>
          </w:tcPr>
          <w:p w14:paraId="537ECF44"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Đơn khác</w:t>
            </w:r>
          </w:p>
        </w:tc>
        <w:tc>
          <w:tcPr>
            <w:tcW w:w="121" w:type="pct"/>
            <w:vMerge/>
            <w:tcBorders>
              <w:top w:val="nil"/>
              <w:left w:val="single" w:sz="4" w:space="0" w:color="auto"/>
              <w:bottom w:val="nil"/>
              <w:right w:val="nil"/>
            </w:tcBorders>
            <w:shd w:val="clear" w:color="auto" w:fill="FFFFFF"/>
            <w:vAlign w:val="center"/>
          </w:tcPr>
          <w:p w14:paraId="42E23AC5" w14:textId="77777777" w:rsidR="007F47F6" w:rsidRPr="00E03545" w:rsidRDefault="007F47F6" w:rsidP="00266542">
            <w:pPr>
              <w:jc w:val="center"/>
              <w:rPr>
                <w:rFonts w:ascii="Times New Roman" w:hAnsi="Times New Roman" w:cs="Times New Roman"/>
                <w:color w:val="auto"/>
                <w:sz w:val="18"/>
                <w:szCs w:val="18"/>
              </w:rPr>
            </w:pPr>
          </w:p>
        </w:tc>
        <w:tc>
          <w:tcPr>
            <w:tcW w:w="417" w:type="pct"/>
            <w:vMerge w:val="restart"/>
            <w:tcBorders>
              <w:top w:val="single" w:sz="4" w:space="0" w:color="auto"/>
              <w:left w:val="single" w:sz="4" w:space="0" w:color="auto"/>
              <w:bottom w:val="nil"/>
              <w:right w:val="nil"/>
            </w:tcBorders>
            <w:shd w:val="clear" w:color="auto" w:fill="FFFFFF"/>
            <w:vAlign w:val="center"/>
          </w:tcPr>
          <w:p w14:paraId="7BF573F3"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Số đơn</w:t>
            </w:r>
          </w:p>
        </w:tc>
        <w:tc>
          <w:tcPr>
            <w:tcW w:w="122" w:type="pct"/>
            <w:vMerge w:val="restart"/>
            <w:tcBorders>
              <w:top w:val="single" w:sz="4" w:space="0" w:color="auto"/>
              <w:left w:val="single" w:sz="4" w:space="0" w:color="auto"/>
              <w:bottom w:val="nil"/>
              <w:right w:val="nil"/>
            </w:tcBorders>
            <w:shd w:val="clear" w:color="auto" w:fill="FFFFFF"/>
            <w:vAlign w:val="center"/>
          </w:tcPr>
          <w:p w14:paraId="126E300F"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Số vụ việc</w:t>
            </w:r>
          </w:p>
        </w:tc>
        <w:tc>
          <w:tcPr>
            <w:tcW w:w="172" w:type="pct"/>
            <w:vMerge w:val="restart"/>
            <w:tcBorders>
              <w:top w:val="single" w:sz="4" w:space="0" w:color="auto"/>
              <w:left w:val="single" w:sz="4" w:space="0" w:color="auto"/>
              <w:bottom w:val="nil"/>
              <w:right w:val="nil"/>
            </w:tcBorders>
            <w:shd w:val="clear" w:color="auto" w:fill="FFFFFF"/>
            <w:vAlign w:val="center"/>
          </w:tcPr>
          <w:p w14:paraId="28366FD0"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Khiếu nại</w:t>
            </w:r>
          </w:p>
        </w:tc>
        <w:tc>
          <w:tcPr>
            <w:tcW w:w="108" w:type="pct"/>
            <w:vMerge w:val="restart"/>
            <w:tcBorders>
              <w:top w:val="single" w:sz="4" w:space="0" w:color="auto"/>
              <w:left w:val="single" w:sz="4" w:space="0" w:color="auto"/>
              <w:bottom w:val="nil"/>
              <w:right w:val="nil"/>
            </w:tcBorders>
            <w:shd w:val="clear" w:color="auto" w:fill="FFFFFF"/>
            <w:vAlign w:val="center"/>
          </w:tcPr>
          <w:p w14:paraId="4B6C5986"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Tố cáo</w:t>
            </w:r>
          </w:p>
        </w:tc>
        <w:tc>
          <w:tcPr>
            <w:tcW w:w="149" w:type="pct"/>
            <w:vMerge w:val="restart"/>
            <w:tcBorders>
              <w:top w:val="single" w:sz="4" w:space="0" w:color="auto"/>
              <w:left w:val="single" w:sz="4" w:space="0" w:color="auto"/>
              <w:bottom w:val="nil"/>
              <w:right w:val="nil"/>
            </w:tcBorders>
            <w:shd w:val="clear" w:color="auto" w:fill="FFFFFF"/>
            <w:vAlign w:val="center"/>
          </w:tcPr>
          <w:p w14:paraId="16B35727"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Kiến nghị, phản ánh</w:t>
            </w:r>
          </w:p>
        </w:tc>
        <w:tc>
          <w:tcPr>
            <w:tcW w:w="284" w:type="pct"/>
            <w:gridSpan w:val="2"/>
            <w:tcBorders>
              <w:top w:val="single" w:sz="4" w:space="0" w:color="auto"/>
              <w:left w:val="single" w:sz="4" w:space="0" w:color="auto"/>
              <w:bottom w:val="nil"/>
              <w:right w:val="nil"/>
            </w:tcBorders>
            <w:shd w:val="clear" w:color="auto" w:fill="FFFFFF"/>
            <w:vAlign w:val="center"/>
          </w:tcPr>
          <w:p w14:paraId="7923351A"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Đã giải quyết</w:t>
            </w:r>
          </w:p>
        </w:tc>
        <w:tc>
          <w:tcPr>
            <w:tcW w:w="166" w:type="pct"/>
            <w:vMerge w:val="restart"/>
            <w:tcBorders>
              <w:top w:val="single" w:sz="4" w:space="0" w:color="auto"/>
              <w:left w:val="single" w:sz="4" w:space="0" w:color="auto"/>
              <w:bottom w:val="nil"/>
              <w:right w:val="nil"/>
            </w:tcBorders>
            <w:shd w:val="clear" w:color="auto" w:fill="FFFFFF"/>
            <w:vAlign w:val="center"/>
          </w:tcPr>
          <w:p w14:paraId="56B920A7"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Đang giải quyết</w:t>
            </w:r>
          </w:p>
        </w:tc>
        <w:tc>
          <w:tcPr>
            <w:tcW w:w="166" w:type="pct"/>
            <w:vMerge w:val="restart"/>
            <w:tcBorders>
              <w:top w:val="single" w:sz="4" w:space="0" w:color="auto"/>
              <w:left w:val="single" w:sz="4" w:space="0" w:color="auto"/>
              <w:bottom w:val="nil"/>
              <w:right w:val="nil"/>
            </w:tcBorders>
            <w:shd w:val="clear" w:color="auto" w:fill="FFFFFF"/>
            <w:vAlign w:val="center"/>
          </w:tcPr>
          <w:p w14:paraId="17268A66"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Chưa giải quyết</w:t>
            </w:r>
          </w:p>
        </w:tc>
        <w:tc>
          <w:tcPr>
            <w:tcW w:w="707" w:type="pct"/>
            <w:gridSpan w:val="4"/>
            <w:tcBorders>
              <w:top w:val="single" w:sz="4" w:space="0" w:color="auto"/>
              <w:left w:val="single" w:sz="4" w:space="0" w:color="auto"/>
              <w:bottom w:val="nil"/>
              <w:right w:val="nil"/>
            </w:tcBorders>
            <w:shd w:val="clear" w:color="auto" w:fill="FFFFFF"/>
            <w:vAlign w:val="center"/>
          </w:tcPr>
          <w:p w14:paraId="3C983BD4"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Đơn thuộc thẩm quyền</w:t>
            </w:r>
          </w:p>
        </w:tc>
        <w:tc>
          <w:tcPr>
            <w:tcW w:w="879" w:type="pct"/>
            <w:gridSpan w:val="4"/>
            <w:tcBorders>
              <w:top w:val="single" w:sz="4" w:space="0" w:color="auto"/>
              <w:left w:val="single" w:sz="4" w:space="0" w:color="auto"/>
              <w:bottom w:val="nil"/>
              <w:right w:val="nil"/>
            </w:tcBorders>
            <w:shd w:val="clear" w:color="auto" w:fill="FFFFFF"/>
            <w:vAlign w:val="center"/>
          </w:tcPr>
          <w:p w14:paraId="373C0683"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Đơn không thuộc thẩm quyền</w:t>
            </w:r>
          </w:p>
        </w:tc>
        <w:tc>
          <w:tcPr>
            <w:tcW w:w="213" w:type="pct"/>
            <w:vMerge/>
            <w:tcBorders>
              <w:top w:val="nil"/>
              <w:left w:val="single" w:sz="4" w:space="0" w:color="auto"/>
              <w:bottom w:val="nil"/>
              <w:right w:val="single" w:sz="4" w:space="0" w:color="auto"/>
            </w:tcBorders>
            <w:shd w:val="clear" w:color="auto" w:fill="FFFFFF"/>
            <w:vAlign w:val="center"/>
          </w:tcPr>
          <w:p w14:paraId="14D2A8E8"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6172027B" w14:textId="77777777" w:rsidTr="006B1984">
        <w:trPr>
          <w:trHeight w:val="20"/>
        </w:trPr>
        <w:tc>
          <w:tcPr>
            <w:tcW w:w="153" w:type="pct"/>
            <w:vMerge/>
            <w:tcBorders>
              <w:top w:val="nil"/>
              <w:left w:val="single" w:sz="4" w:space="0" w:color="auto"/>
              <w:bottom w:val="nil"/>
              <w:right w:val="nil"/>
            </w:tcBorders>
            <w:shd w:val="clear" w:color="auto" w:fill="FFFFFF"/>
            <w:vAlign w:val="center"/>
          </w:tcPr>
          <w:p w14:paraId="4176E502" w14:textId="77777777" w:rsidR="007F47F6" w:rsidRPr="00E03545" w:rsidRDefault="007F47F6" w:rsidP="00266542">
            <w:pPr>
              <w:jc w:val="center"/>
              <w:rPr>
                <w:rFonts w:ascii="Times New Roman" w:hAnsi="Times New Roman" w:cs="Times New Roman"/>
                <w:color w:val="auto"/>
                <w:sz w:val="18"/>
                <w:szCs w:val="18"/>
              </w:rPr>
            </w:pPr>
          </w:p>
        </w:tc>
        <w:tc>
          <w:tcPr>
            <w:tcW w:w="332" w:type="pct"/>
            <w:vMerge/>
            <w:tcBorders>
              <w:top w:val="nil"/>
              <w:left w:val="single" w:sz="4" w:space="0" w:color="auto"/>
              <w:bottom w:val="nil"/>
              <w:right w:val="nil"/>
            </w:tcBorders>
            <w:shd w:val="clear" w:color="auto" w:fill="FFFFFF"/>
            <w:vAlign w:val="center"/>
          </w:tcPr>
          <w:p w14:paraId="093C497C" w14:textId="77777777" w:rsidR="007F47F6" w:rsidRPr="00E03545" w:rsidRDefault="007F47F6" w:rsidP="00266542">
            <w:pPr>
              <w:jc w:val="center"/>
              <w:rPr>
                <w:rFonts w:ascii="Times New Roman" w:hAnsi="Times New Roman" w:cs="Times New Roman"/>
                <w:color w:val="auto"/>
                <w:sz w:val="18"/>
                <w:szCs w:val="18"/>
              </w:rPr>
            </w:pPr>
          </w:p>
        </w:tc>
        <w:tc>
          <w:tcPr>
            <w:tcW w:w="182" w:type="pct"/>
            <w:vMerge/>
            <w:tcBorders>
              <w:top w:val="nil"/>
              <w:left w:val="single" w:sz="4" w:space="0" w:color="auto"/>
              <w:bottom w:val="nil"/>
              <w:right w:val="nil"/>
            </w:tcBorders>
            <w:shd w:val="clear" w:color="auto" w:fill="FFFFFF"/>
            <w:vAlign w:val="center"/>
          </w:tcPr>
          <w:p w14:paraId="68DBBFA9" w14:textId="77777777" w:rsidR="007F47F6" w:rsidRPr="00E03545" w:rsidRDefault="007F47F6" w:rsidP="00266542">
            <w:pPr>
              <w:jc w:val="center"/>
              <w:rPr>
                <w:rFonts w:ascii="Times New Roman" w:hAnsi="Times New Roman" w:cs="Times New Roman"/>
                <w:color w:val="auto"/>
                <w:sz w:val="18"/>
                <w:szCs w:val="18"/>
              </w:rPr>
            </w:pPr>
          </w:p>
        </w:tc>
        <w:tc>
          <w:tcPr>
            <w:tcW w:w="182" w:type="pct"/>
            <w:vMerge/>
            <w:tcBorders>
              <w:top w:val="nil"/>
              <w:left w:val="single" w:sz="4" w:space="0" w:color="auto"/>
              <w:bottom w:val="nil"/>
              <w:right w:val="nil"/>
            </w:tcBorders>
            <w:shd w:val="clear" w:color="auto" w:fill="FFFFFF"/>
            <w:vAlign w:val="center"/>
          </w:tcPr>
          <w:p w14:paraId="51549747" w14:textId="77777777" w:rsidR="007F47F6" w:rsidRPr="00E03545" w:rsidRDefault="007F47F6" w:rsidP="00266542">
            <w:pPr>
              <w:jc w:val="center"/>
              <w:rPr>
                <w:rFonts w:ascii="Times New Roman" w:hAnsi="Times New Roman" w:cs="Times New Roman"/>
                <w:color w:val="auto"/>
                <w:sz w:val="18"/>
                <w:szCs w:val="18"/>
              </w:rPr>
            </w:pPr>
          </w:p>
        </w:tc>
        <w:tc>
          <w:tcPr>
            <w:tcW w:w="142" w:type="pct"/>
            <w:vMerge/>
            <w:tcBorders>
              <w:top w:val="nil"/>
              <w:left w:val="single" w:sz="4" w:space="0" w:color="auto"/>
              <w:bottom w:val="nil"/>
              <w:right w:val="nil"/>
            </w:tcBorders>
            <w:shd w:val="clear" w:color="auto" w:fill="FFFFFF"/>
            <w:vAlign w:val="center"/>
          </w:tcPr>
          <w:p w14:paraId="353C5350" w14:textId="77777777" w:rsidR="007F47F6" w:rsidRPr="00E03545" w:rsidRDefault="007F47F6" w:rsidP="00266542">
            <w:pPr>
              <w:jc w:val="center"/>
              <w:rPr>
                <w:rFonts w:ascii="Times New Roman" w:hAnsi="Times New Roman" w:cs="Times New Roman"/>
                <w:color w:val="auto"/>
                <w:sz w:val="18"/>
                <w:szCs w:val="18"/>
              </w:rPr>
            </w:pPr>
          </w:p>
        </w:tc>
        <w:tc>
          <w:tcPr>
            <w:tcW w:w="182" w:type="pct"/>
            <w:vMerge/>
            <w:tcBorders>
              <w:top w:val="nil"/>
              <w:left w:val="single" w:sz="4" w:space="0" w:color="auto"/>
              <w:bottom w:val="nil"/>
              <w:right w:val="nil"/>
            </w:tcBorders>
            <w:shd w:val="clear" w:color="auto" w:fill="FFFFFF"/>
            <w:vAlign w:val="center"/>
          </w:tcPr>
          <w:p w14:paraId="6654F9B4" w14:textId="77777777" w:rsidR="007F47F6" w:rsidRPr="00E03545" w:rsidRDefault="007F47F6" w:rsidP="00266542">
            <w:pPr>
              <w:jc w:val="center"/>
              <w:rPr>
                <w:rFonts w:ascii="Times New Roman" w:hAnsi="Times New Roman" w:cs="Times New Roman"/>
                <w:color w:val="auto"/>
                <w:sz w:val="18"/>
                <w:szCs w:val="18"/>
              </w:rPr>
            </w:pPr>
          </w:p>
        </w:tc>
        <w:tc>
          <w:tcPr>
            <w:tcW w:w="182" w:type="pct"/>
            <w:vMerge/>
            <w:tcBorders>
              <w:top w:val="nil"/>
              <w:left w:val="single" w:sz="4" w:space="0" w:color="auto"/>
              <w:bottom w:val="nil"/>
              <w:right w:val="nil"/>
            </w:tcBorders>
            <w:shd w:val="clear" w:color="auto" w:fill="FFFFFF"/>
            <w:vAlign w:val="center"/>
          </w:tcPr>
          <w:p w14:paraId="64FC5FD5" w14:textId="77777777" w:rsidR="007F47F6" w:rsidRPr="00E03545" w:rsidRDefault="007F47F6" w:rsidP="00266542">
            <w:pPr>
              <w:jc w:val="center"/>
              <w:rPr>
                <w:rFonts w:ascii="Times New Roman" w:hAnsi="Times New Roman" w:cs="Times New Roman"/>
                <w:color w:val="auto"/>
                <w:sz w:val="18"/>
                <w:szCs w:val="18"/>
              </w:rPr>
            </w:pPr>
          </w:p>
        </w:tc>
        <w:tc>
          <w:tcPr>
            <w:tcW w:w="142" w:type="pct"/>
            <w:vMerge/>
            <w:tcBorders>
              <w:top w:val="nil"/>
              <w:left w:val="single" w:sz="4" w:space="0" w:color="auto"/>
              <w:bottom w:val="nil"/>
              <w:right w:val="nil"/>
            </w:tcBorders>
            <w:shd w:val="clear" w:color="auto" w:fill="FFFFFF"/>
            <w:vAlign w:val="center"/>
          </w:tcPr>
          <w:p w14:paraId="40F5485E" w14:textId="77777777" w:rsidR="007F47F6" w:rsidRPr="00E03545" w:rsidRDefault="007F47F6" w:rsidP="00266542">
            <w:pPr>
              <w:jc w:val="center"/>
              <w:rPr>
                <w:rFonts w:ascii="Times New Roman" w:hAnsi="Times New Roman" w:cs="Times New Roman"/>
                <w:color w:val="auto"/>
                <w:sz w:val="18"/>
                <w:szCs w:val="18"/>
              </w:rPr>
            </w:pPr>
          </w:p>
        </w:tc>
        <w:tc>
          <w:tcPr>
            <w:tcW w:w="121" w:type="pct"/>
            <w:vMerge/>
            <w:tcBorders>
              <w:top w:val="nil"/>
              <w:left w:val="single" w:sz="4" w:space="0" w:color="auto"/>
              <w:bottom w:val="nil"/>
              <w:right w:val="nil"/>
            </w:tcBorders>
            <w:shd w:val="clear" w:color="auto" w:fill="FFFFFF"/>
            <w:vAlign w:val="center"/>
          </w:tcPr>
          <w:p w14:paraId="1CE61DC2" w14:textId="77777777" w:rsidR="007F47F6" w:rsidRPr="00E03545" w:rsidRDefault="007F47F6" w:rsidP="00266542">
            <w:pPr>
              <w:jc w:val="center"/>
              <w:rPr>
                <w:rFonts w:ascii="Times New Roman" w:hAnsi="Times New Roman" w:cs="Times New Roman"/>
                <w:color w:val="auto"/>
                <w:sz w:val="18"/>
                <w:szCs w:val="18"/>
              </w:rPr>
            </w:pPr>
          </w:p>
        </w:tc>
        <w:tc>
          <w:tcPr>
            <w:tcW w:w="417" w:type="pct"/>
            <w:vMerge/>
            <w:tcBorders>
              <w:top w:val="nil"/>
              <w:left w:val="single" w:sz="4" w:space="0" w:color="auto"/>
              <w:bottom w:val="nil"/>
              <w:right w:val="nil"/>
            </w:tcBorders>
            <w:shd w:val="clear" w:color="auto" w:fill="FFFFFF"/>
            <w:vAlign w:val="center"/>
          </w:tcPr>
          <w:p w14:paraId="43106CA0" w14:textId="77777777" w:rsidR="007F47F6" w:rsidRPr="00E03545" w:rsidRDefault="007F47F6" w:rsidP="00266542">
            <w:pPr>
              <w:jc w:val="center"/>
              <w:rPr>
                <w:rFonts w:ascii="Times New Roman" w:hAnsi="Times New Roman" w:cs="Times New Roman"/>
                <w:color w:val="auto"/>
                <w:sz w:val="18"/>
                <w:szCs w:val="18"/>
              </w:rPr>
            </w:pPr>
          </w:p>
        </w:tc>
        <w:tc>
          <w:tcPr>
            <w:tcW w:w="122" w:type="pct"/>
            <w:vMerge/>
            <w:tcBorders>
              <w:top w:val="nil"/>
              <w:left w:val="single" w:sz="4" w:space="0" w:color="auto"/>
              <w:bottom w:val="nil"/>
              <w:right w:val="nil"/>
            </w:tcBorders>
            <w:shd w:val="clear" w:color="auto" w:fill="FFFFFF"/>
            <w:vAlign w:val="center"/>
          </w:tcPr>
          <w:p w14:paraId="68240519" w14:textId="77777777" w:rsidR="007F47F6" w:rsidRPr="00E03545" w:rsidRDefault="007F47F6" w:rsidP="00266542">
            <w:pPr>
              <w:jc w:val="center"/>
              <w:rPr>
                <w:rFonts w:ascii="Times New Roman" w:hAnsi="Times New Roman" w:cs="Times New Roman"/>
                <w:color w:val="auto"/>
                <w:sz w:val="18"/>
                <w:szCs w:val="18"/>
              </w:rPr>
            </w:pPr>
          </w:p>
        </w:tc>
        <w:tc>
          <w:tcPr>
            <w:tcW w:w="172" w:type="pct"/>
            <w:vMerge/>
            <w:tcBorders>
              <w:top w:val="nil"/>
              <w:left w:val="single" w:sz="4" w:space="0" w:color="auto"/>
              <w:bottom w:val="nil"/>
              <w:right w:val="nil"/>
            </w:tcBorders>
            <w:shd w:val="clear" w:color="auto" w:fill="FFFFFF"/>
            <w:vAlign w:val="center"/>
          </w:tcPr>
          <w:p w14:paraId="48E47B28" w14:textId="77777777" w:rsidR="007F47F6" w:rsidRPr="00E03545" w:rsidRDefault="007F47F6" w:rsidP="00266542">
            <w:pPr>
              <w:jc w:val="center"/>
              <w:rPr>
                <w:rFonts w:ascii="Times New Roman" w:hAnsi="Times New Roman" w:cs="Times New Roman"/>
                <w:color w:val="auto"/>
                <w:sz w:val="18"/>
                <w:szCs w:val="18"/>
              </w:rPr>
            </w:pPr>
          </w:p>
        </w:tc>
        <w:tc>
          <w:tcPr>
            <w:tcW w:w="108" w:type="pct"/>
            <w:vMerge/>
            <w:tcBorders>
              <w:top w:val="nil"/>
              <w:left w:val="single" w:sz="4" w:space="0" w:color="auto"/>
              <w:bottom w:val="nil"/>
              <w:right w:val="nil"/>
            </w:tcBorders>
            <w:shd w:val="clear" w:color="auto" w:fill="FFFFFF"/>
            <w:vAlign w:val="center"/>
          </w:tcPr>
          <w:p w14:paraId="005576AA" w14:textId="77777777" w:rsidR="007F47F6" w:rsidRPr="00E03545" w:rsidRDefault="007F47F6" w:rsidP="00266542">
            <w:pPr>
              <w:jc w:val="center"/>
              <w:rPr>
                <w:rFonts w:ascii="Times New Roman" w:hAnsi="Times New Roman" w:cs="Times New Roman"/>
                <w:color w:val="auto"/>
                <w:sz w:val="18"/>
                <w:szCs w:val="18"/>
              </w:rPr>
            </w:pPr>
          </w:p>
        </w:tc>
        <w:tc>
          <w:tcPr>
            <w:tcW w:w="149" w:type="pct"/>
            <w:vMerge/>
            <w:tcBorders>
              <w:top w:val="nil"/>
              <w:left w:val="single" w:sz="4" w:space="0" w:color="auto"/>
              <w:bottom w:val="nil"/>
              <w:right w:val="nil"/>
            </w:tcBorders>
            <w:shd w:val="clear" w:color="auto" w:fill="FFFFFF"/>
            <w:vAlign w:val="center"/>
          </w:tcPr>
          <w:p w14:paraId="69B61605" w14:textId="77777777" w:rsidR="007F47F6" w:rsidRPr="00E03545" w:rsidRDefault="007F47F6" w:rsidP="00266542">
            <w:pPr>
              <w:jc w:val="center"/>
              <w:rPr>
                <w:rFonts w:ascii="Times New Roman" w:hAnsi="Times New Roman" w:cs="Times New Roman"/>
                <w:color w:val="auto"/>
                <w:sz w:val="18"/>
                <w:szCs w:val="18"/>
              </w:rPr>
            </w:pPr>
          </w:p>
        </w:tc>
        <w:tc>
          <w:tcPr>
            <w:tcW w:w="111" w:type="pct"/>
            <w:tcBorders>
              <w:top w:val="single" w:sz="4" w:space="0" w:color="auto"/>
              <w:left w:val="single" w:sz="4" w:space="0" w:color="auto"/>
              <w:bottom w:val="nil"/>
              <w:right w:val="nil"/>
            </w:tcBorders>
            <w:shd w:val="clear" w:color="auto" w:fill="FFFFFF"/>
            <w:vAlign w:val="center"/>
          </w:tcPr>
          <w:p w14:paraId="0977BBDA"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Lần đầu</w:t>
            </w:r>
          </w:p>
        </w:tc>
        <w:tc>
          <w:tcPr>
            <w:tcW w:w="173" w:type="pct"/>
            <w:tcBorders>
              <w:top w:val="single" w:sz="4" w:space="0" w:color="auto"/>
              <w:left w:val="single" w:sz="4" w:space="0" w:color="auto"/>
              <w:bottom w:val="nil"/>
              <w:right w:val="nil"/>
            </w:tcBorders>
            <w:shd w:val="clear" w:color="auto" w:fill="FFFFFF"/>
            <w:vAlign w:val="center"/>
          </w:tcPr>
          <w:p w14:paraId="516E49A0"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Nhiều lần</w:t>
            </w:r>
          </w:p>
        </w:tc>
        <w:tc>
          <w:tcPr>
            <w:tcW w:w="166" w:type="pct"/>
            <w:vMerge/>
            <w:tcBorders>
              <w:top w:val="nil"/>
              <w:left w:val="single" w:sz="4" w:space="0" w:color="auto"/>
              <w:bottom w:val="nil"/>
              <w:right w:val="nil"/>
            </w:tcBorders>
            <w:shd w:val="clear" w:color="auto" w:fill="FFFFFF"/>
            <w:vAlign w:val="center"/>
          </w:tcPr>
          <w:p w14:paraId="0F0B5825" w14:textId="77777777" w:rsidR="007F47F6" w:rsidRPr="00E03545" w:rsidRDefault="007F47F6" w:rsidP="00266542">
            <w:pPr>
              <w:jc w:val="center"/>
              <w:rPr>
                <w:rFonts w:ascii="Times New Roman" w:hAnsi="Times New Roman" w:cs="Times New Roman"/>
                <w:color w:val="auto"/>
                <w:sz w:val="18"/>
                <w:szCs w:val="18"/>
              </w:rPr>
            </w:pPr>
          </w:p>
        </w:tc>
        <w:tc>
          <w:tcPr>
            <w:tcW w:w="166" w:type="pct"/>
            <w:vMerge/>
            <w:tcBorders>
              <w:top w:val="nil"/>
              <w:left w:val="single" w:sz="4" w:space="0" w:color="auto"/>
              <w:bottom w:val="nil"/>
              <w:right w:val="nil"/>
            </w:tcBorders>
            <w:shd w:val="clear" w:color="auto" w:fill="FFFFFF"/>
            <w:vAlign w:val="center"/>
          </w:tcPr>
          <w:p w14:paraId="41412ED3" w14:textId="77777777" w:rsidR="007F47F6" w:rsidRPr="00E03545" w:rsidRDefault="007F47F6" w:rsidP="00266542">
            <w:pPr>
              <w:jc w:val="center"/>
              <w:rPr>
                <w:rFonts w:ascii="Times New Roman" w:hAnsi="Times New Roman" w:cs="Times New Roman"/>
                <w:color w:val="auto"/>
                <w:sz w:val="18"/>
                <w:szCs w:val="18"/>
              </w:rPr>
            </w:pPr>
          </w:p>
        </w:tc>
        <w:tc>
          <w:tcPr>
            <w:tcW w:w="277" w:type="pct"/>
            <w:tcBorders>
              <w:top w:val="single" w:sz="4" w:space="0" w:color="auto"/>
              <w:left w:val="single" w:sz="4" w:space="0" w:color="auto"/>
              <w:bottom w:val="nil"/>
              <w:right w:val="nil"/>
            </w:tcBorders>
            <w:shd w:val="clear" w:color="auto" w:fill="FFFFFF"/>
            <w:vAlign w:val="center"/>
          </w:tcPr>
          <w:p w14:paraId="7CAE3502"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Tổng số</w:t>
            </w:r>
          </w:p>
        </w:tc>
        <w:tc>
          <w:tcPr>
            <w:tcW w:w="172" w:type="pct"/>
            <w:tcBorders>
              <w:top w:val="single" w:sz="4" w:space="0" w:color="auto"/>
              <w:left w:val="single" w:sz="4" w:space="0" w:color="auto"/>
              <w:bottom w:val="nil"/>
              <w:right w:val="nil"/>
            </w:tcBorders>
            <w:shd w:val="clear" w:color="auto" w:fill="FFFFFF"/>
            <w:vAlign w:val="center"/>
          </w:tcPr>
          <w:p w14:paraId="42347E32"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Khiếu nại</w:t>
            </w:r>
          </w:p>
        </w:tc>
        <w:tc>
          <w:tcPr>
            <w:tcW w:w="108" w:type="pct"/>
            <w:tcBorders>
              <w:top w:val="single" w:sz="4" w:space="0" w:color="auto"/>
              <w:left w:val="single" w:sz="4" w:space="0" w:color="auto"/>
              <w:bottom w:val="nil"/>
              <w:right w:val="nil"/>
            </w:tcBorders>
            <w:shd w:val="clear" w:color="auto" w:fill="FFFFFF"/>
            <w:vAlign w:val="center"/>
          </w:tcPr>
          <w:p w14:paraId="72DA105D"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Tố cáo</w:t>
            </w:r>
          </w:p>
        </w:tc>
        <w:tc>
          <w:tcPr>
            <w:tcW w:w="150" w:type="pct"/>
            <w:tcBorders>
              <w:top w:val="single" w:sz="4" w:space="0" w:color="auto"/>
              <w:left w:val="single" w:sz="4" w:space="0" w:color="auto"/>
              <w:bottom w:val="nil"/>
              <w:right w:val="nil"/>
            </w:tcBorders>
            <w:shd w:val="clear" w:color="auto" w:fill="FFFFFF"/>
            <w:vAlign w:val="center"/>
          </w:tcPr>
          <w:p w14:paraId="32B2B593"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Kiến nghị, phản ánh</w:t>
            </w:r>
          </w:p>
        </w:tc>
        <w:tc>
          <w:tcPr>
            <w:tcW w:w="277" w:type="pct"/>
            <w:tcBorders>
              <w:top w:val="single" w:sz="4" w:space="0" w:color="auto"/>
              <w:left w:val="single" w:sz="4" w:space="0" w:color="auto"/>
              <w:bottom w:val="nil"/>
              <w:right w:val="nil"/>
            </w:tcBorders>
            <w:shd w:val="clear" w:color="auto" w:fill="FFFFFF"/>
            <w:vAlign w:val="center"/>
          </w:tcPr>
          <w:p w14:paraId="0CEC9090"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Tổng số</w:t>
            </w:r>
          </w:p>
        </w:tc>
        <w:tc>
          <w:tcPr>
            <w:tcW w:w="209" w:type="pct"/>
            <w:tcBorders>
              <w:top w:val="single" w:sz="4" w:space="0" w:color="auto"/>
              <w:left w:val="single" w:sz="4" w:space="0" w:color="auto"/>
              <w:bottom w:val="nil"/>
              <w:right w:val="nil"/>
            </w:tcBorders>
            <w:shd w:val="clear" w:color="auto" w:fill="FFFFFF"/>
            <w:vAlign w:val="center"/>
          </w:tcPr>
          <w:p w14:paraId="6A7294B7"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Hướng dẫn</w:t>
            </w:r>
          </w:p>
        </w:tc>
        <w:tc>
          <w:tcPr>
            <w:tcW w:w="227" w:type="pct"/>
            <w:tcBorders>
              <w:top w:val="single" w:sz="4" w:space="0" w:color="auto"/>
              <w:left w:val="single" w:sz="4" w:space="0" w:color="auto"/>
              <w:bottom w:val="nil"/>
              <w:right w:val="nil"/>
            </w:tcBorders>
            <w:shd w:val="clear" w:color="auto" w:fill="FFFFFF"/>
            <w:vAlign w:val="center"/>
          </w:tcPr>
          <w:p w14:paraId="48C0175B"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Chuyển đơn</w:t>
            </w:r>
          </w:p>
        </w:tc>
        <w:tc>
          <w:tcPr>
            <w:tcW w:w="166" w:type="pct"/>
            <w:tcBorders>
              <w:top w:val="single" w:sz="4" w:space="0" w:color="auto"/>
              <w:left w:val="single" w:sz="4" w:space="0" w:color="auto"/>
              <w:bottom w:val="nil"/>
              <w:right w:val="nil"/>
            </w:tcBorders>
            <w:shd w:val="clear" w:color="auto" w:fill="FFFFFF"/>
            <w:vAlign w:val="center"/>
          </w:tcPr>
          <w:p w14:paraId="0C4CE6F6" w14:textId="77777777" w:rsidR="007F47F6" w:rsidRPr="00E03545" w:rsidRDefault="007F47F6" w:rsidP="00266542">
            <w:pPr>
              <w:jc w:val="center"/>
              <w:rPr>
                <w:rFonts w:ascii="Times New Roman" w:hAnsi="Times New Roman" w:cs="Times New Roman"/>
                <w:color w:val="auto"/>
                <w:sz w:val="18"/>
                <w:szCs w:val="18"/>
              </w:rPr>
            </w:pPr>
            <w:r w:rsidRPr="00E03545">
              <w:rPr>
                <w:rFonts w:ascii="Times New Roman" w:hAnsi="Times New Roman" w:cs="Times New Roman"/>
                <w:color w:val="auto"/>
                <w:sz w:val="18"/>
                <w:szCs w:val="18"/>
              </w:rPr>
              <w:t>Đôn đốc giải quyết</w:t>
            </w:r>
          </w:p>
        </w:tc>
        <w:tc>
          <w:tcPr>
            <w:tcW w:w="213" w:type="pct"/>
            <w:vMerge/>
            <w:tcBorders>
              <w:top w:val="nil"/>
              <w:left w:val="single" w:sz="4" w:space="0" w:color="auto"/>
              <w:bottom w:val="nil"/>
              <w:right w:val="single" w:sz="4" w:space="0" w:color="auto"/>
            </w:tcBorders>
            <w:shd w:val="clear" w:color="auto" w:fill="FFFFFF"/>
            <w:vAlign w:val="center"/>
          </w:tcPr>
          <w:p w14:paraId="7D452A3B"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2FC98357" w14:textId="77777777" w:rsidTr="006B1984">
        <w:trPr>
          <w:trHeight w:val="20"/>
        </w:trPr>
        <w:tc>
          <w:tcPr>
            <w:tcW w:w="153" w:type="pct"/>
            <w:tcBorders>
              <w:top w:val="single" w:sz="4" w:space="0" w:color="auto"/>
              <w:left w:val="single" w:sz="4" w:space="0" w:color="auto"/>
              <w:bottom w:val="nil"/>
              <w:right w:val="nil"/>
            </w:tcBorders>
            <w:shd w:val="clear" w:color="auto" w:fill="FFFFFF"/>
            <w:vAlign w:val="center"/>
          </w:tcPr>
          <w:p w14:paraId="6DD61BFF"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MS</w:t>
            </w:r>
          </w:p>
        </w:tc>
        <w:tc>
          <w:tcPr>
            <w:tcW w:w="332" w:type="pct"/>
            <w:tcBorders>
              <w:top w:val="single" w:sz="4" w:space="0" w:color="auto"/>
              <w:left w:val="single" w:sz="4" w:space="0" w:color="auto"/>
              <w:bottom w:val="nil"/>
              <w:right w:val="nil"/>
            </w:tcBorders>
            <w:shd w:val="clear" w:color="auto" w:fill="FFFFFF"/>
            <w:vAlign w:val="center"/>
          </w:tcPr>
          <w:p w14:paraId="49FCF46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1=2+3+...+7</w:t>
            </w:r>
          </w:p>
        </w:tc>
        <w:tc>
          <w:tcPr>
            <w:tcW w:w="182" w:type="pct"/>
            <w:tcBorders>
              <w:top w:val="single" w:sz="4" w:space="0" w:color="auto"/>
              <w:left w:val="single" w:sz="4" w:space="0" w:color="auto"/>
              <w:bottom w:val="nil"/>
              <w:right w:val="nil"/>
            </w:tcBorders>
            <w:shd w:val="clear" w:color="auto" w:fill="FFFFFF"/>
            <w:vAlign w:val="center"/>
          </w:tcPr>
          <w:p w14:paraId="08381910"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w:t>
            </w:r>
          </w:p>
        </w:tc>
        <w:tc>
          <w:tcPr>
            <w:tcW w:w="182" w:type="pct"/>
            <w:tcBorders>
              <w:top w:val="single" w:sz="4" w:space="0" w:color="auto"/>
              <w:left w:val="single" w:sz="4" w:space="0" w:color="auto"/>
              <w:bottom w:val="nil"/>
              <w:right w:val="nil"/>
            </w:tcBorders>
            <w:shd w:val="clear" w:color="auto" w:fill="FFFFFF"/>
            <w:vAlign w:val="center"/>
          </w:tcPr>
          <w:p w14:paraId="6B263CE6"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3</w:t>
            </w:r>
          </w:p>
        </w:tc>
        <w:tc>
          <w:tcPr>
            <w:tcW w:w="142" w:type="pct"/>
            <w:tcBorders>
              <w:top w:val="single" w:sz="4" w:space="0" w:color="auto"/>
              <w:left w:val="single" w:sz="4" w:space="0" w:color="auto"/>
              <w:bottom w:val="nil"/>
              <w:right w:val="nil"/>
            </w:tcBorders>
            <w:shd w:val="clear" w:color="auto" w:fill="FFFFFF"/>
            <w:vAlign w:val="center"/>
          </w:tcPr>
          <w:p w14:paraId="34FB2556"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4</w:t>
            </w:r>
          </w:p>
        </w:tc>
        <w:tc>
          <w:tcPr>
            <w:tcW w:w="182" w:type="pct"/>
            <w:tcBorders>
              <w:top w:val="single" w:sz="4" w:space="0" w:color="auto"/>
              <w:left w:val="single" w:sz="4" w:space="0" w:color="auto"/>
              <w:bottom w:val="nil"/>
              <w:right w:val="nil"/>
            </w:tcBorders>
            <w:shd w:val="clear" w:color="auto" w:fill="FFFFFF"/>
            <w:vAlign w:val="center"/>
          </w:tcPr>
          <w:p w14:paraId="21D42FBB"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5</w:t>
            </w:r>
          </w:p>
        </w:tc>
        <w:tc>
          <w:tcPr>
            <w:tcW w:w="182" w:type="pct"/>
            <w:tcBorders>
              <w:top w:val="single" w:sz="4" w:space="0" w:color="auto"/>
              <w:left w:val="single" w:sz="4" w:space="0" w:color="auto"/>
              <w:bottom w:val="nil"/>
              <w:right w:val="nil"/>
            </w:tcBorders>
            <w:shd w:val="clear" w:color="auto" w:fill="FFFFFF"/>
            <w:vAlign w:val="center"/>
          </w:tcPr>
          <w:p w14:paraId="6437EA74"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6</w:t>
            </w:r>
          </w:p>
        </w:tc>
        <w:tc>
          <w:tcPr>
            <w:tcW w:w="142" w:type="pct"/>
            <w:tcBorders>
              <w:top w:val="single" w:sz="4" w:space="0" w:color="auto"/>
              <w:left w:val="single" w:sz="4" w:space="0" w:color="auto"/>
              <w:bottom w:val="nil"/>
              <w:right w:val="nil"/>
            </w:tcBorders>
            <w:shd w:val="clear" w:color="auto" w:fill="FFFFFF"/>
            <w:vAlign w:val="center"/>
          </w:tcPr>
          <w:p w14:paraId="502A55F5"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7</w:t>
            </w:r>
          </w:p>
        </w:tc>
        <w:tc>
          <w:tcPr>
            <w:tcW w:w="121" w:type="pct"/>
            <w:tcBorders>
              <w:top w:val="single" w:sz="4" w:space="0" w:color="auto"/>
              <w:left w:val="single" w:sz="4" w:space="0" w:color="auto"/>
              <w:bottom w:val="nil"/>
              <w:right w:val="nil"/>
            </w:tcBorders>
            <w:shd w:val="clear" w:color="auto" w:fill="FFFFFF"/>
            <w:vAlign w:val="center"/>
          </w:tcPr>
          <w:p w14:paraId="03306E7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8</w:t>
            </w:r>
          </w:p>
        </w:tc>
        <w:tc>
          <w:tcPr>
            <w:tcW w:w="417" w:type="pct"/>
            <w:tcBorders>
              <w:top w:val="single" w:sz="4" w:space="0" w:color="auto"/>
              <w:left w:val="single" w:sz="4" w:space="0" w:color="auto"/>
              <w:bottom w:val="nil"/>
              <w:right w:val="nil"/>
            </w:tcBorders>
            <w:shd w:val="clear" w:color="auto" w:fill="FFFFFF"/>
            <w:vAlign w:val="center"/>
          </w:tcPr>
          <w:p w14:paraId="740AE2F5"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9=11+12+13 =14+15+16+17 =18+22</w:t>
            </w:r>
          </w:p>
        </w:tc>
        <w:tc>
          <w:tcPr>
            <w:tcW w:w="122" w:type="pct"/>
            <w:tcBorders>
              <w:top w:val="single" w:sz="4" w:space="0" w:color="auto"/>
              <w:left w:val="single" w:sz="4" w:space="0" w:color="auto"/>
              <w:bottom w:val="nil"/>
              <w:right w:val="nil"/>
            </w:tcBorders>
            <w:shd w:val="clear" w:color="auto" w:fill="FFFFFF"/>
            <w:vAlign w:val="center"/>
          </w:tcPr>
          <w:p w14:paraId="60B1CA63"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10</w:t>
            </w:r>
          </w:p>
        </w:tc>
        <w:tc>
          <w:tcPr>
            <w:tcW w:w="172" w:type="pct"/>
            <w:tcBorders>
              <w:top w:val="single" w:sz="4" w:space="0" w:color="auto"/>
              <w:left w:val="single" w:sz="4" w:space="0" w:color="auto"/>
              <w:bottom w:val="nil"/>
              <w:right w:val="nil"/>
            </w:tcBorders>
            <w:shd w:val="clear" w:color="auto" w:fill="FFFFFF"/>
            <w:vAlign w:val="center"/>
          </w:tcPr>
          <w:p w14:paraId="1FAE32C6"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11</w:t>
            </w:r>
          </w:p>
        </w:tc>
        <w:tc>
          <w:tcPr>
            <w:tcW w:w="108" w:type="pct"/>
            <w:tcBorders>
              <w:top w:val="single" w:sz="4" w:space="0" w:color="auto"/>
              <w:left w:val="single" w:sz="4" w:space="0" w:color="auto"/>
              <w:bottom w:val="nil"/>
              <w:right w:val="nil"/>
            </w:tcBorders>
            <w:shd w:val="clear" w:color="auto" w:fill="FFFFFF"/>
            <w:vAlign w:val="center"/>
          </w:tcPr>
          <w:p w14:paraId="78DEA49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12</w:t>
            </w:r>
          </w:p>
        </w:tc>
        <w:tc>
          <w:tcPr>
            <w:tcW w:w="149" w:type="pct"/>
            <w:tcBorders>
              <w:top w:val="single" w:sz="4" w:space="0" w:color="auto"/>
              <w:left w:val="single" w:sz="4" w:space="0" w:color="auto"/>
              <w:bottom w:val="nil"/>
              <w:right w:val="nil"/>
            </w:tcBorders>
            <w:shd w:val="clear" w:color="auto" w:fill="FFFFFF"/>
            <w:vAlign w:val="center"/>
          </w:tcPr>
          <w:p w14:paraId="105D9D83"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13</w:t>
            </w:r>
          </w:p>
        </w:tc>
        <w:tc>
          <w:tcPr>
            <w:tcW w:w="111" w:type="pct"/>
            <w:tcBorders>
              <w:top w:val="single" w:sz="4" w:space="0" w:color="auto"/>
              <w:left w:val="single" w:sz="4" w:space="0" w:color="auto"/>
              <w:bottom w:val="nil"/>
              <w:right w:val="nil"/>
            </w:tcBorders>
            <w:shd w:val="clear" w:color="auto" w:fill="FFFFFF"/>
            <w:vAlign w:val="center"/>
          </w:tcPr>
          <w:p w14:paraId="72705DE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14</w:t>
            </w:r>
          </w:p>
        </w:tc>
        <w:tc>
          <w:tcPr>
            <w:tcW w:w="173" w:type="pct"/>
            <w:tcBorders>
              <w:top w:val="single" w:sz="4" w:space="0" w:color="auto"/>
              <w:left w:val="single" w:sz="4" w:space="0" w:color="auto"/>
              <w:bottom w:val="nil"/>
              <w:right w:val="nil"/>
            </w:tcBorders>
            <w:shd w:val="clear" w:color="auto" w:fill="FFFFFF"/>
            <w:vAlign w:val="center"/>
          </w:tcPr>
          <w:p w14:paraId="5BCFC41B"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15</w:t>
            </w:r>
          </w:p>
        </w:tc>
        <w:tc>
          <w:tcPr>
            <w:tcW w:w="166" w:type="pct"/>
            <w:tcBorders>
              <w:top w:val="single" w:sz="4" w:space="0" w:color="auto"/>
              <w:left w:val="single" w:sz="4" w:space="0" w:color="auto"/>
              <w:bottom w:val="nil"/>
              <w:right w:val="nil"/>
            </w:tcBorders>
            <w:shd w:val="clear" w:color="auto" w:fill="FFFFFF"/>
            <w:vAlign w:val="center"/>
          </w:tcPr>
          <w:p w14:paraId="4CA3217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16</w:t>
            </w:r>
          </w:p>
        </w:tc>
        <w:tc>
          <w:tcPr>
            <w:tcW w:w="166" w:type="pct"/>
            <w:tcBorders>
              <w:top w:val="single" w:sz="4" w:space="0" w:color="auto"/>
              <w:left w:val="single" w:sz="4" w:space="0" w:color="auto"/>
              <w:bottom w:val="nil"/>
              <w:right w:val="nil"/>
            </w:tcBorders>
            <w:shd w:val="clear" w:color="auto" w:fill="FFFFFF"/>
            <w:vAlign w:val="center"/>
          </w:tcPr>
          <w:p w14:paraId="2946B98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17</w:t>
            </w:r>
          </w:p>
        </w:tc>
        <w:tc>
          <w:tcPr>
            <w:tcW w:w="277" w:type="pct"/>
            <w:tcBorders>
              <w:top w:val="single" w:sz="4" w:space="0" w:color="auto"/>
              <w:left w:val="single" w:sz="4" w:space="0" w:color="auto"/>
              <w:bottom w:val="nil"/>
              <w:right w:val="nil"/>
            </w:tcBorders>
            <w:shd w:val="clear" w:color="auto" w:fill="FFFFFF"/>
            <w:vAlign w:val="center"/>
          </w:tcPr>
          <w:p w14:paraId="194842D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18 = 19+20+21</w:t>
            </w:r>
          </w:p>
        </w:tc>
        <w:tc>
          <w:tcPr>
            <w:tcW w:w="172" w:type="pct"/>
            <w:tcBorders>
              <w:top w:val="single" w:sz="4" w:space="0" w:color="auto"/>
              <w:left w:val="single" w:sz="4" w:space="0" w:color="auto"/>
              <w:bottom w:val="nil"/>
              <w:right w:val="nil"/>
            </w:tcBorders>
            <w:shd w:val="clear" w:color="auto" w:fill="FFFFFF"/>
            <w:vAlign w:val="center"/>
          </w:tcPr>
          <w:p w14:paraId="043900EF"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19</w:t>
            </w:r>
          </w:p>
        </w:tc>
        <w:tc>
          <w:tcPr>
            <w:tcW w:w="108" w:type="pct"/>
            <w:tcBorders>
              <w:top w:val="single" w:sz="4" w:space="0" w:color="auto"/>
              <w:left w:val="single" w:sz="4" w:space="0" w:color="auto"/>
              <w:bottom w:val="nil"/>
              <w:right w:val="nil"/>
            </w:tcBorders>
            <w:shd w:val="clear" w:color="auto" w:fill="FFFFFF"/>
            <w:vAlign w:val="center"/>
          </w:tcPr>
          <w:p w14:paraId="19E58799"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20</w:t>
            </w:r>
          </w:p>
        </w:tc>
        <w:tc>
          <w:tcPr>
            <w:tcW w:w="150" w:type="pct"/>
            <w:tcBorders>
              <w:top w:val="single" w:sz="4" w:space="0" w:color="auto"/>
              <w:left w:val="single" w:sz="4" w:space="0" w:color="auto"/>
              <w:bottom w:val="nil"/>
              <w:right w:val="nil"/>
            </w:tcBorders>
            <w:shd w:val="clear" w:color="auto" w:fill="FFFFFF"/>
            <w:vAlign w:val="center"/>
          </w:tcPr>
          <w:p w14:paraId="158FC9F5"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21</w:t>
            </w:r>
          </w:p>
        </w:tc>
        <w:tc>
          <w:tcPr>
            <w:tcW w:w="277" w:type="pct"/>
            <w:tcBorders>
              <w:top w:val="single" w:sz="4" w:space="0" w:color="auto"/>
              <w:left w:val="single" w:sz="4" w:space="0" w:color="auto"/>
              <w:bottom w:val="nil"/>
              <w:right w:val="nil"/>
            </w:tcBorders>
            <w:shd w:val="clear" w:color="auto" w:fill="FFFFFF"/>
            <w:vAlign w:val="center"/>
          </w:tcPr>
          <w:p w14:paraId="48437985"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22 = 23+24+25</w:t>
            </w:r>
          </w:p>
        </w:tc>
        <w:tc>
          <w:tcPr>
            <w:tcW w:w="209" w:type="pct"/>
            <w:tcBorders>
              <w:top w:val="single" w:sz="4" w:space="0" w:color="auto"/>
              <w:left w:val="single" w:sz="4" w:space="0" w:color="auto"/>
              <w:bottom w:val="nil"/>
              <w:right w:val="nil"/>
            </w:tcBorders>
            <w:shd w:val="clear" w:color="auto" w:fill="FFFFFF"/>
            <w:vAlign w:val="center"/>
          </w:tcPr>
          <w:p w14:paraId="5F99C206"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23</w:t>
            </w:r>
          </w:p>
        </w:tc>
        <w:tc>
          <w:tcPr>
            <w:tcW w:w="227" w:type="pct"/>
            <w:tcBorders>
              <w:top w:val="single" w:sz="4" w:space="0" w:color="auto"/>
              <w:left w:val="single" w:sz="4" w:space="0" w:color="auto"/>
              <w:bottom w:val="nil"/>
              <w:right w:val="nil"/>
            </w:tcBorders>
            <w:shd w:val="clear" w:color="auto" w:fill="FFFFFF"/>
            <w:vAlign w:val="center"/>
          </w:tcPr>
          <w:p w14:paraId="28B550CC"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24</w:t>
            </w:r>
          </w:p>
        </w:tc>
        <w:tc>
          <w:tcPr>
            <w:tcW w:w="166" w:type="pct"/>
            <w:tcBorders>
              <w:top w:val="single" w:sz="4" w:space="0" w:color="auto"/>
              <w:left w:val="single" w:sz="4" w:space="0" w:color="auto"/>
              <w:bottom w:val="nil"/>
              <w:right w:val="nil"/>
            </w:tcBorders>
            <w:shd w:val="clear" w:color="auto" w:fill="FFFFFF"/>
            <w:vAlign w:val="center"/>
          </w:tcPr>
          <w:p w14:paraId="4EE97C2C"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25</w:t>
            </w:r>
          </w:p>
        </w:tc>
        <w:tc>
          <w:tcPr>
            <w:tcW w:w="213" w:type="pct"/>
            <w:tcBorders>
              <w:top w:val="single" w:sz="4" w:space="0" w:color="auto"/>
              <w:left w:val="single" w:sz="4" w:space="0" w:color="auto"/>
              <w:bottom w:val="nil"/>
              <w:right w:val="single" w:sz="4" w:space="0" w:color="auto"/>
            </w:tcBorders>
            <w:shd w:val="clear" w:color="auto" w:fill="FFFFFF"/>
            <w:vAlign w:val="center"/>
          </w:tcPr>
          <w:p w14:paraId="6E4D8A8F"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26</w:t>
            </w:r>
          </w:p>
        </w:tc>
      </w:tr>
      <w:tr w:rsidR="00E03545" w:rsidRPr="00E03545" w14:paraId="611B8075" w14:textId="77777777" w:rsidTr="006B1984">
        <w:trPr>
          <w:trHeight w:val="20"/>
        </w:trPr>
        <w:tc>
          <w:tcPr>
            <w:tcW w:w="153" w:type="pct"/>
            <w:tcBorders>
              <w:top w:val="single" w:sz="4" w:space="0" w:color="auto"/>
              <w:left w:val="single" w:sz="4" w:space="0" w:color="auto"/>
              <w:bottom w:val="nil"/>
              <w:right w:val="nil"/>
            </w:tcBorders>
            <w:shd w:val="clear" w:color="auto" w:fill="FFFFFF"/>
            <w:vAlign w:val="center"/>
          </w:tcPr>
          <w:p w14:paraId="60C06FF4" w14:textId="77777777" w:rsidR="007F47F6" w:rsidRPr="00E03545" w:rsidRDefault="007F47F6" w:rsidP="00266542">
            <w:pPr>
              <w:jc w:val="center"/>
              <w:rPr>
                <w:rFonts w:ascii="Times New Roman" w:hAnsi="Times New Roman" w:cs="Times New Roman"/>
                <w:color w:val="auto"/>
                <w:sz w:val="20"/>
                <w:szCs w:val="20"/>
              </w:rPr>
            </w:pPr>
          </w:p>
        </w:tc>
        <w:tc>
          <w:tcPr>
            <w:tcW w:w="332" w:type="pct"/>
            <w:tcBorders>
              <w:top w:val="single" w:sz="4" w:space="0" w:color="auto"/>
              <w:left w:val="single" w:sz="4" w:space="0" w:color="auto"/>
              <w:bottom w:val="nil"/>
              <w:right w:val="nil"/>
            </w:tcBorders>
            <w:shd w:val="clear" w:color="auto" w:fill="FFFFFF"/>
            <w:vAlign w:val="center"/>
          </w:tcPr>
          <w:p w14:paraId="5193CB31"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nil"/>
              <w:right w:val="nil"/>
            </w:tcBorders>
            <w:shd w:val="clear" w:color="auto" w:fill="FFFFFF"/>
            <w:vAlign w:val="center"/>
          </w:tcPr>
          <w:p w14:paraId="2DE6F1B1"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nil"/>
              <w:right w:val="nil"/>
            </w:tcBorders>
            <w:shd w:val="clear" w:color="auto" w:fill="FFFFFF"/>
            <w:vAlign w:val="center"/>
          </w:tcPr>
          <w:p w14:paraId="0FD2D371" w14:textId="77777777" w:rsidR="007F47F6" w:rsidRPr="00E03545" w:rsidRDefault="007F47F6" w:rsidP="00266542">
            <w:pPr>
              <w:jc w:val="center"/>
              <w:rPr>
                <w:rFonts w:ascii="Times New Roman" w:hAnsi="Times New Roman" w:cs="Times New Roman"/>
                <w:color w:val="auto"/>
                <w:sz w:val="20"/>
                <w:szCs w:val="20"/>
              </w:rPr>
            </w:pPr>
          </w:p>
        </w:tc>
        <w:tc>
          <w:tcPr>
            <w:tcW w:w="142" w:type="pct"/>
            <w:tcBorders>
              <w:top w:val="single" w:sz="4" w:space="0" w:color="auto"/>
              <w:left w:val="single" w:sz="4" w:space="0" w:color="auto"/>
              <w:bottom w:val="nil"/>
              <w:right w:val="nil"/>
            </w:tcBorders>
            <w:shd w:val="clear" w:color="auto" w:fill="FFFFFF"/>
            <w:vAlign w:val="center"/>
          </w:tcPr>
          <w:p w14:paraId="26065C1C"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nil"/>
              <w:right w:val="nil"/>
            </w:tcBorders>
            <w:shd w:val="clear" w:color="auto" w:fill="FFFFFF"/>
            <w:vAlign w:val="center"/>
          </w:tcPr>
          <w:p w14:paraId="5D0871A4"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nil"/>
              <w:right w:val="nil"/>
            </w:tcBorders>
            <w:shd w:val="clear" w:color="auto" w:fill="FFFFFF"/>
            <w:vAlign w:val="center"/>
          </w:tcPr>
          <w:p w14:paraId="27FC87C2" w14:textId="77777777" w:rsidR="007F47F6" w:rsidRPr="00E03545" w:rsidRDefault="007F47F6" w:rsidP="00266542">
            <w:pPr>
              <w:jc w:val="center"/>
              <w:rPr>
                <w:rFonts w:ascii="Times New Roman" w:hAnsi="Times New Roman" w:cs="Times New Roman"/>
                <w:color w:val="auto"/>
                <w:sz w:val="20"/>
                <w:szCs w:val="20"/>
              </w:rPr>
            </w:pPr>
          </w:p>
        </w:tc>
        <w:tc>
          <w:tcPr>
            <w:tcW w:w="142" w:type="pct"/>
            <w:tcBorders>
              <w:top w:val="single" w:sz="4" w:space="0" w:color="auto"/>
              <w:left w:val="single" w:sz="4" w:space="0" w:color="auto"/>
              <w:bottom w:val="nil"/>
              <w:right w:val="nil"/>
            </w:tcBorders>
            <w:shd w:val="clear" w:color="auto" w:fill="FFFFFF"/>
            <w:vAlign w:val="center"/>
          </w:tcPr>
          <w:p w14:paraId="1DF0D586" w14:textId="77777777" w:rsidR="007F47F6" w:rsidRPr="00E03545" w:rsidRDefault="007F47F6"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nil"/>
              <w:right w:val="nil"/>
            </w:tcBorders>
            <w:shd w:val="clear" w:color="auto" w:fill="FFFFFF"/>
            <w:vAlign w:val="center"/>
          </w:tcPr>
          <w:p w14:paraId="3B3C4A6D" w14:textId="77777777" w:rsidR="007F47F6" w:rsidRPr="00E03545" w:rsidRDefault="007F47F6" w:rsidP="00266542">
            <w:pPr>
              <w:jc w:val="center"/>
              <w:rPr>
                <w:rFonts w:ascii="Times New Roman" w:hAnsi="Times New Roman" w:cs="Times New Roman"/>
                <w:color w:val="auto"/>
                <w:sz w:val="20"/>
                <w:szCs w:val="20"/>
              </w:rPr>
            </w:pPr>
          </w:p>
        </w:tc>
        <w:tc>
          <w:tcPr>
            <w:tcW w:w="417" w:type="pct"/>
            <w:tcBorders>
              <w:top w:val="single" w:sz="4" w:space="0" w:color="auto"/>
              <w:left w:val="single" w:sz="4" w:space="0" w:color="auto"/>
              <w:bottom w:val="nil"/>
              <w:right w:val="nil"/>
            </w:tcBorders>
            <w:shd w:val="clear" w:color="auto" w:fill="FFFFFF"/>
            <w:vAlign w:val="center"/>
          </w:tcPr>
          <w:p w14:paraId="12FFFBC9" w14:textId="77777777" w:rsidR="007F47F6" w:rsidRPr="00E03545" w:rsidRDefault="007F47F6" w:rsidP="00266542">
            <w:pPr>
              <w:jc w:val="center"/>
              <w:rPr>
                <w:rFonts w:ascii="Times New Roman" w:hAnsi="Times New Roman" w:cs="Times New Roman"/>
                <w:color w:val="auto"/>
                <w:sz w:val="20"/>
                <w:szCs w:val="20"/>
              </w:rPr>
            </w:pPr>
          </w:p>
        </w:tc>
        <w:tc>
          <w:tcPr>
            <w:tcW w:w="122" w:type="pct"/>
            <w:tcBorders>
              <w:top w:val="single" w:sz="4" w:space="0" w:color="auto"/>
              <w:left w:val="single" w:sz="4" w:space="0" w:color="auto"/>
              <w:bottom w:val="nil"/>
              <w:right w:val="nil"/>
            </w:tcBorders>
            <w:shd w:val="clear" w:color="auto" w:fill="FFFFFF"/>
            <w:vAlign w:val="center"/>
          </w:tcPr>
          <w:p w14:paraId="016B0CBD" w14:textId="77777777" w:rsidR="007F47F6" w:rsidRPr="00E03545" w:rsidRDefault="007F47F6" w:rsidP="00266542">
            <w:pPr>
              <w:jc w:val="center"/>
              <w:rPr>
                <w:rFonts w:ascii="Times New Roman" w:hAnsi="Times New Roman" w:cs="Times New Roman"/>
                <w:color w:val="auto"/>
                <w:sz w:val="20"/>
                <w:szCs w:val="20"/>
              </w:rPr>
            </w:pPr>
          </w:p>
        </w:tc>
        <w:tc>
          <w:tcPr>
            <w:tcW w:w="172" w:type="pct"/>
            <w:tcBorders>
              <w:top w:val="single" w:sz="4" w:space="0" w:color="auto"/>
              <w:left w:val="single" w:sz="4" w:space="0" w:color="auto"/>
              <w:bottom w:val="nil"/>
              <w:right w:val="nil"/>
            </w:tcBorders>
            <w:shd w:val="clear" w:color="auto" w:fill="FFFFFF"/>
            <w:vAlign w:val="center"/>
          </w:tcPr>
          <w:p w14:paraId="02D4636A" w14:textId="77777777" w:rsidR="007F47F6" w:rsidRPr="00E03545" w:rsidRDefault="007F47F6" w:rsidP="00266542">
            <w:pPr>
              <w:jc w:val="center"/>
              <w:rPr>
                <w:rFonts w:ascii="Times New Roman" w:hAnsi="Times New Roman" w:cs="Times New Roman"/>
                <w:color w:val="auto"/>
                <w:sz w:val="20"/>
                <w:szCs w:val="20"/>
              </w:rPr>
            </w:pPr>
          </w:p>
        </w:tc>
        <w:tc>
          <w:tcPr>
            <w:tcW w:w="108" w:type="pct"/>
            <w:tcBorders>
              <w:top w:val="single" w:sz="4" w:space="0" w:color="auto"/>
              <w:left w:val="single" w:sz="4" w:space="0" w:color="auto"/>
              <w:bottom w:val="nil"/>
              <w:right w:val="nil"/>
            </w:tcBorders>
            <w:shd w:val="clear" w:color="auto" w:fill="FFFFFF"/>
            <w:vAlign w:val="center"/>
          </w:tcPr>
          <w:p w14:paraId="28F68831" w14:textId="77777777" w:rsidR="007F47F6" w:rsidRPr="00E03545" w:rsidRDefault="007F47F6" w:rsidP="00266542">
            <w:pPr>
              <w:jc w:val="center"/>
              <w:rPr>
                <w:rFonts w:ascii="Times New Roman" w:hAnsi="Times New Roman" w:cs="Times New Roman"/>
                <w:color w:val="auto"/>
                <w:sz w:val="20"/>
                <w:szCs w:val="20"/>
              </w:rPr>
            </w:pPr>
          </w:p>
        </w:tc>
        <w:tc>
          <w:tcPr>
            <w:tcW w:w="149" w:type="pct"/>
            <w:tcBorders>
              <w:top w:val="single" w:sz="4" w:space="0" w:color="auto"/>
              <w:left w:val="single" w:sz="4" w:space="0" w:color="auto"/>
              <w:bottom w:val="nil"/>
              <w:right w:val="nil"/>
            </w:tcBorders>
            <w:shd w:val="clear" w:color="auto" w:fill="FFFFFF"/>
            <w:vAlign w:val="center"/>
          </w:tcPr>
          <w:p w14:paraId="14D384FF" w14:textId="77777777" w:rsidR="007F47F6" w:rsidRPr="00E03545" w:rsidRDefault="007F47F6" w:rsidP="00266542">
            <w:pPr>
              <w:jc w:val="center"/>
              <w:rPr>
                <w:rFonts w:ascii="Times New Roman" w:hAnsi="Times New Roman" w:cs="Times New Roman"/>
                <w:color w:val="auto"/>
                <w:sz w:val="20"/>
                <w:szCs w:val="20"/>
              </w:rPr>
            </w:pPr>
          </w:p>
        </w:tc>
        <w:tc>
          <w:tcPr>
            <w:tcW w:w="111" w:type="pct"/>
            <w:tcBorders>
              <w:top w:val="single" w:sz="4" w:space="0" w:color="auto"/>
              <w:left w:val="single" w:sz="4" w:space="0" w:color="auto"/>
              <w:bottom w:val="nil"/>
              <w:right w:val="nil"/>
            </w:tcBorders>
            <w:shd w:val="clear" w:color="auto" w:fill="FFFFFF"/>
            <w:vAlign w:val="center"/>
          </w:tcPr>
          <w:p w14:paraId="11A1F6E1" w14:textId="77777777" w:rsidR="007F47F6" w:rsidRPr="00E03545" w:rsidRDefault="007F47F6" w:rsidP="00266542">
            <w:pPr>
              <w:jc w:val="center"/>
              <w:rPr>
                <w:rFonts w:ascii="Times New Roman" w:hAnsi="Times New Roman" w:cs="Times New Roman"/>
                <w:color w:val="auto"/>
                <w:sz w:val="20"/>
                <w:szCs w:val="20"/>
              </w:rPr>
            </w:pPr>
          </w:p>
        </w:tc>
        <w:tc>
          <w:tcPr>
            <w:tcW w:w="173" w:type="pct"/>
            <w:tcBorders>
              <w:top w:val="single" w:sz="4" w:space="0" w:color="auto"/>
              <w:left w:val="single" w:sz="4" w:space="0" w:color="auto"/>
              <w:bottom w:val="nil"/>
              <w:right w:val="nil"/>
            </w:tcBorders>
            <w:shd w:val="clear" w:color="auto" w:fill="FFFFFF"/>
            <w:vAlign w:val="center"/>
          </w:tcPr>
          <w:p w14:paraId="0D88D578" w14:textId="77777777" w:rsidR="007F47F6" w:rsidRPr="00E03545" w:rsidRDefault="007F47F6" w:rsidP="00266542">
            <w:pPr>
              <w:jc w:val="center"/>
              <w:rPr>
                <w:rFonts w:ascii="Times New Roman" w:hAnsi="Times New Roman" w:cs="Times New Roman"/>
                <w:color w:val="auto"/>
                <w:sz w:val="20"/>
                <w:szCs w:val="20"/>
              </w:rPr>
            </w:pPr>
          </w:p>
        </w:tc>
        <w:tc>
          <w:tcPr>
            <w:tcW w:w="166" w:type="pct"/>
            <w:tcBorders>
              <w:top w:val="single" w:sz="4" w:space="0" w:color="auto"/>
              <w:left w:val="single" w:sz="4" w:space="0" w:color="auto"/>
              <w:bottom w:val="nil"/>
              <w:right w:val="nil"/>
            </w:tcBorders>
            <w:shd w:val="clear" w:color="auto" w:fill="FFFFFF"/>
            <w:vAlign w:val="center"/>
          </w:tcPr>
          <w:p w14:paraId="55720F82" w14:textId="77777777" w:rsidR="007F47F6" w:rsidRPr="00E03545" w:rsidRDefault="007F47F6" w:rsidP="00266542">
            <w:pPr>
              <w:jc w:val="center"/>
              <w:rPr>
                <w:rFonts w:ascii="Times New Roman" w:hAnsi="Times New Roman" w:cs="Times New Roman"/>
                <w:color w:val="auto"/>
                <w:sz w:val="20"/>
                <w:szCs w:val="20"/>
              </w:rPr>
            </w:pPr>
          </w:p>
        </w:tc>
        <w:tc>
          <w:tcPr>
            <w:tcW w:w="166" w:type="pct"/>
            <w:tcBorders>
              <w:top w:val="single" w:sz="4" w:space="0" w:color="auto"/>
              <w:left w:val="single" w:sz="4" w:space="0" w:color="auto"/>
              <w:bottom w:val="nil"/>
              <w:right w:val="nil"/>
            </w:tcBorders>
            <w:shd w:val="clear" w:color="auto" w:fill="FFFFFF"/>
            <w:vAlign w:val="center"/>
          </w:tcPr>
          <w:p w14:paraId="13C9C52F" w14:textId="77777777" w:rsidR="007F47F6" w:rsidRPr="00E03545" w:rsidRDefault="007F47F6" w:rsidP="00266542">
            <w:pPr>
              <w:jc w:val="center"/>
              <w:rPr>
                <w:rFonts w:ascii="Times New Roman" w:hAnsi="Times New Roman" w:cs="Times New Roman"/>
                <w:color w:val="auto"/>
                <w:sz w:val="20"/>
                <w:szCs w:val="20"/>
              </w:rPr>
            </w:pPr>
          </w:p>
        </w:tc>
        <w:tc>
          <w:tcPr>
            <w:tcW w:w="277" w:type="pct"/>
            <w:tcBorders>
              <w:top w:val="single" w:sz="4" w:space="0" w:color="auto"/>
              <w:left w:val="single" w:sz="4" w:space="0" w:color="auto"/>
              <w:bottom w:val="nil"/>
              <w:right w:val="nil"/>
            </w:tcBorders>
            <w:shd w:val="clear" w:color="auto" w:fill="FFFFFF"/>
            <w:vAlign w:val="center"/>
          </w:tcPr>
          <w:p w14:paraId="3E9E5ADD" w14:textId="77777777" w:rsidR="007F47F6" w:rsidRPr="00E03545" w:rsidRDefault="007F47F6" w:rsidP="00266542">
            <w:pPr>
              <w:jc w:val="center"/>
              <w:rPr>
                <w:rFonts w:ascii="Times New Roman" w:hAnsi="Times New Roman" w:cs="Times New Roman"/>
                <w:color w:val="auto"/>
                <w:sz w:val="20"/>
                <w:szCs w:val="20"/>
              </w:rPr>
            </w:pPr>
          </w:p>
        </w:tc>
        <w:tc>
          <w:tcPr>
            <w:tcW w:w="172" w:type="pct"/>
            <w:tcBorders>
              <w:top w:val="single" w:sz="4" w:space="0" w:color="auto"/>
              <w:left w:val="single" w:sz="4" w:space="0" w:color="auto"/>
              <w:bottom w:val="nil"/>
              <w:right w:val="nil"/>
            </w:tcBorders>
            <w:shd w:val="clear" w:color="auto" w:fill="FFFFFF"/>
            <w:vAlign w:val="center"/>
          </w:tcPr>
          <w:p w14:paraId="5C10B25D" w14:textId="77777777" w:rsidR="007F47F6" w:rsidRPr="00E03545" w:rsidRDefault="007F47F6" w:rsidP="00266542">
            <w:pPr>
              <w:jc w:val="center"/>
              <w:rPr>
                <w:rFonts w:ascii="Times New Roman" w:hAnsi="Times New Roman" w:cs="Times New Roman"/>
                <w:color w:val="auto"/>
                <w:sz w:val="20"/>
                <w:szCs w:val="20"/>
              </w:rPr>
            </w:pPr>
          </w:p>
        </w:tc>
        <w:tc>
          <w:tcPr>
            <w:tcW w:w="108" w:type="pct"/>
            <w:tcBorders>
              <w:top w:val="single" w:sz="4" w:space="0" w:color="auto"/>
              <w:left w:val="single" w:sz="4" w:space="0" w:color="auto"/>
              <w:bottom w:val="nil"/>
              <w:right w:val="nil"/>
            </w:tcBorders>
            <w:shd w:val="clear" w:color="auto" w:fill="FFFFFF"/>
            <w:vAlign w:val="center"/>
          </w:tcPr>
          <w:p w14:paraId="07979113" w14:textId="77777777" w:rsidR="007F47F6" w:rsidRPr="00E03545" w:rsidRDefault="007F47F6" w:rsidP="00266542">
            <w:pPr>
              <w:jc w:val="center"/>
              <w:rPr>
                <w:rFonts w:ascii="Times New Roman" w:hAnsi="Times New Roman" w:cs="Times New Roman"/>
                <w:color w:val="auto"/>
                <w:sz w:val="20"/>
                <w:szCs w:val="20"/>
              </w:rPr>
            </w:pPr>
          </w:p>
        </w:tc>
        <w:tc>
          <w:tcPr>
            <w:tcW w:w="150" w:type="pct"/>
            <w:tcBorders>
              <w:top w:val="single" w:sz="4" w:space="0" w:color="auto"/>
              <w:left w:val="single" w:sz="4" w:space="0" w:color="auto"/>
              <w:bottom w:val="nil"/>
              <w:right w:val="nil"/>
            </w:tcBorders>
            <w:shd w:val="clear" w:color="auto" w:fill="FFFFFF"/>
            <w:vAlign w:val="center"/>
          </w:tcPr>
          <w:p w14:paraId="5CA53FF8" w14:textId="77777777" w:rsidR="007F47F6" w:rsidRPr="00E03545" w:rsidRDefault="007F47F6" w:rsidP="00266542">
            <w:pPr>
              <w:jc w:val="center"/>
              <w:rPr>
                <w:rFonts w:ascii="Times New Roman" w:hAnsi="Times New Roman" w:cs="Times New Roman"/>
                <w:color w:val="auto"/>
                <w:sz w:val="20"/>
                <w:szCs w:val="20"/>
              </w:rPr>
            </w:pPr>
          </w:p>
        </w:tc>
        <w:tc>
          <w:tcPr>
            <w:tcW w:w="277" w:type="pct"/>
            <w:tcBorders>
              <w:top w:val="single" w:sz="4" w:space="0" w:color="auto"/>
              <w:left w:val="single" w:sz="4" w:space="0" w:color="auto"/>
              <w:bottom w:val="nil"/>
              <w:right w:val="nil"/>
            </w:tcBorders>
            <w:shd w:val="clear" w:color="auto" w:fill="FFFFFF"/>
            <w:vAlign w:val="center"/>
          </w:tcPr>
          <w:p w14:paraId="4A940487" w14:textId="77777777" w:rsidR="007F47F6" w:rsidRPr="00E03545" w:rsidRDefault="007F47F6" w:rsidP="00266542">
            <w:pPr>
              <w:jc w:val="center"/>
              <w:rPr>
                <w:rFonts w:ascii="Times New Roman" w:hAnsi="Times New Roman" w:cs="Times New Roman"/>
                <w:color w:val="auto"/>
                <w:sz w:val="20"/>
                <w:szCs w:val="20"/>
              </w:rPr>
            </w:pPr>
          </w:p>
        </w:tc>
        <w:tc>
          <w:tcPr>
            <w:tcW w:w="209" w:type="pct"/>
            <w:tcBorders>
              <w:top w:val="single" w:sz="4" w:space="0" w:color="auto"/>
              <w:left w:val="single" w:sz="4" w:space="0" w:color="auto"/>
              <w:bottom w:val="nil"/>
              <w:right w:val="nil"/>
            </w:tcBorders>
            <w:shd w:val="clear" w:color="auto" w:fill="FFFFFF"/>
            <w:vAlign w:val="center"/>
          </w:tcPr>
          <w:p w14:paraId="2B7E9D6A" w14:textId="77777777" w:rsidR="007F47F6" w:rsidRPr="00E03545" w:rsidRDefault="007F47F6" w:rsidP="00266542">
            <w:pPr>
              <w:jc w:val="center"/>
              <w:rPr>
                <w:rFonts w:ascii="Times New Roman" w:hAnsi="Times New Roman" w:cs="Times New Roman"/>
                <w:color w:val="auto"/>
                <w:sz w:val="20"/>
                <w:szCs w:val="20"/>
              </w:rPr>
            </w:pPr>
          </w:p>
        </w:tc>
        <w:tc>
          <w:tcPr>
            <w:tcW w:w="227" w:type="pct"/>
            <w:tcBorders>
              <w:top w:val="single" w:sz="4" w:space="0" w:color="auto"/>
              <w:left w:val="single" w:sz="4" w:space="0" w:color="auto"/>
              <w:bottom w:val="nil"/>
              <w:right w:val="nil"/>
            </w:tcBorders>
            <w:shd w:val="clear" w:color="auto" w:fill="FFFFFF"/>
            <w:vAlign w:val="center"/>
          </w:tcPr>
          <w:p w14:paraId="3369B457" w14:textId="77777777" w:rsidR="007F47F6" w:rsidRPr="00E03545" w:rsidRDefault="007F47F6" w:rsidP="00266542">
            <w:pPr>
              <w:jc w:val="center"/>
              <w:rPr>
                <w:rFonts w:ascii="Times New Roman" w:hAnsi="Times New Roman" w:cs="Times New Roman"/>
                <w:color w:val="auto"/>
                <w:sz w:val="20"/>
                <w:szCs w:val="20"/>
              </w:rPr>
            </w:pPr>
          </w:p>
        </w:tc>
        <w:tc>
          <w:tcPr>
            <w:tcW w:w="166" w:type="pct"/>
            <w:tcBorders>
              <w:top w:val="single" w:sz="4" w:space="0" w:color="auto"/>
              <w:left w:val="single" w:sz="4" w:space="0" w:color="auto"/>
              <w:bottom w:val="nil"/>
              <w:right w:val="nil"/>
            </w:tcBorders>
            <w:shd w:val="clear" w:color="auto" w:fill="FFFFFF"/>
            <w:vAlign w:val="center"/>
          </w:tcPr>
          <w:p w14:paraId="7938365C" w14:textId="77777777" w:rsidR="007F47F6" w:rsidRPr="00E03545" w:rsidRDefault="007F47F6" w:rsidP="00266542">
            <w:pPr>
              <w:jc w:val="center"/>
              <w:rPr>
                <w:rFonts w:ascii="Times New Roman" w:hAnsi="Times New Roman" w:cs="Times New Roman"/>
                <w:color w:val="auto"/>
                <w:sz w:val="20"/>
                <w:szCs w:val="20"/>
              </w:rPr>
            </w:pPr>
          </w:p>
        </w:tc>
        <w:tc>
          <w:tcPr>
            <w:tcW w:w="213" w:type="pct"/>
            <w:tcBorders>
              <w:top w:val="single" w:sz="4" w:space="0" w:color="auto"/>
              <w:left w:val="single" w:sz="4" w:space="0" w:color="auto"/>
              <w:bottom w:val="nil"/>
              <w:right w:val="single" w:sz="4" w:space="0" w:color="auto"/>
            </w:tcBorders>
            <w:shd w:val="clear" w:color="auto" w:fill="FFFFFF"/>
            <w:vAlign w:val="center"/>
          </w:tcPr>
          <w:p w14:paraId="7C8A4F92"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48C65478" w14:textId="77777777" w:rsidTr="006B1984">
        <w:trPr>
          <w:trHeight w:val="20"/>
        </w:trPr>
        <w:tc>
          <w:tcPr>
            <w:tcW w:w="153" w:type="pct"/>
            <w:tcBorders>
              <w:top w:val="single" w:sz="4" w:space="0" w:color="auto"/>
              <w:left w:val="single" w:sz="4" w:space="0" w:color="auto"/>
              <w:bottom w:val="nil"/>
              <w:right w:val="nil"/>
            </w:tcBorders>
            <w:shd w:val="clear" w:color="auto" w:fill="FFFFFF"/>
            <w:vAlign w:val="center"/>
          </w:tcPr>
          <w:p w14:paraId="771C0269" w14:textId="77777777" w:rsidR="007F47F6" w:rsidRPr="00E03545" w:rsidRDefault="007F47F6" w:rsidP="00266542">
            <w:pPr>
              <w:jc w:val="center"/>
              <w:rPr>
                <w:rFonts w:ascii="Times New Roman" w:hAnsi="Times New Roman" w:cs="Times New Roman"/>
                <w:color w:val="auto"/>
                <w:sz w:val="20"/>
                <w:szCs w:val="20"/>
              </w:rPr>
            </w:pPr>
          </w:p>
        </w:tc>
        <w:tc>
          <w:tcPr>
            <w:tcW w:w="332" w:type="pct"/>
            <w:tcBorders>
              <w:top w:val="single" w:sz="4" w:space="0" w:color="auto"/>
              <w:left w:val="single" w:sz="4" w:space="0" w:color="auto"/>
              <w:bottom w:val="nil"/>
              <w:right w:val="nil"/>
            </w:tcBorders>
            <w:shd w:val="clear" w:color="auto" w:fill="FFFFFF"/>
            <w:vAlign w:val="center"/>
          </w:tcPr>
          <w:p w14:paraId="0895644B"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nil"/>
              <w:right w:val="nil"/>
            </w:tcBorders>
            <w:shd w:val="clear" w:color="auto" w:fill="FFFFFF"/>
            <w:vAlign w:val="center"/>
          </w:tcPr>
          <w:p w14:paraId="66354552"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nil"/>
              <w:right w:val="nil"/>
            </w:tcBorders>
            <w:shd w:val="clear" w:color="auto" w:fill="FFFFFF"/>
            <w:vAlign w:val="center"/>
          </w:tcPr>
          <w:p w14:paraId="24B13DD9" w14:textId="77777777" w:rsidR="007F47F6" w:rsidRPr="00E03545" w:rsidRDefault="007F47F6" w:rsidP="00266542">
            <w:pPr>
              <w:jc w:val="center"/>
              <w:rPr>
                <w:rFonts w:ascii="Times New Roman" w:hAnsi="Times New Roman" w:cs="Times New Roman"/>
                <w:color w:val="auto"/>
                <w:sz w:val="20"/>
                <w:szCs w:val="20"/>
              </w:rPr>
            </w:pPr>
          </w:p>
        </w:tc>
        <w:tc>
          <w:tcPr>
            <w:tcW w:w="142" w:type="pct"/>
            <w:tcBorders>
              <w:top w:val="single" w:sz="4" w:space="0" w:color="auto"/>
              <w:left w:val="single" w:sz="4" w:space="0" w:color="auto"/>
              <w:bottom w:val="nil"/>
              <w:right w:val="nil"/>
            </w:tcBorders>
            <w:shd w:val="clear" w:color="auto" w:fill="FFFFFF"/>
            <w:vAlign w:val="center"/>
          </w:tcPr>
          <w:p w14:paraId="3E9E6641"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nil"/>
              <w:right w:val="nil"/>
            </w:tcBorders>
            <w:shd w:val="clear" w:color="auto" w:fill="FFFFFF"/>
            <w:vAlign w:val="center"/>
          </w:tcPr>
          <w:p w14:paraId="5DC59CD6"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nil"/>
              <w:right w:val="nil"/>
            </w:tcBorders>
            <w:shd w:val="clear" w:color="auto" w:fill="FFFFFF"/>
            <w:vAlign w:val="center"/>
          </w:tcPr>
          <w:p w14:paraId="011E93B0" w14:textId="77777777" w:rsidR="007F47F6" w:rsidRPr="00E03545" w:rsidRDefault="007F47F6" w:rsidP="00266542">
            <w:pPr>
              <w:jc w:val="center"/>
              <w:rPr>
                <w:rFonts w:ascii="Times New Roman" w:hAnsi="Times New Roman" w:cs="Times New Roman"/>
                <w:color w:val="auto"/>
                <w:sz w:val="20"/>
                <w:szCs w:val="20"/>
              </w:rPr>
            </w:pPr>
          </w:p>
        </w:tc>
        <w:tc>
          <w:tcPr>
            <w:tcW w:w="142" w:type="pct"/>
            <w:tcBorders>
              <w:top w:val="single" w:sz="4" w:space="0" w:color="auto"/>
              <w:left w:val="single" w:sz="4" w:space="0" w:color="auto"/>
              <w:bottom w:val="nil"/>
              <w:right w:val="nil"/>
            </w:tcBorders>
            <w:shd w:val="clear" w:color="auto" w:fill="FFFFFF"/>
            <w:vAlign w:val="center"/>
          </w:tcPr>
          <w:p w14:paraId="0D148787" w14:textId="77777777" w:rsidR="007F47F6" w:rsidRPr="00E03545" w:rsidRDefault="007F47F6"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nil"/>
              <w:right w:val="nil"/>
            </w:tcBorders>
            <w:shd w:val="clear" w:color="auto" w:fill="FFFFFF"/>
            <w:vAlign w:val="center"/>
          </w:tcPr>
          <w:p w14:paraId="67A00F8C" w14:textId="77777777" w:rsidR="007F47F6" w:rsidRPr="00E03545" w:rsidRDefault="007F47F6" w:rsidP="00266542">
            <w:pPr>
              <w:jc w:val="center"/>
              <w:rPr>
                <w:rFonts w:ascii="Times New Roman" w:hAnsi="Times New Roman" w:cs="Times New Roman"/>
                <w:color w:val="auto"/>
                <w:sz w:val="20"/>
                <w:szCs w:val="20"/>
              </w:rPr>
            </w:pPr>
          </w:p>
        </w:tc>
        <w:tc>
          <w:tcPr>
            <w:tcW w:w="417" w:type="pct"/>
            <w:tcBorders>
              <w:top w:val="single" w:sz="4" w:space="0" w:color="auto"/>
              <w:left w:val="single" w:sz="4" w:space="0" w:color="auto"/>
              <w:bottom w:val="nil"/>
              <w:right w:val="nil"/>
            </w:tcBorders>
            <w:shd w:val="clear" w:color="auto" w:fill="FFFFFF"/>
            <w:vAlign w:val="center"/>
          </w:tcPr>
          <w:p w14:paraId="02815A79" w14:textId="77777777" w:rsidR="007F47F6" w:rsidRPr="00E03545" w:rsidRDefault="007F47F6" w:rsidP="00266542">
            <w:pPr>
              <w:jc w:val="center"/>
              <w:rPr>
                <w:rFonts w:ascii="Times New Roman" w:hAnsi="Times New Roman" w:cs="Times New Roman"/>
                <w:color w:val="auto"/>
                <w:sz w:val="20"/>
                <w:szCs w:val="20"/>
              </w:rPr>
            </w:pPr>
          </w:p>
        </w:tc>
        <w:tc>
          <w:tcPr>
            <w:tcW w:w="122" w:type="pct"/>
            <w:tcBorders>
              <w:top w:val="single" w:sz="4" w:space="0" w:color="auto"/>
              <w:left w:val="single" w:sz="4" w:space="0" w:color="auto"/>
              <w:bottom w:val="nil"/>
              <w:right w:val="nil"/>
            </w:tcBorders>
            <w:shd w:val="clear" w:color="auto" w:fill="FFFFFF"/>
            <w:vAlign w:val="center"/>
          </w:tcPr>
          <w:p w14:paraId="37787F44" w14:textId="77777777" w:rsidR="007F47F6" w:rsidRPr="00E03545" w:rsidRDefault="007F47F6" w:rsidP="00266542">
            <w:pPr>
              <w:jc w:val="center"/>
              <w:rPr>
                <w:rFonts w:ascii="Times New Roman" w:hAnsi="Times New Roman" w:cs="Times New Roman"/>
                <w:color w:val="auto"/>
                <w:sz w:val="20"/>
                <w:szCs w:val="20"/>
              </w:rPr>
            </w:pPr>
          </w:p>
        </w:tc>
        <w:tc>
          <w:tcPr>
            <w:tcW w:w="172" w:type="pct"/>
            <w:tcBorders>
              <w:top w:val="single" w:sz="4" w:space="0" w:color="auto"/>
              <w:left w:val="single" w:sz="4" w:space="0" w:color="auto"/>
              <w:bottom w:val="nil"/>
              <w:right w:val="nil"/>
            </w:tcBorders>
            <w:shd w:val="clear" w:color="auto" w:fill="FFFFFF"/>
            <w:vAlign w:val="center"/>
          </w:tcPr>
          <w:p w14:paraId="24B72D19" w14:textId="77777777" w:rsidR="007F47F6" w:rsidRPr="00E03545" w:rsidRDefault="007F47F6" w:rsidP="00266542">
            <w:pPr>
              <w:jc w:val="center"/>
              <w:rPr>
                <w:rFonts w:ascii="Times New Roman" w:hAnsi="Times New Roman" w:cs="Times New Roman"/>
                <w:color w:val="auto"/>
                <w:sz w:val="20"/>
                <w:szCs w:val="20"/>
              </w:rPr>
            </w:pPr>
          </w:p>
        </w:tc>
        <w:tc>
          <w:tcPr>
            <w:tcW w:w="108" w:type="pct"/>
            <w:tcBorders>
              <w:top w:val="single" w:sz="4" w:space="0" w:color="auto"/>
              <w:left w:val="single" w:sz="4" w:space="0" w:color="auto"/>
              <w:bottom w:val="nil"/>
              <w:right w:val="nil"/>
            </w:tcBorders>
            <w:shd w:val="clear" w:color="auto" w:fill="FFFFFF"/>
            <w:vAlign w:val="center"/>
          </w:tcPr>
          <w:p w14:paraId="2249D6F3" w14:textId="77777777" w:rsidR="007F47F6" w:rsidRPr="00E03545" w:rsidRDefault="007F47F6" w:rsidP="00266542">
            <w:pPr>
              <w:jc w:val="center"/>
              <w:rPr>
                <w:rFonts w:ascii="Times New Roman" w:hAnsi="Times New Roman" w:cs="Times New Roman"/>
                <w:color w:val="auto"/>
                <w:sz w:val="20"/>
                <w:szCs w:val="20"/>
              </w:rPr>
            </w:pPr>
          </w:p>
        </w:tc>
        <w:tc>
          <w:tcPr>
            <w:tcW w:w="149" w:type="pct"/>
            <w:tcBorders>
              <w:top w:val="single" w:sz="4" w:space="0" w:color="auto"/>
              <w:left w:val="single" w:sz="4" w:space="0" w:color="auto"/>
              <w:bottom w:val="nil"/>
              <w:right w:val="nil"/>
            </w:tcBorders>
            <w:shd w:val="clear" w:color="auto" w:fill="FFFFFF"/>
            <w:vAlign w:val="center"/>
          </w:tcPr>
          <w:p w14:paraId="05C7EAF8" w14:textId="77777777" w:rsidR="007F47F6" w:rsidRPr="00E03545" w:rsidRDefault="007F47F6" w:rsidP="00266542">
            <w:pPr>
              <w:jc w:val="center"/>
              <w:rPr>
                <w:rFonts w:ascii="Times New Roman" w:hAnsi="Times New Roman" w:cs="Times New Roman"/>
                <w:color w:val="auto"/>
                <w:sz w:val="20"/>
                <w:szCs w:val="20"/>
              </w:rPr>
            </w:pPr>
          </w:p>
        </w:tc>
        <w:tc>
          <w:tcPr>
            <w:tcW w:w="111" w:type="pct"/>
            <w:tcBorders>
              <w:top w:val="single" w:sz="4" w:space="0" w:color="auto"/>
              <w:left w:val="single" w:sz="4" w:space="0" w:color="auto"/>
              <w:bottom w:val="nil"/>
              <w:right w:val="nil"/>
            </w:tcBorders>
            <w:shd w:val="clear" w:color="auto" w:fill="FFFFFF"/>
            <w:vAlign w:val="center"/>
          </w:tcPr>
          <w:p w14:paraId="618DD288" w14:textId="77777777" w:rsidR="007F47F6" w:rsidRPr="00E03545" w:rsidRDefault="007F47F6" w:rsidP="00266542">
            <w:pPr>
              <w:jc w:val="center"/>
              <w:rPr>
                <w:rFonts w:ascii="Times New Roman" w:hAnsi="Times New Roman" w:cs="Times New Roman"/>
                <w:color w:val="auto"/>
                <w:sz w:val="20"/>
                <w:szCs w:val="20"/>
              </w:rPr>
            </w:pPr>
          </w:p>
        </w:tc>
        <w:tc>
          <w:tcPr>
            <w:tcW w:w="173" w:type="pct"/>
            <w:tcBorders>
              <w:top w:val="single" w:sz="4" w:space="0" w:color="auto"/>
              <w:left w:val="single" w:sz="4" w:space="0" w:color="auto"/>
              <w:bottom w:val="nil"/>
              <w:right w:val="nil"/>
            </w:tcBorders>
            <w:shd w:val="clear" w:color="auto" w:fill="FFFFFF"/>
            <w:vAlign w:val="center"/>
          </w:tcPr>
          <w:p w14:paraId="18D28C37" w14:textId="77777777" w:rsidR="007F47F6" w:rsidRPr="00E03545" w:rsidRDefault="007F47F6" w:rsidP="00266542">
            <w:pPr>
              <w:jc w:val="center"/>
              <w:rPr>
                <w:rFonts w:ascii="Times New Roman" w:hAnsi="Times New Roman" w:cs="Times New Roman"/>
                <w:color w:val="auto"/>
                <w:sz w:val="20"/>
                <w:szCs w:val="20"/>
              </w:rPr>
            </w:pPr>
          </w:p>
        </w:tc>
        <w:tc>
          <w:tcPr>
            <w:tcW w:w="166" w:type="pct"/>
            <w:tcBorders>
              <w:top w:val="single" w:sz="4" w:space="0" w:color="auto"/>
              <w:left w:val="single" w:sz="4" w:space="0" w:color="auto"/>
              <w:bottom w:val="nil"/>
              <w:right w:val="nil"/>
            </w:tcBorders>
            <w:shd w:val="clear" w:color="auto" w:fill="FFFFFF"/>
            <w:vAlign w:val="center"/>
          </w:tcPr>
          <w:p w14:paraId="6059E788" w14:textId="77777777" w:rsidR="007F47F6" w:rsidRPr="00E03545" w:rsidRDefault="007F47F6" w:rsidP="00266542">
            <w:pPr>
              <w:jc w:val="center"/>
              <w:rPr>
                <w:rFonts w:ascii="Times New Roman" w:hAnsi="Times New Roman" w:cs="Times New Roman"/>
                <w:color w:val="auto"/>
                <w:sz w:val="20"/>
                <w:szCs w:val="20"/>
              </w:rPr>
            </w:pPr>
          </w:p>
        </w:tc>
        <w:tc>
          <w:tcPr>
            <w:tcW w:w="166" w:type="pct"/>
            <w:tcBorders>
              <w:top w:val="single" w:sz="4" w:space="0" w:color="auto"/>
              <w:left w:val="single" w:sz="4" w:space="0" w:color="auto"/>
              <w:bottom w:val="nil"/>
              <w:right w:val="nil"/>
            </w:tcBorders>
            <w:shd w:val="clear" w:color="auto" w:fill="FFFFFF"/>
            <w:vAlign w:val="center"/>
          </w:tcPr>
          <w:p w14:paraId="7414262B" w14:textId="77777777" w:rsidR="007F47F6" w:rsidRPr="00E03545" w:rsidRDefault="007F47F6" w:rsidP="00266542">
            <w:pPr>
              <w:jc w:val="center"/>
              <w:rPr>
                <w:rFonts w:ascii="Times New Roman" w:hAnsi="Times New Roman" w:cs="Times New Roman"/>
                <w:color w:val="auto"/>
                <w:sz w:val="20"/>
                <w:szCs w:val="20"/>
              </w:rPr>
            </w:pPr>
          </w:p>
        </w:tc>
        <w:tc>
          <w:tcPr>
            <w:tcW w:w="277" w:type="pct"/>
            <w:tcBorders>
              <w:top w:val="single" w:sz="4" w:space="0" w:color="auto"/>
              <w:left w:val="single" w:sz="4" w:space="0" w:color="auto"/>
              <w:bottom w:val="nil"/>
              <w:right w:val="nil"/>
            </w:tcBorders>
            <w:shd w:val="clear" w:color="auto" w:fill="FFFFFF"/>
            <w:vAlign w:val="center"/>
          </w:tcPr>
          <w:p w14:paraId="440930B0" w14:textId="77777777" w:rsidR="007F47F6" w:rsidRPr="00E03545" w:rsidRDefault="007F47F6" w:rsidP="00266542">
            <w:pPr>
              <w:jc w:val="center"/>
              <w:rPr>
                <w:rFonts w:ascii="Times New Roman" w:hAnsi="Times New Roman" w:cs="Times New Roman"/>
                <w:color w:val="auto"/>
                <w:sz w:val="20"/>
                <w:szCs w:val="20"/>
              </w:rPr>
            </w:pPr>
          </w:p>
        </w:tc>
        <w:tc>
          <w:tcPr>
            <w:tcW w:w="172" w:type="pct"/>
            <w:tcBorders>
              <w:top w:val="single" w:sz="4" w:space="0" w:color="auto"/>
              <w:left w:val="single" w:sz="4" w:space="0" w:color="auto"/>
              <w:bottom w:val="nil"/>
              <w:right w:val="nil"/>
            </w:tcBorders>
            <w:shd w:val="clear" w:color="auto" w:fill="FFFFFF"/>
            <w:vAlign w:val="center"/>
          </w:tcPr>
          <w:p w14:paraId="2F9DAD86" w14:textId="77777777" w:rsidR="007F47F6" w:rsidRPr="00E03545" w:rsidRDefault="007F47F6" w:rsidP="00266542">
            <w:pPr>
              <w:jc w:val="center"/>
              <w:rPr>
                <w:rFonts w:ascii="Times New Roman" w:hAnsi="Times New Roman" w:cs="Times New Roman"/>
                <w:color w:val="auto"/>
                <w:sz w:val="20"/>
                <w:szCs w:val="20"/>
              </w:rPr>
            </w:pPr>
          </w:p>
        </w:tc>
        <w:tc>
          <w:tcPr>
            <w:tcW w:w="108" w:type="pct"/>
            <w:tcBorders>
              <w:top w:val="single" w:sz="4" w:space="0" w:color="auto"/>
              <w:left w:val="single" w:sz="4" w:space="0" w:color="auto"/>
              <w:bottom w:val="nil"/>
              <w:right w:val="nil"/>
            </w:tcBorders>
            <w:shd w:val="clear" w:color="auto" w:fill="FFFFFF"/>
            <w:vAlign w:val="center"/>
          </w:tcPr>
          <w:p w14:paraId="4F16C27F" w14:textId="77777777" w:rsidR="007F47F6" w:rsidRPr="00E03545" w:rsidRDefault="007F47F6" w:rsidP="00266542">
            <w:pPr>
              <w:jc w:val="center"/>
              <w:rPr>
                <w:rFonts w:ascii="Times New Roman" w:hAnsi="Times New Roman" w:cs="Times New Roman"/>
                <w:color w:val="auto"/>
                <w:sz w:val="20"/>
                <w:szCs w:val="20"/>
              </w:rPr>
            </w:pPr>
          </w:p>
        </w:tc>
        <w:tc>
          <w:tcPr>
            <w:tcW w:w="150" w:type="pct"/>
            <w:tcBorders>
              <w:top w:val="single" w:sz="4" w:space="0" w:color="auto"/>
              <w:left w:val="single" w:sz="4" w:space="0" w:color="auto"/>
              <w:bottom w:val="nil"/>
              <w:right w:val="nil"/>
            </w:tcBorders>
            <w:shd w:val="clear" w:color="auto" w:fill="FFFFFF"/>
            <w:vAlign w:val="center"/>
          </w:tcPr>
          <w:p w14:paraId="373073A7" w14:textId="77777777" w:rsidR="007F47F6" w:rsidRPr="00E03545" w:rsidRDefault="007F47F6" w:rsidP="00266542">
            <w:pPr>
              <w:jc w:val="center"/>
              <w:rPr>
                <w:rFonts w:ascii="Times New Roman" w:hAnsi="Times New Roman" w:cs="Times New Roman"/>
                <w:color w:val="auto"/>
                <w:sz w:val="20"/>
                <w:szCs w:val="20"/>
              </w:rPr>
            </w:pPr>
          </w:p>
        </w:tc>
        <w:tc>
          <w:tcPr>
            <w:tcW w:w="277" w:type="pct"/>
            <w:tcBorders>
              <w:top w:val="single" w:sz="4" w:space="0" w:color="auto"/>
              <w:left w:val="single" w:sz="4" w:space="0" w:color="auto"/>
              <w:bottom w:val="nil"/>
              <w:right w:val="nil"/>
            </w:tcBorders>
            <w:shd w:val="clear" w:color="auto" w:fill="FFFFFF"/>
            <w:vAlign w:val="center"/>
          </w:tcPr>
          <w:p w14:paraId="58D1AEA0" w14:textId="77777777" w:rsidR="007F47F6" w:rsidRPr="00E03545" w:rsidRDefault="007F47F6" w:rsidP="00266542">
            <w:pPr>
              <w:jc w:val="center"/>
              <w:rPr>
                <w:rFonts w:ascii="Times New Roman" w:hAnsi="Times New Roman" w:cs="Times New Roman"/>
                <w:color w:val="auto"/>
                <w:sz w:val="20"/>
                <w:szCs w:val="20"/>
              </w:rPr>
            </w:pPr>
          </w:p>
        </w:tc>
        <w:tc>
          <w:tcPr>
            <w:tcW w:w="209" w:type="pct"/>
            <w:tcBorders>
              <w:top w:val="single" w:sz="4" w:space="0" w:color="auto"/>
              <w:left w:val="single" w:sz="4" w:space="0" w:color="auto"/>
              <w:bottom w:val="nil"/>
              <w:right w:val="nil"/>
            </w:tcBorders>
            <w:shd w:val="clear" w:color="auto" w:fill="FFFFFF"/>
            <w:vAlign w:val="center"/>
          </w:tcPr>
          <w:p w14:paraId="7F250B9C" w14:textId="77777777" w:rsidR="007F47F6" w:rsidRPr="00E03545" w:rsidRDefault="007F47F6" w:rsidP="00266542">
            <w:pPr>
              <w:jc w:val="center"/>
              <w:rPr>
                <w:rFonts w:ascii="Times New Roman" w:hAnsi="Times New Roman" w:cs="Times New Roman"/>
                <w:color w:val="auto"/>
                <w:sz w:val="20"/>
                <w:szCs w:val="20"/>
              </w:rPr>
            </w:pPr>
          </w:p>
        </w:tc>
        <w:tc>
          <w:tcPr>
            <w:tcW w:w="227" w:type="pct"/>
            <w:tcBorders>
              <w:top w:val="nil"/>
              <w:left w:val="single" w:sz="4" w:space="0" w:color="auto"/>
              <w:bottom w:val="nil"/>
              <w:right w:val="nil"/>
            </w:tcBorders>
            <w:shd w:val="clear" w:color="auto" w:fill="FFFFFF"/>
            <w:vAlign w:val="center"/>
          </w:tcPr>
          <w:p w14:paraId="4B3B578F" w14:textId="77777777" w:rsidR="007F47F6" w:rsidRPr="00E03545" w:rsidRDefault="007F47F6" w:rsidP="00266542">
            <w:pPr>
              <w:jc w:val="center"/>
              <w:rPr>
                <w:rFonts w:ascii="Times New Roman" w:hAnsi="Times New Roman" w:cs="Times New Roman"/>
                <w:color w:val="auto"/>
                <w:sz w:val="20"/>
                <w:szCs w:val="20"/>
              </w:rPr>
            </w:pPr>
          </w:p>
        </w:tc>
        <w:tc>
          <w:tcPr>
            <w:tcW w:w="166" w:type="pct"/>
            <w:tcBorders>
              <w:top w:val="nil"/>
              <w:left w:val="single" w:sz="4" w:space="0" w:color="auto"/>
              <w:bottom w:val="nil"/>
              <w:right w:val="nil"/>
            </w:tcBorders>
            <w:shd w:val="clear" w:color="auto" w:fill="FFFFFF"/>
            <w:vAlign w:val="center"/>
          </w:tcPr>
          <w:p w14:paraId="3E9AD467" w14:textId="77777777" w:rsidR="007F47F6" w:rsidRPr="00E03545" w:rsidRDefault="007F47F6" w:rsidP="00266542">
            <w:pPr>
              <w:jc w:val="center"/>
              <w:rPr>
                <w:rFonts w:ascii="Times New Roman" w:hAnsi="Times New Roman" w:cs="Times New Roman"/>
                <w:color w:val="auto"/>
                <w:sz w:val="20"/>
                <w:szCs w:val="20"/>
              </w:rPr>
            </w:pPr>
          </w:p>
        </w:tc>
        <w:tc>
          <w:tcPr>
            <w:tcW w:w="213" w:type="pct"/>
            <w:tcBorders>
              <w:top w:val="nil"/>
              <w:left w:val="single" w:sz="4" w:space="0" w:color="auto"/>
              <w:bottom w:val="nil"/>
              <w:right w:val="single" w:sz="4" w:space="0" w:color="auto"/>
            </w:tcBorders>
            <w:shd w:val="clear" w:color="auto" w:fill="FFFFFF"/>
            <w:vAlign w:val="center"/>
          </w:tcPr>
          <w:p w14:paraId="54D349E2"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15FD50CF" w14:textId="77777777" w:rsidTr="006B1984">
        <w:trPr>
          <w:trHeight w:val="20"/>
        </w:trPr>
        <w:tc>
          <w:tcPr>
            <w:tcW w:w="153" w:type="pct"/>
            <w:tcBorders>
              <w:top w:val="single" w:sz="4" w:space="0" w:color="auto"/>
              <w:left w:val="single" w:sz="4" w:space="0" w:color="auto"/>
              <w:bottom w:val="single" w:sz="4" w:space="0" w:color="auto"/>
              <w:right w:val="nil"/>
            </w:tcBorders>
            <w:shd w:val="clear" w:color="auto" w:fill="FFFFFF"/>
            <w:vAlign w:val="center"/>
          </w:tcPr>
          <w:p w14:paraId="7BA3529C"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w:t>
            </w:r>
          </w:p>
        </w:tc>
        <w:tc>
          <w:tcPr>
            <w:tcW w:w="332" w:type="pct"/>
            <w:tcBorders>
              <w:top w:val="single" w:sz="4" w:space="0" w:color="auto"/>
              <w:left w:val="single" w:sz="4" w:space="0" w:color="auto"/>
              <w:bottom w:val="single" w:sz="4" w:space="0" w:color="auto"/>
              <w:right w:val="nil"/>
            </w:tcBorders>
            <w:shd w:val="clear" w:color="auto" w:fill="FFFFFF"/>
            <w:vAlign w:val="center"/>
          </w:tcPr>
          <w:p w14:paraId="43A534C4"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single" w:sz="4" w:space="0" w:color="auto"/>
              <w:right w:val="nil"/>
            </w:tcBorders>
            <w:shd w:val="clear" w:color="auto" w:fill="FFFFFF"/>
            <w:vAlign w:val="center"/>
          </w:tcPr>
          <w:p w14:paraId="33E6140D"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single" w:sz="4" w:space="0" w:color="auto"/>
              <w:right w:val="nil"/>
            </w:tcBorders>
            <w:shd w:val="clear" w:color="auto" w:fill="FFFFFF"/>
            <w:vAlign w:val="center"/>
          </w:tcPr>
          <w:p w14:paraId="1C9C1031" w14:textId="77777777" w:rsidR="007F47F6" w:rsidRPr="00E03545" w:rsidRDefault="007F47F6" w:rsidP="00266542">
            <w:pPr>
              <w:jc w:val="center"/>
              <w:rPr>
                <w:rFonts w:ascii="Times New Roman" w:hAnsi="Times New Roman" w:cs="Times New Roman"/>
                <w:color w:val="auto"/>
                <w:sz w:val="20"/>
                <w:szCs w:val="20"/>
              </w:rPr>
            </w:pPr>
          </w:p>
        </w:tc>
        <w:tc>
          <w:tcPr>
            <w:tcW w:w="142" w:type="pct"/>
            <w:tcBorders>
              <w:top w:val="single" w:sz="4" w:space="0" w:color="auto"/>
              <w:left w:val="single" w:sz="4" w:space="0" w:color="auto"/>
              <w:bottom w:val="single" w:sz="4" w:space="0" w:color="auto"/>
              <w:right w:val="nil"/>
            </w:tcBorders>
            <w:shd w:val="clear" w:color="auto" w:fill="FFFFFF"/>
            <w:vAlign w:val="center"/>
          </w:tcPr>
          <w:p w14:paraId="2A25D6A2"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single" w:sz="4" w:space="0" w:color="auto"/>
              <w:right w:val="nil"/>
            </w:tcBorders>
            <w:shd w:val="clear" w:color="auto" w:fill="FFFFFF"/>
            <w:vAlign w:val="center"/>
          </w:tcPr>
          <w:p w14:paraId="08A7CC7D" w14:textId="77777777" w:rsidR="007F47F6" w:rsidRPr="00E03545" w:rsidRDefault="007F47F6" w:rsidP="00266542">
            <w:pPr>
              <w:jc w:val="center"/>
              <w:rPr>
                <w:rFonts w:ascii="Times New Roman" w:hAnsi="Times New Roman" w:cs="Times New Roman"/>
                <w:color w:val="auto"/>
                <w:sz w:val="20"/>
                <w:szCs w:val="20"/>
              </w:rPr>
            </w:pPr>
          </w:p>
        </w:tc>
        <w:tc>
          <w:tcPr>
            <w:tcW w:w="182" w:type="pct"/>
            <w:tcBorders>
              <w:top w:val="single" w:sz="4" w:space="0" w:color="auto"/>
              <w:left w:val="single" w:sz="4" w:space="0" w:color="auto"/>
              <w:bottom w:val="single" w:sz="4" w:space="0" w:color="auto"/>
              <w:right w:val="nil"/>
            </w:tcBorders>
            <w:shd w:val="clear" w:color="auto" w:fill="FFFFFF"/>
            <w:vAlign w:val="center"/>
          </w:tcPr>
          <w:p w14:paraId="285C7D67" w14:textId="77777777" w:rsidR="007F47F6" w:rsidRPr="00E03545" w:rsidRDefault="007F47F6" w:rsidP="00266542">
            <w:pPr>
              <w:jc w:val="center"/>
              <w:rPr>
                <w:rFonts w:ascii="Times New Roman" w:hAnsi="Times New Roman" w:cs="Times New Roman"/>
                <w:color w:val="auto"/>
                <w:sz w:val="20"/>
                <w:szCs w:val="20"/>
              </w:rPr>
            </w:pPr>
          </w:p>
        </w:tc>
        <w:tc>
          <w:tcPr>
            <w:tcW w:w="142" w:type="pct"/>
            <w:tcBorders>
              <w:top w:val="single" w:sz="4" w:space="0" w:color="auto"/>
              <w:left w:val="single" w:sz="4" w:space="0" w:color="auto"/>
              <w:bottom w:val="single" w:sz="4" w:space="0" w:color="auto"/>
              <w:right w:val="nil"/>
            </w:tcBorders>
            <w:shd w:val="clear" w:color="auto" w:fill="FFFFFF"/>
            <w:vAlign w:val="center"/>
          </w:tcPr>
          <w:p w14:paraId="7F438F69" w14:textId="77777777" w:rsidR="007F47F6" w:rsidRPr="00E03545" w:rsidRDefault="007F47F6" w:rsidP="00266542">
            <w:pPr>
              <w:jc w:val="center"/>
              <w:rPr>
                <w:rFonts w:ascii="Times New Roman" w:hAnsi="Times New Roman" w:cs="Times New Roman"/>
                <w:color w:val="auto"/>
                <w:sz w:val="20"/>
                <w:szCs w:val="20"/>
              </w:rPr>
            </w:pPr>
          </w:p>
        </w:tc>
        <w:tc>
          <w:tcPr>
            <w:tcW w:w="121" w:type="pct"/>
            <w:tcBorders>
              <w:top w:val="single" w:sz="4" w:space="0" w:color="auto"/>
              <w:left w:val="single" w:sz="4" w:space="0" w:color="auto"/>
              <w:bottom w:val="single" w:sz="4" w:space="0" w:color="auto"/>
              <w:right w:val="nil"/>
            </w:tcBorders>
            <w:shd w:val="clear" w:color="auto" w:fill="FFFFFF"/>
            <w:vAlign w:val="center"/>
          </w:tcPr>
          <w:p w14:paraId="5DE1BBC9" w14:textId="77777777" w:rsidR="007F47F6" w:rsidRPr="00E03545" w:rsidRDefault="007F47F6" w:rsidP="00266542">
            <w:pPr>
              <w:jc w:val="center"/>
              <w:rPr>
                <w:rFonts w:ascii="Times New Roman" w:hAnsi="Times New Roman" w:cs="Times New Roman"/>
                <w:color w:val="auto"/>
                <w:sz w:val="20"/>
                <w:szCs w:val="20"/>
              </w:rPr>
            </w:pPr>
          </w:p>
        </w:tc>
        <w:tc>
          <w:tcPr>
            <w:tcW w:w="417" w:type="pct"/>
            <w:tcBorders>
              <w:top w:val="single" w:sz="4" w:space="0" w:color="auto"/>
              <w:left w:val="single" w:sz="4" w:space="0" w:color="auto"/>
              <w:bottom w:val="single" w:sz="4" w:space="0" w:color="auto"/>
              <w:right w:val="nil"/>
            </w:tcBorders>
            <w:shd w:val="clear" w:color="auto" w:fill="FFFFFF"/>
            <w:vAlign w:val="center"/>
          </w:tcPr>
          <w:p w14:paraId="37EDE59D" w14:textId="77777777" w:rsidR="007F47F6" w:rsidRPr="00E03545" w:rsidRDefault="007F47F6" w:rsidP="00266542">
            <w:pPr>
              <w:jc w:val="center"/>
              <w:rPr>
                <w:rFonts w:ascii="Times New Roman" w:hAnsi="Times New Roman" w:cs="Times New Roman"/>
                <w:color w:val="auto"/>
                <w:sz w:val="20"/>
                <w:szCs w:val="20"/>
              </w:rPr>
            </w:pPr>
          </w:p>
        </w:tc>
        <w:tc>
          <w:tcPr>
            <w:tcW w:w="122" w:type="pct"/>
            <w:tcBorders>
              <w:top w:val="single" w:sz="4" w:space="0" w:color="auto"/>
              <w:left w:val="single" w:sz="4" w:space="0" w:color="auto"/>
              <w:bottom w:val="single" w:sz="4" w:space="0" w:color="auto"/>
              <w:right w:val="nil"/>
            </w:tcBorders>
            <w:shd w:val="clear" w:color="auto" w:fill="FFFFFF"/>
            <w:vAlign w:val="center"/>
          </w:tcPr>
          <w:p w14:paraId="3C8E7879" w14:textId="77777777" w:rsidR="007F47F6" w:rsidRPr="00E03545" w:rsidRDefault="007F47F6" w:rsidP="00266542">
            <w:pPr>
              <w:jc w:val="center"/>
              <w:rPr>
                <w:rFonts w:ascii="Times New Roman" w:hAnsi="Times New Roman" w:cs="Times New Roman"/>
                <w:color w:val="auto"/>
                <w:sz w:val="20"/>
                <w:szCs w:val="20"/>
              </w:rPr>
            </w:pPr>
          </w:p>
        </w:tc>
        <w:tc>
          <w:tcPr>
            <w:tcW w:w="172" w:type="pct"/>
            <w:tcBorders>
              <w:top w:val="single" w:sz="4" w:space="0" w:color="auto"/>
              <w:left w:val="single" w:sz="4" w:space="0" w:color="auto"/>
              <w:bottom w:val="single" w:sz="4" w:space="0" w:color="auto"/>
              <w:right w:val="nil"/>
            </w:tcBorders>
            <w:shd w:val="clear" w:color="auto" w:fill="FFFFFF"/>
            <w:vAlign w:val="center"/>
          </w:tcPr>
          <w:p w14:paraId="40B09BE3" w14:textId="77777777" w:rsidR="007F47F6" w:rsidRPr="00E03545" w:rsidRDefault="007F47F6" w:rsidP="00266542">
            <w:pPr>
              <w:jc w:val="center"/>
              <w:rPr>
                <w:rFonts w:ascii="Times New Roman" w:hAnsi="Times New Roman" w:cs="Times New Roman"/>
                <w:color w:val="auto"/>
                <w:sz w:val="20"/>
                <w:szCs w:val="20"/>
              </w:rPr>
            </w:pPr>
          </w:p>
        </w:tc>
        <w:tc>
          <w:tcPr>
            <w:tcW w:w="108" w:type="pct"/>
            <w:tcBorders>
              <w:top w:val="single" w:sz="4" w:space="0" w:color="auto"/>
              <w:left w:val="single" w:sz="4" w:space="0" w:color="auto"/>
              <w:bottom w:val="single" w:sz="4" w:space="0" w:color="auto"/>
              <w:right w:val="nil"/>
            </w:tcBorders>
            <w:shd w:val="clear" w:color="auto" w:fill="FFFFFF"/>
            <w:vAlign w:val="center"/>
          </w:tcPr>
          <w:p w14:paraId="52593CD0" w14:textId="77777777" w:rsidR="007F47F6" w:rsidRPr="00E03545" w:rsidRDefault="007F47F6" w:rsidP="00266542">
            <w:pPr>
              <w:jc w:val="center"/>
              <w:rPr>
                <w:rFonts w:ascii="Times New Roman" w:hAnsi="Times New Roman" w:cs="Times New Roman"/>
                <w:color w:val="auto"/>
                <w:sz w:val="20"/>
                <w:szCs w:val="20"/>
              </w:rPr>
            </w:pPr>
          </w:p>
        </w:tc>
        <w:tc>
          <w:tcPr>
            <w:tcW w:w="149" w:type="pct"/>
            <w:tcBorders>
              <w:top w:val="single" w:sz="4" w:space="0" w:color="auto"/>
              <w:left w:val="single" w:sz="4" w:space="0" w:color="auto"/>
              <w:bottom w:val="single" w:sz="4" w:space="0" w:color="auto"/>
              <w:right w:val="nil"/>
            </w:tcBorders>
            <w:shd w:val="clear" w:color="auto" w:fill="FFFFFF"/>
            <w:vAlign w:val="center"/>
          </w:tcPr>
          <w:p w14:paraId="447EE03D" w14:textId="77777777" w:rsidR="007F47F6" w:rsidRPr="00E03545" w:rsidRDefault="007F47F6" w:rsidP="00266542">
            <w:pPr>
              <w:jc w:val="center"/>
              <w:rPr>
                <w:rFonts w:ascii="Times New Roman" w:hAnsi="Times New Roman" w:cs="Times New Roman"/>
                <w:color w:val="auto"/>
                <w:sz w:val="20"/>
                <w:szCs w:val="20"/>
              </w:rPr>
            </w:pPr>
          </w:p>
        </w:tc>
        <w:tc>
          <w:tcPr>
            <w:tcW w:w="111" w:type="pct"/>
            <w:tcBorders>
              <w:top w:val="single" w:sz="4" w:space="0" w:color="auto"/>
              <w:left w:val="single" w:sz="4" w:space="0" w:color="auto"/>
              <w:bottom w:val="single" w:sz="4" w:space="0" w:color="auto"/>
              <w:right w:val="nil"/>
            </w:tcBorders>
            <w:shd w:val="clear" w:color="auto" w:fill="FFFFFF"/>
            <w:vAlign w:val="center"/>
          </w:tcPr>
          <w:p w14:paraId="526D547C" w14:textId="77777777" w:rsidR="007F47F6" w:rsidRPr="00E03545" w:rsidRDefault="007F47F6" w:rsidP="00266542">
            <w:pPr>
              <w:jc w:val="center"/>
              <w:rPr>
                <w:rFonts w:ascii="Times New Roman" w:hAnsi="Times New Roman" w:cs="Times New Roman"/>
                <w:color w:val="auto"/>
                <w:sz w:val="20"/>
                <w:szCs w:val="20"/>
              </w:rPr>
            </w:pPr>
          </w:p>
        </w:tc>
        <w:tc>
          <w:tcPr>
            <w:tcW w:w="173" w:type="pct"/>
            <w:tcBorders>
              <w:top w:val="single" w:sz="4" w:space="0" w:color="auto"/>
              <w:left w:val="single" w:sz="4" w:space="0" w:color="auto"/>
              <w:bottom w:val="single" w:sz="4" w:space="0" w:color="auto"/>
              <w:right w:val="nil"/>
            </w:tcBorders>
            <w:shd w:val="clear" w:color="auto" w:fill="FFFFFF"/>
            <w:vAlign w:val="center"/>
          </w:tcPr>
          <w:p w14:paraId="474EE819" w14:textId="77777777" w:rsidR="007F47F6" w:rsidRPr="00E03545" w:rsidRDefault="007F47F6" w:rsidP="00266542">
            <w:pPr>
              <w:jc w:val="center"/>
              <w:rPr>
                <w:rFonts w:ascii="Times New Roman" w:hAnsi="Times New Roman" w:cs="Times New Roman"/>
                <w:color w:val="auto"/>
                <w:sz w:val="20"/>
                <w:szCs w:val="20"/>
              </w:rPr>
            </w:pPr>
          </w:p>
        </w:tc>
        <w:tc>
          <w:tcPr>
            <w:tcW w:w="166" w:type="pct"/>
            <w:tcBorders>
              <w:top w:val="single" w:sz="4" w:space="0" w:color="auto"/>
              <w:left w:val="single" w:sz="4" w:space="0" w:color="auto"/>
              <w:bottom w:val="single" w:sz="4" w:space="0" w:color="auto"/>
              <w:right w:val="nil"/>
            </w:tcBorders>
            <w:shd w:val="clear" w:color="auto" w:fill="FFFFFF"/>
            <w:vAlign w:val="center"/>
          </w:tcPr>
          <w:p w14:paraId="392AD2C3" w14:textId="77777777" w:rsidR="007F47F6" w:rsidRPr="00E03545" w:rsidRDefault="007F47F6" w:rsidP="00266542">
            <w:pPr>
              <w:jc w:val="center"/>
              <w:rPr>
                <w:rFonts w:ascii="Times New Roman" w:hAnsi="Times New Roman" w:cs="Times New Roman"/>
                <w:color w:val="auto"/>
                <w:sz w:val="20"/>
                <w:szCs w:val="20"/>
              </w:rPr>
            </w:pPr>
          </w:p>
        </w:tc>
        <w:tc>
          <w:tcPr>
            <w:tcW w:w="166" w:type="pct"/>
            <w:tcBorders>
              <w:top w:val="single" w:sz="4" w:space="0" w:color="auto"/>
              <w:left w:val="single" w:sz="4" w:space="0" w:color="auto"/>
              <w:bottom w:val="single" w:sz="4" w:space="0" w:color="auto"/>
              <w:right w:val="nil"/>
            </w:tcBorders>
            <w:shd w:val="clear" w:color="auto" w:fill="FFFFFF"/>
            <w:vAlign w:val="center"/>
          </w:tcPr>
          <w:p w14:paraId="3AE447D9" w14:textId="77777777" w:rsidR="007F47F6" w:rsidRPr="00E03545" w:rsidRDefault="007F47F6" w:rsidP="00266542">
            <w:pPr>
              <w:jc w:val="center"/>
              <w:rPr>
                <w:rFonts w:ascii="Times New Roman" w:hAnsi="Times New Roman" w:cs="Times New Roman"/>
                <w:color w:val="auto"/>
                <w:sz w:val="20"/>
                <w:szCs w:val="20"/>
              </w:rPr>
            </w:pPr>
          </w:p>
        </w:tc>
        <w:tc>
          <w:tcPr>
            <w:tcW w:w="277" w:type="pct"/>
            <w:tcBorders>
              <w:top w:val="single" w:sz="4" w:space="0" w:color="auto"/>
              <w:left w:val="single" w:sz="4" w:space="0" w:color="auto"/>
              <w:bottom w:val="single" w:sz="4" w:space="0" w:color="auto"/>
              <w:right w:val="nil"/>
            </w:tcBorders>
            <w:shd w:val="clear" w:color="auto" w:fill="FFFFFF"/>
            <w:vAlign w:val="center"/>
          </w:tcPr>
          <w:p w14:paraId="62A534D5" w14:textId="77777777" w:rsidR="007F47F6" w:rsidRPr="00E03545" w:rsidRDefault="007F47F6" w:rsidP="00266542">
            <w:pPr>
              <w:jc w:val="center"/>
              <w:rPr>
                <w:rFonts w:ascii="Times New Roman" w:hAnsi="Times New Roman" w:cs="Times New Roman"/>
                <w:color w:val="auto"/>
                <w:sz w:val="20"/>
                <w:szCs w:val="20"/>
              </w:rPr>
            </w:pPr>
          </w:p>
        </w:tc>
        <w:tc>
          <w:tcPr>
            <w:tcW w:w="172" w:type="pct"/>
            <w:tcBorders>
              <w:top w:val="single" w:sz="4" w:space="0" w:color="auto"/>
              <w:left w:val="single" w:sz="4" w:space="0" w:color="auto"/>
              <w:bottom w:val="single" w:sz="4" w:space="0" w:color="auto"/>
              <w:right w:val="nil"/>
            </w:tcBorders>
            <w:shd w:val="clear" w:color="auto" w:fill="FFFFFF"/>
            <w:vAlign w:val="center"/>
          </w:tcPr>
          <w:p w14:paraId="76E8C9E2" w14:textId="77777777" w:rsidR="007F47F6" w:rsidRPr="00E03545" w:rsidRDefault="007F47F6" w:rsidP="00266542">
            <w:pPr>
              <w:jc w:val="center"/>
              <w:rPr>
                <w:rFonts w:ascii="Times New Roman" w:hAnsi="Times New Roman" w:cs="Times New Roman"/>
                <w:color w:val="auto"/>
                <w:sz w:val="20"/>
                <w:szCs w:val="20"/>
              </w:rPr>
            </w:pPr>
          </w:p>
        </w:tc>
        <w:tc>
          <w:tcPr>
            <w:tcW w:w="108" w:type="pct"/>
            <w:tcBorders>
              <w:top w:val="single" w:sz="4" w:space="0" w:color="auto"/>
              <w:left w:val="single" w:sz="4" w:space="0" w:color="auto"/>
              <w:bottom w:val="single" w:sz="4" w:space="0" w:color="auto"/>
              <w:right w:val="nil"/>
            </w:tcBorders>
            <w:shd w:val="clear" w:color="auto" w:fill="FFFFFF"/>
            <w:vAlign w:val="center"/>
          </w:tcPr>
          <w:p w14:paraId="5B95E2A1" w14:textId="77777777" w:rsidR="007F47F6" w:rsidRPr="00E03545" w:rsidRDefault="007F47F6" w:rsidP="00266542">
            <w:pPr>
              <w:jc w:val="center"/>
              <w:rPr>
                <w:rFonts w:ascii="Times New Roman" w:hAnsi="Times New Roman" w:cs="Times New Roman"/>
                <w:color w:val="auto"/>
                <w:sz w:val="20"/>
                <w:szCs w:val="20"/>
              </w:rPr>
            </w:pPr>
          </w:p>
        </w:tc>
        <w:tc>
          <w:tcPr>
            <w:tcW w:w="150" w:type="pct"/>
            <w:tcBorders>
              <w:top w:val="single" w:sz="4" w:space="0" w:color="auto"/>
              <w:left w:val="single" w:sz="4" w:space="0" w:color="auto"/>
              <w:bottom w:val="single" w:sz="4" w:space="0" w:color="auto"/>
              <w:right w:val="nil"/>
            </w:tcBorders>
            <w:shd w:val="clear" w:color="auto" w:fill="FFFFFF"/>
            <w:vAlign w:val="center"/>
          </w:tcPr>
          <w:p w14:paraId="20241A53" w14:textId="77777777" w:rsidR="007F47F6" w:rsidRPr="00E03545" w:rsidRDefault="007F47F6" w:rsidP="00266542">
            <w:pPr>
              <w:jc w:val="center"/>
              <w:rPr>
                <w:rFonts w:ascii="Times New Roman" w:hAnsi="Times New Roman" w:cs="Times New Roman"/>
                <w:color w:val="auto"/>
                <w:sz w:val="20"/>
                <w:szCs w:val="20"/>
              </w:rPr>
            </w:pPr>
          </w:p>
        </w:tc>
        <w:tc>
          <w:tcPr>
            <w:tcW w:w="277" w:type="pct"/>
            <w:tcBorders>
              <w:top w:val="single" w:sz="4" w:space="0" w:color="auto"/>
              <w:left w:val="single" w:sz="4" w:space="0" w:color="auto"/>
              <w:bottom w:val="single" w:sz="4" w:space="0" w:color="auto"/>
              <w:right w:val="nil"/>
            </w:tcBorders>
            <w:shd w:val="clear" w:color="auto" w:fill="FFFFFF"/>
            <w:vAlign w:val="center"/>
          </w:tcPr>
          <w:p w14:paraId="2412A1D8" w14:textId="77777777" w:rsidR="007F47F6" w:rsidRPr="00E03545" w:rsidRDefault="007F47F6" w:rsidP="00266542">
            <w:pPr>
              <w:jc w:val="center"/>
              <w:rPr>
                <w:rFonts w:ascii="Times New Roman" w:hAnsi="Times New Roman" w:cs="Times New Roman"/>
                <w:color w:val="auto"/>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79D79E14" w14:textId="77777777" w:rsidR="007F47F6" w:rsidRPr="00E03545" w:rsidRDefault="007F47F6" w:rsidP="00266542">
            <w:pPr>
              <w:jc w:val="center"/>
              <w:rPr>
                <w:rFonts w:ascii="Times New Roman" w:hAnsi="Times New Roman" w:cs="Times New Roman"/>
                <w:color w:val="auto"/>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14:paraId="5FD85176" w14:textId="77777777" w:rsidR="007F47F6" w:rsidRPr="00E03545" w:rsidRDefault="007F47F6" w:rsidP="00266542">
            <w:pPr>
              <w:jc w:val="center"/>
              <w:rPr>
                <w:rFonts w:ascii="Times New Roman" w:hAnsi="Times New Roman" w:cs="Times New Roman"/>
                <w:color w:val="auto"/>
                <w:sz w:val="20"/>
                <w:szCs w:val="20"/>
              </w:rPr>
            </w:pPr>
          </w:p>
        </w:tc>
        <w:tc>
          <w:tcPr>
            <w:tcW w:w="166" w:type="pct"/>
            <w:tcBorders>
              <w:top w:val="single" w:sz="4" w:space="0" w:color="auto"/>
              <w:left w:val="single" w:sz="4" w:space="0" w:color="auto"/>
              <w:bottom w:val="single" w:sz="4" w:space="0" w:color="auto"/>
              <w:right w:val="nil"/>
            </w:tcBorders>
            <w:shd w:val="clear" w:color="auto" w:fill="FFFFFF"/>
            <w:vAlign w:val="center"/>
          </w:tcPr>
          <w:p w14:paraId="08BA00CD" w14:textId="77777777" w:rsidR="007F47F6" w:rsidRPr="00E03545" w:rsidRDefault="007F47F6" w:rsidP="00266542">
            <w:pPr>
              <w:jc w:val="center"/>
              <w:rPr>
                <w:rFonts w:ascii="Times New Roman" w:hAnsi="Times New Roman" w:cs="Times New Roman"/>
                <w:color w:val="auto"/>
                <w:sz w:val="20"/>
                <w:szCs w:val="20"/>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14:paraId="62BD5F49" w14:textId="77777777" w:rsidR="007F47F6" w:rsidRPr="00E03545" w:rsidRDefault="007F47F6" w:rsidP="00266542">
            <w:pPr>
              <w:jc w:val="center"/>
              <w:rPr>
                <w:rFonts w:ascii="Times New Roman" w:hAnsi="Times New Roman" w:cs="Times New Roman"/>
                <w:color w:val="auto"/>
                <w:sz w:val="20"/>
                <w:szCs w:val="20"/>
              </w:rPr>
            </w:pPr>
          </w:p>
        </w:tc>
      </w:tr>
    </w:tbl>
    <w:p w14:paraId="3211CE25"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27. Ghi chú:</w:t>
      </w:r>
    </w:p>
    <w:p w14:paraId="701E3D13" w14:textId="77777777" w:rsidR="007F47F6" w:rsidRPr="00E03545" w:rsidRDefault="007F47F6" w:rsidP="00266542">
      <w:pPr>
        <w:rPr>
          <w:rFonts w:ascii="Times New Roman" w:hAnsi="Times New Roman" w:cs="Times New Roman"/>
          <w:color w:val="auto"/>
        </w:rPr>
      </w:pPr>
    </w:p>
    <w:p w14:paraId="531A07B9"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28A72DEF"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Đây là biểu tổng hợp về kết quả xử lý đơn chung (đơn khiếu nại, tố cáo, kiến nghị, phản ánh), bao gồm đơn nhận được qua tiếp công dán và đơn nhận từ các nguồn khác (gửi qua dịch vụ chuyển phát, cơ quan khác chuyển,...)</w:t>
      </w:r>
    </w:p>
    <w:p w14:paraId="3099E89E"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Số liệu tại Biểu này là số liệu tổng hợp từ các biểu 02/XLD, 03/XLD, 04/XLD</w:t>
      </w:r>
    </w:p>
    <w:p w14:paraId="1B7DB11E"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"Đơn vị" để ghi tên các đơn vị trực thuộc</w:t>
      </w:r>
    </w:p>
    <w:p w14:paraId="40009CD2"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(1) = Cột (2) + (3) + (4) + (5) + (6) + (7)</w:t>
      </w:r>
    </w:p>
    <w:p w14:paraId="728D04B8"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(2), (5): Đơn có từ 02 người đứng tên trở lên</w:t>
      </w:r>
    </w:p>
    <w:p w14:paraId="26FAFE48"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(2) + (5) = Cột (2) + (4) thuộc Biểu 02/XLD + Cột (2) + (5) thuộc Biểu 03/XLD + Cột (2) + (5) thuộc Biểu 04/XLD</w:t>
      </w:r>
    </w:p>
    <w:p w14:paraId="05F9D851"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(3) + (6) = Cột (3) + (5) thuộc Biểu 02/XLD + Cột (3) + (6) thuộc Biểu 03/XLD + Cột (3) + (6) thuộc Biểu 04/XLD</w:t>
      </w:r>
    </w:p>
    <w:p w14:paraId="5CEC4BD4"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(4): Là số đơn kỳ trước chuyển sang còn lại, ngoài số đơn đã xác định được ở cột (2), (3). VD: đơn không rõ danh tính người có đơn,...)</w:t>
      </w:r>
    </w:p>
    <w:p w14:paraId="7025EAE4"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(4) +(7) = Cột (4) + (7) thuộc Biểu 03/XLD + Cột (4) + (7) thuộc Biểu 04/XLD</w:t>
      </w:r>
    </w:p>
    <w:p w14:paraId="79B115B9"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(7): Là số đơn tiếp nhận trong kỳ còn lại, ngoài số đơn đã xác định được ở cột (5), (6), VD: đơn không rõ danh tính người có đơn,...)</w:t>
      </w:r>
    </w:p>
    <w:p w14:paraId="199B65CD"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(8): Số đơn đã hoàn thành quy trình xử lý đơn (ra kết quả cuối cùng: lưu, hướng dẫn, chuyển ...) theo quy định; Cột (8) &lt;= Cột (1)</w:t>
      </w:r>
    </w:p>
    <w:p w14:paraId="799D2C3B"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(9) = Cột (11) + (12) + (13) = Cột (14) + (15) + (16) + (17) = Cột (18) + (22)</w:t>
      </w:r>
    </w:p>
    <w:p w14:paraId="1DB6CD92"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(10) = Cột (10) thuộc Biểu 02/XLD + Cột (12) thuộc Biểu 03/XLD + Cột (12) thuộc Biểu 04/XLD</w:t>
      </w:r>
    </w:p>
    <w:p w14:paraId="08F91084"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Từ Cột (9) trở đi là số liệu tổng hợp đối với các đơn đủ điều kiện xử lý (đã thống kê tại Cột (8))</w:t>
      </w:r>
    </w:p>
    <w:p w14:paraId="55FB4D73"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(11) = Cột (9) thuộc Biểu 02/XLD</w:t>
      </w:r>
    </w:p>
    <w:p w14:paraId="24D72925"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(12) = Cột (11) thuộc Biểu 03/XLD</w:t>
      </w:r>
    </w:p>
    <w:p w14:paraId="6D522749"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(13) = Cột (11) thuộc Biểu 04/XLD</w:t>
      </w:r>
    </w:p>
    <w:p w14:paraId="03BA1A3A"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(15): Là số đơn cơ quan nhà nước có thẩm quyền đã giải quyết từ 2 lần trở lên (giải quyết khiếu nại lần 2, giải quyết tố cáo tiếp khi đã có kết luận nội dung tố cáo lần đầu; giải quyết lần 2 trở lên đối với đơn kiến nghị, phản ánh)</w:t>
      </w:r>
    </w:p>
    <w:p w14:paraId="158CDC8B"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(16): đã thụ lý, giải quyết theo quy định nhưng chưa có quyết định giải quyết khiếu nại, kết luận nội dung tố cáo, kết quả giải quyết kiến nghị, phản ánh</w:t>
      </w:r>
    </w:p>
    <w:p w14:paraId="57F5802F"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(17): chưa thực hiện trình tự thụ lý, giải quyết theo quy định</w:t>
      </w:r>
    </w:p>
    <w:p w14:paraId="0043740E"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(18) = (19) + (20) + (21) là tổng số đơn thuộc thẩm quyền</w:t>
      </w:r>
    </w:p>
    <w:p w14:paraId="36C7DC8F"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(22) = Cột (23) + (24) + (25) là tổng số đơn không thuộc thẩm quyền</w:t>
      </w:r>
    </w:p>
    <w:p w14:paraId="2C651884"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Cột (25): Thống kê số vụ việc có văn bản đôn đốc hoặc chuyển đơn từ lần thứ 2 trở lên do chưa nhận được kết quả giải quyết của cơ quan có thẩm quyền</w:t>
      </w:r>
    </w:p>
    <w:p w14:paraId="3D6A5B84" w14:textId="77777777" w:rsidR="007F47F6" w:rsidRPr="00E03545" w:rsidRDefault="007F47F6" w:rsidP="00266542">
      <w:pPr>
        <w:rPr>
          <w:rFonts w:ascii="Times New Roman" w:hAnsi="Times New Roman" w:cs="Times New Roman"/>
          <w:color w:val="auto"/>
          <w:sz w:val="18"/>
          <w:szCs w:val="18"/>
        </w:rPr>
      </w:pPr>
      <w:r w:rsidRPr="00E03545">
        <w:rPr>
          <w:rFonts w:ascii="Times New Roman" w:hAnsi="Times New Roman" w:cs="Times New Roman"/>
          <w:color w:val="auto"/>
          <w:sz w:val="18"/>
          <w:szCs w:val="18"/>
        </w:rPr>
        <w:t>- Nội dung ghi chú viết vào dòng 27 (nếu có)</w:t>
      </w:r>
    </w:p>
    <w:p w14:paraId="3445AF72" w14:textId="4BF7FFA3" w:rsidR="007F47F6" w:rsidRPr="00E03545" w:rsidRDefault="00840BED" w:rsidP="00266542">
      <w:pPr>
        <w:rPr>
          <w:rFonts w:ascii="Times New Roman" w:hAnsi="Times New Roman" w:cs="Times New Roman"/>
          <w:color w:val="auto"/>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60800" behindDoc="0" locked="0" layoutInCell="1" allowOverlap="1" wp14:anchorId="6842A549" wp14:editId="2F68364D">
                <wp:simplePos x="0" y="0"/>
                <wp:positionH relativeFrom="column">
                  <wp:posOffset>-59055</wp:posOffset>
                </wp:positionH>
                <wp:positionV relativeFrom="paragraph">
                  <wp:posOffset>-41275</wp:posOffset>
                </wp:positionV>
                <wp:extent cx="1685925" cy="390525"/>
                <wp:effectExtent l="13335" t="6985" r="5715" b="1206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4F294660" w14:textId="77777777" w:rsidR="00235DDD" w:rsidRPr="00266542" w:rsidRDefault="00235DDD" w:rsidP="001B6D5A">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2A549" id="Rectangle 30" o:spid="_x0000_s1036" style="position:absolute;margin-left:-4.65pt;margin-top:-3.25pt;width:132.7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">
                <v:textbox>
                  <w:txbxContent>
                    <w:p w14:paraId="4F294660" w14:textId="77777777" w:rsidR="00235DDD" w:rsidRPr="00266542" w:rsidRDefault="00235DDD" w:rsidP="001B6D5A">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70686FBE" w14:textId="77777777" w:rsidR="007F47F6" w:rsidRPr="00E03545" w:rsidRDefault="007F47F6" w:rsidP="00266542">
      <w:pPr>
        <w:jc w:val="right"/>
        <w:rPr>
          <w:rFonts w:ascii="Times New Roman" w:hAnsi="Times New Roman" w:cs="Times New Roman"/>
          <w:b/>
          <w:color w:val="auto"/>
        </w:rPr>
      </w:pPr>
      <w:r w:rsidRPr="00E03545">
        <w:rPr>
          <w:rFonts w:ascii="Times New Roman" w:hAnsi="Times New Roman" w:cs="Times New Roman"/>
          <w:b/>
          <w:color w:val="auto"/>
        </w:rPr>
        <w:t>Biểu số: 02/XLD</w:t>
      </w:r>
    </w:p>
    <w:p w14:paraId="7193C93A"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XỬ LÝ ĐƠN KHIẾU NẠI</w:t>
      </w:r>
    </w:p>
    <w:p w14:paraId="4D9BA3FD"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66EF0CBB"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(Kèm theo Báo cáo số</w:t>
      </w:r>
      <w:r w:rsidR="006B2E31" w:rsidRPr="00E03545">
        <w:rPr>
          <w:rFonts w:ascii="Times New Roman" w:hAnsi="Times New Roman" w:cs="Times New Roman"/>
          <w:i/>
          <w:color w:val="auto"/>
        </w:rPr>
        <w:t xml:space="preserve"> ………</w:t>
      </w:r>
      <w:r w:rsidRPr="00E03545">
        <w:rPr>
          <w:rFonts w:ascii="Times New Roman" w:hAnsi="Times New Roman" w:cs="Times New Roman"/>
          <w:i/>
          <w:color w:val="auto"/>
        </w:rPr>
        <w:t xml:space="preserve"> ngày</w:t>
      </w:r>
      <w:r w:rsidR="006B2E31" w:rsidRPr="00E03545">
        <w:rPr>
          <w:rFonts w:ascii="Times New Roman" w:hAnsi="Times New Roman" w:cs="Times New Roman"/>
          <w:i/>
          <w:color w:val="auto"/>
        </w:rPr>
        <w:t>…..</w:t>
      </w:r>
      <w:r w:rsidRPr="00E03545">
        <w:rPr>
          <w:rFonts w:ascii="Times New Roman" w:hAnsi="Times New Roman" w:cs="Times New Roman"/>
          <w:i/>
          <w:color w:val="auto"/>
        </w:rPr>
        <w:t xml:space="preserve"> tháng</w:t>
      </w:r>
      <w:r w:rsidR="006B2E31" w:rsidRPr="00E03545">
        <w:rPr>
          <w:rFonts w:ascii="Times New Roman" w:hAnsi="Times New Roman" w:cs="Times New Roman"/>
          <w:i/>
          <w:color w:val="auto"/>
          <w:lang w:val="en-US"/>
        </w:rPr>
        <w:t>…..</w:t>
      </w:r>
      <w:r w:rsidRPr="00E03545">
        <w:rPr>
          <w:rFonts w:ascii="Times New Roman" w:hAnsi="Times New Roman" w:cs="Times New Roman"/>
          <w:i/>
          <w:color w:val="auto"/>
        </w:rPr>
        <w:t xml:space="preserve"> năm</w:t>
      </w:r>
      <w:r w:rsidR="006B2E31" w:rsidRPr="00E03545">
        <w:rPr>
          <w:rFonts w:ascii="Times New Roman" w:hAnsi="Times New Roman" w:cs="Times New Roman"/>
          <w:i/>
          <w:color w:val="auto"/>
          <w:lang w:val="en-US"/>
        </w:rPr>
        <w:t>……..</w:t>
      </w:r>
      <w:r w:rsidRPr="00E03545">
        <w:rPr>
          <w:rFonts w:ascii="Times New Roman" w:hAnsi="Times New Roman" w:cs="Times New Roman"/>
          <w:i/>
          <w:color w:val="auto"/>
        </w:rPr>
        <w:t xml:space="preserve"> của...</w:t>
      </w:r>
      <w:r w:rsidR="006B2E31" w:rsidRPr="00E03545">
        <w:rPr>
          <w:rFonts w:ascii="Times New Roman" w:hAnsi="Times New Roman" w:cs="Times New Roman"/>
          <w:i/>
          <w:color w:val="auto"/>
          <w:lang w:val="en-US"/>
        </w:rPr>
        <w:t>....</w:t>
      </w:r>
      <w:r w:rsidRPr="00E03545">
        <w:rPr>
          <w:rFonts w:ascii="Times New Roman" w:hAnsi="Times New Roman" w:cs="Times New Roman"/>
          <w:i/>
          <w:color w:val="auto"/>
        </w:rPr>
        <w:t>...)</w:t>
      </w:r>
    </w:p>
    <w:tbl>
      <w:tblPr>
        <w:tblW w:w="5000" w:type="pct"/>
        <w:tblCellMar>
          <w:left w:w="0" w:type="dxa"/>
          <w:right w:w="0" w:type="dxa"/>
        </w:tblCellMar>
        <w:tblLook w:val="0000" w:firstRow="0" w:lastRow="0" w:firstColumn="0" w:lastColumn="0" w:noHBand="0" w:noVBand="0"/>
      </w:tblPr>
      <w:tblGrid>
        <w:gridCol w:w="475"/>
        <w:gridCol w:w="527"/>
        <w:gridCol w:w="504"/>
        <w:gridCol w:w="504"/>
        <w:gridCol w:w="504"/>
        <w:gridCol w:w="504"/>
        <w:gridCol w:w="454"/>
        <w:gridCol w:w="617"/>
        <w:gridCol w:w="451"/>
        <w:gridCol w:w="329"/>
        <w:gridCol w:w="965"/>
        <w:gridCol w:w="451"/>
        <w:gridCol w:w="475"/>
        <w:gridCol w:w="317"/>
        <w:gridCol w:w="454"/>
        <w:gridCol w:w="418"/>
        <w:gridCol w:w="516"/>
        <w:gridCol w:w="406"/>
        <w:gridCol w:w="336"/>
        <w:gridCol w:w="336"/>
        <w:gridCol w:w="312"/>
        <w:gridCol w:w="476"/>
        <w:gridCol w:w="476"/>
        <w:gridCol w:w="588"/>
        <w:gridCol w:w="336"/>
        <w:gridCol w:w="336"/>
        <w:gridCol w:w="452"/>
        <w:gridCol w:w="598"/>
        <w:gridCol w:w="666"/>
        <w:gridCol w:w="476"/>
        <w:gridCol w:w="606"/>
      </w:tblGrid>
      <w:tr w:rsidR="00E03545" w:rsidRPr="00E03545" w14:paraId="2E8A730B" w14:textId="77777777" w:rsidTr="001B6D5A">
        <w:tc>
          <w:tcPr>
            <w:tcW w:w="154" w:type="pct"/>
            <w:vMerge w:val="restart"/>
            <w:tcBorders>
              <w:top w:val="single" w:sz="4" w:space="0" w:color="auto"/>
              <w:left w:val="single" w:sz="4" w:space="0" w:color="auto"/>
              <w:bottom w:val="nil"/>
              <w:right w:val="nil"/>
            </w:tcBorders>
            <w:shd w:val="clear" w:color="auto" w:fill="FFFFFF"/>
            <w:vAlign w:val="center"/>
          </w:tcPr>
          <w:p w14:paraId="7BC84A61"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vị</w:t>
            </w:r>
          </w:p>
        </w:tc>
        <w:tc>
          <w:tcPr>
            <w:tcW w:w="171" w:type="pct"/>
            <w:vMerge w:val="restart"/>
            <w:tcBorders>
              <w:top w:val="single" w:sz="4" w:space="0" w:color="auto"/>
              <w:left w:val="single" w:sz="4" w:space="0" w:color="auto"/>
              <w:bottom w:val="nil"/>
              <w:right w:val="nil"/>
            </w:tcBorders>
            <w:shd w:val="clear" w:color="auto" w:fill="FFFFFF"/>
            <w:vAlign w:val="center"/>
          </w:tcPr>
          <w:p w14:paraId="4DDA7362"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Tổng số đơn</w:t>
            </w:r>
          </w:p>
        </w:tc>
        <w:tc>
          <w:tcPr>
            <w:tcW w:w="341" w:type="pct"/>
            <w:gridSpan w:val="2"/>
            <w:tcBorders>
              <w:top w:val="single" w:sz="4" w:space="0" w:color="auto"/>
              <w:left w:val="single" w:sz="4" w:space="0" w:color="auto"/>
              <w:bottom w:val="nil"/>
              <w:right w:val="nil"/>
            </w:tcBorders>
            <w:shd w:val="clear" w:color="auto" w:fill="FFFFFF"/>
            <w:vAlign w:val="center"/>
          </w:tcPr>
          <w:p w14:paraId="50895217"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kỳ trước chuyển sang</w:t>
            </w:r>
          </w:p>
        </w:tc>
        <w:tc>
          <w:tcPr>
            <w:tcW w:w="341" w:type="pct"/>
            <w:gridSpan w:val="2"/>
            <w:tcBorders>
              <w:top w:val="single" w:sz="4" w:space="0" w:color="auto"/>
              <w:left w:val="single" w:sz="4" w:space="0" w:color="auto"/>
              <w:bottom w:val="nil"/>
              <w:right w:val="nil"/>
            </w:tcBorders>
            <w:shd w:val="clear" w:color="auto" w:fill="FFFFFF"/>
            <w:vAlign w:val="center"/>
          </w:tcPr>
          <w:p w14:paraId="3F1F0DE1"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tiếp nhận đơn trong kỳ</w:t>
            </w:r>
          </w:p>
        </w:tc>
        <w:tc>
          <w:tcPr>
            <w:tcW w:w="516" w:type="pct"/>
            <w:gridSpan w:val="3"/>
            <w:tcBorders>
              <w:top w:val="single" w:sz="4" w:space="0" w:color="auto"/>
              <w:left w:val="single" w:sz="4" w:space="0" w:color="auto"/>
              <w:bottom w:val="nil"/>
              <w:right w:val="nil"/>
            </w:tcBorders>
            <w:shd w:val="clear" w:color="auto" w:fill="FFFFFF"/>
            <w:vAlign w:val="center"/>
          </w:tcPr>
          <w:p w14:paraId="25643C31"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đã xử lý</w:t>
            </w:r>
          </w:p>
        </w:tc>
        <w:tc>
          <w:tcPr>
            <w:tcW w:w="424" w:type="pct"/>
            <w:gridSpan w:val="2"/>
            <w:tcBorders>
              <w:top w:val="single" w:sz="4" w:space="0" w:color="auto"/>
              <w:left w:val="single" w:sz="4" w:space="0" w:color="auto"/>
              <w:bottom w:val="nil"/>
              <w:right w:val="nil"/>
            </w:tcBorders>
            <w:shd w:val="clear" w:color="auto" w:fill="FFFFFF"/>
            <w:vAlign w:val="center"/>
          </w:tcPr>
          <w:p w14:paraId="1165FA45"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Đủ điều kiện xử lý</w:t>
            </w:r>
          </w:p>
        </w:tc>
        <w:tc>
          <w:tcPr>
            <w:tcW w:w="1030" w:type="pct"/>
            <w:gridSpan w:val="7"/>
            <w:tcBorders>
              <w:top w:val="single" w:sz="4" w:space="0" w:color="auto"/>
              <w:left w:val="single" w:sz="4" w:space="0" w:color="auto"/>
              <w:bottom w:val="nil"/>
              <w:right w:val="nil"/>
            </w:tcBorders>
            <w:shd w:val="clear" w:color="auto" w:fill="FFFFFF"/>
            <w:vAlign w:val="center"/>
          </w:tcPr>
          <w:p w14:paraId="103EF413"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Phân loại vụ việc theo nội dung</w:t>
            </w:r>
          </w:p>
        </w:tc>
        <w:tc>
          <w:tcPr>
            <w:tcW w:w="656" w:type="pct"/>
            <w:gridSpan w:val="5"/>
            <w:tcBorders>
              <w:top w:val="single" w:sz="4" w:space="0" w:color="auto"/>
              <w:left w:val="single" w:sz="4" w:space="0" w:color="auto"/>
              <w:bottom w:val="nil"/>
              <w:right w:val="nil"/>
            </w:tcBorders>
            <w:shd w:val="clear" w:color="auto" w:fill="FFFFFF"/>
            <w:vAlign w:val="center"/>
          </w:tcPr>
          <w:p w14:paraId="5A26298F"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Phân loại vụ việc theo tình trạng giải quyết</w:t>
            </w:r>
          </w:p>
        </w:tc>
        <w:tc>
          <w:tcPr>
            <w:tcW w:w="1159" w:type="pct"/>
            <w:gridSpan w:val="7"/>
            <w:tcBorders>
              <w:top w:val="single" w:sz="4" w:space="0" w:color="auto"/>
              <w:left w:val="single" w:sz="4" w:space="0" w:color="auto"/>
              <w:bottom w:val="nil"/>
              <w:right w:val="nil"/>
            </w:tcBorders>
            <w:shd w:val="clear" w:color="auto" w:fill="FFFFFF"/>
            <w:vAlign w:val="center"/>
          </w:tcPr>
          <w:p w14:paraId="051536AF"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Kết quả xử lý</w:t>
            </w:r>
          </w:p>
        </w:tc>
        <w:tc>
          <w:tcPr>
            <w:tcW w:w="209" w:type="pct"/>
            <w:vMerge w:val="restart"/>
            <w:tcBorders>
              <w:top w:val="single" w:sz="4" w:space="0" w:color="auto"/>
              <w:left w:val="single" w:sz="4" w:space="0" w:color="auto"/>
              <w:bottom w:val="nil"/>
              <w:right w:val="single" w:sz="4" w:space="0" w:color="auto"/>
            </w:tcBorders>
            <w:shd w:val="clear" w:color="auto" w:fill="FFFFFF"/>
            <w:vAlign w:val="center"/>
          </w:tcPr>
          <w:p w14:paraId="19DF81FC"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Số văn bản phúc đáp nhận được do chuyển đơn</w:t>
            </w:r>
          </w:p>
        </w:tc>
      </w:tr>
      <w:tr w:rsidR="00E03545" w:rsidRPr="00E03545" w14:paraId="0843CDA5" w14:textId="77777777" w:rsidTr="001B6D5A">
        <w:tc>
          <w:tcPr>
            <w:tcW w:w="154" w:type="pct"/>
            <w:vMerge/>
            <w:tcBorders>
              <w:top w:val="nil"/>
              <w:left w:val="single" w:sz="4" w:space="0" w:color="auto"/>
              <w:bottom w:val="nil"/>
              <w:right w:val="nil"/>
            </w:tcBorders>
            <w:shd w:val="clear" w:color="auto" w:fill="FFFFFF"/>
            <w:vAlign w:val="center"/>
          </w:tcPr>
          <w:p w14:paraId="106C4650" w14:textId="77777777" w:rsidR="007F47F6" w:rsidRPr="00E03545" w:rsidRDefault="007F47F6" w:rsidP="001B6D5A">
            <w:pPr>
              <w:jc w:val="center"/>
              <w:rPr>
                <w:rFonts w:ascii="Times New Roman" w:hAnsi="Times New Roman" w:cs="Times New Roman"/>
                <w:color w:val="auto"/>
                <w:sz w:val="20"/>
                <w:szCs w:val="22"/>
              </w:rPr>
            </w:pPr>
          </w:p>
        </w:tc>
        <w:tc>
          <w:tcPr>
            <w:tcW w:w="171" w:type="pct"/>
            <w:vMerge/>
            <w:tcBorders>
              <w:top w:val="nil"/>
              <w:left w:val="single" w:sz="4" w:space="0" w:color="auto"/>
              <w:bottom w:val="nil"/>
              <w:right w:val="nil"/>
            </w:tcBorders>
            <w:shd w:val="clear" w:color="auto" w:fill="FFFFFF"/>
            <w:vAlign w:val="center"/>
          </w:tcPr>
          <w:p w14:paraId="24D23252" w14:textId="77777777" w:rsidR="007F47F6" w:rsidRPr="00E03545" w:rsidRDefault="007F47F6" w:rsidP="001B6D5A">
            <w:pPr>
              <w:jc w:val="center"/>
              <w:rPr>
                <w:rFonts w:ascii="Times New Roman" w:hAnsi="Times New Roman" w:cs="Times New Roman"/>
                <w:color w:val="auto"/>
                <w:sz w:val="20"/>
                <w:szCs w:val="22"/>
              </w:rPr>
            </w:pPr>
          </w:p>
        </w:tc>
        <w:tc>
          <w:tcPr>
            <w:tcW w:w="171" w:type="pct"/>
            <w:vMerge w:val="restart"/>
            <w:tcBorders>
              <w:top w:val="single" w:sz="4" w:space="0" w:color="auto"/>
              <w:left w:val="single" w:sz="4" w:space="0" w:color="auto"/>
              <w:bottom w:val="nil"/>
              <w:right w:val="nil"/>
            </w:tcBorders>
            <w:shd w:val="clear" w:color="auto" w:fill="FFFFFF"/>
            <w:vAlign w:val="center"/>
          </w:tcPr>
          <w:p w14:paraId="2EE143AA"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có nhiều người đứng tên</w:t>
            </w:r>
          </w:p>
        </w:tc>
        <w:tc>
          <w:tcPr>
            <w:tcW w:w="171" w:type="pct"/>
            <w:vMerge w:val="restart"/>
            <w:tcBorders>
              <w:top w:val="single" w:sz="4" w:space="0" w:color="auto"/>
              <w:left w:val="single" w:sz="4" w:space="0" w:color="auto"/>
              <w:bottom w:val="nil"/>
              <w:right w:val="nil"/>
            </w:tcBorders>
            <w:shd w:val="clear" w:color="auto" w:fill="FFFFFF"/>
            <w:vAlign w:val="center"/>
          </w:tcPr>
          <w:p w14:paraId="12ED9C5D"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một người đứng tên</w:t>
            </w:r>
          </w:p>
        </w:tc>
        <w:tc>
          <w:tcPr>
            <w:tcW w:w="171" w:type="pct"/>
            <w:vMerge w:val="restart"/>
            <w:tcBorders>
              <w:top w:val="single" w:sz="4" w:space="0" w:color="auto"/>
              <w:left w:val="single" w:sz="4" w:space="0" w:color="auto"/>
              <w:bottom w:val="nil"/>
              <w:right w:val="nil"/>
            </w:tcBorders>
            <w:shd w:val="clear" w:color="auto" w:fill="FFFFFF"/>
            <w:vAlign w:val="center"/>
          </w:tcPr>
          <w:p w14:paraId="409459D3"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có nhiều người đứng tên</w:t>
            </w:r>
          </w:p>
        </w:tc>
        <w:tc>
          <w:tcPr>
            <w:tcW w:w="171" w:type="pct"/>
            <w:vMerge w:val="restart"/>
            <w:tcBorders>
              <w:top w:val="single" w:sz="4" w:space="0" w:color="auto"/>
              <w:left w:val="single" w:sz="4" w:space="0" w:color="auto"/>
              <w:bottom w:val="nil"/>
              <w:right w:val="nil"/>
            </w:tcBorders>
            <w:shd w:val="clear" w:color="auto" w:fill="FFFFFF"/>
            <w:vAlign w:val="center"/>
          </w:tcPr>
          <w:p w14:paraId="1646DCC8"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một người đứng tên</w:t>
            </w:r>
          </w:p>
        </w:tc>
        <w:tc>
          <w:tcPr>
            <w:tcW w:w="154" w:type="pct"/>
            <w:vMerge w:val="restart"/>
            <w:tcBorders>
              <w:top w:val="single" w:sz="4" w:space="0" w:color="auto"/>
              <w:left w:val="single" w:sz="4" w:space="0" w:color="auto"/>
              <w:bottom w:val="nil"/>
              <w:right w:val="nil"/>
            </w:tcBorders>
            <w:shd w:val="clear" w:color="auto" w:fill="FFFFFF"/>
            <w:vAlign w:val="center"/>
          </w:tcPr>
          <w:p w14:paraId="37909210"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Tổng</w:t>
            </w:r>
          </w:p>
        </w:tc>
        <w:tc>
          <w:tcPr>
            <w:tcW w:w="209" w:type="pct"/>
            <w:vMerge w:val="restart"/>
            <w:tcBorders>
              <w:top w:val="single" w:sz="4" w:space="0" w:color="auto"/>
              <w:left w:val="single" w:sz="4" w:space="0" w:color="auto"/>
              <w:bottom w:val="nil"/>
              <w:right w:val="nil"/>
            </w:tcBorders>
            <w:shd w:val="clear" w:color="auto" w:fill="FFFFFF"/>
            <w:vAlign w:val="center"/>
          </w:tcPr>
          <w:p w14:paraId="40404C80"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kỳ trước chuyển sang</w:t>
            </w:r>
          </w:p>
        </w:tc>
        <w:tc>
          <w:tcPr>
            <w:tcW w:w="153" w:type="pct"/>
            <w:vMerge w:val="restart"/>
            <w:tcBorders>
              <w:top w:val="single" w:sz="4" w:space="0" w:color="auto"/>
              <w:left w:val="single" w:sz="4" w:space="0" w:color="auto"/>
              <w:bottom w:val="nil"/>
              <w:right w:val="nil"/>
            </w:tcBorders>
            <w:shd w:val="clear" w:color="auto" w:fill="FFFFFF"/>
            <w:vAlign w:val="center"/>
          </w:tcPr>
          <w:p w14:paraId="7DC3986C"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Đơn tiếp nhận trong kỳ</w:t>
            </w:r>
          </w:p>
        </w:tc>
        <w:tc>
          <w:tcPr>
            <w:tcW w:w="112" w:type="pct"/>
            <w:vMerge w:val="restart"/>
            <w:tcBorders>
              <w:top w:val="single" w:sz="4" w:space="0" w:color="auto"/>
              <w:left w:val="single" w:sz="4" w:space="0" w:color="auto"/>
              <w:bottom w:val="nil"/>
              <w:right w:val="nil"/>
            </w:tcBorders>
            <w:shd w:val="clear" w:color="auto" w:fill="FFFFFF"/>
            <w:vAlign w:val="center"/>
          </w:tcPr>
          <w:p w14:paraId="53BB63D7"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Số đơn</w:t>
            </w:r>
          </w:p>
        </w:tc>
        <w:tc>
          <w:tcPr>
            <w:tcW w:w="312" w:type="pct"/>
            <w:vMerge w:val="restart"/>
            <w:tcBorders>
              <w:top w:val="single" w:sz="4" w:space="0" w:color="auto"/>
              <w:left w:val="single" w:sz="4" w:space="0" w:color="auto"/>
              <w:bottom w:val="nil"/>
              <w:right w:val="nil"/>
            </w:tcBorders>
            <w:shd w:val="clear" w:color="auto" w:fill="FFFFFF"/>
            <w:vAlign w:val="center"/>
          </w:tcPr>
          <w:p w14:paraId="56F20BA4"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Số vụ việc</w:t>
            </w:r>
          </w:p>
        </w:tc>
        <w:tc>
          <w:tcPr>
            <w:tcW w:w="576" w:type="pct"/>
            <w:gridSpan w:val="4"/>
            <w:tcBorders>
              <w:top w:val="single" w:sz="4" w:space="0" w:color="auto"/>
              <w:left w:val="single" w:sz="4" w:space="0" w:color="auto"/>
              <w:bottom w:val="nil"/>
              <w:right w:val="nil"/>
            </w:tcBorders>
            <w:shd w:val="clear" w:color="auto" w:fill="FFFFFF"/>
            <w:vAlign w:val="center"/>
          </w:tcPr>
          <w:p w14:paraId="1EB578EF"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Lĩnh vực hành chính</w:t>
            </w:r>
          </w:p>
        </w:tc>
        <w:tc>
          <w:tcPr>
            <w:tcW w:w="142" w:type="pct"/>
            <w:vMerge w:val="restart"/>
            <w:tcBorders>
              <w:top w:val="single" w:sz="4" w:space="0" w:color="auto"/>
              <w:left w:val="single" w:sz="4" w:space="0" w:color="auto"/>
              <w:bottom w:val="nil"/>
              <w:right w:val="nil"/>
            </w:tcBorders>
            <w:shd w:val="clear" w:color="auto" w:fill="FFFFFF"/>
            <w:vAlign w:val="center"/>
          </w:tcPr>
          <w:p w14:paraId="32ED20F2"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Lĩnh vực tư pháp</w:t>
            </w:r>
          </w:p>
        </w:tc>
        <w:tc>
          <w:tcPr>
            <w:tcW w:w="175" w:type="pct"/>
            <w:vMerge w:val="restart"/>
            <w:tcBorders>
              <w:top w:val="single" w:sz="4" w:space="0" w:color="auto"/>
              <w:left w:val="single" w:sz="4" w:space="0" w:color="auto"/>
              <w:bottom w:val="nil"/>
              <w:right w:val="nil"/>
            </w:tcBorders>
            <w:shd w:val="clear" w:color="auto" w:fill="FFFFFF"/>
            <w:vAlign w:val="center"/>
          </w:tcPr>
          <w:p w14:paraId="4E15BFA0"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Lĩnh vực Đảng, đoàn thể</w:t>
            </w:r>
          </w:p>
        </w:tc>
        <w:tc>
          <w:tcPr>
            <w:tcW w:w="138" w:type="pct"/>
            <w:vMerge w:val="restart"/>
            <w:tcBorders>
              <w:top w:val="single" w:sz="4" w:space="0" w:color="auto"/>
              <w:left w:val="single" w:sz="4" w:space="0" w:color="auto"/>
              <w:bottom w:val="nil"/>
              <w:right w:val="nil"/>
            </w:tcBorders>
            <w:shd w:val="clear" w:color="auto" w:fill="FFFFFF"/>
            <w:vAlign w:val="center"/>
          </w:tcPr>
          <w:p w14:paraId="3365438E"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Lĩnh vực khác</w:t>
            </w:r>
          </w:p>
        </w:tc>
        <w:tc>
          <w:tcPr>
            <w:tcW w:w="334" w:type="pct"/>
            <w:gridSpan w:val="3"/>
            <w:tcBorders>
              <w:top w:val="single" w:sz="4" w:space="0" w:color="auto"/>
              <w:left w:val="single" w:sz="4" w:space="0" w:color="auto"/>
              <w:bottom w:val="nil"/>
              <w:right w:val="nil"/>
            </w:tcBorders>
            <w:shd w:val="clear" w:color="auto" w:fill="FFFFFF"/>
            <w:vAlign w:val="center"/>
          </w:tcPr>
          <w:p w14:paraId="4EDD5DAD"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Đã giải quyết</w:t>
            </w:r>
          </w:p>
        </w:tc>
        <w:tc>
          <w:tcPr>
            <w:tcW w:w="161" w:type="pct"/>
            <w:vMerge w:val="restart"/>
            <w:tcBorders>
              <w:top w:val="single" w:sz="4" w:space="0" w:color="auto"/>
              <w:left w:val="single" w:sz="4" w:space="0" w:color="auto"/>
              <w:bottom w:val="nil"/>
              <w:right w:val="nil"/>
            </w:tcBorders>
            <w:shd w:val="clear" w:color="auto" w:fill="FFFFFF"/>
            <w:vAlign w:val="center"/>
          </w:tcPr>
          <w:p w14:paraId="1D5F8D71"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Đang giải quyết</w:t>
            </w:r>
          </w:p>
        </w:tc>
        <w:tc>
          <w:tcPr>
            <w:tcW w:w="161" w:type="pct"/>
            <w:vMerge w:val="restart"/>
            <w:tcBorders>
              <w:top w:val="single" w:sz="4" w:space="0" w:color="auto"/>
              <w:left w:val="single" w:sz="4" w:space="0" w:color="auto"/>
              <w:bottom w:val="nil"/>
              <w:right w:val="nil"/>
            </w:tcBorders>
            <w:shd w:val="clear" w:color="auto" w:fill="FFFFFF"/>
            <w:vAlign w:val="center"/>
          </w:tcPr>
          <w:p w14:paraId="75C1E87C"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Chưa giải quyết</w:t>
            </w:r>
          </w:p>
        </w:tc>
        <w:tc>
          <w:tcPr>
            <w:tcW w:w="418" w:type="pct"/>
            <w:gridSpan w:val="3"/>
            <w:tcBorders>
              <w:top w:val="single" w:sz="4" w:space="0" w:color="auto"/>
              <w:left w:val="single" w:sz="4" w:space="0" w:color="auto"/>
              <w:bottom w:val="nil"/>
              <w:right w:val="nil"/>
            </w:tcBorders>
            <w:shd w:val="clear" w:color="auto" w:fill="FFFFFF"/>
            <w:vAlign w:val="center"/>
          </w:tcPr>
          <w:p w14:paraId="2B00E558"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Vụ việc thuộc thẩm quyền</w:t>
            </w:r>
          </w:p>
        </w:tc>
        <w:tc>
          <w:tcPr>
            <w:tcW w:w="741" w:type="pct"/>
            <w:gridSpan w:val="4"/>
            <w:tcBorders>
              <w:top w:val="single" w:sz="4" w:space="0" w:color="auto"/>
              <w:left w:val="single" w:sz="4" w:space="0" w:color="auto"/>
              <w:bottom w:val="nil"/>
              <w:right w:val="nil"/>
            </w:tcBorders>
            <w:shd w:val="clear" w:color="auto" w:fill="FFFFFF"/>
            <w:vAlign w:val="center"/>
          </w:tcPr>
          <w:p w14:paraId="5C6B2407"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Vụ việc không thuộc thẩm quyền</w:t>
            </w:r>
          </w:p>
        </w:tc>
        <w:tc>
          <w:tcPr>
            <w:tcW w:w="209" w:type="pct"/>
            <w:vMerge/>
            <w:tcBorders>
              <w:top w:val="nil"/>
              <w:left w:val="single" w:sz="4" w:space="0" w:color="auto"/>
              <w:bottom w:val="nil"/>
              <w:right w:val="single" w:sz="4" w:space="0" w:color="auto"/>
            </w:tcBorders>
            <w:shd w:val="clear" w:color="auto" w:fill="FFFFFF"/>
            <w:vAlign w:val="center"/>
          </w:tcPr>
          <w:p w14:paraId="15521030" w14:textId="77777777" w:rsidR="007F47F6" w:rsidRPr="00E03545" w:rsidRDefault="007F47F6" w:rsidP="001B6D5A">
            <w:pPr>
              <w:jc w:val="center"/>
              <w:rPr>
                <w:rFonts w:ascii="Times New Roman" w:hAnsi="Times New Roman" w:cs="Times New Roman"/>
                <w:color w:val="auto"/>
                <w:sz w:val="20"/>
                <w:szCs w:val="22"/>
              </w:rPr>
            </w:pPr>
          </w:p>
        </w:tc>
      </w:tr>
      <w:tr w:rsidR="00E03545" w:rsidRPr="00E03545" w14:paraId="4C98864E" w14:textId="77777777" w:rsidTr="001B6D5A">
        <w:tc>
          <w:tcPr>
            <w:tcW w:w="154" w:type="pct"/>
            <w:vMerge/>
            <w:tcBorders>
              <w:top w:val="nil"/>
              <w:left w:val="single" w:sz="4" w:space="0" w:color="auto"/>
              <w:bottom w:val="nil"/>
              <w:right w:val="nil"/>
            </w:tcBorders>
            <w:shd w:val="clear" w:color="auto" w:fill="FFFFFF"/>
            <w:vAlign w:val="center"/>
          </w:tcPr>
          <w:p w14:paraId="2C34DC01" w14:textId="77777777" w:rsidR="007F47F6" w:rsidRPr="00E03545" w:rsidRDefault="007F47F6" w:rsidP="001B6D5A">
            <w:pPr>
              <w:jc w:val="center"/>
              <w:rPr>
                <w:rFonts w:ascii="Times New Roman" w:hAnsi="Times New Roman" w:cs="Times New Roman"/>
                <w:color w:val="auto"/>
                <w:sz w:val="20"/>
                <w:szCs w:val="22"/>
              </w:rPr>
            </w:pPr>
          </w:p>
        </w:tc>
        <w:tc>
          <w:tcPr>
            <w:tcW w:w="171" w:type="pct"/>
            <w:vMerge/>
            <w:tcBorders>
              <w:top w:val="nil"/>
              <w:left w:val="single" w:sz="4" w:space="0" w:color="auto"/>
              <w:bottom w:val="nil"/>
              <w:right w:val="nil"/>
            </w:tcBorders>
            <w:shd w:val="clear" w:color="auto" w:fill="FFFFFF"/>
            <w:vAlign w:val="center"/>
          </w:tcPr>
          <w:p w14:paraId="02E8DA86" w14:textId="77777777" w:rsidR="007F47F6" w:rsidRPr="00E03545" w:rsidRDefault="007F47F6" w:rsidP="001B6D5A">
            <w:pPr>
              <w:jc w:val="center"/>
              <w:rPr>
                <w:rFonts w:ascii="Times New Roman" w:hAnsi="Times New Roman" w:cs="Times New Roman"/>
                <w:color w:val="auto"/>
                <w:sz w:val="20"/>
                <w:szCs w:val="22"/>
              </w:rPr>
            </w:pPr>
          </w:p>
        </w:tc>
        <w:tc>
          <w:tcPr>
            <w:tcW w:w="171" w:type="pct"/>
            <w:vMerge/>
            <w:tcBorders>
              <w:top w:val="nil"/>
              <w:left w:val="single" w:sz="4" w:space="0" w:color="auto"/>
              <w:bottom w:val="nil"/>
              <w:right w:val="nil"/>
            </w:tcBorders>
            <w:shd w:val="clear" w:color="auto" w:fill="FFFFFF"/>
            <w:vAlign w:val="center"/>
          </w:tcPr>
          <w:p w14:paraId="3A13F716" w14:textId="77777777" w:rsidR="007F47F6" w:rsidRPr="00E03545" w:rsidRDefault="007F47F6" w:rsidP="001B6D5A">
            <w:pPr>
              <w:jc w:val="center"/>
              <w:rPr>
                <w:rFonts w:ascii="Times New Roman" w:hAnsi="Times New Roman" w:cs="Times New Roman"/>
                <w:color w:val="auto"/>
                <w:sz w:val="20"/>
                <w:szCs w:val="22"/>
              </w:rPr>
            </w:pPr>
          </w:p>
        </w:tc>
        <w:tc>
          <w:tcPr>
            <w:tcW w:w="171" w:type="pct"/>
            <w:vMerge/>
            <w:tcBorders>
              <w:top w:val="nil"/>
              <w:left w:val="single" w:sz="4" w:space="0" w:color="auto"/>
              <w:bottom w:val="nil"/>
              <w:right w:val="nil"/>
            </w:tcBorders>
            <w:shd w:val="clear" w:color="auto" w:fill="FFFFFF"/>
            <w:vAlign w:val="center"/>
          </w:tcPr>
          <w:p w14:paraId="2AFAC782" w14:textId="77777777" w:rsidR="007F47F6" w:rsidRPr="00E03545" w:rsidRDefault="007F47F6" w:rsidP="001B6D5A">
            <w:pPr>
              <w:jc w:val="center"/>
              <w:rPr>
                <w:rFonts w:ascii="Times New Roman" w:hAnsi="Times New Roman" w:cs="Times New Roman"/>
                <w:color w:val="auto"/>
                <w:sz w:val="20"/>
                <w:szCs w:val="22"/>
              </w:rPr>
            </w:pPr>
          </w:p>
        </w:tc>
        <w:tc>
          <w:tcPr>
            <w:tcW w:w="171" w:type="pct"/>
            <w:vMerge/>
            <w:tcBorders>
              <w:top w:val="nil"/>
              <w:left w:val="single" w:sz="4" w:space="0" w:color="auto"/>
              <w:bottom w:val="nil"/>
              <w:right w:val="nil"/>
            </w:tcBorders>
            <w:shd w:val="clear" w:color="auto" w:fill="FFFFFF"/>
            <w:vAlign w:val="center"/>
          </w:tcPr>
          <w:p w14:paraId="71C49FC3" w14:textId="77777777" w:rsidR="007F47F6" w:rsidRPr="00E03545" w:rsidRDefault="007F47F6" w:rsidP="001B6D5A">
            <w:pPr>
              <w:jc w:val="center"/>
              <w:rPr>
                <w:rFonts w:ascii="Times New Roman" w:hAnsi="Times New Roman" w:cs="Times New Roman"/>
                <w:color w:val="auto"/>
                <w:sz w:val="20"/>
                <w:szCs w:val="22"/>
              </w:rPr>
            </w:pPr>
          </w:p>
        </w:tc>
        <w:tc>
          <w:tcPr>
            <w:tcW w:w="171" w:type="pct"/>
            <w:vMerge/>
            <w:tcBorders>
              <w:top w:val="nil"/>
              <w:left w:val="single" w:sz="4" w:space="0" w:color="auto"/>
              <w:bottom w:val="nil"/>
              <w:right w:val="nil"/>
            </w:tcBorders>
            <w:shd w:val="clear" w:color="auto" w:fill="FFFFFF"/>
            <w:vAlign w:val="center"/>
          </w:tcPr>
          <w:p w14:paraId="1F31FE5E" w14:textId="77777777" w:rsidR="007F47F6" w:rsidRPr="00E03545" w:rsidRDefault="007F47F6" w:rsidP="001B6D5A">
            <w:pPr>
              <w:jc w:val="center"/>
              <w:rPr>
                <w:rFonts w:ascii="Times New Roman" w:hAnsi="Times New Roman" w:cs="Times New Roman"/>
                <w:color w:val="auto"/>
                <w:sz w:val="20"/>
                <w:szCs w:val="22"/>
              </w:rPr>
            </w:pPr>
          </w:p>
        </w:tc>
        <w:tc>
          <w:tcPr>
            <w:tcW w:w="154" w:type="pct"/>
            <w:vMerge/>
            <w:tcBorders>
              <w:top w:val="nil"/>
              <w:left w:val="single" w:sz="4" w:space="0" w:color="auto"/>
              <w:bottom w:val="nil"/>
              <w:right w:val="nil"/>
            </w:tcBorders>
            <w:shd w:val="clear" w:color="auto" w:fill="FFFFFF"/>
            <w:vAlign w:val="center"/>
          </w:tcPr>
          <w:p w14:paraId="5BF81FCF" w14:textId="77777777" w:rsidR="007F47F6" w:rsidRPr="00E03545" w:rsidRDefault="007F47F6" w:rsidP="001B6D5A">
            <w:pPr>
              <w:jc w:val="center"/>
              <w:rPr>
                <w:rFonts w:ascii="Times New Roman" w:hAnsi="Times New Roman" w:cs="Times New Roman"/>
                <w:color w:val="auto"/>
                <w:sz w:val="20"/>
                <w:szCs w:val="22"/>
              </w:rPr>
            </w:pPr>
          </w:p>
        </w:tc>
        <w:tc>
          <w:tcPr>
            <w:tcW w:w="209" w:type="pct"/>
            <w:vMerge/>
            <w:tcBorders>
              <w:top w:val="nil"/>
              <w:left w:val="single" w:sz="4" w:space="0" w:color="auto"/>
              <w:bottom w:val="nil"/>
              <w:right w:val="nil"/>
            </w:tcBorders>
            <w:shd w:val="clear" w:color="auto" w:fill="FFFFFF"/>
            <w:vAlign w:val="center"/>
          </w:tcPr>
          <w:p w14:paraId="58E922DC" w14:textId="77777777" w:rsidR="007F47F6" w:rsidRPr="00E03545" w:rsidRDefault="007F47F6" w:rsidP="001B6D5A">
            <w:pPr>
              <w:jc w:val="center"/>
              <w:rPr>
                <w:rFonts w:ascii="Times New Roman" w:hAnsi="Times New Roman" w:cs="Times New Roman"/>
                <w:color w:val="auto"/>
                <w:sz w:val="20"/>
                <w:szCs w:val="22"/>
              </w:rPr>
            </w:pPr>
          </w:p>
        </w:tc>
        <w:tc>
          <w:tcPr>
            <w:tcW w:w="153" w:type="pct"/>
            <w:vMerge/>
            <w:tcBorders>
              <w:top w:val="nil"/>
              <w:left w:val="single" w:sz="4" w:space="0" w:color="auto"/>
              <w:bottom w:val="nil"/>
              <w:right w:val="nil"/>
            </w:tcBorders>
            <w:shd w:val="clear" w:color="auto" w:fill="FFFFFF"/>
            <w:vAlign w:val="center"/>
          </w:tcPr>
          <w:p w14:paraId="02EB49E3" w14:textId="77777777" w:rsidR="007F47F6" w:rsidRPr="00E03545" w:rsidRDefault="007F47F6" w:rsidP="001B6D5A">
            <w:pPr>
              <w:jc w:val="center"/>
              <w:rPr>
                <w:rFonts w:ascii="Times New Roman" w:hAnsi="Times New Roman" w:cs="Times New Roman"/>
                <w:color w:val="auto"/>
                <w:sz w:val="20"/>
                <w:szCs w:val="22"/>
              </w:rPr>
            </w:pPr>
          </w:p>
        </w:tc>
        <w:tc>
          <w:tcPr>
            <w:tcW w:w="112" w:type="pct"/>
            <w:vMerge/>
            <w:tcBorders>
              <w:top w:val="nil"/>
              <w:left w:val="single" w:sz="4" w:space="0" w:color="auto"/>
              <w:bottom w:val="nil"/>
              <w:right w:val="nil"/>
            </w:tcBorders>
            <w:shd w:val="clear" w:color="auto" w:fill="FFFFFF"/>
            <w:vAlign w:val="center"/>
          </w:tcPr>
          <w:p w14:paraId="177E3587" w14:textId="77777777" w:rsidR="007F47F6" w:rsidRPr="00E03545" w:rsidRDefault="007F47F6" w:rsidP="001B6D5A">
            <w:pPr>
              <w:jc w:val="center"/>
              <w:rPr>
                <w:rFonts w:ascii="Times New Roman" w:hAnsi="Times New Roman" w:cs="Times New Roman"/>
                <w:color w:val="auto"/>
                <w:sz w:val="20"/>
                <w:szCs w:val="22"/>
              </w:rPr>
            </w:pPr>
          </w:p>
        </w:tc>
        <w:tc>
          <w:tcPr>
            <w:tcW w:w="312" w:type="pct"/>
            <w:vMerge/>
            <w:tcBorders>
              <w:top w:val="nil"/>
              <w:left w:val="single" w:sz="4" w:space="0" w:color="auto"/>
              <w:bottom w:val="nil"/>
              <w:right w:val="nil"/>
            </w:tcBorders>
            <w:shd w:val="clear" w:color="auto" w:fill="FFFFFF"/>
            <w:vAlign w:val="center"/>
          </w:tcPr>
          <w:p w14:paraId="5FD82807" w14:textId="77777777" w:rsidR="007F47F6" w:rsidRPr="00E03545" w:rsidRDefault="007F47F6" w:rsidP="001B6D5A">
            <w:pPr>
              <w:jc w:val="center"/>
              <w:rPr>
                <w:rFonts w:ascii="Times New Roman" w:hAnsi="Times New Roman" w:cs="Times New Roman"/>
                <w:color w:val="auto"/>
                <w:sz w:val="20"/>
                <w:szCs w:val="22"/>
              </w:rPr>
            </w:pPr>
          </w:p>
        </w:tc>
        <w:tc>
          <w:tcPr>
            <w:tcW w:w="153" w:type="pct"/>
            <w:tcBorders>
              <w:top w:val="single" w:sz="4" w:space="0" w:color="auto"/>
              <w:left w:val="single" w:sz="4" w:space="0" w:color="auto"/>
              <w:bottom w:val="nil"/>
              <w:right w:val="nil"/>
            </w:tcBorders>
            <w:shd w:val="clear" w:color="auto" w:fill="FFFFFF"/>
            <w:vAlign w:val="center"/>
          </w:tcPr>
          <w:p w14:paraId="028476EE"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Tổng</w:t>
            </w:r>
          </w:p>
        </w:tc>
        <w:tc>
          <w:tcPr>
            <w:tcW w:w="161" w:type="pct"/>
            <w:tcBorders>
              <w:top w:val="single" w:sz="4" w:space="0" w:color="auto"/>
              <w:left w:val="single" w:sz="4" w:space="0" w:color="auto"/>
              <w:bottom w:val="nil"/>
              <w:right w:val="nil"/>
            </w:tcBorders>
            <w:shd w:val="clear" w:color="auto" w:fill="FFFFFF"/>
            <w:vAlign w:val="center"/>
          </w:tcPr>
          <w:p w14:paraId="2ED32888"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Chế độ, chính sách</w:t>
            </w:r>
          </w:p>
        </w:tc>
        <w:tc>
          <w:tcPr>
            <w:tcW w:w="108" w:type="pct"/>
            <w:tcBorders>
              <w:top w:val="single" w:sz="4" w:space="0" w:color="auto"/>
              <w:left w:val="single" w:sz="4" w:space="0" w:color="auto"/>
              <w:bottom w:val="nil"/>
              <w:right w:val="nil"/>
            </w:tcBorders>
            <w:shd w:val="clear" w:color="auto" w:fill="FFFFFF"/>
            <w:vAlign w:val="center"/>
          </w:tcPr>
          <w:p w14:paraId="75C6B95B"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Đất đai, nhà cửa</w:t>
            </w:r>
          </w:p>
        </w:tc>
        <w:tc>
          <w:tcPr>
            <w:tcW w:w="153" w:type="pct"/>
            <w:tcBorders>
              <w:top w:val="single" w:sz="4" w:space="0" w:color="auto"/>
              <w:left w:val="single" w:sz="4" w:space="0" w:color="auto"/>
              <w:bottom w:val="nil"/>
              <w:right w:val="nil"/>
            </w:tcBorders>
            <w:shd w:val="clear" w:color="auto" w:fill="FFFFFF"/>
            <w:vAlign w:val="center"/>
          </w:tcPr>
          <w:p w14:paraId="63C1C1A1"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Khác</w:t>
            </w:r>
          </w:p>
        </w:tc>
        <w:tc>
          <w:tcPr>
            <w:tcW w:w="142" w:type="pct"/>
            <w:vMerge/>
            <w:tcBorders>
              <w:top w:val="nil"/>
              <w:left w:val="single" w:sz="4" w:space="0" w:color="auto"/>
              <w:bottom w:val="nil"/>
              <w:right w:val="nil"/>
            </w:tcBorders>
            <w:shd w:val="clear" w:color="auto" w:fill="FFFFFF"/>
            <w:vAlign w:val="center"/>
          </w:tcPr>
          <w:p w14:paraId="1B2E3B25" w14:textId="77777777" w:rsidR="007F47F6" w:rsidRPr="00E03545" w:rsidRDefault="007F47F6" w:rsidP="001B6D5A">
            <w:pPr>
              <w:jc w:val="center"/>
              <w:rPr>
                <w:rFonts w:ascii="Times New Roman" w:hAnsi="Times New Roman" w:cs="Times New Roman"/>
                <w:color w:val="auto"/>
                <w:sz w:val="20"/>
                <w:szCs w:val="22"/>
              </w:rPr>
            </w:pPr>
          </w:p>
        </w:tc>
        <w:tc>
          <w:tcPr>
            <w:tcW w:w="175" w:type="pct"/>
            <w:vMerge/>
            <w:tcBorders>
              <w:top w:val="nil"/>
              <w:left w:val="single" w:sz="4" w:space="0" w:color="auto"/>
              <w:bottom w:val="nil"/>
              <w:right w:val="nil"/>
            </w:tcBorders>
            <w:shd w:val="clear" w:color="auto" w:fill="FFFFFF"/>
            <w:vAlign w:val="center"/>
          </w:tcPr>
          <w:p w14:paraId="579FC55E" w14:textId="77777777" w:rsidR="007F47F6" w:rsidRPr="00E03545" w:rsidRDefault="007F47F6" w:rsidP="001B6D5A">
            <w:pPr>
              <w:jc w:val="center"/>
              <w:rPr>
                <w:rFonts w:ascii="Times New Roman" w:hAnsi="Times New Roman" w:cs="Times New Roman"/>
                <w:color w:val="auto"/>
                <w:sz w:val="20"/>
                <w:szCs w:val="22"/>
              </w:rPr>
            </w:pPr>
          </w:p>
        </w:tc>
        <w:tc>
          <w:tcPr>
            <w:tcW w:w="138" w:type="pct"/>
            <w:vMerge/>
            <w:tcBorders>
              <w:top w:val="nil"/>
              <w:left w:val="single" w:sz="4" w:space="0" w:color="auto"/>
              <w:bottom w:val="nil"/>
              <w:right w:val="nil"/>
            </w:tcBorders>
            <w:shd w:val="clear" w:color="auto" w:fill="FFFFFF"/>
            <w:vAlign w:val="center"/>
          </w:tcPr>
          <w:p w14:paraId="27639991" w14:textId="77777777" w:rsidR="007F47F6" w:rsidRPr="00E03545" w:rsidRDefault="007F47F6" w:rsidP="001B6D5A">
            <w:pPr>
              <w:jc w:val="center"/>
              <w:rPr>
                <w:rFonts w:ascii="Times New Roman" w:hAnsi="Times New Roman" w:cs="Times New Roman"/>
                <w:color w:val="auto"/>
                <w:sz w:val="20"/>
                <w:szCs w:val="22"/>
              </w:rPr>
            </w:pPr>
          </w:p>
        </w:tc>
        <w:tc>
          <w:tcPr>
            <w:tcW w:w="114" w:type="pct"/>
            <w:tcBorders>
              <w:top w:val="single" w:sz="4" w:space="0" w:color="auto"/>
              <w:left w:val="single" w:sz="4" w:space="0" w:color="auto"/>
              <w:bottom w:val="nil"/>
              <w:right w:val="nil"/>
            </w:tcBorders>
            <w:shd w:val="clear" w:color="auto" w:fill="FFFFFF"/>
            <w:vAlign w:val="center"/>
          </w:tcPr>
          <w:p w14:paraId="3307112A"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Lần đầu</w:t>
            </w:r>
          </w:p>
        </w:tc>
        <w:tc>
          <w:tcPr>
            <w:tcW w:w="114" w:type="pct"/>
            <w:tcBorders>
              <w:top w:val="single" w:sz="4" w:space="0" w:color="auto"/>
              <w:left w:val="single" w:sz="4" w:space="0" w:color="auto"/>
              <w:bottom w:val="nil"/>
              <w:right w:val="nil"/>
            </w:tcBorders>
            <w:shd w:val="clear" w:color="auto" w:fill="FFFFFF"/>
            <w:vAlign w:val="center"/>
          </w:tcPr>
          <w:p w14:paraId="312A48A8"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Lần 2</w:t>
            </w:r>
          </w:p>
        </w:tc>
        <w:tc>
          <w:tcPr>
            <w:tcW w:w="106" w:type="pct"/>
            <w:tcBorders>
              <w:top w:val="single" w:sz="4" w:space="0" w:color="auto"/>
              <w:left w:val="single" w:sz="4" w:space="0" w:color="auto"/>
              <w:bottom w:val="nil"/>
              <w:right w:val="nil"/>
            </w:tcBorders>
            <w:shd w:val="clear" w:color="auto" w:fill="FFFFFF"/>
            <w:vAlign w:val="center"/>
          </w:tcPr>
          <w:p w14:paraId="3E322B0D"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Đã có bản án của tòa</w:t>
            </w:r>
          </w:p>
        </w:tc>
        <w:tc>
          <w:tcPr>
            <w:tcW w:w="161" w:type="pct"/>
            <w:vMerge/>
            <w:tcBorders>
              <w:top w:val="nil"/>
              <w:left w:val="single" w:sz="4" w:space="0" w:color="auto"/>
              <w:bottom w:val="nil"/>
              <w:right w:val="nil"/>
            </w:tcBorders>
            <w:shd w:val="clear" w:color="auto" w:fill="FFFFFF"/>
            <w:vAlign w:val="center"/>
          </w:tcPr>
          <w:p w14:paraId="25AA5948" w14:textId="77777777" w:rsidR="007F47F6" w:rsidRPr="00E03545" w:rsidRDefault="007F47F6" w:rsidP="001B6D5A">
            <w:pPr>
              <w:jc w:val="center"/>
              <w:rPr>
                <w:rFonts w:ascii="Times New Roman" w:hAnsi="Times New Roman" w:cs="Times New Roman"/>
                <w:color w:val="auto"/>
                <w:sz w:val="20"/>
                <w:szCs w:val="22"/>
              </w:rPr>
            </w:pPr>
          </w:p>
        </w:tc>
        <w:tc>
          <w:tcPr>
            <w:tcW w:w="161" w:type="pct"/>
            <w:vMerge/>
            <w:tcBorders>
              <w:top w:val="nil"/>
              <w:left w:val="single" w:sz="4" w:space="0" w:color="auto"/>
              <w:bottom w:val="nil"/>
              <w:right w:val="nil"/>
            </w:tcBorders>
            <w:shd w:val="clear" w:color="auto" w:fill="FFFFFF"/>
            <w:vAlign w:val="center"/>
          </w:tcPr>
          <w:p w14:paraId="132FE48B" w14:textId="77777777" w:rsidR="007F47F6" w:rsidRPr="00E03545" w:rsidRDefault="007F47F6" w:rsidP="001B6D5A">
            <w:pPr>
              <w:jc w:val="center"/>
              <w:rPr>
                <w:rFonts w:ascii="Times New Roman" w:hAnsi="Times New Roman" w:cs="Times New Roman"/>
                <w:color w:val="auto"/>
                <w:sz w:val="20"/>
                <w:szCs w:val="22"/>
              </w:rPr>
            </w:pPr>
          </w:p>
        </w:tc>
        <w:tc>
          <w:tcPr>
            <w:tcW w:w="190" w:type="pct"/>
            <w:tcBorders>
              <w:top w:val="single" w:sz="4" w:space="0" w:color="auto"/>
              <w:left w:val="single" w:sz="4" w:space="0" w:color="auto"/>
              <w:bottom w:val="nil"/>
              <w:right w:val="nil"/>
            </w:tcBorders>
            <w:shd w:val="clear" w:color="auto" w:fill="FFFFFF"/>
            <w:vAlign w:val="center"/>
          </w:tcPr>
          <w:p w14:paraId="2F5F639E"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Tổng</w:t>
            </w:r>
          </w:p>
        </w:tc>
        <w:tc>
          <w:tcPr>
            <w:tcW w:w="114" w:type="pct"/>
            <w:tcBorders>
              <w:top w:val="single" w:sz="4" w:space="0" w:color="auto"/>
              <w:left w:val="single" w:sz="4" w:space="0" w:color="auto"/>
              <w:bottom w:val="nil"/>
              <w:right w:val="nil"/>
            </w:tcBorders>
            <w:shd w:val="clear" w:color="auto" w:fill="FFFFFF"/>
            <w:vAlign w:val="center"/>
          </w:tcPr>
          <w:p w14:paraId="797D63EF"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Lần đầu</w:t>
            </w:r>
          </w:p>
        </w:tc>
        <w:tc>
          <w:tcPr>
            <w:tcW w:w="114" w:type="pct"/>
            <w:tcBorders>
              <w:top w:val="single" w:sz="4" w:space="0" w:color="auto"/>
              <w:left w:val="single" w:sz="4" w:space="0" w:color="auto"/>
              <w:bottom w:val="nil"/>
              <w:right w:val="nil"/>
            </w:tcBorders>
            <w:shd w:val="clear" w:color="auto" w:fill="FFFFFF"/>
            <w:vAlign w:val="center"/>
          </w:tcPr>
          <w:p w14:paraId="5A6FC939"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Lần 2</w:t>
            </w:r>
          </w:p>
        </w:tc>
        <w:tc>
          <w:tcPr>
            <w:tcW w:w="153" w:type="pct"/>
            <w:tcBorders>
              <w:top w:val="single" w:sz="4" w:space="0" w:color="auto"/>
              <w:left w:val="single" w:sz="4" w:space="0" w:color="auto"/>
              <w:bottom w:val="nil"/>
              <w:right w:val="nil"/>
            </w:tcBorders>
            <w:shd w:val="clear" w:color="auto" w:fill="FFFFFF"/>
            <w:vAlign w:val="center"/>
          </w:tcPr>
          <w:p w14:paraId="0D878439"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Tổng</w:t>
            </w:r>
          </w:p>
        </w:tc>
        <w:tc>
          <w:tcPr>
            <w:tcW w:w="202" w:type="pct"/>
            <w:tcBorders>
              <w:top w:val="single" w:sz="4" w:space="0" w:color="auto"/>
              <w:left w:val="single" w:sz="4" w:space="0" w:color="auto"/>
              <w:bottom w:val="nil"/>
              <w:right w:val="nil"/>
            </w:tcBorders>
            <w:shd w:val="clear" w:color="auto" w:fill="FFFFFF"/>
            <w:vAlign w:val="center"/>
          </w:tcPr>
          <w:p w14:paraId="22E8437E"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Hướng dẫn</w:t>
            </w:r>
          </w:p>
        </w:tc>
        <w:tc>
          <w:tcPr>
            <w:tcW w:w="225" w:type="pct"/>
            <w:tcBorders>
              <w:top w:val="single" w:sz="4" w:space="0" w:color="auto"/>
              <w:left w:val="single" w:sz="4" w:space="0" w:color="auto"/>
              <w:bottom w:val="nil"/>
              <w:right w:val="nil"/>
            </w:tcBorders>
            <w:shd w:val="clear" w:color="auto" w:fill="FFFFFF"/>
            <w:vAlign w:val="center"/>
          </w:tcPr>
          <w:p w14:paraId="437208DF"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Chuyển đơn</w:t>
            </w:r>
          </w:p>
        </w:tc>
        <w:tc>
          <w:tcPr>
            <w:tcW w:w="161" w:type="pct"/>
            <w:tcBorders>
              <w:top w:val="single" w:sz="4" w:space="0" w:color="auto"/>
              <w:left w:val="single" w:sz="4" w:space="0" w:color="auto"/>
              <w:bottom w:val="nil"/>
              <w:right w:val="nil"/>
            </w:tcBorders>
            <w:shd w:val="clear" w:color="auto" w:fill="FFFFFF"/>
            <w:vAlign w:val="center"/>
          </w:tcPr>
          <w:p w14:paraId="08CB3386" w14:textId="77777777" w:rsidR="007F47F6" w:rsidRPr="00E03545" w:rsidRDefault="007F47F6" w:rsidP="001B6D5A">
            <w:pPr>
              <w:jc w:val="center"/>
              <w:rPr>
                <w:rFonts w:ascii="Times New Roman" w:hAnsi="Times New Roman" w:cs="Times New Roman"/>
                <w:color w:val="auto"/>
                <w:sz w:val="20"/>
                <w:szCs w:val="22"/>
              </w:rPr>
            </w:pPr>
            <w:r w:rsidRPr="00E03545">
              <w:rPr>
                <w:rFonts w:ascii="Times New Roman" w:hAnsi="Times New Roman" w:cs="Times New Roman"/>
                <w:color w:val="auto"/>
                <w:sz w:val="20"/>
                <w:szCs w:val="22"/>
              </w:rPr>
              <w:t>Đôn đốc giải quyết</w:t>
            </w:r>
          </w:p>
        </w:tc>
        <w:tc>
          <w:tcPr>
            <w:tcW w:w="209" w:type="pct"/>
            <w:vMerge/>
            <w:tcBorders>
              <w:top w:val="nil"/>
              <w:left w:val="single" w:sz="4" w:space="0" w:color="auto"/>
              <w:bottom w:val="nil"/>
              <w:right w:val="single" w:sz="4" w:space="0" w:color="auto"/>
            </w:tcBorders>
            <w:shd w:val="clear" w:color="auto" w:fill="FFFFFF"/>
            <w:vAlign w:val="center"/>
          </w:tcPr>
          <w:p w14:paraId="76844D5B" w14:textId="77777777" w:rsidR="007F47F6" w:rsidRPr="00E03545" w:rsidRDefault="007F47F6" w:rsidP="001B6D5A">
            <w:pPr>
              <w:jc w:val="center"/>
              <w:rPr>
                <w:rFonts w:ascii="Times New Roman" w:hAnsi="Times New Roman" w:cs="Times New Roman"/>
                <w:color w:val="auto"/>
                <w:sz w:val="20"/>
                <w:szCs w:val="22"/>
              </w:rPr>
            </w:pPr>
          </w:p>
        </w:tc>
      </w:tr>
      <w:tr w:rsidR="00E03545" w:rsidRPr="00E03545" w14:paraId="1608740A" w14:textId="77777777" w:rsidTr="001B6D5A">
        <w:tc>
          <w:tcPr>
            <w:tcW w:w="154" w:type="pct"/>
            <w:tcBorders>
              <w:top w:val="single" w:sz="4" w:space="0" w:color="auto"/>
              <w:left w:val="single" w:sz="4" w:space="0" w:color="auto"/>
              <w:bottom w:val="nil"/>
              <w:right w:val="nil"/>
            </w:tcBorders>
            <w:shd w:val="clear" w:color="auto" w:fill="FFFFFF"/>
            <w:vAlign w:val="center"/>
          </w:tcPr>
          <w:p w14:paraId="12654E0F"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MS</w:t>
            </w:r>
          </w:p>
        </w:tc>
        <w:tc>
          <w:tcPr>
            <w:tcW w:w="171" w:type="pct"/>
            <w:tcBorders>
              <w:top w:val="single" w:sz="4" w:space="0" w:color="auto"/>
              <w:left w:val="single" w:sz="4" w:space="0" w:color="auto"/>
              <w:bottom w:val="nil"/>
              <w:right w:val="nil"/>
            </w:tcBorders>
            <w:shd w:val="clear" w:color="auto" w:fill="FFFFFF"/>
            <w:vAlign w:val="center"/>
          </w:tcPr>
          <w:p w14:paraId="53704241"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1=2+..+5</w:t>
            </w:r>
          </w:p>
        </w:tc>
        <w:tc>
          <w:tcPr>
            <w:tcW w:w="171" w:type="pct"/>
            <w:tcBorders>
              <w:top w:val="single" w:sz="4" w:space="0" w:color="auto"/>
              <w:left w:val="single" w:sz="4" w:space="0" w:color="auto"/>
              <w:bottom w:val="nil"/>
              <w:right w:val="nil"/>
            </w:tcBorders>
            <w:shd w:val="clear" w:color="auto" w:fill="FFFFFF"/>
            <w:vAlign w:val="center"/>
          </w:tcPr>
          <w:p w14:paraId="14AAA948"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w:t>
            </w:r>
          </w:p>
        </w:tc>
        <w:tc>
          <w:tcPr>
            <w:tcW w:w="171" w:type="pct"/>
            <w:tcBorders>
              <w:top w:val="single" w:sz="4" w:space="0" w:color="auto"/>
              <w:left w:val="single" w:sz="4" w:space="0" w:color="auto"/>
              <w:bottom w:val="nil"/>
              <w:right w:val="nil"/>
            </w:tcBorders>
            <w:shd w:val="clear" w:color="auto" w:fill="FFFFFF"/>
            <w:vAlign w:val="center"/>
          </w:tcPr>
          <w:p w14:paraId="722CF7AF"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3</w:t>
            </w:r>
          </w:p>
        </w:tc>
        <w:tc>
          <w:tcPr>
            <w:tcW w:w="171" w:type="pct"/>
            <w:tcBorders>
              <w:top w:val="single" w:sz="4" w:space="0" w:color="auto"/>
              <w:left w:val="single" w:sz="4" w:space="0" w:color="auto"/>
              <w:bottom w:val="nil"/>
              <w:right w:val="nil"/>
            </w:tcBorders>
            <w:shd w:val="clear" w:color="auto" w:fill="FFFFFF"/>
            <w:vAlign w:val="center"/>
          </w:tcPr>
          <w:p w14:paraId="4226EE2F"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4</w:t>
            </w:r>
          </w:p>
        </w:tc>
        <w:tc>
          <w:tcPr>
            <w:tcW w:w="171" w:type="pct"/>
            <w:tcBorders>
              <w:top w:val="single" w:sz="4" w:space="0" w:color="auto"/>
              <w:left w:val="single" w:sz="4" w:space="0" w:color="auto"/>
              <w:bottom w:val="nil"/>
              <w:right w:val="nil"/>
            </w:tcBorders>
            <w:shd w:val="clear" w:color="auto" w:fill="FFFFFF"/>
            <w:vAlign w:val="center"/>
          </w:tcPr>
          <w:p w14:paraId="6A8C536B"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5</w:t>
            </w:r>
          </w:p>
        </w:tc>
        <w:tc>
          <w:tcPr>
            <w:tcW w:w="154" w:type="pct"/>
            <w:tcBorders>
              <w:top w:val="single" w:sz="4" w:space="0" w:color="auto"/>
              <w:left w:val="single" w:sz="4" w:space="0" w:color="auto"/>
              <w:bottom w:val="nil"/>
              <w:right w:val="nil"/>
            </w:tcBorders>
            <w:shd w:val="clear" w:color="auto" w:fill="FFFFFF"/>
            <w:vAlign w:val="center"/>
          </w:tcPr>
          <w:p w14:paraId="2469219D"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6=7+8</w:t>
            </w:r>
          </w:p>
        </w:tc>
        <w:tc>
          <w:tcPr>
            <w:tcW w:w="209" w:type="pct"/>
            <w:tcBorders>
              <w:top w:val="single" w:sz="4" w:space="0" w:color="auto"/>
              <w:left w:val="single" w:sz="4" w:space="0" w:color="auto"/>
              <w:bottom w:val="nil"/>
              <w:right w:val="nil"/>
            </w:tcBorders>
            <w:shd w:val="clear" w:color="auto" w:fill="FFFFFF"/>
            <w:vAlign w:val="center"/>
          </w:tcPr>
          <w:p w14:paraId="703B5388"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7</w:t>
            </w:r>
          </w:p>
        </w:tc>
        <w:tc>
          <w:tcPr>
            <w:tcW w:w="153" w:type="pct"/>
            <w:tcBorders>
              <w:top w:val="single" w:sz="4" w:space="0" w:color="auto"/>
              <w:left w:val="single" w:sz="4" w:space="0" w:color="auto"/>
              <w:bottom w:val="nil"/>
              <w:right w:val="nil"/>
            </w:tcBorders>
            <w:shd w:val="clear" w:color="auto" w:fill="FFFFFF"/>
            <w:vAlign w:val="center"/>
          </w:tcPr>
          <w:p w14:paraId="2F007DE5"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8</w:t>
            </w:r>
          </w:p>
        </w:tc>
        <w:tc>
          <w:tcPr>
            <w:tcW w:w="112" w:type="pct"/>
            <w:tcBorders>
              <w:top w:val="single" w:sz="4" w:space="0" w:color="auto"/>
              <w:left w:val="single" w:sz="4" w:space="0" w:color="auto"/>
              <w:bottom w:val="nil"/>
              <w:right w:val="nil"/>
            </w:tcBorders>
            <w:shd w:val="clear" w:color="auto" w:fill="FFFFFF"/>
            <w:vAlign w:val="center"/>
          </w:tcPr>
          <w:p w14:paraId="40EA8CD6"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9</w:t>
            </w:r>
          </w:p>
        </w:tc>
        <w:tc>
          <w:tcPr>
            <w:tcW w:w="312" w:type="pct"/>
            <w:tcBorders>
              <w:top w:val="single" w:sz="4" w:space="0" w:color="auto"/>
              <w:left w:val="single" w:sz="4" w:space="0" w:color="auto"/>
              <w:bottom w:val="nil"/>
              <w:right w:val="nil"/>
            </w:tcBorders>
            <w:shd w:val="clear" w:color="auto" w:fill="FFFFFF"/>
            <w:vAlign w:val="center"/>
          </w:tcPr>
          <w:p w14:paraId="0129D4FF" w14:textId="77777777" w:rsidR="007F47F6" w:rsidRPr="00E03545" w:rsidRDefault="00BE3B35"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10=11+15+16 +17=</w:t>
            </w:r>
            <w:r w:rsidR="007F47F6" w:rsidRPr="00E03545">
              <w:rPr>
                <w:rFonts w:ascii="Times New Roman" w:hAnsi="Times New Roman" w:cs="Times New Roman"/>
                <w:color w:val="auto"/>
                <w:sz w:val="14"/>
                <w:szCs w:val="22"/>
              </w:rPr>
              <w:t>18+…+22=</w:t>
            </w:r>
            <w:r w:rsidRPr="00E03545">
              <w:rPr>
                <w:rFonts w:ascii="Times New Roman" w:hAnsi="Times New Roman" w:cs="Times New Roman"/>
                <w:color w:val="auto"/>
                <w:sz w:val="14"/>
                <w:szCs w:val="22"/>
                <w:lang w:val="en-US"/>
              </w:rPr>
              <w:t xml:space="preserve"> </w:t>
            </w:r>
            <w:r w:rsidR="007F47F6" w:rsidRPr="00E03545">
              <w:rPr>
                <w:rFonts w:ascii="Times New Roman" w:hAnsi="Times New Roman" w:cs="Times New Roman"/>
                <w:color w:val="auto"/>
                <w:sz w:val="14"/>
                <w:szCs w:val="22"/>
              </w:rPr>
              <w:t>23+26</w:t>
            </w:r>
          </w:p>
        </w:tc>
        <w:tc>
          <w:tcPr>
            <w:tcW w:w="153" w:type="pct"/>
            <w:tcBorders>
              <w:top w:val="single" w:sz="4" w:space="0" w:color="auto"/>
              <w:left w:val="single" w:sz="4" w:space="0" w:color="auto"/>
              <w:bottom w:val="nil"/>
              <w:right w:val="nil"/>
            </w:tcBorders>
            <w:shd w:val="clear" w:color="auto" w:fill="FFFFFF"/>
            <w:vAlign w:val="center"/>
          </w:tcPr>
          <w:p w14:paraId="3CDCF9A7"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11</w:t>
            </w:r>
          </w:p>
        </w:tc>
        <w:tc>
          <w:tcPr>
            <w:tcW w:w="161" w:type="pct"/>
            <w:tcBorders>
              <w:top w:val="single" w:sz="4" w:space="0" w:color="auto"/>
              <w:left w:val="single" w:sz="4" w:space="0" w:color="auto"/>
              <w:bottom w:val="nil"/>
              <w:right w:val="nil"/>
            </w:tcBorders>
            <w:shd w:val="clear" w:color="auto" w:fill="FFFFFF"/>
            <w:vAlign w:val="center"/>
          </w:tcPr>
          <w:p w14:paraId="04624C4C"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12</w:t>
            </w:r>
          </w:p>
        </w:tc>
        <w:tc>
          <w:tcPr>
            <w:tcW w:w="108" w:type="pct"/>
            <w:tcBorders>
              <w:top w:val="single" w:sz="4" w:space="0" w:color="auto"/>
              <w:left w:val="single" w:sz="4" w:space="0" w:color="auto"/>
              <w:bottom w:val="nil"/>
              <w:right w:val="nil"/>
            </w:tcBorders>
            <w:shd w:val="clear" w:color="auto" w:fill="FFFFFF"/>
            <w:vAlign w:val="center"/>
          </w:tcPr>
          <w:p w14:paraId="4A15A945"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13</w:t>
            </w:r>
          </w:p>
        </w:tc>
        <w:tc>
          <w:tcPr>
            <w:tcW w:w="153" w:type="pct"/>
            <w:tcBorders>
              <w:top w:val="single" w:sz="4" w:space="0" w:color="auto"/>
              <w:left w:val="single" w:sz="4" w:space="0" w:color="auto"/>
              <w:bottom w:val="nil"/>
              <w:right w:val="nil"/>
            </w:tcBorders>
            <w:shd w:val="clear" w:color="auto" w:fill="FFFFFF"/>
            <w:vAlign w:val="center"/>
          </w:tcPr>
          <w:p w14:paraId="3C0B959B"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14</w:t>
            </w:r>
          </w:p>
        </w:tc>
        <w:tc>
          <w:tcPr>
            <w:tcW w:w="142" w:type="pct"/>
            <w:tcBorders>
              <w:top w:val="single" w:sz="4" w:space="0" w:color="auto"/>
              <w:left w:val="single" w:sz="4" w:space="0" w:color="auto"/>
              <w:bottom w:val="nil"/>
              <w:right w:val="nil"/>
            </w:tcBorders>
            <w:shd w:val="clear" w:color="auto" w:fill="FFFFFF"/>
            <w:vAlign w:val="center"/>
          </w:tcPr>
          <w:p w14:paraId="23773779"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15</w:t>
            </w:r>
          </w:p>
        </w:tc>
        <w:tc>
          <w:tcPr>
            <w:tcW w:w="175" w:type="pct"/>
            <w:tcBorders>
              <w:top w:val="single" w:sz="4" w:space="0" w:color="auto"/>
              <w:left w:val="single" w:sz="4" w:space="0" w:color="auto"/>
              <w:bottom w:val="nil"/>
              <w:right w:val="nil"/>
            </w:tcBorders>
            <w:shd w:val="clear" w:color="auto" w:fill="FFFFFF"/>
            <w:vAlign w:val="center"/>
          </w:tcPr>
          <w:p w14:paraId="2F97E078"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16</w:t>
            </w:r>
          </w:p>
        </w:tc>
        <w:tc>
          <w:tcPr>
            <w:tcW w:w="138" w:type="pct"/>
            <w:tcBorders>
              <w:top w:val="single" w:sz="4" w:space="0" w:color="auto"/>
              <w:left w:val="single" w:sz="4" w:space="0" w:color="auto"/>
              <w:bottom w:val="nil"/>
              <w:right w:val="nil"/>
            </w:tcBorders>
            <w:shd w:val="clear" w:color="auto" w:fill="FFFFFF"/>
            <w:vAlign w:val="center"/>
          </w:tcPr>
          <w:p w14:paraId="708B2851"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17</w:t>
            </w:r>
          </w:p>
        </w:tc>
        <w:tc>
          <w:tcPr>
            <w:tcW w:w="114" w:type="pct"/>
            <w:tcBorders>
              <w:top w:val="single" w:sz="4" w:space="0" w:color="auto"/>
              <w:left w:val="single" w:sz="4" w:space="0" w:color="auto"/>
              <w:bottom w:val="nil"/>
              <w:right w:val="nil"/>
            </w:tcBorders>
            <w:shd w:val="clear" w:color="auto" w:fill="FFFFFF"/>
            <w:vAlign w:val="center"/>
          </w:tcPr>
          <w:p w14:paraId="2596ABA1"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18</w:t>
            </w:r>
          </w:p>
        </w:tc>
        <w:tc>
          <w:tcPr>
            <w:tcW w:w="114" w:type="pct"/>
            <w:tcBorders>
              <w:top w:val="single" w:sz="4" w:space="0" w:color="auto"/>
              <w:left w:val="single" w:sz="4" w:space="0" w:color="auto"/>
              <w:bottom w:val="nil"/>
              <w:right w:val="nil"/>
            </w:tcBorders>
            <w:shd w:val="clear" w:color="auto" w:fill="FFFFFF"/>
            <w:vAlign w:val="center"/>
          </w:tcPr>
          <w:p w14:paraId="2043113D"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19</w:t>
            </w:r>
          </w:p>
        </w:tc>
        <w:tc>
          <w:tcPr>
            <w:tcW w:w="106" w:type="pct"/>
            <w:tcBorders>
              <w:top w:val="single" w:sz="4" w:space="0" w:color="auto"/>
              <w:left w:val="single" w:sz="4" w:space="0" w:color="auto"/>
              <w:bottom w:val="nil"/>
              <w:right w:val="nil"/>
            </w:tcBorders>
            <w:shd w:val="clear" w:color="auto" w:fill="FFFFFF"/>
            <w:vAlign w:val="center"/>
          </w:tcPr>
          <w:p w14:paraId="47F90B28"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20</w:t>
            </w:r>
          </w:p>
        </w:tc>
        <w:tc>
          <w:tcPr>
            <w:tcW w:w="161" w:type="pct"/>
            <w:tcBorders>
              <w:top w:val="single" w:sz="4" w:space="0" w:color="auto"/>
              <w:left w:val="single" w:sz="4" w:space="0" w:color="auto"/>
              <w:bottom w:val="nil"/>
              <w:right w:val="nil"/>
            </w:tcBorders>
            <w:shd w:val="clear" w:color="auto" w:fill="FFFFFF"/>
            <w:vAlign w:val="center"/>
          </w:tcPr>
          <w:p w14:paraId="382DC7A3"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21</w:t>
            </w:r>
          </w:p>
        </w:tc>
        <w:tc>
          <w:tcPr>
            <w:tcW w:w="161" w:type="pct"/>
            <w:tcBorders>
              <w:top w:val="single" w:sz="4" w:space="0" w:color="auto"/>
              <w:left w:val="single" w:sz="4" w:space="0" w:color="auto"/>
              <w:bottom w:val="nil"/>
              <w:right w:val="nil"/>
            </w:tcBorders>
            <w:shd w:val="clear" w:color="auto" w:fill="FFFFFF"/>
            <w:vAlign w:val="center"/>
          </w:tcPr>
          <w:p w14:paraId="4F508457"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22</w:t>
            </w:r>
          </w:p>
        </w:tc>
        <w:tc>
          <w:tcPr>
            <w:tcW w:w="190" w:type="pct"/>
            <w:tcBorders>
              <w:top w:val="single" w:sz="4" w:space="0" w:color="auto"/>
              <w:left w:val="single" w:sz="4" w:space="0" w:color="auto"/>
              <w:bottom w:val="nil"/>
              <w:right w:val="nil"/>
            </w:tcBorders>
            <w:shd w:val="clear" w:color="auto" w:fill="FFFFFF"/>
            <w:vAlign w:val="center"/>
          </w:tcPr>
          <w:p w14:paraId="5EF1EC6C"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23=24+25</w:t>
            </w:r>
          </w:p>
        </w:tc>
        <w:tc>
          <w:tcPr>
            <w:tcW w:w="114" w:type="pct"/>
            <w:tcBorders>
              <w:top w:val="single" w:sz="4" w:space="0" w:color="auto"/>
              <w:left w:val="single" w:sz="4" w:space="0" w:color="auto"/>
              <w:bottom w:val="nil"/>
              <w:right w:val="nil"/>
            </w:tcBorders>
            <w:shd w:val="clear" w:color="auto" w:fill="FFFFFF"/>
            <w:vAlign w:val="center"/>
          </w:tcPr>
          <w:p w14:paraId="0207DDE1"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24</w:t>
            </w:r>
          </w:p>
        </w:tc>
        <w:tc>
          <w:tcPr>
            <w:tcW w:w="114" w:type="pct"/>
            <w:tcBorders>
              <w:top w:val="single" w:sz="4" w:space="0" w:color="auto"/>
              <w:left w:val="single" w:sz="4" w:space="0" w:color="auto"/>
              <w:bottom w:val="nil"/>
              <w:right w:val="nil"/>
            </w:tcBorders>
            <w:shd w:val="clear" w:color="auto" w:fill="FFFFFF"/>
            <w:vAlign w:val="center"/>
          </w:tcPr>
          <w:p w14:paraId="02D7B0C5"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25</w:t>
            </w:r>
          </w:p>
        </w:tc>
        <w:tc>
          <w:tcPr>
            <w:tcW w:w="153" w:type="pct"/>
            <w:tcBorders>
              <w:top w:val="single" w:sz="4" w:space="0" w:color="auto"/>
              <w:left w:val="single" w:sz="4" w:space="0" w:color="auto"/>
              <w:bottom w:val="nil"/>
              <w:right w:val="nil"/>
            </w:tcBorders>
            <w:shd w:val="clear" w:color="auto" w:fill="FFFFFF"/>
            <w:vAlign w:val="center"/>
          </w:tcPr>
          <w:p w14:paraId="27A5399B"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26 = 27+</w:t>
            </w:r>
            <w:r w:rsidR="004A6EE4" w:rsidRPr="00E03545">
              <w:rPr>
                <w:rFonts w:ascii="Times New Roman" w:hAnsi="Times New Roman" w:cs="Times New Roman"/>
                <w:color w:val="auto"/>
                <w:sz w:val="14"/>
                <w:szCs w:val="22"/>
                <w:lang w:val="en-US"/>
              </w:rPr>
              <w:t xml:space="preserve"> </w:t>
            </w:r>
            <w:r w:rsidRPr="00E03545">
              <w:rPr>
                <w:rFonts w:ascii="Times New Roman" w:hAnsi="Times New Roman" w:cs="Times New Roman"/>
                <w:color w:val="auto"/>
                <w:sz w:val="14"/>
                <w:szCs w:val="22"/>
              </w:rPr>
              <w:t>28+29</w:t>
            </w:r>
          </w:p>
        </w:tc>
        <w:tc>
          <w:tcPr>
            <w:tcW w:w="202" w:type="pct"/>
            <w:tcBorders>
              <w:top w:val="single" w:sz="4" w:space="0" w:color="auto"/>
              <w:left w:val="single" w:sz="4" w:space="0" w:color="auto"/>
              <w:bottom w:val="nil"/>
              <w:right w:val="nil"/>
            </w:tcBorders>
            <w:shd w:val="clear" w:color="auto" w:fill="FFFFFF"/>
            <w:vAlign w:val="center"/>
          </w:tcPr>
          <w:p w14:paraId="089FB717"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27</w:t>
            </w:r>
          </w:p>
        </w:tc>
        <w:tc>
          <w:tcPr>
            <w:tcW w:w="225" w:type="pct"/>
            <w:tcBorders>
              <w:top w:val="single" w:sz="4" w:space="0" w:color="auto"/>
              <w:left w:val="single" w:sz="4" w:space="0" w:color="auto"/>
              <w:bottom w:val="nil"/>
              <w:right w:val="nil"/>
            </w:tcBorders>
            <w:shd w:val="clear" w:color="auto" w:fill="FFFFFF"/>
            <w:vAlign w:val="center"/>
          </w:tcPr>
          <w:p w14:paraId="723F99A3"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28</w:t>
            </w:r>
          </w:p>
        </w:tc>
        <w:tc>
          <w:tcPr>
            <w:tcW w:w="161" w:type="pct"/>
            <w:tcBorders>
              <w:top w:val="single" w:sz="4" w:space="0" w:color="auto"/>
              <w:left w:val="single" w:sz="4" w:space="0" w:color="auto"/>
              <w:bottom w:val="nil"/>
              <w:right w:val="nil"/>
            </w:tcBorders>
            <w:shd w:val="clear" w:color="auto" w:fill="FFFFFF"/>
            <w:vAlign w:val="center"/>
          </w:tcPr>
          <w:p w14:paraId="0CF5E978"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29</w:t>
            </w:r>
          </w:p>
        </w:tc>
        <w:tc>
          <w:tcPr>
            <w:tcW w:w="209" w:type="pct"/>
            <w:tcBorders>
              <w:top w:val="single" w:sz="4" w:space="0" w:color="auto"/>
              <w:left w:val="single" w:sz="4" w:space="0" w:color="auto"/>
              <w:bottom w:val="nil"/>
              <w:right w:val="single" w:sz="4" w:space="0" w:color="auto"/>
            </w:tcBorders>
            <w:shd w:val="clear" w:color="auto" w:fill="FFFFFF"/>
            <w:vAlign w:val="center"/>
          </w:tcPr>
          <w:p w14:paraId="510A5FC2" w14:textId="77777777" w:rsidR="007F47F6" w:rsidRPr="00E03545" w:rsidRDefault="007F47F6" w:rsidP="001B6D5A">
            <w:pPr>
              <w:jc w:val="center"/>
              <w:rPr>
                <w:rFonts w:ascii="Times New Roman" w:hAnsi="Times New Roman" w:cs="Times New Roman"/>
                <w:color w:val="auto"/>
                <w:sz w:val="14"/>
                <w:szCs w:val="22"/>
              </w:rPr>
            </w:pPr>
            <w:r w:rsidRPr="00E03545">
              <w:rPr>
                <w:rFonts w:ascii="Times New Roman" w:hAnsi="Times New Roman" w:cs="Times New Roman"/>
                <w:color w:val="auto"/>
                <w:sz w:val="14"/>
                <w:szCs w:val="22"/>
              </w:rPr>
              <w:t>30</w:t>
            </w:r>
          </w:p>
        </w:tc>
      </w:tr>
      <w:tr w:rsidR="00E03545" w:rsidRPr="00E03545" w14:paraId="3E42D6E5" w14:textId="77777777" w:rsidTr="001B6D5A">
        <w:tc>
          <w:tcPr>
            <w:tcW w:w="154" w:type="pct"/>
            <w:tcBorders>
              <w:top w:val="single" w:sz="4" w:space="0" w:color="auto"/>
              <w:left w:val="single" w:sz="4" w:space="0" w:color="auto"/>
              <w:bottom w:val="nil"/>
              <w:right w:val="nil"/>
            </w:tcBorders>
            <w:shd w:val="clear" w:color="auto" w:fill="FFFFFF"/>
            <w:vAlign w:val="center"/>
          </w:tcPr>
          <w:p w14:paraId="5D585FF3"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2265CF96"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36D96CF5"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4E35C713"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0022F61A"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584800E3" w14:textId="77777777" w:rsidR="007F47F6" w:rsidRPr="00E03545" w:rsidRDefault="007F47F6" w:rsidP="001B6D5A">
            <w:pPr>
              <w:jc w:val="center"/>
              <w:rPr>
                <w:rFonts w:ascii="Times New Roman" w:hAnsi="Times New Roman" w:cs="Times New Roman"/>
                <w:color w:val="auto"/>
                <w:sz w:val="22"/>
                <w:szCs w:val="22"/>
              </w:rPr>
            </w:pPr>
          </w:p>
        </w:tc>
        <w:tc>
          <w:tcPr>
            <w:tcW w:w="154" w:type="pct"/>
            <w:tcBorders>
              <w:top w:val="single" w:sz="4" w:space="0" w:color="auto"/>
              <w:left w:val="single" w:sz="4" w:space="0" w:color="auto"/>
              <w:bottom w:val="nil"/>
              <w:right w:val="nil"/>
            </w:tcBorders>
            <w:shd w:val="clear" w:color="auto" w:fill="FFFFFF"/>
            <w:vAlign w:val="center"/>
          </w:tcPr>
          <w:p w14:paraId="5D56DC35" w14:textId="77777777" w:rsidR="007F47F6" w:rsidRPr="00E03545" w:rsidRDefault="007F47F6" w:rsidP="001B6D5A">
            <w:pPr>
              <w:jc w:val="center"/>
              <w:rPr>
                <w:rFonts w:ascii="Times New Roman" w:hAnsi="Times New Roman" w:cs="Times New Roman"/>
                <w:color w:val="auto"/>
                <w:sz w:val="22"/>
                <w:szCs w:val="22"/>
              </w:rPr>
            </w:pPr>
          </w:p>
        </w:tc>
        <w:tc>
          <w:tcPr>
            <w:tcW w:w="209" w:type="pct"/>
            <w:tcBorders>
              <w:top w:val="single" w:sz="4" w:space="0" w:color="auto"/>
              <w:left w:val="single" w:sz="4" w:space="0" w:color="auto"/>
              <w:bottom w:val="nil"/>
              <w:right w:val="nil"/>
            </w:tcBorders>
            <w:shd w:val="clear" w:color="auto" w:fill="FFFFFF"/>
            <w:vAlign w:val="center"/>
          </w:tcPr>
          <w:p w14:paraId="684ABA03"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nil"/>
              <w:right w:val="nil"/>
            </w:tcBorders>
            <w:shd w:val="clear" w:color="auto" w:fill="FFFFFF"/>
            <w:vAlign w:val="center"/>
          </w:tcPr>
          <w:p w14:paraId="15CF005A" w14:textId="77777777" w:rsidR="007F47F6" w:rsidRPr="00E03545" w:rsidRDefault="007F47F6" w:rsidP="001B6D5A">
            <w:pPr>
              <w:jc w:val="center"/>
              <w:rPr>
                <w:rFonts w:ascii="Times New Roman" w:hAnsi="Times New Roman" w:cs="Times New Roman"/>
                <w:color w:val="auto"/>
                <w:sz w:val="22"/>
                <w:szCs w:val="22"/>
              </w:rPr>
            </w:pPr>
          </w:p>
        </w:tc>
        <w:tc>
          <w:tcPr>
            <w:tcW w:w="112" w:type="pct"/>
            <w:tcBorders>
              <w:top w:val="single" w:sz="4" w:space="0" w:color="auto"/>
              <w:left w:val="single" w:sz="4" w:space="0" w:color="auto"/>
              <w:bottom w:val="nil"/>
              <w:right w:val="nil"/>
            </w:tcBorders>
            <w:shd w:val="clear" w:color="auto" w:fill="FFFFFF"/>
            <w:vAlign w:val="center"/>
          </w:tcPr>
          <w:p w14:paraId="414D2874" w14:textId="77777777" w:rsidR="007F47F6" w:rsidRPr="00E03545" w:rsidRDefault="007F47F6" w:rsidP="001B6D5A">
            <w:pPr>
              <w:jc w:val="center"/>
              <w:rPr>
                <w:rFonts w:ascii="Times New Roman" w:hAnsi="Times New Roman" w:cs="Times New Roman"/>
                <w:color w:val="auto"/>
                <w:sz w:val="22"/>
                <w:szCs w:val="22"/>
              </w:rPr>
            </w:pPr>
          </w:p>
        </w:tc>
        <w:tc>
          <w:tcPr>
            <w:tcW w:w="312" w:type="pct"/>
            <w:tcBorders>
              <w:top w:val="single" w:sz="4" w:space="0" w:color="auto"/>
              <w:left w:val="single" w:sz="4" w:space="0" w:color="auto"/>
              <w:bottom w:val="nil"/>
              <w:right w:val="nil"/>
            </w:tcBorders>
            <w:shd w:val="clear" w:color="auto" w:fill="FFFFFF"/>
            <w:vAlign w:val="center"/>
          </w:tcPr>
          <w:p w14:paraId="4815C6FA"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nil"/>
              <w:right w:val="nil"/>
            </w:tcBorders>
            <w:shd w:val="clear" w:color="auto" w:fill="FFFFFF"/>
            <w:vAlign w:val="center"/>
          </w:tcPr>
          <w:p w14:paraId="067F40B0"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nil"/>
              <w:right w:val="nil"/>
            </w:tcBorders>
            <w:shd w:val="clear" w:color="auto" w:fill="FFFFFF"/>
            <w:vAlign w:val="center"/>
          </w:tcPr>
          <w:p w14:paraId="5AE14793" w14:textId="77777777" w:rsidR="007F47F6" w:rsidRPr="00E03545" w:rsidRDefault="007F47F6" w:rsidP="001B6D5A">
            <w:pPr>
              <w:jc w:val="center"/>
              <w:rPr>
                <w:rFonts w:ascii="Times New Roman" w:hAnsi="Times New Roman" w:cs="Times New Roman"/>
                <w:color w:val="auto"/>
                <w:sz w:val="22"/>
                <w:szCs w:val="22"/>
              </w:rPr>
            </w:pPr>
          </w:p>
        </w:tc>
        <w:tc>
          <w:tcPr>
            <w:tcW w:w="108" w:type="pct"/>
            <w:tcBorders>
              <w:top w:val="single" w:sz="4" w:space="0" w:color="auto"/>
              <w:left w:val="single" w:sz="4" w:space="0" w:color="auto"/>
              <w:bottom w:val="nil"/>
              <w:right w:val="nil"/>
            </w:tcBorders>
            <w:shd w:val="clear" w:color="auto" w:fill="FFFFFF"/>
            <w:vAlign w:val="center"/>
          </w:tcPr>
          <w:p w14:paraId="0F83AF9E"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nil"/>
              <w:right w:val="nil"/>
            </w:tcBorders>
            <w:shd w:val="clear" w:color="auto" w:fill="FFFFFF"/>
            <w:vAlign w:val="center"/>
          </w:tcPr>
          <w:p w14:paraId="49F4F260" w14:textId="77777777" w:rsidR="007F47F6" w:rsidRPr="00E03545" w:rsidRDefault="007F47F6" w:rsidP="001B6D5A">
            <w:pPr>
              <w:jc w:val="center"/>
              <w:rPr>
                <w:rFonts w:ascii="Times New Roman" w:hAnsi="Times New Roman" w:cs="Times New Roman"/>
                <w:color w:val="auto"/>
                <w:sz w:val="22"/>
                <w:szCs w:val="22"/>
              </w:rPr>
            </w:pPr>
          </w:p>
        </w:tc>
        <w:tc>
          <w:tcPr>
            <w:tcW w:w="142" w:type="pct"/>
            <w:tcBorders>
              <w:top w:val="single" w:sz="4" w:space="0" w:color="auto"/>
              <w:left w:val="single" w:sz="4" w:space="0" w:color="auto"/>
              <w:bottom w:val="nil"/>
              <w:right w:val="nil"/>
            </w:tcBorders>
            <w:shd w:val="clear" w:color="auto" w:fill="FFFFFF"/>
            <w:vAlign w:val="center"/>
          </w:tcPr>
          <w:p w14:paraId="55032CA2" w14:textId="77777777" w:rsidR="007F47F6" w:rsidRPr="00E03545" w:rsidRDefault="007F47F6" w:rsidP="001B6D5A">
            <w:pPr>
              <w:jc w:val="center"/>
              <w:rPr>
                <w:rFonts w:ascii="Times New Roman" w:hAnsi="Times New Roman" w:cs="Times New Roman"/>
                <w:color w:val="auto"/>
                <w:sz w:val="22"/>
                <w:szCs w:val="22"/>
              </w:rPr>
            </w:pPr>
          </w:p>
        </w:tc>
        <w:tc>
          <w:tcPr>
            <w:tcW w:w="175" w:type="pct"/>
            <w:tcBorders>
              <w:top w:val="single" w:sz="4" w:space="0" w:color="auto"/>
              <w:left w:val="single" w:sz="4" w:space="0" w:color="auto"/>
              <w:bottom w:val="nil"/>
              <w:right w:val="nil"/>
            </w:tcBorders>
            <w:shd w:val="clear" w:color="auto" w:fill="FFFFFF"/>
            <w:vAlign w:val="center"/>
          </w:tcPr>
          <w:p w14:paraId="75D421EF" w14:textId="77777777" w:rsidR="007F47F6" w:rsidRPr="00E03545" w:rsidRDefault="007F47F6" w:rsidP="001B6D5A">
            <w:pPr>
              <w:jc w:val="center"/>
              <w:rPr>
                <w:rFonts w:ascii="Times New Roman" w:hAnsi="Times New Roman" w:cs="Times New Roman"/>
                <w:color w:val="auto"/>
                <w:sz w:val="22"/>
                <w:szCs w:val="22"/>
              </w:rPr>
            </w:pPr>
          </w:p>
        </w:tc>
        <w:tc>
          <w:tcPr>
            <w:tcW w:w="138" w:type="pct"/>
            <w:tcBorders>
              <w:top w:val="single" w:sz="4" w:space="0" w:color="auto"/>
              <w:left w:val="single" w:sz="4" w:space="0" w:color="auto"/>
              <w:bottom w:val="nil"/>
              <w:right w:val="nil"/>
            </w:tcBorders>
            <w:shd w:val="clear" w:color="auto" w:fill="FFFFFF"/>
            <w:vAlign w:val="center"/>
          </w:tcPr>
          <w:p w14:paraId="6626BAEB"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nil"/>
              <w:right w:val="nil"/>
            </w:tcBorders>
            <w:shd w:val="clear" w:color="auto" w:fill="FFFFFF"/>
            <w:vAlign w:val="center"/>
          </w:tcPr>
          <w:p w14:paraId="76DDB531"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nil"/>
              <w:right w:val="nil"/>
            </w:tcBorders>
            <w:shd w:val="clear" w:color="auto" w:fill="FFFFFF"/>
            <w:vAlign w:val="center"/>
          </w:tcPr>
          <w:p w14:paraId="327D0141" w14:textId="77777777" w:rsidR="007F47F6" w:rsidRPr="00E03545" w:rsidRDefault="007F47F6" w:rsidP="001B6D5A">
            <w:pPr>
              <w:jc w:val="center"/>
              <w:rPr>
                <w:rFonts w:ascii="Times New Roman" w:hAnsi="Times New Roman" w:cs="Times New Roman"/>
                <w:color w:val="auto"/>
                <w:sz w:val="22"/>
                <w:szCs w:val="22"/>
              </w:rPr>
            </w:pPr>
          </w:p>
        </w:tc>
        <w:tc>
          <w:tcPr>
            <w:tcW w:w="106" w:type="pct"/>
            <w:tcBorders>
              <w:top w:val="single" w:sz="4" w:space="0" w:color="auto"/>
              <w:left w:val="single" w:sz="4" w:space="0" w:color="auto"/>
              <w:bottom w:val="nil"/>
              <w:right w:val="nil"/>
            </w:tcBorders>
            <w:shd w:val="clear" w:color="auto" w:fill="FFFFFF"/>
            <w:vAlign w:val="center"/>
          </w:tcPr>
          <w:p w14:paraId="00A5D62F"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nil"/>
              <w:right w:val="nil"/>
            </w:tcBorders>
            <w:shd w:val="clear" w:color="auto" w:fill="FFFFFF"/>
            <w:vAlign w:val="center"/>
          </w:tcPr>
          <w:p w14:paraId="75168C0F"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nil"/>
              <w:right w:val="nil"/>
            </w:tcBorders>
            <w:shd w:val="clear" w:color="auto" w:fill="FFFFFF"/>
            <w:vAlign w:val="center"/>
          </w:tcPr>
          <w:p w14:paraId="7D08041F" w14:textId="77777777" w:rsidR="007F47F6" w:rsidRPr="00E03545" w:rsidRDefault="007F47F6" w:rsidP="001B6D5A">
            <w:pPr>
              <w:jc w:val="center"/>
              <w:rPr>
                <w:rFonts w:ascii="Times New Roman" w:hAnsi="Times New Roman" w:cs="Times New Roman"/>
                <w:color w:val="auto"/>
                <w:sz w:val="22"/>
                <w:szCs w:val="22"/>
              </w:rPr>
            </w:pPr>
          </w:p>
        </w:tc>
        <w:tc>
          <w:tcPr>
            <w:tcW w:w="190" w:type="pct"/>
            <w:tcBorders>
              <w:top w:val="single" w:sz="4" w:space="0" w:color="auto"/>
              <w:left w:val="single" w:sz="4" w:space="0" w:color="auto"/>
              <w:bottom w:val="nil"/>
              <w:right w:val="nil"/>
            </w:tcBorders>
            <w:shd w:val="clear" w:color="auto" w:fill="FFFFFF"/>
            <w:vAlign w:val="center"/>
          </w:tcPr>
          <w:p w14:paraId="37931B90"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nil"/>
              <w:right w:val="nil"/>
            </w:tcBorders>
            <w:shd w:val="clear" w:color="auto" w:fill="FFFFFF"/>
            <w:vAlign w:val="center"/>
          </w:tcPr>
          <w:p w14:paraId="2195385C"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nil"/>
              <w:right w:val="nil"/>
            </w:tcBorders>
            <w:shd w:val="clear" w:color="auto" w:fill="FFFFFF"/>
            <w:vAlign w:val="center"/>
          </w:tcPr>
          <w:p w14:paraId="749FDB1D"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nil"/>
              <w:right w:val="nil"/>
            </w:tcBorders>
            <w:shd w:val="clear" w:color="auto" w:fill="FFFFFF"/>
            <w:vAlign w:val="center"/>
          </w:tcPr>
          <w:p w14:paraId="33A5E27E" w14:textId="77777777" w:rsidR="007F47F6" w:rsidRPr="00E03545" w:rsidRDefault="007F47F6" w:rsidP="001B6D5A">
            <w:pPr>
              <w:jc w:val="center"/>
              <w:rPr>
                <w:rFonts w:ascii="Times New Roman" w:hAnsi="Times New Roman" w:cs="Times New Roman"/>
                <w:color w:val="auto"/>
                <w:sz w:val="22"/>
                <w:szCs w:val="22"/>
              </w:rPr>
            </w:pPr>
          </w:p>
        </w:tc>
        <w:tc>
          <w:tcPr>
            <w:tcW w:w="202" w:type="pct"/>
            <w:tcBorders>
              <w:top w:val="single" w:sz="4" w:space="0" w:color="auto"/>
              <w:left w:val="single" w:sz="4" w:space="0" w:color="auto"/>
              <w:bottom w:val="nil"/>
              <w:right w:val="nil"/>
            </w:tcBorders>
            <w:shd w:val="clear" w:color="auto" w:fill="FFFFFF"/>
            <w:vAlign w:val="center"/>
          </w:tcPr>
          <w:p w14:paraId="7DEED875" w14:textId="77777777" w:rsidR="007F47F6" w:rsidRPr="00E03545" w:rsidRDefault="007F47F6" w:rsidP="001B6D5A">
            <w:pPr>
              <w:jc w:val="center"/>
              <w:rPr>
                <w:rFonts w:ascii="Times New Roman" w:hAnsi="Times New Roman" w:cs="Times New Roman"/>
                <w:color w:val="auto"/>
                <w:sz w:val="22"/>
                <w:szCs w:val="22"/>
              </w:rPr>
            </w:pPr>
          </w:p>
        </w:tc>
        <w:tc>
          <w:tcPr>
            <w:tcW w:w="225" w:type="pct"/>
            <w:tcBorders>
              <w:top w:val="single" w:sz="4" w:space="0" w:color="auto"/>
              <w:left w:val="single" w:sz="4" w:space="0" w:color="auto"/>
              <w:bottom w:val="nil"/>
              <w:right w:val="nil"/>
            </w:tcBorders>
            <w:shd w:val="clear" w:color="auto" w:fill="FFFFFF"/>
            <w:vAlign w:val="center"/>
          </w:tcPr>
          <w:p w14:paraId="4EF2F4CB"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nil"/>
              <w:right w:val="nil"/>
            </w:tcBorders>
            <w:shd w:val="clear" w:color="auto" w:fill="FFFFFF"/>
            <w:vAlign w:val="center"/>
          </w:tcPr>
          <w:p w14:paraId="59A5E5FD" w14:textId="77777777" w:rsidR="007F47F6" w:rsidRPr="00E03545" w:rsidRDefault="007F47F6" w:rsidP="001B6D5A">
            <w:pPr>
              <w:jc w:val="center"/>
              <w:rPr>
                <w:rFonts w:ascii="Times New Roman" w:hAnsi="Times New Roman" w:cs="Times New Roman"/>
                <w:color w:val="auto"/>
                <w:sz w:val="22"/>
                <w:szCs w:val="22"/>
              </w:rPr>
            </w:pPr>
          </w:p>
        </w:tc>
        <w:tc>
          <w:tcPr>
            <w:tcW w:w="209" w:type="pct"/>
            <w:tcBorders>
              <w:top w:val="single" w:sz="4" w:space="0" w:color="auto"/>
              <w:left w:val="single" w:sz="4" w:space="0" w:color="auto"/>
              <w:bottom w:val="nil"/>
              <w:right w:val="single" w:sz="4" w:space="0" w:color="auto"/>
            </w:tcBorders>
            <w:shd w:val="clear" w:color="auto" w:fill="FFFFFF"/>
            <w:vAlign w:val="center"/>
          </w:tcPr>
          <w:p w14:paraId="4C74F75F" w14:textId="77777777" w:rsidR="007F47F6" w:rsidRPr="00E03545" w:rsidRDefault="007F47F6" w:rsidP="001B6D5A">
            <w:pPr>
              <w:jc w:val="center"/>
              <w:rPr>
                <w:rFonts w:ascii="Times New Roman" w:hAnsi="Times New Roman" w:cs="Times New Roman"/>
                <w:color w:val="auto"/>
                <w:sz w:val="22"/>
                <w:szCs w:val="22"/>
              </w:rPr>
            </w:pPr>
          </w:p>
        </w:tc>
      </w:tr>
      <w:tr w:rsidR="00E03545" w:rsidRPr="00E03545" w14:paraId="74B24E2C" w14:textId="77777777" w:rsidTr="001B6D5A">
        <w:tc>
          <w:tcPr>
            <w:tcW w:w="154" w:type="pct"/>
            <w:tcBorders>
              <w:top w:val="single" w:sz="4" w:space="0" w:color="auto"/>
              <w:left w:val="single" w:sz="4" w:space="0" w:color="auto"/>
              <w:bottom w:val="nil"/>
              <w:right w:val="nil"/>
            </w:tcBorders>
            <w:shd w:val="clear" w:color="auto" w:fill="FFFFFF"/>
            <w:vAlign w:val="center"/>
          </w:tcPr>
          <w:p w14:paraId="253AF1CD"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615AFA72"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7A46D15C"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09DAB07C"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25B1347A"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nil"/>
              <w:right w:val="nil"/>
            </w:tcBorders>
            <w:shd w:val="clear" w:color="auto" w:fill="FFFFFF"/>
            <w:vAlign w:val="center"/>
          </w:tcPr>
          <w:p w14:paraId="1A370556" w14:textId="77777777" w:rsidR="007F47F6" w:rsidRPr="00E03545" w:rsidRDefault="007F47F6" w:rsidP="001B6D5A">
            <w:pPr>
              <w:jc w:val="center"/>
              <w:rPr>
                <w:rFonts w:ascii="Times New Roman" w:hAnsi="Times New Roman" w:cs="Times New Roman"/>
                <w:color w:val="auto"/>
                <w:sz w:val="22"/>
                <w:szCs w:val="22"/>
              </w:rPr>
            </w:pPr>
          </w:p>
        </w:tc>
        <w:tc>
          <w:tcPr>
            <w:tcW w:w="154" w:type="pct"/>
            <w:tcBorders>
              <w:top w:val="single" w:sz="4" w:space="0" w:color="auto"/>
              <w:left w:val="single" w:sz="4" w:space="0" w:color="auto"/>
              <w:bottom w:val="nil"/>
              <w:right w:val="nil"/>
            </w:tcBorders>
            <w:shd w:val="clear" w:color="auto" w:fill="FFFFFF"/>
            <w:vAlign w:val="center"/>
          </w:tcPr>
          <w:p w14:paraId="4BD485FD" w14:textId="77777777" w:rsidR="007F47F6" w:rsidRPr="00E03545" w:rsidRDefault="007F47F6" w:rsidP="001B6D5A">
            <w:pPr>
              <w:jc w:val="center"/>
              <w:rPr>
                <w:rFonts w:ascii="Times New Roman" w:hAnsi="Times New Roman" w:cs="Times New Roman"/>
                <w:color w:val="auto"/>
                <w:sz w:val="22"/>
                <w:szCs w:val="22"/>
              </w:rPr>
            </w:pPr>
          </w:p>
        </w:tc>
        <w:tc>
          <w:tcPr>
            <w:tcW w:w="209" w:type="pct"/>
            <w:tcBorders>
              <w:top w:val="single" w:sz="4" w:space="0" w:color="auto"/>
              <w:left w:val="single" w:sz="4" w:space="0" w:color="auto"/>
              <w:bottom w:val="nil"/>
              <w:right w:val="nil"/>
            </w:tcBorders>
            <w:shd w:val="clear" w:color="auto" w:fill="FFFFFF"/>
            <w:vAlign w:val="center"/>
          </w:tcPr>
          <w:p w14:paraId="33251B45"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nil"/>
              <w:right w:val="nil"/>
            </w:tcBorders>
            <w:shd w:val="clear" w:color="auto" w:fill="FFFFFF"/>
            <w:vAlign w:val="center"/>
          </w:tcPr>
          <w:p w14:paraId="3193F02C" w14:textId="77777777" w:rsidR="007F47F6" w:rsidRPr="00E03545" w:rsidRDefault="007F47F6" w:rsidP="001B6D5A">
            <w:pPr>
              <w:jc w:val="center"/>
              <w:rPr>
                <w:rFonts w:ascii="Times New Roman" w:hAnsi="Times New Roman" w:cs="Times New Roman"/>
                <w:color w:val="auto"/>
                <w:sz w:val="22"/>
                <w:szCs w:val="22"/>
              </w:rPr>
            </w:pPr>
          </w:p>
        </w:tc>
        <w:tc>
          <w:tcPr>
            <w:tcW w:w="112" w:type="pct"/>
            <w:tcBorders>
              <w:top w:val="single" w:sz="4" w:space="0" w:color="auto"/>
              <w:left w:val="single" w:sz="4" w:space="0" w:color="auto"/>
              <w:bottom w:val="nil"/>
              <w:right w:val="nil"/>
            </w:tcBorders>
            <w:shd w:val="clear" w:color="auto" w:fill="FFFFFF"/>
            <w:vAlign w:val="center"/>
          </w:tcPr>
          <w:p w14:paraId="1371941D" w14:textId="77777777" w:rsidR="007F47F6" w:rsidRPr="00E03545" w:rsidRDefault="007F47F6" w:rsidP="001B6D5A">
            <w:pPr>
              <w:jc w:val="center"/>
              <w:rPr>
                <w:rFonts w:ascii="Times New Roman" w:hAnsi="Times New Roman" w:cs="Times New Roman"/>
                <w:color w:val="auto"/>
                <w:sz w:val="22"/>
                <w:szCs w:val="22"/>
              </w:rPr>
            </w:pPr>
          </w:p>
        </w:tc>
        <w:tc>
          <w:tcPr>
            <w:tcW w:w="312" w:type="pct"/>
            <w:tcBorders>
              <w:top w:val="single" w:sz="4" w:space="0" w:color="auto"/>
              <w:left w:val="single" w:sz="4" w:space="0" w:color="auto"/>
              <w:bottom w:val="nil"/>
              <w:right w:val="nil"/>
            </w:tcBorders>
            <w:shd w:val="clear" w:color="auto" w:fill="FFFFFF"/>
            <w:vAlign w:val="center"/>
          </w:tcPr>
          <w:p w14:paraId="074BE4FF"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nil"/>
              <w:right w:val="nil"/>
            </w:tcBorders>
            <w:shd w:val="clear" w:color="auto" w:fill="FFFFFF"/>
            <w:vAlign w:val="center"/>
          </w:tcPr>
          <w:p w14:paraId="059CB08E"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nil"/>
              <w:right w:val="nil"/>
            </w:tcBorders>
            <w:shd w:val="clear" w:color="auto" w:fill="FFFFFF"/>
            <w:vAlign w:val="center"/>
          </w:tcPr>
          <w:p w14:paraId="672DE79D" w14:textId="77777777" w:rsidR="007F47F6" w:rsidRPr="00E03545" w:rsidRDefault="007F47F6" w:rsidP="001B6D5A">
            <w:pPr>
              <w:jc w:val="center"/>
              <w:rPr>
                <w:rFonts w:ascii="Times New Roman" w:hAnsi="Times New Roman" w:cs="Times New Roman"/>
                <w:color w:val="auto"/>
                <w:sz w:val="22"/>
                <w:szCs w:val="22"/>
              </w:rPr>
            </w:pPr>
          </w:p>
        </w:tc>
        <w:tc>
          <w:tcPr>
            <w:tcW w:w="108" w:type="pct"/>
            <w:tcBorders>
              <w:top w:val="single" w:sz="4" w:space="0" w:color="auto"/>
              <w:left w:val="single" w:sz="4" w:space="0" w:color="auto"/>
              <w:bottom w:val="nil"/>
              <w:right w:val="nil"/>
            </w:tcBorders>
            <w:shd w:val="clear" w:color="auto" w:fill="FFFFFF"/>
            <w:vAlign w:val="center"/>
          </w:tcPr>
          <w:p w14:paraId="671B5C6E"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nil"/>
              <w:right w:val="nil"/>
            </w:tcBorders>
            <w:shd w:val="clear" w:color="auto" w:fill="FFFFFF"/>
            <w:vAlign w:val="center"/>
          </w:tcPr>
          <w:p w14:paraId="1FB5E578" w14:textId="77777777" w:rsidR="007F47F6" w:rsidRPr="00E03545" w:rsidRDefault="007F47F6" w:rsidP="001B6D5A">
            <w:pPr>
              <w:jc w:val="center"/>
              <w:rPr>
                <w:rFonts w:ascii="Times New Roman" w:hAnsi="Times New Roman" w:cs="Times New Roman"/>
                <w:color w:val="auto"/>
                <w:sz w:val="22"/>
                <w:szCs w:val="22"/>
              </w:rPr>
            </w:pPr>
          </w:p>
        </w:tc>
        <w:tc>
          <w:tcPr>
            <w:tcW w:w="142" w:type="pct"/>
            <w:tcBorders>
              <w:top w:val="single" w:sz="4" w:space="0" w:color="auto"/>
              <w:left w:val="single" w:sz="4" w:space="0" w:color="auto"/>
              <w:bottom w:val="nil"/>
              <w:right w:val="nil"/>
            </w:tcBorders>
            <w:shd w:val="clear" w:color="auto" w:fill="FFFFFF"/>
            <w:vAlign w:val="center"/>
          </w:tcPr>
          <w:p w14:paraId="2030E996" w14:textId="77777777" w:rsidR="007F47F6" w:rsidRPr="00E03545" w:rsidRDefault="007F47F6" w:rsidP="001B6D5A">
            <w:pPr>
              <w:jc w:val="center"/>
              <w:rPr>
                <w:rFonts w:ascii="Times New Roman" w:hAnsi="Times New Roman" w:cs="Times New Roman"/>
                <w:color w:val="auto"/>
                <w:sz w:val="22"/>
                <w:szCs w:val="22"/>
              </w:rPr>
            </w:pPr>
          </w:p>
        </w:tc>
        <w:tc>
          <w:tcPr>
            <w:tcW w:w="175" w:type="pct"/>
            <w:tcBorders>
              <w:top w:val="single" w:sz="4" w:space="0" w:color="auto"/>
              <w:left w:val="single" w:sz="4" w:space="0" w:color="auto"/>
              <w:bottom w:val="nil"/>
              <w:right w:val="nil"/>
            </w:tcBorders>
            <w:shd w:val="clear" w:color="auto" w:fill="FFFFFF"/>
            <w:vAlign w:val="center"/>
          </w:tcPr>
          <w:p w14:paraId="0F7DF3CA" w14:textId="77777777" w:rsidR="007F47F6" w:rsidRPr="00E03545" w:rsidRDefault="007F47F6" w:rsidP="001B6D5A">
            <w:pPr>
              <w:jc w:val="center"/>
              <w:rPr>
                <w:rFonts w:ascii="Times New Roman" w:hAnsi="Times New Roman" w:cs="Times New Roman"/>
                <w:color w:val="auto"/>
                <w:sz w:val="22"/>
                <w:szCs w:val="22"/>
              </w:rPr>
            </w:pPr>
          </w:p>
        </w:tc>
        <w:tc>
          <w:tcPr>
            <w:tcW w:w="138" w:type="pct"/>
            <w:tcBorders>
              <w:top w:val="single" w:sz="4" w:space="0" w:color="auto"/>
              <w:left w:val="single" w:sz="4" w:space="0" w:color="auto"/>
              <w:bottom w:val="nil"/>
              <w:right w:val="nil"/>
            </w:tcBorders>
            <w:shd w:val="clear" w:color="auto" w:fill="FFFFFF"/>
            <w:vAlign w:val="center"/>
          </w:tcPr>
          <w:p w14:paraId="6DFE4D1E"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nil"/>
              <w:right w:val="nil"/>
            </w:tcBorders>
            <w:shd w:val="clear" w:color="auto" w:fill="FFFFFF"/>
            <w:vAlign w:val="center"/>
          </w:tcPr>
          <w:p w14:paraId="4FE175B4"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nil"/>
              <w:right w:val="nil"/>
            </w:tcBorders>
            <w:shd w:val="clear" w:color="auto" w:fill="FFFFFF"/>
            <w:vAlign w:val="center"/>
          </w:tcPr>
          <w:p w14:paraId="176D5355" w14:textId="77777777" w:rsidR="007F47F6" w:rsidRPr="00E03545" w:rsidRDefault="007F47F6" w:rsidP="001B6D5A">
            <w:pPr>
              <w:jc w:val="center"/>
              <w:rPr>
                <w:rFonts w:ascii="Times New Roman" w:hAnsi="Times New Roman" w:cs="Times New Roman"/>
                <w:color w:val="auto"/>
                <w:sz w:val="22"/>
                <w:szCs w:val="22"/>
              </w:rPr>
            </w:pPr>
          </w:p>
        </w:tc>
        <w:tc>
          <w:tcPr>
            <w:tcW w:w="106" w:type="pct"/>
            <w:tcBorders>
              <w:top w:val="single" w:sz="4" w:space="0" w:color="auto"/>
              <w:left w:val="single" w:sz="4" w:space="0" w:color="auto"/>
              <w:bottom w:val="nil"/>
              <w:right w:val="nil"/>
            </w:tcBorders>
            <w:shd w:val="clear" w:color="auto" w:fill="FFFFFF"/>
            <w:vAlign w:val="center"/>
          </w:tcPr>
          <w:p w14:paraId="5822AEA8"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nil"/>
              <w:right w:val="nil"/>
            </w:tcBorders>
            <w:shd w:val="clear" w:color="auto" w:fill="FFFFFF"/>
            <w:vAlign w:val="center"/>
          </w:tcPr>
          <w:p w14:paraId="45934783"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nil"/>
              <w:right w:val="nil"/>
            </w:tcBorders>
            <w:shd w:val="clear" w:color="auto" w:fill="FFFFFF"/>
            <w:vAlign w:val="center"/>
          </w:tcPr>
          <w:p w14:paraId="3E2B3652" w14:textId="77777777" w:rsidR="007F47F6" w:rsidRPr="00E03545" w:rsidRDefault="007F47F6" w:rsidP="001B6D5A">
            <w:pPr>
              <w:jc w:val="center"/>
              <w:rPr>
                <w:rFonts w:ascii="Times New Roman" w:hAnsi="Times New Roman" w:cs="Times New Roman"/>
                <w:color w:val="auto"/>
                <w:sz w:val="22"/>
                <w:szCs w:val="22"/>
              </w:rPr>
            </w:pPr>
          </w:p>
        </w:tc>
        <w:tc>
          <w:tcPr>
            <w:tcW w:w="190" w:type="pct"/>
            <w:tcBorders>
              <w:top w:val="single" w:sz="4" w:space="0" w:color="auto"/>
              <w:left w:val="single" w:sz="4" w:space="0" w:color="auto"/>
              <w:bottom w:val="nil"/>
              <w:right w:val="nil"/>
            </w:tcBorders>
            <w:shd w:val="clear" w:color="auto" w:fill="FFFFFF"/>
            <w:vAlign w:val="center"/>
          </w:tcPr>
          <w:p w14:paraId="1ACFB771"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nil"/>
              <w:right w:val="nil"/>
            </w:tcBorders>
            <w:shd w:val="clear" w:color="auto" w:fill="FFFFFF"/>
            <w:vAlign w:val="center"/>
          </w:tcPr>
          <w:p w14:paraId="2DBD20C0"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nil"/>
              <w:left w:val="single" w:sz="4" w:space="0" w:color="auto"/>
              <w:bottom w:val="nil"/>
              <w:right w:val="nil"/>
            </w:tcBorders>
            <w:shd w:val="clear" w:color="auto" w:fill="FFFFFF"/>
            <w:vAlign w:val="center"/>
          </w:tcPr>
          <w:p w14:paraId="4B9E3027"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nil"/>
              <w:right w:val="nil"/>
            </w:tcBorders>
            <w:shd w:val="clear" w:color="auto" w:fill="FFFFFF"/>
            <w:vAlign w:val="center"/>
          </w:tcPr>
          <w:p w14:paraId="0EAA302C" w14:textId="77777777" w:rsidR="007F47F6" w:rsidRPr="00E03545" w:rsidRDefault="007F47F6" w:rsidP="001B6D5A">
            <w:pPr>
              <w:jc w:val="center"/>
              <w:rPr>
                <w:rFonts w:ascii="Times New Roman" w:hAnsi="Times New Roman" w:cs="Times New Roman"/>
                <w:color w:val="auto"/>
                <w:sz w:val="22"/>
                <w:szCs w:val="22"/>
              </w:rPr>
            </w:pPr>
          </w:p>
        </w:tc>
        <w:tc>
          <w:tcPr>
            <w:tcW w:w="202" w:type="pct"/>
            <w:tcBorders>
              <w:top w:val="single" w:sz="4" w:space="0" w:color="auto"/>
              <w:left w:val="single" w:sz="4" w:space="0" w:color="auto"/>
              <w:bottom w:val="nil"/>
              <w:right w:val="nil"/>
            </w:tcBorders>
            <w:shd w:val="clear" w:color="auto" w:fill="FFFFFF"/>
            <w:vAlign w:val="center"/>
          </w:tcPr>
          <w:p w14:paraId="3206BFF5" w14:textId="77777777" w:rsidR="007F47F6" w:rsidRPr="00E03545" w:rsidRDefault="007F47F6" w:rsidP="001B6D5A">
            <w:pPr>
              <w:jc w:val="center"/>
              <w:rPr>
                <w:rFonts w:ascii="Times New Roman" w:hAnsi="Times New Roman" w:cs="Times New Roman"/>
                <w:color w:val="auto"/>
                <w:sz w:val="22"/>
                <w:szCs w:val="22"/>
              </w:rPr>
            </w:pPr>
          </w:p>
        </w:tc>
        <w:tc>
          <w:tcPr>
            <w:tcW w:w="225" w:type="pct"/>
            <w:tcBorders>
              <w:top w:val="single" w:sz="4" w:space="0" w:color="auto"/>
              <w:left w:val="single" w:sz="4" w:space="0" w:color="auto"/>
              <w:bottom w:val="nil"/>
              <w:right w:val="nil"/>
            </w:tcBorders>
            <w:shd w:val="clear" w:color="auto" w:fill="FFFFFF"/>
            <w:vAlign w:val="center"/>
          </w:tcPr>
          <w:p w14:paraId="47FEE7C8"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nil"/>
              <w:right w:val="nil"/>
            </w:tcBorders>
            <w:shd w:val="clear" w:color="auto" w:fill="FFFFFF"/>
            <w:vAlign w:val="center"/>
          </w:tcPr>
          <w:p w14:paraId="190EABF7" w14:textId="77777777" w:rsidR="007F47F6" w:rsidRPr="00E03545" w:rsidRDefault="007F47F6" w:rsidP="001B6D5A">
            <w:pPr>
              <w:jc w:val="center"/>
              <w:rPr>
                <w:rFonts w:ascii="Times New Roman" w:hAnsi="Times New Roman" w:cs="Times New Roman"/>
                <w:color w:val="auto"/>
                <w:sz w:val="22"/>
                <w:szCs w:val="22"/>
              </w:rPr>
            </w:pPr>
          </w:p>
        </w:tc>
        <w:tc>
          <w:tcPr>
            <w:tcW w:w="209" w:type="pct"/>
            <w:tcBorders>
              <w:top w:val="single" w:sz="4" w:space="0" w:color="auto"/>
              <w:left w:val="single" w:sz="4" w:space="0" w:color="auto"/>
              <w:bottom w:val="nil"/>
              <w:right w:val="single" w:sz="4" w:space="0" w:color="auto"/>
            </w:tcBorders>
            <w:shd w:val="clear" w:color="auto" w:fill="FFFFFF"/>
            <w:vAlign w:val="center"/>
          </w:tcPr>
          <w:p w14:paraId="62E7E112" w14:textId="77777777" w:rsidR="007F47F6" w:rsidRPr="00E03545" w:rsidRDefault="007F47F6" w:rsidP="001B6D5A">
            <w:pPr>
              <w:jc w:val="center"/>
              <w:rPr>
                <w:rFonts w:ascii="Times New Roman" w:hAnsi="Times New Roman" w:cs="Times New Roman"/>
                <w:color w:val="auto"/>
                <w:sz w:val="22"/>
                <w:szCs w:val="22"/>
              </w:rPr>
            </w:pPr>
          </w:p>
        </w:tc>
      </w:tr>
      <w:tr w:rsidR="00E03545" w:rsidRPr="00E03545" w14:paraId="0C05F117" w14:textId="77777777" w:rsidTr="001B6D5A">
        <w:tc>
          <w:tcPr>
            <w:tcW w:w="154" w:type="pct"/>
            <w:tcBorders>
              <w:top w:val="single" w:sz="4" w:space="0" w:color="auto"/>
              <w:left w:val="single" w:sz="4" w:space="0" w:color="auto"/>
              <w:bottom w:val="single" w:sz="4" w:space="0" w:color="auto"/>
              <w:right w:val="nil"/>
            </w:tcBorders>
            <w:shd w:val="clear" w:color="auto" w:fill="FFFFFF"/>
            <w:vAlign w:val="center"/>
          </w:tcPr>
          <w:p w14:paraId="776DD7A1" w14:textId="77777777" w:rsidR="007F47F6" w:rsidRPr="00E03545" w:rsidRDefault="007F47F6" w:rsidP="001B6D5A">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Tổng</w:t>
            </w:r>
          </w:p>
        </w:tc>
        <w:tc>
          <w:tcPr>
            <w:tcW w:w="171" w:type="pct"/>
            <w:tcBorders>
              <w:top w:val="single" w:sz="4" w:space="0" w:color="auto"/>
              <w:left w:val="single" w:sz="4" w:space="0" w:color="auto"/>
              <w:bottom w:val="single" w:sz="4" w:space="0" w:color="auto"/>
              <w:right w:val="nil"/>
            </w:tcBorders>
            <w:shd w:val="clear" w:color="auto" w:fill="FFFFFF"/>
            <w:vAlign w:val="center"/>
          </w:tcPr>
          <w:p w14:paraId="4BF64030"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single" w:sz="4" w:space="0" w:color="auto"/>
              <w:right w:val="nil"/>
            </w:tcBorders>
            <w:shd w:val="clear" w:color="auto" w:fill="FFFFFF"/>
            <w:vAlign w:val="center"/>
          </w:tcPr>
          <w:p w14:paraId="41093F4A"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single" w:sz="4" w:space="0" w:color="auto"/>
              <w:right w:val="nil"/>
            </w:tcBorders>
            <w:shd w:val="clear" w:color="auto" w:fill="FFFFFF"/>
            <w:vAlign w:val="center"/>
          </w:tcPr>
          <w:p w14:paraId="1ACDC929"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single" w:sz="4" w:space="0" w:color="auto"/>
              <w:right w:val="nil"/>
            </w:tcBorders>
            <w:shd w:val="clear" w:color="auto" w:fill="FFFFFF"/>
            <w:vAlign w:val="center"/>
          </w:tcPr>
          <w:p w14:paraId="63AAE41D" w14:textId="77777777" w:rsidR="007F47F6" w:rsidRPr="00E03545" w:rsidRDefault="007F47F6" w:rsidP="001B6D5A">
            <w:pPr>
              <w:jc w:val="center"/>
              <w:rPr>
                <w:rFonts w:ascii="Times New Roman" w:hAnsi="Times New Roman" w:cs="Times New Roman"/>
                <w:color w:val="auto"/>
                <w:sz w:val="22"/>
                <w:szCs w:val="22"/>
              </w:rPr>
            </w:pPr>
          </w:p>
        </w:tc>
        <w:tc>
          <w:tcPr>
            <w:tcW w:w="171" w:type="pct"/>
            <w:tcBorders>
              <w:top w:val="single" w:sz="4" w:space="0" w:color="auto"/>
              <w:left w:val="single" w:sz="4" w:space="0" w:color="auto"/>
              <w:bottom w:val="single" w:sz="4" w:space="0" w:color="auto"/>
              <w:right w:val="nil"/>
            </w:tcBorders>
            <w:shd w:val="clear" w:color="auto" w:fill="FFFFFF"/>
            <w:vAlign w:val="center"/>
          </w:tcPr>
          <w:p w14:paraId="2DFE0B8C" w14:textId="77777777" w:rsidR="007F47F6" w:rsidRPr="00E03545" w:rsidRDefault="007F47F6" w:rsidP="001B6D5A">
            <w:pPr>
              <w:jc w:val="center"/>
              <w:rPr>
                <w:rFonts w:ascii="Times New Roman" w:hAnsi="Times New Roman" w:cs="Times New Roman"/>
                <w:color w:val="auto"/>
                <w:sz w:val="22"/>
                <w:szCs w:val="22"/>
              </w:rPr>
            </w:pPr>
          </w:p>
        </w:tc>
        <w:tc>
          <w:tcPr>
            <w:tcW w:w="154" w:type="pct"/>
            <w:tcBorders>
              <w:top w:val="single" w:sz="4" w:space="0" w:color="auto"/>
              <w:left w:val="single" w:sz="4" w:space="0" w:color="auto"/>
              <w:bottom w:val="single" w:sz="4" w:space="0" w:color="auto"/>
              <w:right w:val="nil"/>
            </w:tcBorders>
            <w:shd w:val="clear" w:color="auto" w:fill="FFFFFF"/>
            <w:vAlign w:val="center"/>
          </w:tcPr>
          <w:p w14:paraId="060DB9A1" w14:textId="77777777" w:rsidR="007F47F6" w:rsidRPr="00E03545" w:rsidRDefault="007F47F6" w:rsidP="001B6D5A">
            <w:pPr>
              <w:jc w:val="center"/>
              <w:rPr>
                <w:rFonts w:ascii="Times New Roman" w:hAnsi="Times New Roman" w:cs="Times New Roman"/>
                <w:color w:val="auto"/>
                <w:sz w:val="22"/>
                <w:szCs w:val="22"/>
              </w:rPr>
            </w:pPr>
          </w:p>
        </w:tc>
        <w:tc>
          <w:tcPr>
            <w:tcW w:w="209" w:type="pct"/>
            <w:tcBorders>
              <w:top w:val="single" w:sz="4" w:space="0" w:color="auto"/>
              <w:left w:val="single" w:sz="4" w:space="0" w:color="auto"/>
              <w:bottom w:val="single" w:sz="4" w:space="0" w:color="auto"/>
              <w:right w:val="nil"/>
            </w:tcBorders>
            <w:shd w:val="clear" w:color="auto" w:fill="FFFFFF"/>
            <w:vAlign w:val="center"/>
          </w:tcPr>
          <w:p w14:paraId="5796F8B4"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single" w:sz="4" w:space="0" w:color="auto"/>
              <w:right w:val="nil"/>
            </w:tcBorders>
            <w:shd w:val="clear" w:color="auto" w:fill="FFFFFF"/>
            <w:vAlign w:val="center"/>
          </w:tcPr>
          <w:p w14:paraId="55CFF977" w14:textId="77777777" w:rsidR="007F47F6" w:rsidRPr="00E03545" w:rsidRDefault="007F47F6" w:rsidP="001B6D5A">
            <w:pPr>
              <w:jc w:val="center"/>
              <w:rPr>
                <w:rFonts w:ascii="Times New Roman" w:hAnsi="Times New Roman" w:cs="Times New Roman"/>
                <w:color w:val="auto"/>
                <w:sz w:val="22"/>
                <w:szCs w:val="22"/>
              </w:rPr>
            </w:pPr>
          </w:p>
        </w:tc>
        <w:tc>
          <w:tcPr>
            <w:tcW w:w="112" w:type="pct"/>
            <w:tcBorders>
              <w:top w:val="single" w:sz="4" w:space="0" w:color="auto"/>
              <w:left w:val="single" w:sz="4" w:space="0" w:color="auto"/>
              <w:bottom w:val="single" w:sz="4" w:space="0" w:color="auto"/>
              <w:right w:val="nil"/>
            </w:tcBorders>
            <w:shd w:val="clear" w:color="auto" w:fill="FFFFFF"/>
            <w:vAlign w:val="center"/>
          </w:tcPr>
          <w:p w14:paraId="26A22F89" w14:textId="77777777" w:rsidR="007F47F6" w:rsidRPr="00E03545" w:rsidRDefault="007F47F6" w:rsidP="001B6D5A">
            <w:pPr>
              <w:jc w:val="center"/>
              <w:rPr>
                <w:rFonts w:ascii="Times New Roman" w:hAnsi="Times New Roman" w:cs="Times New Roman"/>
                <w:color w:val="auto"/>
                <w:sz w:val="22"/>
                <w:szCs w:val="22"/>
              </w:rPr>
            </w:pPr>
          </w:p>
        </w:tc>
        <w:tc>
          <w:tcPr>
            <w:tcW w:w="312" w:type="pct"/>
            <w:tcBorders>
              <w:top w:val="single" w:sz="4" w:space="0" w:color="auto"/>
              <w:left w:val="single" w:sz="4" w:space="0" w:color="auto"/>
              <w:bottom w:val="single" w:sz="4" w:space="0" w:color="auto"/>
              <w:right w:val="nil"/>
            </w:tcBorders>
            <w:shd w:val="clear" w:color="auto" w:fill="FFFFFF"/>
            <w:vAlign w:val="center"/>
          </w:tcPr>
          <w:p w14:paraId="3706646D"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single" w:sz="4" w:space="0" w:color="auto"/>
              <w:right w:val="nil"/>
            </w:tcBorders>
            <w:shd w:val="clear" w:color="auto" w:fill="FFFFFF"/>
            <w:vAlign w:val="center"/>
          </w:tcPr>
          <w:p w14:paraId="0B477248"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14:paraId="4EF7EEF9" w14:textId="77777777" w:rsidR="007F47F6" w:rsidRPr="00E03545" w:rsidRDefault="007F47F6" w:rsidP="001B6D5A">
            <w:pPr>
              <w:jc w:val="center"/>
              <w:rPr>
                <w:rFonts w:ascii="Times New Roman" w:hAnsi="Times New Roman" w:cs="Times New Roman"/>
                <w:color w:val="auto"/>
                <w:sz w:val="22"/>
                <w:szCs w:val="22"/>
              </w:rPr>
            </w:pPr>
          </w:p>
        </w:tc>
        <w:tc>
          <w:tcPr>
            <w:tcW w:w="108" w:type="pct"/>
            <w:tcBorders>
              <w:top w:val="single" w:sz="4" w:space="0" w:color="auto"/>
              <w:left w:val="single" w:sz="4" w:space="0" w:color="auto"/>
              <w:bottom w:val="single" w:sz="4" w:space="0" w:color="auto"/>
              <w:right w:val="nil"/>
            </w:tcBorders>
            <w:shd w:val="clear" w:color="auto" w:fill="FFFFFF"/>
            <w:vAlign w:val="center"/>
          </w:tcPr>
          <w:p w14:paraId="1897B6DA"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single" w:sz="4" w:space="0" w:color="auto"/>
              <w:right w:val="nil"/>
            </w:tcBorders>
            <w:shd w:val="clear" w:color="auto" w:fill="FFFFFF"/>
            <w:vAlign w:val="center"/>
          </w:tcPr>
          <w:p w14:paraId="0F4E8E5C" w14:textId="77777777" w:rsidR="007F47F6" w:rsidRPr="00E03545" w:rsidRDefault="007F47F6" w:rsidP="001B6D5A">
            <w:pPr>
              <w:jc w:val="center"/>
              <w:rPr>
                <w:rFonts w:ascii="Times New Roman" w:hAnsi="Times New Roman" w:cs="Times New Roman"/>
                <w:color w:val="auto"/>
                <w:sz w:val="22"/>
                <w:szCs w:val="22"/>
              </w:rPr>
            </w:pPr>
          </w:p>
        </w:tc>
        <w:tc>
          <w:tcPr>
            <w:tcW w:w="142" w:type="pct"/>
            <w:tcBorders>
              <w:top w:val="single" w:sz="4" w:space="0" w:color="auto"/>
              <w:left w:val="single" w:sz="4" w:space="0" w:color="auto"/>
              <w:bottom w:val="single" w:sz="4" w:space="0" w:color="auto"/>
              <w:right w:val="nil"/>
            </w:tcBorders>
            <w:shd w:val="clear" w:color="auto" w:fill="FFFFFF"/>
            <w:vAlign w:val="center"/>
          </w:tcPr>
          <w:p w14:paraId="53B805A2" w14:textId="77777777" w:rsidR="007F47F6" w:rsidRPr="00E03545" w:rsidRDefault="007F47F6" w:rsidP="001B6D5A">
            <w:pPr>
              <w:jc w:val="center"/>
              <w:rPr>
                <w:rFonts w:ascii="Times New Roman" w:hAnsi="Times New Roman" w:cs="Times New Roman"/>
                <w:color w:val="auto"/>
                <w:sz w:val="22"/>
                <w:szCs w:val="22"/>
              </w:rPr>
            </w:pPr>
          </w:p>
        </w:tc>
        <w:tc>
          <w:tcPr>
            <w:tcW w:w="175" w:type="pct"/>
            <w:tcBorders>
              <w:top w:val="single" w:sz="4" w:space="0" w:color="auto"/>
              <w:left w:val="single" w:sz="4" w:space="0" w:color="auto"/>
              <w:bottom w:val="single" w:sz="4" w:space="0" w:color="auto"/>
              <w:right w:val="nil"/>
            </w:tcBorders>
            <w:shd w:val="clear" w:color="auto" w:fill="FFFFFF"/>
            <w:vAlign w:val="center"/>
          </w:tcPr>
          <w:p w14:paraId="55BD0A1E" w14:textId="77777777" w:rsidR="007F47F6" w:rsidRPr="00E03545" w:rsidRDefault="007F47F6" w:rsidP="001B6D5A">
            <w:pPr>
              <w:jc w:val="center"/>
              <w:rPr>
                <w:rFonts w:ascii="Times New Roman" w:hAnsi="Times New Roman" w:cs="Times New Roman"/>
                <w:color w:val="auto"/>
                <w:sz w:val="22"/>
                <w:szCs w:val="22"/>
              </w:rPr>
            </w:pPr>
          </w:p>
        </w:tc>
        <w:tc>
          <w:tcPr>
            <w:tcW w:w="138" w:type="pct"/>
            <w:tcBorders>
              <w:top w:val="single" w:sz="4" w:space="0" w:color="auto"/>
              <w:left w:val="single" w:sz="4" w:space="0" w:color="auto"/>
              <w:bottom w:val="single" w:sz="4" w:space="0" w:color="auto"/>
              <w:right w:val="nil"/>
            </w:tcBorders>
            <w:shd w:val="clear" w:color="auto" w:fill="FFFFFF"/>
            <w:vAlign w:val="center"/>
          </w:tcPr>
          <w:p w14:paraId="5039FAD0"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single" w:sz="4" w:space="0" w:color="auto"/>
              <w:right w:val="nil"/>
            </w:tcBorders>
            <w:shd w:val="clear" w:color="auto" w:fill="FFFFFF"/>
            <w:vAlign w:val="center"/>
          </w:tcPr>
          <w:p w14:paraId="5B57D634"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single" w:sz="4" w:space="0" w:color="auto"/>
              <w:right w:val="nil"/>
            </w:tcBorders>
            <w:shd w:val="clear" w:color="auto" w:fill="FFFFFF"/>
            <w:vAlign w:val="center"/>
          </w:tcPr>
          <w:p w14:paraId="53C15E28" w14:textId="77777777" w:rsidR="007F47F6" w:rsidRPr="00E03545" w:rsidRDefault="007F47F6" w:rsidP="001B6D5A">
            <w:pPr>
              <w:jc w:val="center"/>
              <w:rPr>
                <w:rFonts w:ascii="Times New Roman" w:hAnsi="Times New Roman" w:cs="Times New Roman"/>
                <w:color w:val="auto"/>
                <w:sz w:val="22"/>
                <w:szCs w:val="22"/>
              </w:rPr>
            </w:pPr>
          </w:p>
        </w:tc>
        <w:tc>
          <w:tcPr>
            <w:tcW w:w="106" w:type="pct"/>
            <w:tcBorders>
              <w:top w:val="single" w:sz="4" w:space="0" w:color="auto"/>
              <w:left w:val="single" w:sz="4" w:space="0" w:color="auto"/>
              <w:bottom w:val="single" w:sz="4" w:space="0" w:color="auto"/>
              <w:right w:val="nil"/>
            </w:tcBorders>
            <w:shd w:val="clear" w:color="auto" w:fill="FFFFFF"/>
            <w:vAlign w:val="center"/>
          </w:tcPr>
          <w:p w14:paraId="3C46197F"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14:paraId="684CE55E"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14:paraId="690824E2" w14:textId="77777777" w:rsidR="007F47F6" w:rsidRPr="00E03545" w:rsidRDefault="007F47F6" w:rsidP="001B6D5A">
            <w:pPr>
              <w:jc w:val="center"/>
              <w:rPr>
                <w:rFonts w:ascii="Times New Roman" w:hAnsi="Times New Roman" w:cs="Times New Roman"/>
                <w:color w:val="auto"/>
                <w:sz w:val="22"/>
                <w:szCs w:val="22"/>
              </w:rPr>
            </w:pPr>
          </w:p>
        </w:tc>
        <w:tc>
          <w:tcPr>
            <w:tcW w:w="190" w:type="pct"/>
            <w:tcBorders>
              <w:top w:val="single" w:sz="4" w:space="0" w:color="auto"/>
              <w:left w:val="single" w:sz="4" w:space="0" w:color="auto"/>
              <w:bottom w:val="single" w:sz="4" w:space="0" w:color="auto"/>
              <w:right w:val="nil"/>
            </w:tcBorders>
            <w:shd w:val="clear" w:color="auto" w:fill="FFFFFF"/>
            <w:vAlign w:val="center"/>
          </w:tcPr>
          <w:p w14:paraId="787BD4DB"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single" w:sz="4" w:space="0" w:color="auto"/>
              <w:right w:val="nil"/>
            </w:tcBorders>
            <w:shd w:val="clear" w:color="auto" w:fill="FFFFFF"/>
            <w:vAlign w:val="center"/>
          </w:tcPr>
          <w:p w14:paraId="41A1BED5" w14:textId="77777777" w:rsidR="007F47F6" w:rsidRPr="00E03545" w:rsidRDefault="007F47F6" w:rsidP="001B6D5A">
            <w:pPr>
              <w:jc w:val="center"/>
              <w:rPr>
                <w:rFonts w:ascii="Times New Roman" w:hAnsi="Times New Roman" w:cs="Times New Roman"/>
                <w:color w:val="auto"/>
                <w:sz w:val="22"/>
                <w:szCs w:val="22"/>
              </w:rPr>
            </w:pPr>
          </w:p>
        </w:tc>
        <w:tc>
          <w:tcPr>
            <w:tcW w:w="114" w:type="pct"/>
            <w:tcBorders>
              <w:top w:val="single" w:sz="4" w:space="0" w:color="auto"/>
              <w:left w:val="single" w:sz="4" w:space="0" w:color="auto"/>
              <w:bottom w:val="single" w:sz="4" w:space="0" w:color="auto"/>
              <w:right w:val="nil"/>
            </w:tcBorders>
            <w:shd w:val="clear" w:color="auto" w:fill="FFFFFF"/>
            <w:vAlign w:val="center"/>
          </w:tcPr>
          <w:p w14:paraId="7522D328" w14:textId="77777777" w:rsidR="007F47F6" w:rsidRPr="00E03545" w:rsidRDefault="007F47F6" w:rsidP="001B6D5A">
            <w:pPr>
              <w:jc w:val="center"/>
              <w:rPr>
                <w:rFonts w:ascii="Times New Roman" w:hAnsi="Times New Roman" w:cs="Times New Roman"/>
                <w:color w:val="auto"/>
                <w:sz w:val="22"/>
                <w:szCs w:val="22"/>
              </w:rPr>
            </w:pPr>
          </w:p>
        </w:tc>
        <w:tc>
          <w:tcPr>
            <w:tcW w:w="153" w:type="pct"/>
            <w:tcBorders>
              <w:top w:val="single" w:sz="4" w:space="0" w:color="auto"/>
              <w:left w:val="single" w:sz="4" w:space="0" w:color="auto"/>
              <w:bottom w:val="single" w:sz="4" w:space="0" w:color="auto"/>
              <w:right w:val="nil"/>
            </w:tcBorders>
            <w:shd w:val="clear" w:color="auto" w:fill="FFFFFF"/>
            <w:vAlign w:val="center"/>
          </w:tcPr>
          <w:p w14:paraId="540BA74E" w14:textId="77777777" w:rsidR="007F47F6" w:rsidRPr="00E03545" w:rsidRDefault="007F47F6" w:rsidP="001B6D5A">
            <w:pPr>
              <w:jc w:val="center"/>
              <w:rPr>
                <w:rFonts w:ascii="Times New Roman" w:hAnsi="Times New Roman" w:cs="Times New Roman"/>
                <w:color w:val="auto"/>
                <w:sz w:val="22"/>
                <w:szCs w:val="22"/>
              </w:rPr>
            </w:pPr>
          </w:p>
        </w:tc>
        <w:tc>
          <w:tcPr>
            <w:tcW w:w="202" w:type="pct"/>
            <w:tcBorders>
              <w:top w:val="single" w:sz="4" w:space="0" w:color="auto"/>
              <w:left w:val="single" w:sz="4" w:space="0" w:color="auto"/>
              <w:bottom w:val="single" w:sz="4" w:space="0" w:color="auto"/>
              <w:right w:val="nil"/>
            </w:tcBorders>
            <w:shd w:val="clear" w:color="auto" w:fill="FFFFFF"/>
            <w:vAlign w:val="center"/>
          </w:tcPr>
          <w:p w14:paraId="5E1E4C40" w14:textId="77777777" w:rsidR="007F47F6" w:rsidRPr="00E03545" w:rsidRDefault="007F47F6" w:rsidP="001B6D5A">
            <w:pPr>
              <w:jc w:val="center"/>
              <w:rPr>
                <w:rFonts w:ascii="Times New Roman" w:hAnsi="Times New Roman" w:cs="Times New Roman"/>
                <w:color w:val="auto"/>
                <w:sz w:val="22"/>
                <w:szCs w:val="22"/>
              </w:rPr>
            </w:pPr>
          </w:p>
        </w:tc>
        <w:tc>
          <w:tcPr>
            <w:tcW w:w="225" w:type="pct"/>
            <w:tcBorders>
              <w:top w:val="single" w:sz="4" w:space="0" w:color="auto"/>
              <w:left w:val="single" w:sz="4" w:space="0" w:color="auto"/>
              <w:bottom w:val="single" w:sz="4" w:space="0" w:color="auto"/>
              <w:right w:val="nil"/>
            </w:tcBorders>
            <w:shd w:val="clear" w:color="auto" w:fill="FFFFFF"/>
            <w:vAlign w:val="center"/>
          </w:tcPr>
          <w:p w14:paraId="4B602930" w14:textId="77777777" w:rsidR="007F47F6" w:rsidRPr="00E03545" w:rsidRDefault="007F47F6" w:rsidP="001B6D5A">
            <w:pPr>
              <w:jc w:val="center"/>
              <w:rPr>
                <w:rFonts w:ascii="Times New Roman" w:hAnsi="Times New Roman" w:cs="Times New Roman"/>
                <w:color w:val="auto"/>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14:paraId="4318EC88" w14:textId="77777777" w:rsidR="007F47F6" w:rsidRPr="00E03545" w:rsidRDefault="007F47F6" w:rsidP="001B6D5A">
            <w:pPr>
              <w:jc w:val="center"/>
              <w:rPr>
                <w:rFonts w:ascii="Times New Roman" w:hAnsi="Times New Roman" w:cs="Times New Roman"/>
                <w:color w:val="auto"/>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14:paraId="2E36EBEF" w14:textId="77777777" w:rsidR="007F47F6" w:rsidRPr="00E03545" w:rsidRDefault="007F47F6" w:rsidP="001B6D5A">
            <w:pPr>
              <w:jc w:val="center"/>
              <w:rPr>
                <w:rFonts w:ascii="Times New Roman" w:hAnsi="Times New Roman" w:cs="Times New Roman"/>
                <w:color w:val="auto"/>
                <w:sz w:val="22"/>
                <w:szCs w:val="22"/>
              </w:rPr>
            </w:pPr>
          </w:p>
        </w:tc>
      </w:tr>
    </w:tbl>
    <w:p w14:paraId="5AFEBAD9"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31. Ghi chú:</w:t>
      </w:r>
    </w:p>
    <w:p w14:paraId="7952F936" w14:textId="77777777" w:rsidR="007F47F6" w:rsidRPr="00E03545" w:rsidRDefault="007F47F6" w:rsidP="00266542">
      <w:pPr>
        <w:rPr>
          <w:rFonts w:ascii="Times New Roman" w:hAnsi="Times New Roman" w:cs="Times New Roman"/>
          <w:color w:val="auto"/>
        </w:rPr>
      </w:pPr>
    </w:p>
    <w:p w14:paraId="7F2F7969"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5B51A774"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Đây là biểu chi tiết về kết quả xử lý đơn khiếu nại nhận được qua tiếp công dân và nhận từ các nguồn khác (gửi qua dịch vụ chuyển phát, cơ quan khác chuyển,...)</w:t>
      </w:r>
    </w:p>
    <w:p w14:paraId="66920626"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Số liệu tại Biểu này nằm trong số liệu tổng hợp tại Biểu 01/XLD</w:t>
      </w:r>
    </w:p>
    <w:p w14:paraId="0B02C70F"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 = (2) + (3) + (4) + (5)</w:t>
      </w:r>
    </w:p>
    <w:p w14:paraId="049B4978"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(2), (4): Đơn có từ 02 người đứng tên trở lên</w:t>
      </w:r>
    </w:p>
    <w:p w14:paraId="545E2ADA"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(6) = (7) + (8): Là tổng số đơn khiếu nại đã hoàn thành quy trình xử lý (ra kết quả cuối cùng) theo quy định, nêu tại các cột từ (23)-(29)</w:t>
      </w:r>
    </w:p>
    <w:p w14:paraId="3B9ED81E"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(9) = Cột (11) ở Biểu số 01/XLD</w:t>
      </w:r>
    </w:p>
    <w:p w14:paraId="57D5D874"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(10) = (11) + (15) + (16) + (17) = (18) + (19) + (20) + (21) + (22) = (23) + (26)</w:t>
      </w:r>
    </w:p>
    <w:p w14:paraId="41DDC703"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Từ Cột (11) trở đi là số liệu tổng hợp đối với các vụ việc khiếu nại đủ điều kiện xử lý (thống kê tại Cột (10))</w:t>
      </w:r>
    </w:p>
    <w:p w14:paraId="74289501"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(12) Chế độ, chính sách như: việc thực hiện chế độ chính sách đối với người lao động, người có công,...</w:t>
      </w:r>
    </w:p>
    <w:p w14:paraId="53E93C2D"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(13) Đất đai, nhà cửa như: Bồi thường, hỗ trợ, tái định cư, cấp giấy chứng nhận QSDT, thu hồi, đòi đất, nhà,...</w:t>
      </w:r>
    </w:p>
    <w:p w14:paraId="35B66B15"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(15) Lĩnh vực tư pháp như: Điều tra, truy tố, xét xử, thi hành án,...</w:t>
      </w:r>
    </w:p>
    <w:p w14:paraId="3236CB36"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(16) Lĩnh vực Đảng, đoàn thể như: liên quan đến vi phạm điều lệ, kỷ luật Đảng, đoàn thể...</w:t>
      </w:r>
    </w:p>
    <w:p w14:paraId="7B1EB480"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(18): đã có quyết định giải quyết khiếu nại lần đầu của cơ quan có thẩm quyền</w:t>
      </w:r>
    </w:p>
    <w:p w14:paraId="63FF8331"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(19): đã có quyết định giải quyết khiếu nại lần 2 của cơ quan có thẩm quyền</w:t>
      </w:r>
    </w:p>
    <w:p w14:paraId="5C58CFD5"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(20): đã thụ lý, giải quyết theo quy định nhưng chưa có quyết định giải quyết khiếu nại</w:t>
      </w:r>
    </w:p>
    <w:p w14:paraId="562A00D5"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(23) = (24) + (25)</w:t>
      </w:r>
    </w:p>
    <w:p w14:paraId="246EDF25"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w:t>
      </w:r>
      <w:r w:rsidR="00A81904" w:rsidRPr="00E03545">
        <w:rPr>
          <w:rFonts w:ascii="Times New Roman" w:hAnsi="Times New Roman" w:cs="Times New Roman"/>
          <w:color w:val="auto"/>
          <w:sz w:val="20"/>
        </w:rPr>
        <w:t>t (26) = (27)</w:t>
      </w:r>
      <w:r w:rsidRPr="00E03545">
        <w:rPr>
          <w:rFonts w:ascii="Times New Roman" w:hAnsi="Times New Roman" w:cs="Times New Roman"/>
          <w:color w:val="auto"/>
          <w:sz w:val="20"/>
        </w:rPr>
        <w:t>+(28)+(29)</w:t>
      </w:r>
    </w:p>
    <w:p w14:paraId="4C735A45"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(29): Thống kê số vụ việc có văn bản đôn đốc hoặc chuyển đơn từ lần thứ 2 trở lên do chưa nhận được kết quả giải quyết của cơ quan có thẩm quyền</w:t>
      </w:r>
    </w:p>
    <w:p w14:paraId="005ADC04"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Nội dung ghi chú viết vào dòng 31 (nếu có)</w:t>
      </w:r>
    </w:p>
    <w:p w14:paraId="38B73BDA" w14:textId="7B0A2047" w:rsidR="007F47F6" w:rsidRPr="00E03545" w:rsidRDefault="00840BED" w:rsidP="00266542">
      <w:pPr>
        <w:rPr>
          <w:rFonts w:ascii="Times New Roman" w:hAnsi="Times New Roman" w:cs="Times New Roman"/>
          <w:color w:val="auto"/>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61824" behindDoc="0" locked="0" layoutInCell="1" allowOverlap="1" wp14:anchorId="5FCBD954" wp14:editId="206C6FCF">
                <wp:simplePos x="0" y="0"/>
                <wp:positionH relativeFrom="column">
                  <wp:posOffset>50165</wp:posOffset>
                </wp:positionH>
                <wp:positionV relativeFrom="paragraph">
                  <wp:posOffset>10795</wp:posOffset>
                </wp:positionV>
                <wp:extent cx="1685925" cy="390525"/>
                <wp:effectExtent l="8255" t="8890" r="10795" b="1016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5B66A4FE" w14:textId="77777777" w:rsidR="00235DDD" w:rsidRPr="00266542" w:rsidRDefault="00235DDD" w:rsidP="00F123C0">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BD954" id="Rectangle 31" o:spid="_x0000_s1037" style="position:absolute;margin-left:3.95pt;margin-top:.85pt;width:132.7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">
                <v:textbox>
                  <w:txbxContent>
                    <w:p w14:paraId="5B66A4FE" w14:textId="77777777" w:rsidR="00235DDD" w:rsidRPr="00266542" w:rsidRDefault="00235DDD" w:rsidP="00F123C0">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687FEF17" w14:textId="77777777" w:rsidR="007F47F6" w:rsidRPr="00E03545" w:rsidRDefault="007F47F6" w:rsidP="00266542">
      <w:pPr>
        <w:jc w:val="right"/>
        <w:rPr>
          <w:rFonts w:ascii="Times New Roman" w:hAnsi="Times New Roman" w:cs="Times New Roman"/>
          <w:b/>
          <w:color w:val="auto"/>
        </w:rPr>
      </w:pPr>
      <w:r w:rsidRPr="00E03545">
        <w:rPr>
          <w:rFonts w:ascii="Times New Roman" w:hAnsi="Times New Roman" w:cs="Times New Roman"/>
          <w:b/>
          <w:color w:val="auto"/>
        </w:rPr>
        <w:t>Biểu số: 03/XLD</w:t>
      </w:r>
    </w:p>
    <w:p w14:paraId="0F0425DE"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XỬ LÝ ĐƠN TỐ CÁO</w:t>
      </w:r>
    </w:p>
    <w:p w14:paraId="2D2D6754"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41E1C567"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(Kèm theo Báo cáo số</w:t>
      </w:r>
      <w:r w:rsidR="006F5BAF" w:rsidRPr="00E03545">
        <w:rPr>
          <w:rFonts w:ascii="Times New Roman" w:hAnsi="Times New Roman" w:cs="Times New Roman"/>
          <w:i/>
          <w:color w:val="auto"/>
        </w:rPr>
        <w:t>……</w:t>
      </w:r>
      <w:r w:rsidRPr="00E03545">
        <w:rPr>
          <w:rFonts w:ascii="Times New Roman" w:hAnsi="Times New Roman" w:cs="Times New Roman"/>
          <w:i/>
          <w:color w:val="auto"/>
        </w:rPr>
        <w:t>ngày</w:t>
      </w:r>
      <w:r w:rsidR="006F5BAF" w:rsidRPr="00E03545">
        <w:rPr>
          <w:rFonts w:ascii="Times New Roman" w:hAnsi="Times New Roman" w:cs="Times New Roman"/>
          <w:i/>
          <w:color w:val="auto"/>
        </w:rPr>
        <w:t xml:space="preserve"> .….</w:t>
      </w:r>
      <w:r w:rsidRPr="00E03545">
        <w:rPr>
          <w:rFonts w:ascii="Times New Roman" w:hAnsi="Times New Roman" w:cs="Times New Roman"/>
          <w:i/>
          <w:color w:val="auto"/>
        </w:rPr>
        <w:t>tháng</w:t>
      </w:r>
      <w:r w:rsidR="006F5BAF" w:rsidRPr="00E03545">
        <w:rPr>
          <w:rFonts w:ascii="Times New Roman" w:hAnsi="Times New Roman" w:cs="Times New Roman"/>
          <w:i/>
          <w:color w:val="auto"/>
        </w:rPr>
        <w:t xml:space="preserve"> .</w:t>
      </w:r>
      <w:r w:rsidRPr="00E03545">
        <w:rPr>
          <w:rFonts w:ascii="Times New Roman" w:hAnsi="Times New Roman" w:cs="Times New Roman"/>
          <w:i/>
          <w:color w:val="auto"/>
        </w:rPr>
        <w:t>….năm</w:t>
      </w:r>
      <w:r w:rsidR="0075313A"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6F5BAF" w:rsidRPr="00E03545">
        <w:rPr>
          <w:rFonts w:ascii="Times New Roman" w:hAnsi="Times New Roman" w:cs="Times New Roman"/>
          <w:i/>
          <w:color w:val="auto"/>
        </w:rPr>
        <w:t>…</w:t>
      </w:r>
      <w:r w:rsidRPr="00E03545">
        <w:rPr>
          <w:rFonts w:ascii="Times New Roman" w:hAnsi="Times New Roman" w:cs="Times New Roman"/>
          <w:i/>
          <w:color w:val="auto"/>
        </w:rPr>
        <w:t>.của</w:t>
      </w:r>
      <w:r w:rsidR="0075313A" w:rsidRPr="00E03545">
        <w:rPr>
          <w:rFonts w:ascii="Times New Roman" w:hAnsi="Times New Roman" w:cs="Times New Roman"/>
          <w:i/>
          <w:color w:val="auto"/>
        </w:rPr>
        <w:t xml:space="preserve"> </w:t>
      </w:r>
      <w:r w:rsidR="006F5BAF" w:rsidRPr="00E03545">
        <w:rPr>
          <w:rFonts w:ascii="Times New Roman" w:hAnsi="Times New Roman" w:cs="Times New Roman"/>
          <w:i/>
          <w:color w:val="auto"/>
        </w:rPr>
        <w:t>………………</w:t>
      </w:r>
      <w:r w:rsidRPr="00E03545">
        <w:rPr>
          <w:rFonts w:ascii="Times New Roman" w:hAnsi="Times New Roman" w:cs="Times New Roman"/>
          <w:i/>
          <w:color w:val="auto"/>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89"/>
        <w:gridCol w:w="521"/>
        <w:gridCol w:w="397"/>
        <w:gridCol w:w="397"/>
        <w:gridCol w:w="362"/>
        <w:gridCol w:w="428"/>
        <w:gridCol w:w="428"/>
        <w:gridCol w:w="386"/>
        <w:gridCol w:w="433"/>
        <w:gridCol w:w="514"/>
        <w:gridCol w:w="433"/>
        <w:gridCol w:w="374"/>
        <w:gridCol w:w="801"/>
        <w:gridCol w:w="433"/>
        <w:gridCol w:w="388"/>
        <w:gridCol w:w="330"/>
        <w:gridCol w:w="441"/>
        <w:gridCol w:w="433"/>
        <w:gridCol w:w="473"/>
        <w:gridCol w:w="417"/>
        <w:gridCol w:w="465"/>
        <w:gridCol w:w="411"/>
        <w:gridCol w:w="471"/>
        <w:gridCol w:w="445"/>
        <w:gridCol w:w="388"/>
        <w:gridCol w:w="388"/>
        <w:gridCol w:w="433"/>
        <w:gridCol w:w="365"/>
        <w:gridCol w:w="370"/>
        <w:gridCol w:w="458"/>
        <w:gridCol w:w="504"/>
        <w:gridCol w:w="536"/>
        <w:gridCol w:w="445"/>
        <w:gridCol w:w="514"/>
      </w:tblGrid>
      <w:tr w:rsidR="00E03545" w:rsidRPr="00E03545" w14:paraId="2860468C" w14:textId="77777777" w:rsidTr="00F123C0">
        <w:trPr>
          <w:trHeight w:val="441"/>
        </w:trPr>
        <w:tc>
          <w:tcPr>
            <w:tcW w:w="162" w:type="pct"/>
            <w:vMerge w:val="restart"/>
            <w:shd w:val="clear" w:color="auto" w:fill="auto"/>
            <w:vAlign w:val="center"/>
          </w:tcPr>
          <w:p w14:paraId="0D5EC9A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Đơn vị</w:t>
            </w:r>
          </w:p>
        </w:tc>
        <w:tc>
          <w:tcPr>
            <w:tcW w:w="173" w:type="pct"/>
            <w:vMerge w:val="restart"/>
            <w:shd w:val="clear" w:color="auto" w:fill="auto"/>
            <w:vAlign w:val="center"/>
          </w:tcPr>
          <w:p w14:paraId="0869C45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đơn</w:t>
            </w:r>
          </w:p>
        </w:tc>
        <w:tc>
          <w:tcPr>
            <w:tcW w:w="384" w:type="pct"/>
            <w:gridSpan w:val="3"/>
            <w:shd w:val="clear" w:color="auto" w:fill="auto"/>
            <w:vAlign w:val="center"/>
          </w:tcPr>
          <w:p w14:paraId="5C9ED0F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Đơn kỳ trước chuyển sang</w:t>
            </w:r>
          </w:p>
        </w:tc>
        <w:tc>
          <w:tcPr>
            <w:tcW w:w="412" w:type="pct"/>
            <w:gridSpan w:val="3"/>
            <w:shd w:val="clear" w:color="auto" w:fill="auto"/>
            <w:vAlign w:val="center"/>
          </w:tcPr>
          <w:p w14:paraId="53C381E0"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Đơn tiếp nhận đơn trong kỳ</w:t>
            </w:r>
          </w:p>
        </w:tc>
        <w:tc>
          <w:tcPr>
            <w:tcW w:w="458" w:type="pct"/>
            <w:gridSpan w:val="3"/>
            <w:shd w:val="clear" w:color="auto" w:fill="auto"/>
            <w:vAlign w:val="center"/>
          </w:tcPr>
          <w:p w14:paraId="0E5A48AB"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Đơn đã xử lý</w:t>
            </w:r>
          </w:p>
        </w:tc>
        <w:tc>
          <w:tcPr>
            <w:tcW w:w="390" w:type="pct"/>
            <w:gridSpan w:val="2"/>
            <w:shd w:val="clear" w:color="auto" w:fill="auto"/>
            <w:vAlign w:val="center"/>
          </w:tcPr>
          <w:p w14:paraId="38A276E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Đủ điều kiện xử lý</w:t>
            </w:r>
          </w:p>
        </w:tc>
        <w:tc>
          <w:tcPr>
            <w:tcW w:w="1258" w:type="pct"/>
            <w:gridSpan w:val="9"/>
            <w:shd w:val="clear" w:color="auto" w:fill="auto"/>
            <w:vAlign w:val="center"/>
          </w:tcPr>
          <w:p w14:paraId="4BB7566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Phân loại vụ việc theo nội dung</w:t>
            </w:r>
          </w:p>
        </w:tc>
        <w:tc>
          <w:tcPr>
            <w:tcW w:w="561" w:type="pct"/>
            <w:gridSpan w:val="4"/>
            <w:shd w:val="clear" w:color="auto" w:fill="auto"/>
            <w:vAlign w:val="center"/>
          </w:tcPr>
          <w:p w14:paraId="537A7DE4"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Phân loại vụ việc theo tình trạng giải quyết</w:t>
            </w:r>
          </w:p>
        </w:tc>
        <w:tc>
          <w:tcPr>
            <w:tcW w:w="1032" w:type="pct"/>
            <w:gridSpan w:val="7"/>
            <w:shd w:val="clear" w:color="auto" w:fill="auto"/>
            <w:vAlign w:val="center"/>
          </w:tcPr>
          <w:p w14:paraId="1D3C70D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Kết quả xử lý</w:t>
            </w:r>
          </w:p>
        </w:tc>
        <w:tc>
          <w:tcPr>
            <w:tcW w:w="171" w:type="pct"/>
            <w:vMerge w:val="restart"/>
            <w:shd w:val="clear" w:color="auto" w:fill="auto"/>
            <w:vAlign w:val="center"/>
          </w:tcPr>
          <w:p w14:paraId="32C0C55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16"/>
                <w:szCs w:val="20"/>
              </w:rPr>
              <w:t>Số văn bản phúc đáp nhận được do chuyển đơn</w:t>
            </w:r>
          </w:p>
        </w:tc>
      </w:tr>
      <w:tr w:rsidR="00E03545" w:rsidRPr="00E03545" w14:paraId="5E52C42C" w14:textId="77777777" w:rsidTr="00F123C0">
        <w:tc>
          <w:tcPr>
            <w:tcW w:w="162" w:type="pct"/>
            <w:vMerge/>
            <w:shd w:val="clear" w:color="auto" w:fill="auto"/>
            <w:vAlign w:val="center"/>
          </w:tcPr>
          <w:p w14:paraId="107F2076" w14:textId="77777777" w:rsidR="007F47F6" w:rsidRPr="00E03545" w:rsidRDefault="007F47F6" w:rsidP="00266542">
            <w:pPr>
              <w:jc w:val="center"/>
              <w:rPr>
                <w:rFonts w:ascii="Times New Roman" w:hAnsi="Times New Roman" w:cs="Times New Roman"/>
                <w:color w:val="auto"/>
                <w:sz w:val="20"/>
                <w:szCs w:val="20"/>
              </w:rPr>
            </w:pPr>
          </w:p>
        </w:tc>
        <w:tc>
          <w:tcPr>
            <w:tcW w:w="173" w:type="pct"/>
            <w:vMerge/>
            <w:shd w:val="clear" w:color="auto" w:fill="auto"/>
            <w:vAlign w:val="center"/>
          </w:tcPr>
          <w:p w14:paraId="780CF9CC" w14:textId="77777777" w:rsidR="007F47F6" w:rsidRPr="00E03545" w:rsidRDefault="007F47F6" w:rsidP="00266542">
            <w:pPr>
              <w:jc w:val="center"/>
              <w:rPr>
                <w:rFonts w:ascii="Times New Roman" w:hAnsi="Times New Roman" w:cs="Times New Roman"/>
                <w:color w:val="auto"/>
                <w:sz w:val="20"/>
                <w:szCs w:val="20"/>
              </w:rPr>
            </w:pPr>
          </w:p>
        </w:tc>
        <w:tc>
          <w:tcPr>
            <w:tcW w:w="132" w:type="pct"/>
            <w:vMerge w:val="restart"/>
            <w:shd w:val="clear" w:color="auto" w:fill="auto"/>
            <w:vAlign w:val="center"/>
          </w:tcPr>
          <w:p w14:paraId="24D80A63"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Đơn có nhiều người đứng tên</w:t>
            </w:r>
          </w:p>
        </w:tc>
        <w:tc>
          <w:tcPr>
            <w:tcW w:w="132" w:type="pct"/>
            <w:vMerge w:val="restart"/>
            <w:shd w:val="clear" w:color="auto" w:fill="auto"/>
            <w:vAlign w:val="center"/>
          </w:tcPr>
          <w:p w14:paraId="0F13346F"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Đơn một người đứng tên</w:t>
            </w:r>
          </w:p>
        </w:tc>
        <w:tc>
          <w:tcPr>
            <w:tcW w:w="120" w:type="pct"/>
            <w:vMerge w:val="restart"/>
            <w:shd w:val="clear" w:color="auto" w:fill="auto"/>
            <w:vAlign w:val="center"/>
          </w:tcPr>
          <w:p w14:paraId="6ECF5033"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Đơn khác</w:t>
            </w:r>
          </w:p>
        </w:tc>
        <w:tc>
          <w:tcPr>
            <w:tcW w:w="142" w:type="pct"/>
            <w:vMerge w:val="restart"/>
            <w:shd w:val="clear" w:color="auto" w:fill="auto"/>
            <w:vAlign w:val="center"/>
          </w:tcPr>
          <w:p w14:paraId="2244B87A" w14:textId="77777777" w:rsidR="007F47F6" w:rsidRPr="00E03545" w:rsidRDefault="007F47F6"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Đơn có nhiều người đứng tên</w:t>
            </w:r>
          </w:p>
        </w:tc>
        <w:tc>
          <w:tcPr>
            <w:tcW w:w="142" w:type="pct"/>
            <w:vMerge w:val="restart"/>
            <w:shd w:val="clear" w:color="auto" w:fill="auto"/>
            <w:vAlign w:val="center"/>
          </w:tcPr>
          <w:p w14:paraId="4165F537" w14:textId="77777777" w:rsidR="007F47F6" w:rsidRPr="00E03545" w:rsidRDefault="007F47F6"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Đơn một người đứng tên</w:t>
            </w:r>
          </w:p>
        </w:tc>
        <w:tc>
          <w:tcPr>
            <w:tcW w:w="128" w:type="pct"/>
            <w:vMerge w:val="restart"/>
            <w:shd w:val="clear" w:color="auto" w:fill="auto"/>
            <w:vAlign w:val="center"/>
          </w:tcPr>
          <w:p w14:paraId="7F7D1119" w14:textId="77777777" w:rsidR="007F47F6" w:rsidRPr="00E03545" w:rsidRDefault="007F47F6" w:rsidP="00266542">
            <w:pPr>
              <w:jc w:val="center"/>
              <w:rPr>
                <w:rFonts w:ascii="Times New Roman" w:hAnsi="Times New Roman" w:cs="Times New Roman"/>
                <w:color w:val="auto"/>
                <w:sz w:val="14"/>
                <w:szCs w:val="20"/>
              </w:rPr>
            </w:pPr>
            <w:r w:rsidRPr="00E03545">
              <w:rPr>
                <w:rFonts w:ascii="Times New Roman" w:hAnsi="Times New Roman" w:cs="Times New Roman"/>
                <w:color w:val="auto"/>
                <w:sz w:val="14"/>
                <w:szCs w:val="20"/>
              </w:rPr>
              <w:t>Đơn khác</w:t>
            </w:r>
          </w:p>
        </w:tc>
        <w:tc>
          <w:tcPr>
            <w:tcW w:w="144" w:type="pct"/>
            <w:vMerge w:val="restart"/>
            <w:shd w:val="clear" w:color="auto" w:fill="auto"/>
            <w:vAlign w:val="center"/>
          </w:tcPr>
          <w:p w14:paraId="7C05EF47"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Tổng</w:t>
            </w:r>
          </w:p>
        </w:tc>
        <w:tc>
          <w:tcPr>
            <w:tcW w:w="171" w:type="pct"/>
            <w:vMerge w:val="restart"/>
            <w:shd w:val="clear" w:color="auto" w:fill="auto"/>
            <w:vAlign w:val="center"/>
          </w:tcPr>
          <w:p w14:paraId="0AB97919"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Đơn kỳ trước chuyển sang</w:t>
            </w:r>
          </w:p>
        </w:tc>
        <w:tc>
          <w:tcPr>
            <w:tcW w:w="144" w:type="pct"/>
            <w:vMerge w:val="restart"/>
            <w:shd w:val="clear" w:color="auto" w:fill="auto"/>
            <w:vAlign w:val="center"/>
          </w:tcPr>
          <w:p w14:paraId="086762C4"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Đơn tiếp nhận trong kỳ</w:t>
            </w:r>
          </w:p>
        </w:tc>
        <w:tc>
          <w:tcPr>
            <w:tcW w:w="124" w:type="pct"/>
            <w:vMerge w:val="restart"/>
            <w:shd w:val="clear" w:color="auto" w:fill="auto"/>
            <w:vAlign w:val="center"/>
          </w:tcPr>
          <w:p w14:paraId="0144B2E7"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Số đơn</w:t>
            </w:r>
          </w:p>
        </w:tc>
        <w:tc>
          <w:tcPr>
            <w:tcW w:w="266" w:type="pct"/>
            <w:vMerge w:val="restart"/>
            <w:shd w:val="clear" w:color="auto" w:fill="auto"/>
            <w:vAlign w:val="center"/>
          </w:tcPr>
          <w:p w14:paraId="438FF626"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Số vụ việc</w:t>
            </w:r>
          </w:p>
        </w:tc>
        <w:tc>
          <w:tcPr>
            <w:tcW w:w="672" w:type="pct"/>
            <w:gridSpan w:val="5"/>
            <w:shd w:val="clear" w:color="auto" w:fill="auto"/>
            <w:vAlign w:val="center"/>
          </w:tcPr>
          <w:p w14:paraId="04E2EC6C"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Lĩnh vực hành chính</w:t>
            </w:r>
          </w:p>
        </w:tc>
        <w:tc>
          <w:tcPr>
            <w:tcW w:w="157" w:type="pct"/>
            <w:vMerge w:val="restart"/>
            <w:shd w:val="clear" w:color="auto" w:fill="auto"/>
            <w:vAlign w:val="center"/>
          </w:tcPr>
          <w:p w14:paraId="1094974C"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Tham nhũng</w:t>
            </w:r>
          </w:p>
        </w:tc>
        <w:tc>
          <w:tcPr>
            <w:tcW w:w="138" w:type="pct"/>
            <w:vMerge w:val="restart"/>
            <w:shd w:val="clear" w:color="auto" w:fill="auto"/>
            <w:vAlign w:val="center"/>
          </w:tcPr>
          <w:p w14:paraId="2F7CEA98"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Lĩnh vực Tư pháp</w:t>
            </w:r>
          </w:p>
        </w:tc>
        <w:tc>
          <w:tcPr>
            <w:tcW w:w="154" w:type="pct"/>
            <w:vMerge w:val="restart"/>
            <w:shd w:val="clear" w:color="auto" w:fill="auto"/>
            <w:vAlign w:val="center"/>
          </w:tcPr>
          <w:p w14:paraId="66409498"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Lĩnh vực Đảng, đoàn thể</w:t>
            </w:r>
          </w:p>
        </w:tc>
        <w:tc>
          <w:tcPr>
            <w:tcW w:w="136" w:type="pct"/>
            <w:vMerge w:val="restart"/>
            <w:shd w:val="clear" w:color="auto" w:fill="auto"/>
            <w:vAlign w:val="center"/>
          </w:tcPr>
          <w:p w14:paraId="56918114"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Lĩnh vực khác</w:t>
            </w:r>
          </w:p>
        </w:tc>
        <w:tc>
          <w:tcPr>
            <w:tcW w:w="156" w:type="pct"/>
            <w:vMerge w:val="restart"/>
            <w:shd w:val="clear" w:color="auto" w:fill="auto"/>
            <w:vAlign w:val="center"/>
          </w:tcPr>
          <w:p w14:paraId="2711D1C1"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Chưa giải quyết, trong hạn</w:t>
            </w:r>
          </w:p>
        </w:tc>
        <w:tc>
          <w:tcPr>
            <w:tcW w:w="148" w:type="pct"/>
            <w:vMerge w:val="restart"/>
            <w:shd w:val="clear" w:color="auto" w:fill="auto"/>
            <w:vAlign w:val="center"/>
          </w:tcPr>
          <w:p w14:paraId="71A8ABC2"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Đang giải quyết</w:t>
            </w:r>
          </w:p>
        </w:tc>
        <w:tc>
          <w:tcPr>
            <w:tcW w:w="257" w:type="pct"/>
            <w:gridSpan w:val="2"/>
            <w:shd w:val="clear" w:color="auto" w:fill="auto"/>
            <w:vAlign w:val="center"/>
          </w:tcPr>
          <w:p w14:paraId="6ED218BA"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Tố cáo tiếp</w:t>
            </w:r>
          </w:p>
        </w:tc>
        <w:tc>
          <w:tcPr>
            <w:tcW w:w="387" w:type="pct"/>
            <w:gridSpan w:val="3"/>
            <w:shd w:val="clear" w:color="auto" w:fill="auto"/>
            <w:vAlign w:val="center"/>
          </w:tcPr>
          <w:p w14:paraId="0D0B7D1A"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Vụ việc thuộc thẩm quyền</w:t>
            </w:r>
          </w:p>
        </w:tc>
        <w:tc>
          <w:tcPr>
            <w:tcW w:w="645" w:type="pct"/>
            <w:gridSpan w:val="4"/>
            <w:shd w:val="clear" w:color="auto" w:fill="auto"/>
            <w:vAlign w:val="center"/>
          </w:tcPr>
          <w:p w14:paraId="0CCB06B8"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Vụ việc không thuộc thẩm quyền</w:t>
            </w:r>
          </w:p>
        </w:tc>
        <w:tc>
          <w:tcPr>
            <w:tcW w:w="171" w:type="pct"/>
            <w:vMerge/>
            <w:shd w:val="clear" w:color="auto" w:fill="auto"/>
            <w:vAlign w:val="center"/>
          </w:tcPr>
          <w:p w14:paraId="63CD8421"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5CE1E3A5" w14:textId="77777777" w:rsidTr="00F123C0">
        <w:trPr>
          <w:trHeight w:val="1591"/>
        </w:trPr>
        <w:tc>
          <w:tcPr>
            <w:tcW w:w="162" w:type="pct"/>
            <w:vMerge/>
            <w:shd w:val="clear" w:color="auto" w:fill="auto"/>
            <w:vAlign w:val="center"/>
          </w:tcPr>
          <w:p w14:paraId="283CB230" w14:textId="77777777" w:rsidR="007F47F6" w:rsidRPr="00E03545" w:rsidRDefault="007F47F6" w:rsidP="00266542">
            <w:pPr>
              <w:jc w:val="center"/>
              <w:rPr>
                <w:rFonts w:ascii="Times New Roman" w:hAnsi="Times New Roman" w:cs="Times New Roman"/>
                <w:color w:val="auto"/>
                <w:sz w:val="20"/>
                <w:szCs w:val="20"/>
              </w:rPr>
            </w:pPr>
          </w:p>
        </w:tc>
        <w:tc>
          <w:tcPr>
            <w:tcW w:w="173" w:type="pct"/>
            <w:vMerge/>
            <w:shd w:val="clear" w:color="auto" w:fill="auto"/>
            <w:vAlign w:val="center"/>
          </w:tcPr>
          <w:p w14:paraId="3B8CABFC" w14:textId="77777777" w:rsidR="007F47F6" w:rsidRPr="00E03545" w:rsidRDefault="007F47F6" w:rsidP="00266542">
            <w:pPr>
              <w:jc w:val="center"/>
              <w:rPr>
                <w:rFonts w:ascii="Times New Roman" w:hAnsi="Times New Roman" w:cs="Times New Roman"/>
                <w:color w:val="auto"/>
                <w:sz w:val="20"/>
                <w:szCs w:val="20"/>
              </w:rPr>
            </w:pPr>
          </w:p>
        </w:tc>
        <w:tc>
          <w:tcPr>
            <w:tcW w:w="132" w:type="pct"/>
            <w:vMerge/>
            <w:shd w:val="clear" w:color="auto" w:fill="auto"/>
            <w:vAlign w:val="center"/>
          </w:tcPr>
          <w:p w14:paraId="1EAEC681" w14:textId="77777777" w:rsidR="007F47F6" w:rsidRPr="00E03545" w:rsidRDefault="007F47F6" w:rsidP="00266542">
            <w:pPr>
              <w:jc w:val="center"/>
              <w:rPr>
                <w:rFonts w:ascii="Times New Roman" w:hAnsi="Times New Roman" w:cs="Times New Roman"/>
                <w:color w:val="auto"/>
                <w:sz w:val="16"/>
                <w:szCs w:val="20"/>
              </w:rPr>
            </w:pPr>
          </w:p>
        </w:tc>
        <w:tc>
          <w:tcPr>
            <w:tcW w:w="132" w:type="pct"/>
            <w:vMerge/>
            <w:shd w:val="clear" w:color="auto" w:fill="auto"/>
            <w:vAlign w:val="center"/>
          </w:tcPr>
          <w:p w14:paraId="3202022E" w14:textId="77777777" w:rsidR="007F47F6" w:rsidRPr="00E03545" w:rsidRDefault="007F47F6" w:rsidP="00266542">
            <w:pPr>
              <w:jc w:val="center"/>
              <w:rPr>
                <w:rFonts w:ascii="Times New Roman" w:hAnsi="Times New Roman" w:cs="Times New Roman"/>
                <w:color w:val="auto"/>
                <w:sz w:val="16"/>
                <w:szCs w:val="20"/>
              </w:rPr>
            </w:pPr>
          </w:p>
        </w:tc>
        <w:tc>
          <w:tcPr>
            <w:tcW w:w="120" w:type="pct"/>
            <w:vMerge/>
            <w:shd w:val="clear" w:color="auto" w:fill="auto"/>
            <w:vAlign w:val="center"/>
          </w:tcPr>
          <w:p w14:paraId="121A64D9" w14:textId="77777777" w:rsidR="007F47F6" w:rsidRPr="00E03545" w:rsidRDefault="007F47F6" w:rsidP="00266542">
            <w:pPr>
              <w:jc w:val="center"/>
              <w:rPr>
                <w:rFonts w:ascii="Times New Roman" w:hAnsi="Times New Roman" w:cs="Times New Roman"/>
                <w:color w:val="auto"/>
                <w:sz w:val="16"/>
                <w:szCs w:val="20"/>
              </w:rPr>
            </w:pPr>
          </w:p>
        </w:tc>
        <w:tc>
          <w:tcPr>
            <w:tcW w:w="142" w:type="pct"/>
            <w:vMerge/>
            <w:shd w:val="clear" w:color="auto" w:fill="auto"/>
            <w:vAlign w:val="center"/>
          </w:tcPr>
          <w:p w14:paraId="199B8CE9" w14:textId="77777777" w:rsidR="007F47F6" w:rsidRPr="00E03545" w:rsidRDefault="007F47F6" w:rsidP="00266542">
            <w:pPr>
              <w:jc w:val="center"/>
              <w:rPr>
                <w:rFonts w:ascii="Times New Roman" w:hAnsi="Times New Roman" w:cs="Times New Roman"/>
                <w:color w:val="auto"/>
                <w:sz w:val="16"/>
                <w:szCs w:val="20"/>
              </w:rPr>
            </w:pPr>
          </w:p>
        </w:tc>
        <w:tc>
          <w:tcPr>
            <w:tcW w:w="142" w:type="pct"/>
            <w:vMerge/>
            <w:shd w:val="clear" w:color="auto" w:fill="auto"/>
            <w:vAlign w:val="center"/>
          </w:tcPr>
          <w:p w14:paraId="7F798355" w14:textId="77777777" w:rsidR="007F47F6" w:rsidRPr="00E03545" w:rsidRDefault="007F47F6" w:rsidP="00266542">
            <w:pPr>
              <w:jc w:val="center"/>
              <w:rPr>
                <w:rFonts w:ascii="Times New Roman" w:hAnsi="Times New Roman" w:cs="Times New Roman"/>
                <w:color w:val="auto"/>
                <w:sz w:val="16"/>
                <w:szCs w:val="20"/>
              </w:rPr>
            </w:pPr>
          </w:p>
        </w:tc>
        <w:tc>
          <w:tcPr>
            <w:tcW w:w="128" w:type="pct"/>
            <w:vMerge/>
            <w:shd w:val="clear" w:color="auto" w:fill="auto"/>
            <w:vAlign w:val="center"/>
          </w:tcPr>
          <w:p w14:paraId="73B05906" w14:textId="77777777" w:rsidR="007F47F6" w:rsidRPr="00E03545" w:rsidRDefault="007F47F6" w:rsidP="00266542">
            <w:pPr>
              <w:jc w:val="center"/>
              <w:rPr>
                <w:rFonts w:ascii="Times New Roman" w:hAnsi="Times New Roman" w:cs="Times New Roman"/>
                <w:color w:val="auto"/>
                <w:sz w:val="16"/>
                <w:szCs w:val="20"/>
              </w:rPr>
            </w:pPr>
          </w:p>
        </w:tc>
        <w:tc>
          <w:tcPr>
            <w:tcW w:w="144" w:type="pct"/>
            <w:vMerge/>
            <w:shd w:val="clear" w:color="auto" w:fill="auto"/>
            <w:vAlign w:val="center"/>
          </w:tcPr>
          <w:p w14:paraId="4F5432D7" w14:textId="77777777" w:rsidR="007F47F6" w:rsidRPr="00E03545" w:rsidRDefault="007F47F6" w:rsidP="00266542">
            <w:pPr>
              <w:jc w:val="center"/>
              <w:rPr>
                <w:rFonts w:ascii="Times New Roman" w:hAnsi="Times New Roman" w:cs="Times New Roman"/>
                <w:color w:val="auto"/>
                <w:sz w:val="16"/>
                <w:szCs w:val="20"/>
              </w:rPr>
            </w:pPr>
          </w:p>
        </w:tc>
        <w:tc>
          <w:tcPr>
            <w:tcW w:w="171" w:type="pct"/>
            <w:vMerge/>
            <w:shd w:val="clear" w:color="auto" w:fill="auto"/>
            <w:vAlign w:val="center"/>
          </w:tcPr>
          <w:p w14:paraId="6C2F3F17" w14:textId="77777777" w:rsidR="007F47F6" w:rsidRPr="00E03545" w:rsidRDefault="007F47F6" w:rsidP="00266542">
            <w:pPr>
              <w:jc w:val="center"/>
              <w:rPr>
                <w:rFonts w:ascii="Times New Roman" w:hAnsi="Times New Roman" w:cs="Times New Roman"/>
                <w:color w:val="auto"/>
                <w:sz w:val="16"/>
                <w:szCs w:val="20"/>
              </w:rPr>
            </w:pPr>
          </w:p>
        </w:tc>
        <w:tc>
          <w:tcPr>
            <w:tcW w:w="144" w:type="pct"/>
            <w:vMerge/>
            <w:shd w:val="clear" w:color="auto" w:fill="auto"/>
            <w:vAlign w:val="center"/>
          </w:tcPr>
          <w:p w14:paraId="6B943F27" w14:textId="77777777" w:rsidR="007F47F6" w:rsidRPr="00E03545" w:rsidRDefault="007F47F6" w:rsidP="00266542">
            <w:pPr>
              <w:jc w:val="center"/>
              <w:rPr>
                <w:rFonts w:ascii="Times New Roman" w:hAnsi="Times New Roman" w:cs="Times New Roman"/>
                <w:color w:val="auto"/>
                <w:sz w:val="16"/>
                <w:szCs w:val="20"/>
              </w:rPr>
            </w:pPr>
          </w:p>
        </w:tc>
        <w:tc>
          <w:tcPr>
            <w:tcW w:w="124" w:type="pct"/>
            <w:vMerge/>
            <w:shd w:val="clear" w:color="auto" w:fill="auto"/>
            <w:vAlign w:val="center"/>
          </w:tcPr>
          <w:p w14:paraId="3147A74A" w14:textId="77777777" w:rsidR="007F47F6" w:rsidRPr="00E03545" w:rsidRDefault="007F47F6" w:rsidP="00266542">
            <w:pPr>
              <w:jc w:val="center"/>
              <w:rPr>
                <w:rFonts w:ascii="Times New Roman" w:hAnsi="Times New Roman" w:cs="Times New Roman"/>
                <w:color w:val="auto"/>
                <w:sz w:val="16"/>
                <w:szCs w:val="20"/>
              </w:rPr>
            </w:pPr>
          </w:p>
        </w:tc>
        <w:tc>
          <w:tcPr>
            <w:tcW w:w="266" w:type="pct"/>
            <w:vMerge/>
            <w:shd w:val="clear" w:color="auto" w:fill="auto"/>
            <w:vAlign w:val="center"/>
          </w:tcPr>
          <w:p w14:paraId="24E99FEB" w14:textId="77777777" w:rsidR="007F47F6" w:rsidRPr="00E03545" w:rsidRDefault="007F47F6" w:rsidP="00266542">
            <w:pPr>
              <w:jc w:val="center"/>
              <w:rPr>
                <w:rFonts w:ascii="Times New Roman" w:hAnsi="Times New Roman" w:cs="Times New Roman"/>
                <w:color w:val="auto"/>
                <w:sz w:val="16"/>
                <w:szCs w:val="20"/>
              </w:rPr>
            </w:pPr>
          </w:p>
        </w:tc>
        <w:tc>
          <w:tcPr>
            <w:tcW w:w="144" w:type="pct"/>
            <w:shd w:val="clear" w:color="auto" w:fill="auto"/>
            <w:vAlign w:val="center"/>
          </w:tcPr>
          <w:p w14:paraId="31A8D2A3"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Tổng cộng</w:t>
            </w:r>
          </w:p>
        </w:tc>
        <w:tc>
          <w:tcPr>
            <w:tcW w:w="129" w:type="pct"/>
            <w:shd w:val="clear" w:color="auto" w:fill="auto"/>
            <w:vAlign w:val="center"/>
          </w:tcPr>
          <w:p w14:paraId="34A59002"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Chế độ, chính sách</w:t>
            </w:r>
          </w:p>
        </w:tc>
        <w:tc>
          <w:tcPr>
            <w:tcW w:w="109" w:type="pct"/>
            <w:shd w:val="clear" w:color="auto" w:fill="auto"/>
            <w:vAlign w:val="center"/>
          </w:tcPr>
          <w:p w14:paraId="4E925991"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Đất đai, nhà cửa</w:t>
            </w:r>
          </w:p>
        </w:tc>
        <w:tc>
          <w:tcPr>
            <w:tcW w:w="146" w:type="pct"/>
            <w:shd w:val="clear" w:color="auto" w:fill="auto"/>
            <w:vAlign w:val="center"/>
          </w:tcPr>
          <w:p w14:paraId="5F82FC65"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Công chức, công vụ</w:t>
            </w:r>
          </w:p>
        </w:tc>
        <w:tc>
          <w:tcPr>
            <w:tcW w:w="144" w:type="pct"/>
            <w:shd w:val="clear" w:color="auto" w:fill="auto"/>
            <w:vAlign w:val="center"/>
          </w:tcPr>
          <w:p w14:paraId="3F199E09"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Khác</w:t>
            </w:r>
          </w:p>
        </w:tc>
        <w:tc>
          <w:tcPr>
            <w:tcW w:w="157" w:type="pct"/>
            <w:vMerge/>
            <w:shd w:val="clear" w:color="auto" w:fill="auto"/>
            <w:vAlign w:val="center"/>
          </w:tcPr>
          <w:p w14:paraId="54D095F6" w14:textId="77777777" w:rsidR="007F47F6" w:rsidRPr="00E03545" w:rsidRDefault="007F47F6" w:rsidP="00266542">
            <w:pPr>
              <w:jc w:val="center"/>
              <w:rPr>
                <w:rFonts w:ascii="Times New Roman" w:hAnsi="Times New Roman" w:cs="Times New Roman"/>
                <w:color w:val="auto"/>
                <w:sz w:val="16"/>
                <w:szCs w:val="20"/>
              </w:rPr>
            </w:pPr>
          </w:p>
        </w:tc>
        <w:tc>
          <w:tcPr>
            <w:tcW w:w="138" w:type="pct"/>
            <w:vMerge/>
            <w:shd w:val="clear" w:color="auto" w:fill="auto"/>
            <w:vAlign w:val="center"/>
          </w:tcPr>
          <w:p w14:paraId="6115DE46" w14:textId="77777777" w:rsidR="007F47F6" w:rsidRPr="00E03545" w:rsidRDefault="007F47F6" w:rsidP="00266542">
            <w:pPr>
              <w:jc w:val="center"/>
              <w:rPr>
                <w:rFonts w:ascii="Times New Roman" w:hAnsi="Times New Roman" w:cs="Times New Roman"/>
                <w:color w:val="auto"/>
                <w:sz w:val="16"/>
                <w:szCs w:val="20"/>
              </w:rPr>
            </w:pPr>
          </w:p>
        </w:tc>
        <w:tc>
          <w:tcPr>
            <w:tcW w:w="154" w:type="pct"/>
            <w:vMerge/>
            <w:shd w:val="clear" w:color="auto" w:fill="auto"/>
            <w:vAlign w:val="center"/>
          </w:tcPr>
          <w:p w14:paraId="1EFD1074" w14:textId="77777777" w:rsidR="007F47F6" w:rsidRPr="00E03545" w:rsidRDefault="007F47F6" w:rsidP="00266542">
            <w:pPr>
              <w:jc w:val="center"/>
              <w:rPr>
                <w:rFonts w:ascii="Times New Roman" w:hAnsi="Times New Roman" w:cs="Times New Roman"/>
                <w:color w:val="auto"/>
                <w:sz w:val="16"/>
                <w:szCs w:val="20"/>
              </w:rPr>
            </w:pPr>
          </w:p>
        </w:tc>
        <w:tc>
          <w:tcPr>
            <w:tcW w:w="136" w:type="pct"/>
            <w:vMerge/>
            <w:shd w:val="clear" w:color="auto" w:fill="auto"/>
            <w:vAlign w:val="center"/>
          </w:tcPr>
          <w:p w14:paraId="6D6CF0A1" w14:textId="77777777" w:rsidR="007F47F6" w:rsidRPr="00E03545" w:rsidRDefault="007F47F6" w:rsidP="00266542">
            <w:pPr>
              <w:jc w:val="center"/>
              <w:rPr>
                <w:rFonts w:ascii="Times New Roman" w:hAnsi="Times New Roman" w:cs="Times New Roman"/>
                <w:color w:val="auto"/>
                <w:sz w:val="16"/>
                <w:szCs w:val="20"/>
              </w:rPr>
            </w:pPr>
          </w:p>
        </w:tc>
        <w:tc>
          <w:tcPr>
            <w:tcW w:w="156" w:type="pct"/>
            <w:vMerge/>
            <w:shd w:val="clear" w:color="auto" w:fill="auto"/>
            <w:vAlign w:val="center"/>
          </w:tcPr>
          <w:p w14:paraId="07583D10" w14:textId="77777777" w:rsidR="007F47F6" w:rsidRPr="00E03545" w:rsidRDefault="007F47F6" w:rsidP="00266542">
            <w:pPr>
              <w:jc w:val="center"/>
              <w:rPr>
                <w:rFonts w:ascii="Times New Roman" w:hAnsi="Times New Roman" w:cs="Times New Roman"/>
                <w:color w:val="auto"/>
                <w:sz w:val="16"/>
                <w:szCs w:val="20"/>
              </w:rPr>
            </w:pPr>
          </w:p>
        </w:tc>
        <w:tc>
          <w:tcPr>
            <w:tcW w:w="148" w:type="pct"/>
            <w:vMerge/>
            <w:shd w:val="clear" w:color="auto" w:fill="auto"/>
            <w:vAlign w:val="center"/>
          </w:tcPr>
          <w:p w14:paraId="5F2B49EE" w14:textId="77777777" w:rsidR="007F47F6" w:rsidRPr="00E03545" w:rsidRDefault="007F47F6" w:rsidP="00266542">
            <w:pPr>
              <w:jc w:val="center"/>
              <w:rPr>
                <w:rFonts w:ascii="Times New Roman" w:hAnsi="Times New Roman" w:cs="Times New Roman"/>
                <w:color w:val="auto"/>
                <w:sz w:val="16"/>
                <w:szCs w:val="20"/>
              </w:rPr>
            </w:pPr>
          </w:p>
        </w:tc>
        <w:tc>
          <w:tcPr>
            <w:tcW w:w="129" w:type="pct"/>
            <w:shd w:val="clear" w:color="auto" w:fill="auto"/>
            <w:vAlign w:val="center"/>
          </w:tcPr>
          <w:p w14:paraId="1AC0155E" w14:textId="77777777" w:rsidR="007F47F6" w:rsidRPr="00E03545" w:rsidRDefault="007F47F6" w:rsidP="00266542">
            <w:pPr>
              <w:jc w:val="center"/>
              <w:rPr>
                <w:rFonts w:ascii="Times New Roman" w:hAnsi="Times New Roman" w:cs="Times New Roman"/>
                <w:color w:val="auto"/>
                <w:sz w:val="12"/>
                <w:szCs w:val="14"/>
              </w:rPr>
            </w:pPr>
            <w:r w:rsidRPr="00E03545">
              <w:rPr>
                <w:rFonts w:ascii="Times New Roman" w:hAnsi="Times New Roman" w:cs="Times New Roman"/>
                <w:color w:val="auto"/>
                <w:sz w:val="12"/>
                <w:szCs w:val="14"/>
              </w:rPr>
              <w:t>Quá thời hạn chưa giải quyết</w:t>
            </w:r>
          </w:p>
        </w:tc>
        <w:tc>
          <w:tcPr>
            <w:tcW w:w="129" w:type="pct"/>
            <w:shd w:val="clear" w:color="auto" w:fill="auto"/>
            <w:vAlign w:val="center"/>
          </w:tcPr>
          <w:p w14:paraId="56006BD2" w14:textId="77777777" w:rsidR="007F47F6" w:rsidRPr="00E03545" w:rsidRDefault="007F47F6" w:rsidP="00266542">
            <w:pPr>
              <w:jc w:val="center"/>
              <w:rPr>
                <w:rFonts w:ascii="Times New Roman" w:hAnsi="Times New Roman" w:cs="Times New Roman"/>
                <w:color w:val="auto"/>
                <w:sz w:val="12"/>
                <w:szCs w:val="14"/>
              </w:rPr>
            </w:pPr>
            <w:r w:rsidRPr="00E03545">
              <w:rPr>
                <w:rFonts w:ascii="Times New Roman" w:hAnsi="Times New Roman" w:cs="Times New Roman"/>
                <w:color w:val="auto"/>
                <w:sz w:val="12"/>
                <w:szCs w:val="14"/>
              </w:rPr>
              <w:t>Đã có kết luận giải quyết</w:t>
            </w:r>
          </w:p>
        </w:tc>
        <w:tc>
          <w:tcPr>
            <w:tcW w:w="144" w:type="pct"/>
            <w:shd w:val="clear" w:color="auto" w:fill="auto"/>
            <w:vAlign w:val="center"/>
          </w:tcPr>
          <w:p w14:paraId="69354BBA"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Tổng số</w:t>
            </w:r>
          </w:p>
        </w:tc>
        <w:tc>
          <w:tcPr>
            <w:tcW w:w="121" w:type="pct"/>
            <w:shd w:val="clear" w:color="auto" w:fill="auto"/>
            <w:vAlign w:val="center"/>
          </w:tcPr>
          <w:p w14:paraId="3CA702C0"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Tố cáo lần đầu</w:t>
            </w:r>
          </w:p>
        </w:tc>
        <w:tc>
          <w:tcPr>
            <w:tcW w:w="123" w:type="pct"/>
            <w:shd w:val="clear" w:color="auto" w:fill="auto"/>
            <w:vAlign w:val="center"/>
          </w:tcPr>
          <w:p w14:paraId="6E2153F8"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Tố cáo tiếp</w:t>
            </w:r>
          </w:p>
        </w:tc>
        <w:tc>
          <w:tcPr>
            <w:tcW w:w="152" w:type="pct"/>
            <w:shd w:val="clear" w:color="auto" w:fill="auto"/>
            <w:vAlign w:val="center"/>
          </w:tcPr>
          <w:p w14:paraId="0F9F313B"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Tổng số</w:t>
            </w:r>
          </w:p>
        </w:tc>
        <w:tc>
          <w:tcPr>
            <w:tcW w:w="167" w:type="pct"/>
            <w:shd w:val="clear" w:color="auto" w:fill="auto"/>
            <w:vAlign w:val="center"/>
          </w:tcPr>
          <w:p w14:paraId="693059B5"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Hướng dẫn</w:t>
            </w:r>
          </w:p>
        </w:tc>
        <w:tc>
          <w:tcPr>
            <w:tcW w:w="178" w:type="pct"/>
            <w:shd w:val="clear" w:color="auto" w:fill="auto"/>
            <w:vAlign w:val="center"/>
          </w:tcPr>
          <w:p w14:paraId="7EEE5436"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Chuyển đơn</w:t>
            </w:r>
          </w:p>
        </w:tc>
        <w:tc>
          <w:tcPr>
            <w:tcW w:w="148" w:type="pct"/>
            <w:shd w:val="clear" w:color="auto" w:fill="auto"/>
            <w:vAlign w:val="center"/>
          </w:tcPr>
          <w:p w14:paraId="18218532" w14:textId="77777777" w:rsidR="007F47F6" w:rsidRPr="00E03545" w:rsidRDefault="007F47F6" w:rsidP="00266542">
            <w:pPr>
              <w:jc w:val="center"/>
              <w:rPr>
                <w:rFonts w:ascii="Times New Roman" w:hAnsi="Times New Roman" w:cs="Times New Roman"/>
                <w:color w:val="auto"/>
                <w:sz w:val="16"/>
                <w:szCs w:val="20"/>
              </w:rPr>
            </w:pPr>
            <w:r w:rsidRPr="00E03545">
              <w:rPr>
                <w:rFonts w:ascii="Times New Roman" w:hAnsi="Times New Roman" w:cs="Times New Roman"/>
                <w:color w:val="auto"/>
                <w:sz w:val="16"/>
                <w:szCs w:val="20"/>
              </w:rPr>
              <w:t>Đôn đốc giải quyết</w:t>
            </w:r>
          </w:p>
        </w:tc>
        <w:tc>
          <w:tcPr>
            <w:tcW w:w="171" w:type="pct"/>
            <w:vMerge/>
            <w:shd w:val="clear" w:color="auto" w:fill="auto"/>
            <w:vAlign w:val="center"/>
          </w:tcPr>
          <w:p w14:paraId="58FF8017"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71DD8879" w14:textId="77777777" w:rsidTr="00F123C0">
        <w:tc>
          <w:tcPr>
            <w:tcW w:w="162" w:type="pct"/>
            <w:shd w:val="clear" w:color="auto" w:fill="auto"/>
            <w:vAlign w:val="center"/>
          </w:tcPr>
          <w:p w14:paraId="60E7235B"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MS</w:t>
            </w:r>
          </w:p>
        </w:tc>
        <w:tc>
          <w:tcPr>
            <w:tcW w:w="173" w:type="pct"/>
            <w:shd w:val="clear" w:color="auto" w:fill="auto"/>
            <w:vAlign w:val="center"/>
          </w:tcPr>
          <w:p w14:paraId="1E4441E9"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1=2+...+7</w:t>
            </w:r>
          </w:p>
        </w:tc>
        <w:tc>
          <w:tcPr>
            <w:tcW w:w="132" w:type="pct"/>
            <w:shd w:val="clear" w:color="auto" w:fill="auto"/>
            <w:vAlign w:val="center"/>
          </w:tcPr>
          <w:p w14:paraId="3BA1580B"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w:t>
            </w:r>
          </w:p>
        </w:tc>
        <w:tc>
          <w:tcPr>
            <w:tcW w:w="132" w:type="pct"/>
            <w:shd w:val="clear" w:color="auto" w:fill="auto"/>
            <w:vAlign w:val="center"/>
          </w:tcPr>
          <w:p w14:paraId="37BB7404"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3</w:t>
            </w:r>
          </w:p>
        </w:tc>
        <w:tc>
          <w:tcPr>
            <w:tcW w:w="120" w:type="pct"/>
            <w:shd w:val="clear" w:color="auto" w:fill="auto"/>
            <w:vAlign w:val="center"/>
          </w:tcPr>
          <w:p w14:paraId="2D5E8503"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4</w:t>
            </w:r>
          </w:p>
        </w:tc>
        <w:tc>
          <w:tcPr>
            <w:tcW w:w="142" w:type="pct"/>
            <w:shd w:val="clear" w:color="auto" w:fill="auto"/>
            <w:vAlign w:val="center"/>
          </w:tcPr>
          <w:p w14:paraId="1E21897A"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5</w:t>
            </w:r>
          </w:p>
        </w:tc>
        <w:tc>
          <w:tcPr>
            <w:tcW w:w="142" w:type="pct"/>
            <w:shd w:val="clear" w:color="auto" w:fill="auto"/>
            <w:vAlign w:val="center"/>
          </w:tcPr>
          <w:p w14:paraId="07A3C871"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6</w:t>
            </w:r>
          </w:p>
        </w:tc>
        <w:tc>
          <w:tcPr>
            <w:tcW w:w="128" w:type="pct"/>
            <w:shd w:val="clear" w:color="auto" w:fill="auto"/>
            <w:vAlign w:val="center"/>
          </w:tcPr>
          <w:p w14:paraId="314D5697"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7</w:t>
            </w:r>
          </w:p>
        </w:tc>
        <w:tc>
          <w:tcPr>
            <w:tcW w:w="144" w:type="pct"/>
            <w:shd w:val="clear" w:color="auto" w:fill="auto"/>
            <w:vAlign w:val="center"/>
          </w:tcPr>
          <w:p w14:paraId="7EFFB9E4"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8</w:t>
            </w:r>
          </w:p>
        </w:tc>
        <w:tc>
          <w:tcPr>
            <w:tcW w:w="171" w:type="pct"/>
            <w:shd w:val="clear" w:color="auto" w:fill="auto"/>
            <w:vAlign w:val="center"/>
          </w:tcPr>
          <w:p w14:paraId="338B5445"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9</w:t>
            </w:r>
          </w:p>
        </w:tc>
        <w:tc>
          <w:tcPr>
            <w:tcW w:w="144" w:type="pct"/>
            <w:shd w:val="clear" w:color="auto" w:fill="auto"/>
            <w:vAlign w:val="center"/>
          </w:tcPr>
          <w:p w14:paraId="032C9909"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10</w:t>
            </w:r>
          </w:p>
        </w:tc>
        <w:tc>
          <w:tcPr>
            <w:tcW w:w="124" w:type="pct"/>
            <w:shd w:val="clear" w:color="auto" w:fill="auto"/>
            <w:vAlign w:val="center"/>
          </w:tcPr>
          <w:p w14:paraId="60F7AA10"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11</w:t>
            </w:r>
          </w:p>
        </w:tc>
        <w:tc>
          <w:tcPr>
            <w:tcW w:w="266" w:type="pct"/>
            <w:shd w:val="clear" w:color="auto" w:fill="auto"/>
            <w:vAlign w:val="center"/>
          </w:tcPr>
          <w:p w14:paraId="1843FFB5"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12=13+1</w:t>
            </w:r>
            <w:r w:rsidR="0075313A" w:rsidRPr="00E03545">
              <w:rPr>
                <w:rFonts w:ascii="Times New Roman" w:hAnsi="Times New Roman" w:cs="Times New Roman"/>
                <w:color w:val="auto"/>
                <w:sz w:val="12"/>
                <w:szCs w:val="20"/>
              </w:rPr>
              <w:t>8+...+21=</w:t>
            </w:r>
            <w:r w:rsidR="0075313A" w:rsidRPr="00E03545">
              <w:rPr>
                <w:rFonts w:ascii="Times New Roman" w:hAnsi="Times New Roman" w:cs="Times New Roman"/>
                <w:color w:val="auto"/>
                <w:sz w:val="12"/>
                <w:szCs w:val="20"/>
                <w:lang w:val="en-US"/>
              </w:rPr>
              <w:t xml:space="preserve"> </w:t>
            </w:r>
            <w:r w:rsidR="0075313A" w:rsidRPr="00E03545">
              <w:rPr>
                <w:rFonts w:ascii="Times New Roman" w:hAnsi="Times New Roman" w:cs="Times New Roman"/>
                <w:color w:val="auto"/>
                <w:sz w:val="12"/>
                <w:szCs w:val="20"/>
              </w:rPr>
              <w:t>22+...+25</w:t>
            </w:r>
            <w:r w:rsidRPr="00E03545">
              <w:rPr>
                <w:rFonts w:ascii="Times New Roman" w:hAnsi="Times New Roman" w:cs="Times New Roman"/>
                <w:color w:val="auto"/>
                <w:sz w:val="12"/>
                <w:szCs w:val="20"/>
              </w:rPr>
              <w:t>=26+29</w:t>
            </w:r>
          </w:p>
        </w:tc>
        <w:tc>
          <w:tcPr>
            <w:tcW w:w="144" w:type="pct"/>
            <w:shd w:val="clear" w:color="auto" w:fill="auto"/>
            <w:vAlign w:val="center"/>
          </w:tcPr>
          <w:p w14:paraId="03B58FB6"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13</w:t>
            </w:r>
          </w:p>
        </w:tc>
        <w:tc>
          <w:tcPr>
            <w:tcW w:w="129" w:type="pct"/>
            <w:shd w:val="clear" w:color="auto" w:fill="auto"/>
            <w:vAlign w:val="center"/>
          </w:tcPr>
          <w:p w14:paraId="6756DB22"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14</w:t>
            </w:r>
          </w:p>
        </w:tc>
        <w:tc>
          <w:tcPr>
            <w:tcW w:w="109" w:type="pct"/>
            <w:shd w:val="clear" w:color="auto" w:fill="auto"/>
            <w:vAlign w:val="center"/>
          </w:tcPr>
          <w:p w14:paraId="0A219307"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15</w:t>
            </w:r>
          </w:p>
        </w:tc>
        <w:tc>
          <w:tcPr>
            <w:tcW w:w="146" w:type="pct"/>
            <w:shd w:val="clear" w:color="auto" w:fill="auto"/>
            <w:vAlign w:val="center"/>
          </w:tcPr>
          <w:p w14:paraId="451227B1"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16</w:t>
            </w:r>
          </w:p>
        </w:tc>
        <w:tc>
          <w:tcPr>
            <w:tcW w:w="144" w:type="pct"/>
            <w:shd w:val="clear" w:color="auto" w:fill="auto"/>
            <w:vAlign w:val="center"/>
          </w:tcPr>
          <w:p w14:paraId="64899B53"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17</w:t>
            </w:r>
          </w:p>
        </w:tc>
        <w:tc>
          <w:tcPr>
            <w:tcW w:w="157" w:type="pct"/>
            <w:shd w:val="clear" w:color="auto" w:fill="auto"/>
            <w:vAlign w:val="center"/>
          </w:tcPr>
          <w:p w14:paraId="0E1899D2"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18</w:t>
            </w:r>
          </w:p>
        </w:tc>
        <w:tc>
          <w:tcPr>
            <w:tcW w:w="138" w:type="pct"/>
            <w:shd w:val="clear" w:color="auto" w:fill="auto"/>
            <w:vAlign w:val="center"/>
          </w:tcPr>
          <w:p w14:paraId="60D1B885"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19</w:t>
            </w:r>
          </w:p>
        </w:tc>
        <w:tc>
          <w:tcPr>
            <w:tcW w:w="154" w:type="pct"/>
            <w:shd w:val="clear" w:color="auto" w:fill="auto"/>
            <w:vAlign w:val="center"/>
          </w:tcPr>
          <w:p w14:paraId="68A0BF19"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20</w:t>
            </w:r>
          </w:p>
        </w:tc>
        <w:tc>
          <w:tcPr>
            <w:tcW w:w="136" w:type="pct"/>
            <w:shd w:val="clear" w:color="auto" w:fill="auto"/>
            <w:vAlign w:val="center"/>
          </w:tcPr>
          <w:p w14:paraId="79D01ACA"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21</w:t>
            </w:r>
          </w:p>
        </w:tc>
        <w:tc>
          <w:tcPr>
            <w:tcW w:w="156" w:type="pct"/>
            <w:shd w:val="clear" w:color="auto" w:fill="auto"/>
            <w:vAlign w:val="center"/>
          </w:tcPr>
          <w:p w14:paraId="3FA0A920"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22</w:t>
            </w:r>
          </w:p>
        </w:tc>
        <w:tc>
          <w:tcPr>
            <w:tcW w:w="148" w:type="pct"/>
            <w:shd w:val="clear" w:color="auto" w:fill="auto"/>
            <w:vAlign w:val="center"/>
          </w:tcPr>
          <w:p w14:paraId="11850047"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23</w:t>
            </w:r>
          </w:p>
        </w:tc>
        <w:tc>
          <w:tcPr>
            <w:tcW w:w="129" w:type="pct"/>
            <w:shd w:val="clear" w:color="auto" w:fill="auto"/>
            <w:vAlign w:val="center"/>
          </w:tcPr>
          <w:p w14:paraId="36685A7E"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24</w:t>
            </w:r>
          </w:p>
        </w:tc>
        <w:tc>
          <w:tcPr>
            <w:tcW w:w="129" w:type="pct"/>
            <w:shd w:val="clear" w:color="auto" w:fill="auto"/>
            <w:vAlign w:val="center"/>
          </w:tcPr>
          <w:p w14:paraId="5C645E2D"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25</w:t>
            </w:r>
          </w:p>
        </w:tc>
        <w:tc>
          <w:tcPr>
            <w:tcW w:w="144" w:type="pct"/>
            <w:shd w:val="clear" w:color="auto" w:fill="auto"/>
            <w:vAlign w:val="center"/>
          </w:tcPr>
          <w:p w14:paraId="117DCC5A"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26 = 27+28</w:t>
            </w:r>
          </w:p>
        </w:tc>
        <w:tc>
          <w:tcPr>
            <w:tcW w:w="121" w:type="pct"/>
            <w:shd w:val="clear" w:color="auto" w:fill="auto"/>
            <w:vAlign w:val="center"/>
          </w:tcPr>
          <w:p w14:paraId="221550AB"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27</w:t>
            </w:r>
          </w:p>
        </w:tc>
        <w:tc>
          <w:tcPr>
            <w:tcW w:w="123" w:type="pct"/>
            <w:shd w:val="clear" w:color="auto" w:fill="auto"/>
            <w:vAlign w:val="center"/>
          </w:tcPr>
          <w:p w14:paraId="26C47DE6"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28</w:t>
            </w:r>
          </w:p>
        </w:tc>
        <w:tc>
          <w:tcPr>
            <w:tcW w:w="152" w:type="pct"/>
            <w:shd w:val="clear" w:color="auto" w:fill="auto"/>
            <w:vAlign w:val="center"/>
          </w:tcPr>
          <w:p w14:paraId="5B1EA8DC" w14:textId="77777777" w:rsidR="007F47F6" w:rsidRPr="00E03545" w:rsidRDefault="0075313A"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29=30+</w:t>
            </w:r>
            <w:r w:rsidRPr="00E03545">
              <w:rPr>
                <w:rFonts w:ascii="Times New Roman" w:hAnsi="Times New Roman" w:cs="Times New Roman"/>
                <w:color w:val="auto"/>
                <w:sz w:val="12"/>
                <w:szCs w:val="20"/>
                <w:lang w:val="en-US"/>
              </w:rPr>
              <w:t xml:space="preserve"> </w:t>
            </w:r>
            <w:r w:rsidR="007F47F6" w:rsidRPr="00E03545">
              <w:rPr>
                <w:rFonts w:ascii="Times New Roman" w:hAnsi="Times New Roman" w:cs="Times New Roman"/>
                <w:color w:val="auto"/>
                <w:sz w:val="12"/>
                <w:szCs w:val="20"/>
              </w:rPr>
              <w:t>31+32</w:t>
            </w:r>
          </w:p>
        </w:tc>
        <w:tc>
          <w:tcPr>
            <w:tcW w:w="167" w:type="pct"/>
            <w:shd w:val="clear" w:color="auto" w:fill="auto"/>
            <w:vAlign w:val="center"/>
          </w:tcPr>
          <w:p w14:paraId="4240E4A0"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30</w:t>
            </w:r>
          </w:p>
        </w:tc>
        <w:tc>
          <w:tcPr>
            <w:tcW w:w="178" w:type="pct"/>
            <w:shd w:val="clear" w:color="auto" w:fill="auto"/>
            <w:vAlign w:val="center"/>
          </w:tcPr>
          <w:p w14:paraId="4E8FACC2"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31</w:t>
            </w:r>
          </w:p>
        </w:tc>
        <w:tc>
          <w:tcPr>
            <w:tcW w:w="148" w:type="pct"/>
            <w:shd w:val="clear" w:color="auto" w:fill="auto"/>
            <w:vAlign w:val="center"/>
          </w:tcPr>
          <w:p w14:paraId="78E3781F"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32</w:t>
            </w:r>
          </w:p>
        </w:tc>
        <w:tc>
          <w:tcPr>
            <w:tcW w:w="171" w:type="pct"/>
            <w:shd w:val="clear" w:color="auto" w:fill="auto"/>
            <w:vAlign w:val="center"/>
          </w:tcPr>
          <w:p w14:paraId="498441CF" w14:textId="77777777" w:rsidR="007F47F6" w:rsidRPr="00E03545" w:rsidRDefault="007F47F6" w:rsidP="00266542">
            <w:pPr>
              <w:jc w:val="center"/>
              <w:rPr>
                <w:rFonts w:ascii="Times New Roman" w:hAnsi="Times New Roman" w:cs="Times New Roman"/>
                <w:color w:val="auto"/>
                <w:sz w:val="12"/>
                <w:szCs w:val="20"/>
              </w:rPr>
            </w:pPr>
            <w:r w:rsidRPr="00E03545">
              <w:rPr>
                <w:rFonts w:ascii="Times New Roman" w:hAnsi="Times New Roman" w:cs="Times New Roman"/>
                <w:color w:val="auto"/>
                <w:sz w:val="12"/>
                <w:szCs w:val="20"/>
              </w:rPr>
              <w:t>33</w:t>
            </w:r>
          </w:p>
        </w:tc>
      </w:tr>
      <w:tr w:rsidR="00E03545" w:rsidRPr="00E03545" w14:paraId="195D7B9E" w14:textId="77777777" w:rsidTr="00F123C0">
        <w:tc>
          <w:tcPr>
            <w:tcW w:w="162" w:type="pct"/>
            <w:shd w:val="clear" w:color="auto" w:fill="auto"/>
            <w:vAlign w:val="center"/>
          </w:tcPr>
          <w:p w14:paraId="5AC987D6"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auto"/>
            <w:vAlign w:val="center"/>
          </w:tcPr>
          <w:p w14:paraId="006CFC94" w14:textId="77777777" w:rsidR="007F47F6" w:rsidRPr="00E03545" w:rsidRDefault="007F47F6" w:rsidP="00266542">
            <w:pPr>
              <w:jc w:val="center"/>
              <w:rPr>
                <w:rFonts w:ascii="Times New Roman" w:hAnsi="Times New Roman" w:cs="Times New Roman"/>
                <w:color w:val="auto"/>
                <w:sz w:val="20"/>
                <w:szCs w:val="20"/>
              </w:rPr>
            </w:pPr>
          </w:p>
        </w:tc>
        <w:tc>
          <w:tcPr>
            <w:tcW w:w="132" w:type="pct"/>
            <w:shd w:val="clear" w:color="auto" w:fill="auto"/>
            <w:vAlign w:val="center"/>
          </w:tcPr>
          <w:p w14:paraId="70227974" w14:textId="77777777" w:rsidR="007F47F6" w:rsidRPr="00E03545" w:rsidRDefault="007F47F6" w:rsidP="00266542">
            <w:pPr>
              <w:jc w:val="center"/>
              <w:rPr>
                <w:rFonts w:ascii="Times New Roman" w:hAnsi="Times New Roman" w:cs="Times New Roman"/>
                <w:color w:val="auto"/>
                <w:sz w:val="20"/>
                <w:szCs w:val="20"/>
              </w:rPr>
            </w:pPr>
          </w:p>
        </w:tc>
        <w:tc>
          <w:tcPr>
            <w:tcW w:w="132" w:type="pct"/>
            <w:shd w:val="clear" w:color="auto" w:fill="auto"/>
            <w:vAlign w:val="center"/>
          </w:tcPr>
          <w:p w14:paraId="759A401D" w14:textId="77777777" w:rsidR="007F47F6" w:rsidRPr="00E03545" w:rsidRDefault="007F47F6" w:rsidP="00266542">
            <w:pPr>
              <w:jc w:val="center"/>
              <w:rPr>
                <w:rFonts w:ascii="Times New Roman" w:hAnsi="Times New Roman" w:cs="Times New Roman"/>
                <w:color w:val="auto"/>
                <w:sz w:val="20"/>
                <w:szCs w:val="20"/>
              </w:rPr>
            </w:pPr>
          </w:p>
        </w:tc>
        <w:tc>
          <w:tcPr>
            <w:tcW w:w="120" w:type="pct"/>
            <w:shd w:val="clear" w:color="auto" w:fill="auto"/>
            <w:vAlign w:val="center"/>
          </w:tcPr>
          <w:p w14:paraId="399A9059" w14:textId="77777777" w:rsidR="007F47F6" w:rsidRPr="00E03545" w:rsidRDefault="007F47F6" w:rsidP="00266542">
            <w:pPr>
              <w:jc w:val="center"/>
              <w:rPr>
                <w:rFonts w:ascii="Times New Roman" w:hAnsi="Times New Roman" w:cs="Times New Roman"/>
                <w:color w:val="auto"/>
                <w:sz w:val="20"/>
                <w:szCs w:val="20"/>
              </w:rPr>
            </w:pPr>
          </w:p>
        </w:tc>
        <w:tc>
          <w:tcPr>
            <w:tcW w:w="142" w:type="pct"/>
            <w:shd w:val="clear" w:color="auto" w:fill="auto"/>
            <w:vAlign w:val="center"/>
          </w:tcPr>
          <w:p w14:paraId="79A06AE3" w14:textId="77777777" w:rsidR="007F47F6" w:rsidRPr="00E03545" w:rsidRDefault="007F47F6" w:rsidP="00266542">
            <w:pPr>
              <w:jc w:val="center"/>
              <w:rPr>
                <w:rFonts w:ascii="Times New Roman" w:hAnsi="Times New Roman" w:cs="Times New Roman"/>
                <w:color w:val="auto"/>
                <w:sz w:val="20"/>
                <w:szCs w:val="20"/>
              </w:rPr>
            </w:pPr>
          </w:p>
        </w:tc>
        <w:tc>
          <w:tcPr>
            <w:tcW w:w="142" w:type="pct"/>
            <w:shd w:val="clear" w:color="auto" w:fill="auto"/>
            <w:vAlign w:val="center"/>
          </w:tcPr>
          <w:p w14:paraId="1A318E63" w14:textId="77777777" w:rsidR="007F47F6" w:rsidRPr="00E03545" w:rsidRDefault="007F47F6" w:rsidP="00266542">
            <w:pPr>
              <w:jc w:val="center"/>
              <w:rPr>
                <w:rFonts w:ascii="Times New Roman" w:hAnsi="Times New Roman" w:cs="Times New Roman"/>
                <w:color w:val="auto"/>
                <w:sz w:val="20"/>
                <w:szCs w:val="20"/>
              </w:rPr>
            </w:pPr>
          </w:p>
        </w:tc>
        <w:tc>
          <w:tcPr>
            <w:tcW w:w="128" w:type="pct"/>
            <w:shd w:val="clear" w:color="auto" w:fill="auto"/>
            <w:vAlign w:val="center"/>
          </w:tcPr>
          <w:p w14:paraId="7A30329E"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2612E29E" w14:textId="77777777" w:rsidR="007F47F6" w:rsidRPr="00E03545" w:rsidRDefault="007F47F6" w:rsidP="00266542">
            <w:pPr>
              <w:jc w:val="center"/>
              <w:rPr>
                <w:rFonts w:ascii="Times New Roman" w:hAnsi="Times New Roman" w:cs="Times New Roman"/>
                <w:color w:val="auto"/>
                <w:sz w:val="20"/>
                <w:szCs w:val="20"/>
              </w:rPr>
            </w:pPr>
          </w:p>
        </w:tc>
        <w:tc>
          <w:tcPr>
            <w:tcW w:w="171" w:type="pct"/>
            <w:shd w:val="clear" w:color="auto" w:fill="auto"/>
            <w:vAlign w:val="center"/>
          </w:tcPr>
          <w:p w14:paraId="3D8C8DC2"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54271475" w14:textId="77777777" w:rsidR="007F47F6" w:rsidRPr="00E03545" w:rsidRDefault="007F47F6" w:rsidP="00266542">
            <w:pPr>
              <w:jc w:val="center"/>
              <w:rPr>
                <w:rFonts w:ascii="Times New Roman" w:hAnsi="Times New Roman" w:cs="Times New Roman"/>
                <w:color w:val="auto"/>
                <w:sz w:val="20"/>
                <w:szCs w:val="20"/>
              </w:rPr>
            </w:pPr>
          </w:p>
        </w:tc>
        <w:tc>
          <w:tcPr>
            <w:tcW w:w="124" w:type="pct"/>
            <w:shd w:val="clear" w:color="auto" w:fill="auto"/>
            <w:vAlign w:val="center"/>
          </w:tcPr>
          <w:p w14:paraId="7A48A331" w14:textId="77777777" w:rsidR="007F47F6" w:rsidRPr="00E03545" w:rsidRDefault="007F47F6" w:rsidP="00266542">
            <w:pPr>
              <w:jc w:val="center"/>
              <w:rPr>
                <w:rFonts w:ascii="Times New Roman" w:hAnsi="Times New Roman" w:cs="Times New Roman"/>
                <w:color w:val="auto"/>
                <w:sz w:val="20"/>
                <w:szCs w:val="20"/>
              </w:rPr>
            </w:pPr>
          </w:p>
        </w:tc>
        <w:tc>
          <w:tcPr>
            <w:tcW w:w="266" w:type="pct"/>
            <w:shd w:val="clear" w:color="auto" w:fill="auto"/>
            <w:vAlign w:val="center"/>
          </w:tcPr>
          <w:p w14:paraId="4FA99512"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37C8C090" w14:textId="77777777" w:rsidR="007F47F6" w:rsidRPr="00E03545" w:rsidRDefault="007F47F6" w:rsidP="00266542">
            <w:pPr>
              <w:jc w:val="center"/>
              <w:rPr>
                <w:rFonts w:ascii="Times New Roman" w:hAnsi="Times New Roman" w:cs="Times New Roman"/>
                <w:color w:val="auto"/>
                <w:sz w:val="20"/>
                <w:szCs w:val="20"/>
              </w:rPr>
            </w:pPr>
          </w:p>
        </w:tc>
        <w:tc>
          <w:tcPr>
            <w:tcW w:w="129" w:type="pct"/>
            <w:shd w:val="clear" w:color="auto" w:fill="auto"/>
            <w:vAlign w:val="center"/>
          </w:tcPr>
          <w:p w14:paraId="2B9012CE" w14:textId="77777777" w:rsidR="007F47F6" w:rsidRPr="00E03545" w:rsidRDefault="007F47F6" w:rsidP="00266542">
            <w:pPr>
              <w:jc w:val="center"/>
              <w:rPr>
                <w:rFonts w:ascii="Times New Roman" w:hAnsi="Times New Roman" w:cs="Times New Roman"/>
                <w:color w:val="auto"/>
                <w:sz w:val="20"/>
                <w:szCs w:val="20"/>
              </w:rPr>
            </w:pPr>
          </w:p>
        </w:tc>
        <w:tc>
          <w:tcPr>
            <w:tcW w:w="109" w:type="pct"/>
            <w:shd w:val="clear" w:color="auto" w:fill="auto"/>
            <w:vAlign w:val="center"/>
          </w:tcPr>
          <w:p w14:paraId="512E2F0B" w14:textId="77777777" w:rsidR="007F47F6" w:rsidRPr="00E03545" w:rsidRDefault="007F47F6" w:rsidP="00266542">
            <w:pPr>
              <w:jc w:val="center"/>
              <w:rPr>
                <w:rFonts w:ascii="Times New Roman" w:hAnsi="Times New Roman" w:cs="Times New Roman"/>
                <w:color w:val="auto"/>
                <w:sz w:val="20"/>
                <w:szCs w:val="20"/>
              </w:rPr>
            </w:pPr>
          </w:p>
        </w:tc>
        <w:tc>
          <w:tcPr>
            <w:tcW w:w="146" w:type="pct"/>
            <w:shd w:val="clear" w:color="auto" w:fill="auto"/>
            <w:vAlign w:val="center"/>
          </w:tcPr>
          <w:p w14:paraId="73CF9A66"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7E634059" w14:textId="77777777" w:rsidR="007F47F6" w:rsidRPr="00E03545" w:rsidRDefault="007F47F6" w:rsidP="00266542">
            <w:pPr>
              <w:jc w:val="center"/>
              <w:rPr>
                <w:rFonts w:ascii="Times New Roman" w:hAnsi="Times New Roman" w:cs="Times New Roman"/>
                <w:color w:val="auto"/>
                <w:sz w:val="20"/>
                <w:szCs w:val="20"/>
              </w:rPr>
            </w:pPr>
          </w:p>
        </w:tc>
        <w:tc>
          <w:tcPr>
            <w:tcW w:w="157" w:type="pct"/>
            <w:shd w:val="clear" w:color="auto" w:fill="auto"/>
            <w:vAlign w:val="center"/>
          </w:tcPr>
          <w:p w14:paraId="40A89BEE" w14:textId="77777777" w:rsidR="007F47F6" w:rsidRPr="00E03545" w:rsidRDefault="007F47F6" w:rsidP="00266542">
            <w:pPr>
              <w:jc w:val="center"/>
              <w:rPr>
                <w:rFonts w:ascii="Times New Roman" w:hAnsi="Times New Roman" w:cs="Times New Roman"/>
                <w:color w:val="auto"/>
                <w:sz w:val="20"/>
                <w:szCs w:val="20"/>
              </w:rPr>
            </w:pPr>
          </w:p>
        </w:tc>
        <w:tc>
          <w:tcPr>
            <w:tcW w:w="138" w:type="pct"/>
            <w:shd w:val="clear" w:color="auto" w:fill="auto"/>
            <w:vAlign w:val="center"/>
          </w:tcPr>
          <w:p w14:paraId="1F72CE35" w14:textId="77777777" w:rsidR="007F47F6" w:rsidRPr="00E03545" w:rsidRDefault="007F47F6" w:rsidP="00266542">
            <w:pPr>
              <w:jc w:val="center"/>
              <w:rPr>
                <w:rFonts w:ascii="Times New Roman" w:hAnsi="Times New Roman" w:cs="Times New Roman"/>
                <w:color w:val="auto"/>
                <w:sz w:val="20"/>
                <w:szCs w:val="20"/>
              </w:rPr>
            </w:pPr>
          </w:p>
        </w:tc>
        <w:tc>
          <w:tcPr>
            <w:tcW w:w="154" w:type="pct"/>
            <w:shd w:val="clear" w:color="auto" w:fill="auto"/>
            <w:vAlign w:val="center"/>
          </w:tcPr>
          <w:p w14:paraId="125D8B71" w14:textId="77777777" w:rsidR="007F47F6" w:rsidRPr="00E03545" w:rsidRDefault="007F47F6" w:rsidP="00266542">
            <w:pPr>
              <w:jc w:val="center"/>
              <w:rPr>
                <w:rFonts w:ascii="Times New Roman" w:hAnsi="Times New Roman" w:cs="Times New Roman"/>
                <w:color w:val="auto"/>
                <w:sz w:val="20"/>
                <w:szCs w:val="20"/>
              </w:rPr>
            </w:pPr>
          </w:p>
        </w:tc>
        <w:tc>
          <w:tcPr>
            <w:tcW w:w="136" w:type="pct"/>
            <w:shd w:val="clear" w:color="auto" w:fill="auto"/>
            <w:vAlign w:val="center"/>
          </w:tcPr>
          <w:p w14:paraId="29BB2CC4" w14:textId="77777777" w:rsidR="007F47F6" w:rsidRPr="00E03545" w:rsidRDefault="007F47F6" w:rsidP="00266542">
            <w:pPr>
              <w:jc w:val="center"/>
              <w:rPr>
                <w:rFonts w:ascii="Times New Roman" w:hAnsi="Times New Roman" w:cs="Times New Roman"/>
                <w:color w:val="auto"/>
                <w:sz w:val="20"/>
                <w:szCs w:val="20"/>
              </w:rPr>
            </w:pPr>
          </w:p>
        </w:tc>
        <w:tc>
          <w:tcPr>
            <w:tcW w:w="156" w:type="pct"/>
            <w:shd w:val="clear" w:color="auto" w:fill="auto"/>
            <w:vAlign w:val="center"/>
          </w:tcPr>
          <w:p w14:paraId="0CB13652" w14:textId="77777777" w:rsidR="007F47F6" w:rsidRPr="00E03545" w:rsidRDefault="007F47F6" w:rsidP="00266542">
            <w:pPr>
              <w:jc w:val="center"/>
              <w:rPr>
                <w:rFonts w:ascii="Times New Roman" w:hAnsi="Times New Roman" w:cs="Times New Roman"/>
                <w:color w:val="auto"/>
                <w:sz w:val="20"/>
                <w:szCs w:val="20"/>
              </w:rPr>
            </w:pPr>
          </w:p>
        </w:tc>
        <w:tc>
          <w:tcPr>
            <w:tcW w:w="148" w:type="pct"/>
            <w:shd w:val="clear" w:color="auto" w:fill="auto"/>
            <w:vAlign w:val="center"/>
          </w:tcPr>
          <w:p w14:paraId="057D9679" w14:textId="77777777" w:rsidR="007F47F6" w:rsidRPr="00E03545" w:rsidRDefault="007F47F6" w:rsidP="00266542">
            <w:pPr>
              <w:jc w:val="center"/>
              <w:rPr>
                <w:rFonts w:ascii="Times New Roman" w:hAnsi="Times New Roman" w:cs="Times New Roman"/>
                <w:color w:val="auto"/>
                <w:sz w:val="20"/>
                <w:szCs w:val="20"/>
              </w:rPr>
            </w:pPr>
          </w:p>
        </w:tc>
        <w:tc>
          <w:tcPr>
            <w:tcW w:w="129" w:type="pct"/>
            <w:shd w:val="clear" w:color="auto" w:fill="auto"/>
            <w:vAlign w:val="center"/>
          </w:tcPr>
          <w:p w14:paraId="3E0259A7" w14:textId="77777777" w:rsidR="007F47F6" w:rsidRPr="00E03545" w:rsidRDefault="007F47F6" w:rsidP="00266542">
            <w:pPr>
              <w:jc w:val="center"/>
              <w:rPr>
                <w:rFonts w:ascii="Times New Roman" w:hAnsi="Times New Roman" w:cs="Times New Roman"/>
                <w:color w:val="auto"/>
                <w:sz w:val="20"/>
                <w:szCs w:val="20"/>
              </w:rPr>
            </w:pPr>
          </w:p>
        </w:tc>
        <w:tc>
          <w:tcPr>
            <w:tcW w:w="129" w:type="pct"/>
            <w:shd w:val="clear" w:color="auto" w:fill="auto"/>
            <w:vAlign w:val="center"/>
          </w:tcPr>
          <w:p w14:paraId="7B363042"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68E656F3" w14:textId="77777777" w:rsidR="007F47F6" w:rsidRPr="00E03545" w:rsidRDefault="007F47F6" w:rsidP="00266542">
            <w:pPr>
              <w:jc w:val="center"/>
              <w:rPr>
                <w:rFonts w:ascii="Times New Roman" w:hAnsi="Times New Roman" w:cs="Times New Roman"/>
                <w:color w:val="auto"/>
                <w:sz w:val="20"/>
                <w:szCs w:val="20"/>
              </w:rPr>
            </w:pPr>
          </w:p>
        </w:tc>
        <w:tc>
          <w:tcPr>
            <w:tcW w:w="121" w:type="pct"/>
            <w:shd w:val="clear" w:color="auto" w:fill="auto"/>
            <w:vAlign w:val="center"/>
          </w:tcPr>
          <w:p w14:paraId="67A29598" w14:textId="77777777" w:rsidR="007F47F6" w:rsidRPr="00E03545" w:rsidRDefault="007F47F6" w:rsidP="00266542">
            <w:pPr>
              <w:jc w:val="center"/>
              <w:rPr>
                <w:rFonts w:ascii="Times New Roman" w:hAnsi="Times New Roman" w:cs="Times New Roman"/>
                <w:color w:val="auto"/>
                <w:sz w:val="20"/>
                <w:szCs w:val="20"/>
              </w:rPr>
            </w:pPr>
          </w:p>
        </w:tc>
        <w:tc>
          <w:tcPr>
            <w:tcW w:w="123" w:type="pct"/>
            <w:shd w:val="clear" w:color="auto" w:fill="auto"/>
            <w:vAlign w:val="center"/>
          </w:tcPr>
          <w:p w14:paraId="6351E8F2"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auto"/>
            <w:vAlign w:val="center"/>
          </w:tcPr>
          <w:p w14:paraId="58626800" w14:textId="77777777" w:rsidR="007F47F6" w:rsidRPr="00E03545" w:rsidRDefault="007F47F6" w:rsidP="00266542">
            <w:pPr>
              <w:jc w:val="center"/>
              <w:rPr>
                <w:rFonts w:ascii="Times New Roman" w:hAnsi="Times New Roman" w:cs="Times New Roman"/>
                <w:color w:val="auto"/>
                <w:sz w:val="20"/>
                <w:szCs w:val="20"/>
              </w:rPr>
            </w:pPr>
          </w:p>
        </w:tc>
        <w:tc>
          <w:tcPr>
            <w:tcW w:w="167" w:type="pct"/>
            <w:shd w:val="clear" w:color="auto" w:fill="auto"/>
            <w:vAlign w:val="center"/>
          </w:tcPr>
          <w:p w14:paraId="523CAAE8" w14:textId="77777777" w:rsidR="007F47F6" w:rsidRPr="00E03545" w:rsidRDefault="007F47F6" w:rsidP="00266542">
            <w:pPr>
              <w:jc w:val="center"/>
              <w:rPr>
                <w:rFonts w:ascii="Times New Roman" w:hAnsi="Times New Roman" w:cs="Times New Roman"/>
                <w:color w:val="auto"/>
                <w:sz w:val="20"/>
                <w:szCs w:val="20"/>
              </w:rPr>
            </w:pPr>
          </w:p>
        </w:tc>
        <w:tc>
          <w:tcPr>
            <w:tcW w:w="178" w:type="pct"/>
            <w:shd w:val="clear" w:color="auto" w:fill="auto"/>
            <w:vAlign w:val="center"/>
          </w:tcPr>
          <w:p w14:paraId="7C755720" w14:textId="77777777" w:rsidR="007F47F6" w:rsidRPr="00E03545" w:rsidRDefault="007F47F6" w:rsidP="00266542">
            <w:pPr>
              <w:jc w:val="center"/>
              <w:rPr>
                <w:rFonts w:ascii="Times New Roman" w:hAnsi="Times New Roman" w:cs="Times New Roman"/>
                <w:color w:val="auto"/>
                <w:sz w:val="20"/>
                <w:szCs w:val="20"/>
              </w:rPr>
            </w:pPr>
          </w:p>
        </w:tc>
        <w:tc>
          <w:tcPr>
            <w:tcW w:w="148" w:type="pct"/>
            <w:shd w:val="clear" w:color="auto" w:fill="auto"/>
            <w:vAlign w:val="center"/>
          </w:tcPr>
          <w:p w14:paraId="3C9C6674" w14:textId="77777777" w:rsidR="007F47F6" w:rsidRPr="00E03545" w:rsidRDefault="007F47F6" w:rsidP="00266542">
            <w:pPr>
              <w:jc w:val="center"/>
              <w:rPr>
                <w:rFonts w:ascii="Times New Roman" w:hAnsi="Times New Roman" w:cs="Times New Roman"/>
                <w:color w:val="auto"/>
                <w:sz w:val="20"/>
                <w:szCs w:val="20"/>
              </w:rPr>
            </w:pPr>
          </w:p>
        </w:tc>
        <w:tc>
          <w:tcPr>
            <w:tcW w:w="171" w:type="pct"/>
            <w:shd w:val="clear" w:color="auto" w:fill="auto"/>
            <w:vAlign w:val="center"/>
          </w:tcPr>
          <w:p w14:paraId="5713457C"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760C2535" w14:textId="77777777" w:rsidTr="00F123C0">
        <w:tc>
          <w:tcPr>
            <w:tcW w:w="162" w:type="pct"/>
            <w:shd w:val="clear" w:color="auto" w:fill="auto"/>
            <w:vAlign w:val="center"/>
          </w:tcPr>
          <w:p w14:paraId="325C208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w:t>
            </w:r>
          </w:p>
        </w:tc>
        <w:tc>
          <w:tcPr>
            <w:tcW w:w="173" w:type="pct"/>
            <w:shd w:val="clear" w:color="auto" w:fill="auto"/>
            <w:vAlign w:val="center"/>
          </w:tcPr>
          <w:p w14:paraId="1357F957" w14:textId="77777777" w:rsidR="007F47F6" w:rsidRPr="00E03545" w:rsidRDefault="007F47F6" w:rsidP="00266542">
            <w:pPr>
              <w:jc w:val="center"/>
              <w:rPr>
                <w:rFonts w:ascii="Times New Roman" w:hAnsi="Times New Roman" w:cs="Times New Roman"/>
                <w:color w:val="auto"/>
                <w:sz w:val="20"/>
                <w:szCs w:val="20"/>
              </w:rPr>
            </w:pPr>
          </w:p>
        </w:tc>
        <w:tc>
          <w:tcPr>
            <w:tcW w:w="132" w:type="pct"/>
            <w:shd w:val="clear" w:color="auto" w:fill="auto"/>
            <w:vAlign w:val="center"/>
          </w:tcPr>
          <w:p w14:paraId="3105377A" w14:textId="77777777" w:rsidR="007F47F6" w:rsidRPr="00E03545" w:rsidRDefault="007F47F6" w:rsidP="00266542">
            <w:pPr>
              <w:jc w:val="center"/>
              <w:rPr>
                <w:rFonts w:ascii="Times New Roman" w:hAnsi="Times New Roman" w:cs="Times New Roman"/>
                <w:color w:val="auto"/>
                <w:sz w:val="20"/>
                <w:szCs w:val="20"/>
              </w:rPr>
            </w:pPr>
          </w:p>
        </w:tc>
        <w:tc>
          <w:tcPr>
            <w:tcW w:w="132" w:type="pct"/>
            <w:shd w:val="clear" w:color="auto" w:fill="auto"/>
            <w:vAlign w:val="center"/>
          </w:tcPr>
          <w:p w14:paraId="302E17FE" w14:textId="77777777" w:rsidR="007F47F6" w:rsidRPr="00E03545" w:rsidRDefault="007F47F6" w:rsidP="00266542">
            <w:pPr>
              <w:jc w:val="center"/>
              <w:rPr>
                <w:rFonts w:ascii="Times New Roman" w:hAnsi="Times New Roman" w:cs="Times New Roman"/>
                <w:color w:val="auto"/>
                <w:sz w:val="20"/>
                <w:szCs w:val="20"/>
              </w:rPr>
            </w:pPr>
          </w:p>
        </w:tc>
        <w:tc>
          <w:tcPr>
            <w:tcW w:w="120" w:type="pct"/>
            <w:shd w:val="clear" w:color="auto" w:fill="auto"/>
            <w:vAlign w:val="center"/>
          </w:tcPr>
          <w:p w14:paraId="735B287D" w14:textId="77777777" w:rsidR="007F47F6" w:rsidRPr="00E03545" w:rsidRDefault="007F47F6" w:rsidP="00266542">
            <w:pPr>
              <w:jc w:val="center"/>
              <w:rPr>
                <w:rFonts w:ascii="Times New Roman" w:hAnsi="Times New Roman" w:cs="Times New Roman"/>
                <w:color w:val="auto"/>
                <w:sz w:val="20"/>
                <w:szCs w:val="20"/>
              </w:rPr>
            </w:pPr>
          </w:p>
        </w:tc>
        <w:tc>
          <w:tcPr>
            <w:tcW w:w="142" w:type="pct"/>
            <w:shd w:val="clear" w:color="auto" w:fill="auto"/>
            <w:vAlign w:val="center"/>
          </w:tcPr>
          <w:p w14:paraId="0B2D2C9D" w14:textId="77777777" w:rsidR="007F47F6" w:rsidRPr="00E03545" w:rsidRDefault="007F47F6" w:rsidP="00266542">
            <w:pPr>
              <w:jc w:val="center"/>
              <w:rPr>
                <w:rFonts w:ascii="Times New Roman" w:hAnsi="Times New Roman" w:cs="Times New Roman"/>
                <w:color w:val="auto"/>
                <w:sz w:val="20"/>
                <w:szCs w:val="20"/>
              </w:rPr>
            </w:pPr>
          </w:p>
        </w:tc>
        <w:tc>
          <w:tcPr>
            <w:tcW w:w="142" w:type="pct"/>
            <w:shd w:val="clear" w:color="auto" w:fill="auto"/>
            <w:vAlign w:val="center"/>
          </w:tcPr>
          <w:p w14:paraId="5F153769" w14:textId="77777777" w:rsidR="007F47F6" w:rsidRPr="00E03545" w:rsidRDefault="007F47F6" w:rsidP="00266542">
            <w:pPr>
              <w:jc w:val="center"/>
              <w:rPr>
                <w:rFonts w:ascii="Times New Roman" w:hAnsi="Times New Roman" w:cs="Times New Roman"/>
                <w:color w:val="auto"/>
                <w:sz w:val="20"/>
                <w:szCs w:val="20"/>
              </w:rPr>
            </w:pPr>
          </w:p>
        </w:tc>
        <w:tc>
          <w:tcPr>
            <w:tcW w:w="128" w:type="pct"/>
            <w:shd w:val="clear" w:color="auto" w:fill="auto"/>
            <w:vAlign w:val="center"/>
          </w:tcPr>
          <w:p w14:paraId="4BFB8FB6"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0CC5076C" w14:textId="77777777" w:rsidR="007F47F6" w:rsidRPr="00E03545" w:rsidRDefault="007F47F6" w:rsidP="00266542">
            <w:pPr>
              <w:jc w:val="center"/>
              <w:rPr>
                <w:rFonts w:ascii="Times New Roman" w:hAnsi="Times New Roman" w:cs="Times New Roman"/>
                <w:color w:val="auto"/>
                <w:sz w:val="20"/>
                <w:szCs w:val="20"/>
              </w:rPr>
            </w:pPr>
          </w:p>
        </w:tc>
        <w:tc>
          <w:tcPr>
            <w:tcW w:w="171" w:type="pct"/>
            <w:shd w:val="clear" w:color="auto" w:fill="auto"/>
            <w:vAlign w:val="center"/>
          </w:tcPr>
          <w:p w14:paraId="7DBA6697"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72FE9D12" w14:textId="77777777" w:rsidR="007F47F6" w:rsidRPr="00E03545" w:rsidRDefault="007F47F6" w:rsidP="00266542">
            <w:pPr>
              <w:jc w:val="center"/>
              <w:rPr>
                <w:rFonts w:ascii="Times New Roman" w:hAnsi="Times New Roman" w:cs="Times New Roman"/>
                <w:color w:val="auto"/>
                <w:sz w:val="20"/>
                <w:szCs w:val="20"/>
              </w:rPr>
            </w:pPr>
          </w:p>
        </w:tc>
        <w:tc>
          <w:tcPr>
            <w:tcW w:w="124" w:type="pct"/>
            <w:shd w:val="clear" w:color="auto" w:fill="auto"/>
            <w:vAlign w:val="center"/>
          </w:tcPr>
          <w:p w14:paraId="2CDCC33C" w14:textId="77777777" w:rsidR="007F47F6" w:rsidRPr="00E03545" w:rsidRDefault="007F47F6" w:rsidP="00266542">
            <w:pPr>
              <w:jc w:val="center"/>
              <w:rPr>
                <w:rFonts w:ascii="Times New Roman" w:hAnsi="Times New Roman" w:cs="Times New Roman"/>
                <w:color w:val="auto"/>
                <w:sz w:val="20"/>
                <w:szCs w:val="20"/>
              </w:rPr>
            </w:pPr>
          </w:p>
        </w:tc>
        <w:tc>
          <w:tcPr>
            <w:tcW w:w="266" w:type="pct"/>
            <w:shd w:val="clear" w:color="auto" w:fill="auto"/>
            <w:vAlign w:val="center"/>
          </w:tcPr>
          <w:p w14:paraId="2C3AACD7"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620577FD" w14:textId="77777777" w:rsidR="007F47F6" w:rsidRPr="00E03545" w:rsidRDefault="007F47F6" w:rsidP="00266542">
            <w:pPr>
              <w:jc w:val="center"/>
              <w:rPr>
                <w:rFonts w:ascii="Times New Roman" w:hAnsi="Times New Roman" w:cs="Times New Roman"/>
                <w:color w:val="auto"/>
                <w:sz w:val="20"/>
                <w:szCs w:val="20"/>
              </w:rPr>
            </w:pPr>
          </w:p>
        </w:tc>
        <w:tc>
          <w:tcPr>
            <w:tcW w:w="129" w:type="pct"/>
            <w:shd w:val="clear" w:color="auto" w:fill="auto"/>
            <w:vAlign w:val="center"/>
          </w:tcPr>
          <w:p w14:paraId="06D9147B" w14:textId="77777777" w:rsidR="007F47F6" w:rsidRPr="00E03545" w:rsidRDefault="007F47F6" w:rsidP="00266542">
            <w:pPr>
              <w:jc w:val="center"/>
              <w:rPr>
                <w:rFonts w:ascii="Times New Roman" w:hAnsi="Times New Roman" w:cs="Times New Roman"/>
                <w:color w:val="auto"/>
                <w:sz w:val="20"/>
                <w:szCs w:val="20"/>
              </w:rPr>
            </w:pPr>
          </w:p>
        </w:tc>
        <w:tc>
          <w:tcPr>
            <w:tcW w:w="109" w:type="pct"/>
            <w:shd w:val="clear" w:color="auto" w:fill="auto"/>
            <w:vAlign w:val="center"/>
          </w:tcPr>
          <w:p w14:paraId="50F377EB" w14:textId="77777777" w:rsidR="007F47F6" w:rsidRPr="00E03545" w:rsidRDefault="007F47F6" w:rsidP="00266542">
            <w:pPr>
              <w:jc w:val="center"/>
              <w:rPr>
                <w:rFonts w:ascii="Times New Roman" w:hAnsi="Times New Roman" w:cs="Times New Roman"/>
                <w:color w:val="auto"/>
                <w:sz w:val="20"/>
                <w:szCs w:val="20"/>
              </w:rPr>
            </w:pPr>
          </w:p>
        </w:tc>
        <w:tc>
          <w:tcPr>
            <w:tcW w:w="146" w:type="pct"/>
            <w:shd w:val="clear" w:color="auto" w:fill="auto"/>
            <w:vAlign w:val="center"/>
          </w:tcPr>
          <w:p w14:paraId="274C45EB"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34231027" w14:textId="77777777" w:rsidR="007F47F6" w:rsidRPr="00E03545" w:rsidRDefault="007F47F6" w:rsidP="00266542">
            <w:pPr>
              <w:jc w:val="center"/>
              <w:rPr>
                <w:rFonts w:ascii="Times New Roman" w:hAnsi="Times New Roman" w:cs="Times New Roman"/>
                <w:color w:val="auto"/>
                <w:sz w:val="20"/>
                <w:szCs w:val="20"/>
              </w:rPr>
            </w:pPr>
          </w:p>
        </w:tc>
        <w:tc>
          <w:tcPr>
            <w:tcW w:w="157" w:type="pct"/>
            <w:shd w:val="clear" w:color="auto" w:fill="auto"/>
            <w:vAlign w:val="center"/>
          </w:tcPr>
          <w:p w14:paraId="402F8275" w14:textId="77777777" w:rsidR="007F47F6" w:rsidRPr="00E03545" w:rsidRDefault="007F47F6" w:rsidP="00266542">
            <w:pPr>
              <w:jc w:val="center"/>
              <w:rPr>
                <w:rFonts w:ascii="Times New Roman" w:hAnsi="Times New Roman" w:cs="Times New Roman"/>
                <w:color w:val="auto"/>
                <w:sz w:val="20"/>
                <w:szCs w:val="20"/>
              </w:rPr>
            </w:pPr>
          </w:p>
        </w:tc>
        <w:tc>
          <w:tcPr>
            <w:tcW w:w="138" w:type="pct"/>
            <w:shd w:val="clear" w:color="auto" w:fill="auto"/>
            <w:vAlign w:val="center"/>
          </w:tcPr>
          <w:p w14:paraId="79AC979F" w14:textId="77777777" w:rsidR="007F47F6" w:rsidRPr="00E03545" w:rsidRDefault="007F47F6" w:rsidP="00266542">
            <w:pPr>
              <w:jc w:val="center"/>
              <w:rPr>
                <w:rFonts w:ascii="Times New Roman" w:hAnsi="Times New Roman" w:cs="Times New Roman"/>
                <w:color w:val="auto"/>
                <w:sz w:val="20"/>
                <w:szCs w:val="20"/>
              </w:rPr>
            </w:pPr>
          </w:p>
        </w:tc>
        <w:tc>
          <w:tcPr>
            <w:tcW w:w="154" w:type="pct"/>
            <w:shd w:val="clear" w:color="auto" w:fill="auto"/>
            <w:vAlign w:val="center"/>
          </w:tcPr>
          <w:p w14:paraId="6D4195C9" w14:textId="77777777" w:rsidR="007F47F6" w:rsidRPr="00E03545" w:rsidRDefault="007F47F6" w:rsidP="00266542">
            <w:pPr>
              <w:jc w:val="center"/>
              <w:rPr>
                <w:rFonts w:ascii="Times New Roman" w:hAnsi="Times New Roman" w:cs="Times New Roman"/>
                <w:color w:val="auto"/>
                <w:sz w:val="20"/>
                <w:szCs w:val="20"/>
              </w:rPr>
            </w:pPr>
          </w:p>
        </w:tc>
        <w:tc>
          <w:tcPr>
            <w:tcW w:w="136" w:type="pct"/>
            <w:shd w:val="clear" w:color="auto" w:fill="auto"/>
            <w:vAlign w:val="center"/>
          </w:tcPr>
          <w:p w14:paraId="081C36EF" w14:textId="77777777" w:rsidR="007F47F6" w:rsidRPr="00E03545" w:rsidRDefault="007F47F6" w:rsidP="00266542">
            <w:pPr>
              <w:jc w:val="center"/>
              <w:rPr>
                <w:rFonts w:ascii="Times New Roman" w:hAnsi="Times New Roman" w:cs="Times New Roman"/>
                <w:color w:val="auto"/>
                <w:sz w:val="20"/>
                <w:szCs w:val="20"/>
              </w:rPr>
            </w:pPr>
          </w:p>
        </w:tc>
        <w:tc>
          <w:tcPr>
            <w:tcW w:w="156" w:type="pct"/>
            <w:shd w:val="clear" w:color="auto" w:fill="auto"/>
            <w:vAlign w:val="center"/>
          </w:tcPr>
          <w:p w14:paraId="3D742C7E" w14:textId="77777777" w:rsidR="007F47F6" w:rsidRPr="00E03545" w:rsidRDefault="007F47F6" w:rsidP="00266542">
            <w:pPr>
              <w:jc w:val="center"/>
              <w:rPr>
                <w:rFonts w:ascii="Times New Roman" w:hAnsi="Times New Roman" w:cs="Times New Roman"/>
                <w:color w:val="auto"/>
                <w:sz w:val="20"/>
                <w:szCs w:val="20"/>
              </w:rPr>
            </w:pPr>
          </w:p>
        </w:tc>
        <w:tc>
          <w:tcPr>
            <w:tcW w:w="148" w:type="pct"/>
            <w:shd w:val="clear" w:color="auto" w:fill="auto"/>
            <w:vAlign w:val="center"/>
          </w:tcPr>
          <w:p w14:paraId="2CDBA40F" w14:textId="77777777" w:rsidR="007F47F6" w:rsidRPr="00E03545" w:rsidRDefault="007F47F6" w:rsidP="00266542">
            <w:pPr>
              <w:jc w:val="center"/>
              <w:rPr>
                <w:rFonts w:ascii="Times New Roman" w:hAnsi="Times New Roman" w:cs="Times New Roman"/>
                <w:color w:val="auto"/>
                <w:sz w:val="20"/>
                <w:szCs w:val="20"/>
              </w:rPr>
            </w:pPr>
          </w:p>
        </w:tc>
        <w:tc>
          <w:tcPr>
            <w:tcW w:w="129" w:type="pct"/>
            <w:shd w:val="clear" w:color="auto" w:fill="auto"/>
            <w:vAlign w:val="center"/>
          </w:tcPr>
          <w:p w14:paraId="01319577" w14:textId="77777777" w:rsidR="007F47F6" w:rsidRPr="00E03545" w:rsidRDefault="007F47F6" w:rsidP="00266542">
            <w:pPr>
              <w:jc w:val="center"/>
              <w:rPr>
                <w:rFonts w:ascii="Times New Roman" w:hAnsi="Times New Roman" w:cs="Times New Roman"/>
                <w:color w:val="auto"/>
                <w:sz w:val="20"/>
                <w:szCs w:val="20"/>
              </w:rPr>
            </w:pPr>
          </w:p>
        </w:tc>
        <w:tc>
          <w:tcPr>
            <w:tcW w:w="129" w:type="pct"/>
            <w:shd w:val="clear" w:color="auto" w:fill="auto"/>
            <w:vAlign w:val="center"/>
          </w:tcPr>
          <w:p w14:paraId="663FAAAE" w14:textId="77777777" w:rsidR="007F47F6" w:rsidRPr="00E03545" w:rsidRDefault="007F47F6" w:rsidP="00266542">
            <w:pPr>
              <w:jc w:val="center"/>
              <w:rPr>
                <w:rFonts w:ascii="Times New Roman" w:hAnsi="Times New Roman" w:cs="Times New Roman"/>
                <w:color w:val="auto"/>
                <w:sz w:val="20"/>
                <w:szCs w:val="20"/>
              </w:rPr>
            </w:pPr>
          </w:p>
        </w:tc>
        <w:tc>
          <w:tcPr>
            <w:tcW w:w="144" w:type="pct"/>
            <w:shd w:val="clear" w:color="auto" w:fill="auto"/>
            <w:vAlign w:val="center"/>
          </w:tcPr>
          <w:p w14:paraId="3383B4BF" w14:textId="77777777" w:rsidR="007F47F6" w:rsidRPr="00E03545" w:rsidRDefault="007F47F6" w:rsidP="00266542">
            <w:pPr>
              <w:jc w:val="center"/>
              <w:rPr>
                <w:rFonts w:ascii="Times New Roman" w:hAnsi="Times New Roman" w:cs="Times New Roman"/>
                <w:color w:val="auto"/>
                <w:sz w:val="20"/>
                <w:szCs w:val="20"/>
              </w:rPr>
            </w:pPr>
          </w:p>
        </w:tc>
        <w:tc>
          <w:tcPr>
            <w:tcW w:w="121" w:type="pct"/>
            <w:shd w:val="clear" w:color="auto" w:fill="auto"/>
            <w:vAlign w:val="center"/>
          </w:tcPr>
          <w:p w14:paraId="5EB9D907" w14:textId="77777777" w:rsidR="007F47F6" w:rsidRPr="00E03545" w:rsidRDefault="007F47F6" w:rsidP="00266542">
            <w:pPr>
              <w:jc w:val="center"/>
              <w:rPr>
                <w:rFonts w:ascii="Times New Roman" w:hAnsi="Times New Roman" w:cs="Times New Roman"/>
                <w:color w:val="auto"/>
                <w:sz w:val="20"/>
                <w:szCs w:val="20"/>
              </w:rPr>
            </w:pPr>
          </w:p>
        </w:tc>
        <w:tc>
          <w:tcPr>
            <w:tcW w:w="123" w:type="pct"/>
            <w:shd w:val="clear" w:color="auto" w:fill="auto"/>
            <w:vAlign w:val="center"/>
          </w:tcPr>
          <w:p w14:paraId="1AC7D2FD"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auto"/>
            <w:vAlign w:val="center"/>
          </w:tcPr>
          <w:p w14:paraId="7EF5E788" w14:textId="77777777" w:rsidR="007F47F6" w:rsidRPr="00E03545" w:rsidRDefault="007F47F6" w:rsidP="00266542">
            <w:pPr>
              <w:jc w:val="center"/>
              <w:rPr>
                <w:rFonts w:ascii="Times New Roman" w:hAnsi="Times New Roman" w:cs="Times New Roman"/>
                <w:color w:val="auto"/>
                <w:sz w:val="20"/>
                <w:szCs w:val="20"/>
              </w:rPr>
            </w:pPr>
          </w:p>
        </w:tc>
        <w:tc>
          <w:tcPr>
            <w:tcW w:w="167" w:type="pct"/>
            <w:shd w:val="clear" w:color="auto" w:fill="auto"/>
            <w:vAlign w:val="center"/>
          </w:tcPr>
          <w:p w14:paraId="3AC05261" w14:textId="77777777" w:rsidR="007F47F6" w:rsidRPr="00E03545" w:rsidRDefault="007F47F6" w:rsidP="00266542">
            <w:pPr>
              <w:jc w:val="center"/>
              <w:rPr>
                <w:rFonts w:ascii="Times New Roman" w:hAnsi="Times New Roman" w:cs="Times New Roman"/>
                <w:color w:val="auto"/>
                <w:sz w:val="20"/>
                <w:szCs w:val="20"/>
              </w:rPr>
            </w:pPr>
          </w:p>
        </w:tc>
        <w:tc>
          <w:tcPr>
            <w:tcW w:w="178" w:type="pct"/>
            <w:shd w:val="clear" w:color="auto" w:fill="auto"/>
            <w:vAlign w:val="center"/>
          </w:tcPr>
          <w:p w14:paraId="7F252462" w14:textId="77777777" w:rsidR="007F47F6" w:rsidRPr="00E03545" w:rsidRDefault="007F47F6" w:rsidP="00266542">
            <w:pPr>
              <w:jc w:val="center"/>
              <w:rPr>
                <w:rFonts w:ascii="Times New Roman" w:hAnsi="Times New Roman" w:cs="Times New Roman"/>
                <w:color w:val="auto"/>
                <w:sz w:val="20"/>
                <w:szCs w:val="20"/>
              </w:rPr>
            </w:pPr>
          </w:p>
        </w:tc>
        <w:tc>
          <w:tcPr>
            <w:tcW w:w="148" w:type="pct"/>
            <w:shd w:val="clear" w:color="auto" w:fill="auto"/>
            <w:vAlign w:val="center"/>
          </w:tcPr>
          <w:p w14:paraId="4EF1B8F0" w14:textId="77777777" w:rsidR="007F47F6" w:rsidRPr="00E03545" w:rsidRDefault="007F47F6" w:rsidP="00266542">
            <w:pPr>
              <w:jc w:val="center"/>
              <w:rPr>
                <w:rFonts w:ascii="Times New Roman" w:hAnsi="Times New Roman" w:cs="Times New Roman"/>
                <w:color w:val="auto"/>
                <w:sz w:val="20"/>
                <w:szCs w:val="20"/>
              </w:rPr>
            </w:pPr>
          </w:p>
        </w:tc>
        <w:tc>
          <w:tcPr>
            <w:tcW w:w="171" w:type="pct"/>
            <w:shd w:val="clear" w:color="auto" w:fill="auto"/>
            <w:vAlign w:val="center"/>
          </w:tcPr>
          <w:p w14:paraId="2A50BA69" w14:textId="77777777" w:rsidR="007F47F6" w:rsidRPr="00E03545" w:rsidRDefault="007F47F6" w:rsidP="00266542">
            <w:pPr>
              <w:jc w:val="center"/>
              <w:rPr>
                <w:rFonts w:ascii="Times New Roman" w:hAnsi="Times New Roman" w:cs="Times New Roman"/>
                <w:color w:val="auto"/>
                <w:sz w:val="20"/>
                <w:szCs w:val="20"/>
              </w:rPr>
            </w:pPr>
          </w:p>
        </w:tc>
      </w:tr>
    </w:tbl>
    <w:p w14:paraId="4AFC6501"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34. Ghi chú:</w:t>
      </w:r>
    </w:p>
    <w:p w14:paraId="4FBBAFDA" w14:textId="77777777" w:rsidR="007F47F6" w:rsidRPr="00E03545" w:rsidRDefault="007F47F6" w:rsidP="00266542">
      <w:pPr>
        <w:rPr>
          <w:rFonts w:ascii="Times New Roman" w:hAnsi="Times New Roman" w:cs="Times New Roman"/>
          <w:color w:val="auto"/>
          <w:sz w:val="8"/>
        </w:rPr>
      </w:pPr>
    </w:p>
    <w:p w14:paraId="6E562BE3"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7ADEA0AB"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Đây là biểu chi tiết về kết quả xử lý đơn tố cáo, bao gồm đơn tố cáo nhận được qua tiếp công dân và nhận từ các nguồn khác (gửi qua dịch vụ chuyển phát, cơ quan khác chuyển,...)</w:t>
      </w:r>
    </w:p>
    <w:p w14:paraId="49C6AE0A"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xml:space="preserve">- </w:t>
      </w:r>
      <w:r w:rsidR="005459BD" w:rsidRPr="00E03545">
        <w:rPr>
          <w:rFonts w:ascii="Times New Roman" w:hAnsi="Times New Roman" w:cs="Times New Roman"/>
          <w:color w:val="auto"/>
          <w:sz w:val="18"/>
          <w:szCs w:val="20"/>
        </w:rPr>
        <w:t>S</w:t>
      </w:r>
      <w:r w:rsidRPr="00E03545">
        <w:rPr>
          <w:rFonts w:ascii="Times New Roman" w:hAnsi="Times New Roman" w:cs="Times New Roman"/>
          <w:color w:val="auto"/>
          <w:sz w:val="18"/>
          <w:szCs w:val="20"/>
        </w:rPr>
        <w:t>ố liệu tại Biểu này nằm trong số liệu tổng hợp tại Biểu 01/XLD</w:t>
      </w:r>
    </w:p>
    <w:p w14:paraId="660FA174"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(1) = Cột (2) + (3) + (4) + (5) + (6) + (7)</w:t>
      </w:r>
    </w:p>
    <w:p w14:paraId="00B1C798"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(2), (5): Đơn có từ 02 người đứng tên trở lên</w:t>
      </w:r>
    </w:p>
    <w:p w14:paraId="3F42CDA3"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(4): Là số đơn kỳ trước chuyển sang còn lại, ngoài số đơn đã xác định được ở cột (2), (3). VD: đơn không rõ danh tính người có đơn,...)</w:t>
      </w:r>
    </w:p>
    <w:p w14:paraId="00D7C1A2"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(7): Là số đơn tiếp nhận trong kỳ còn lại, ngoài số đơn đã xác định được ở cột (5), (6), VD: đơn không rõ danh tính người có đơn,...)</w:t>
      </w:r>
    </w:p>
    <w:p w14:paraId="702C1381"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(8) = (9) + (10): Là tổng số đơn tố cáo đã hoàn thành quy trình xử lý (ra kết quả cuối cùng) theo quy định, nêu tại các cột từ (26)-(32)</w:t>
      </w:r>
    </w:p>
    <w:p w14:paraId="65F529C8"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(11) = Cột (12) ở Biểu 01/XLD</w:t>
      </w:r>
    </w:p>
    <w:p w14:paraId="0950D505"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(12) = (13) + (18) + (19) + (20) + (21) = (22) + (23) + (24) + (25) = (26) + (29)</w:t>
      </w:r>
    </w:p>
    <w:p w14:paraId="7D08E1DA"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Từ Cột (13) trở đi là số liệu tổng hợp đối với các vụ việc tố cáo đủ điều kiện xử lý (thống kê tại Cột (12))</w:t>
      </w:r>
    </w:p>
    <w:p w14:paraId="58CD5B82"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(14) Chế độ, chính sách như: việc thực hiện chế độ chính sách đối với người lao động, người có công,...</w:t>
      </w:r>
    </w:p>
    <w:p w14:paraId="593C790B"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(15) Đất đai, nhà cửa như: Bồi thường, hỗ trợ, tái định cư, cấp giấy chứng nhận QSDT, thu hồi, đòi đất, nhà,...</w:t>
      </w:r>
    </w:p>
    <w:p w14:paraId="7FFC8DA2"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(19) Lĩnh vực tư pháp như: Điều tra, truy tố, xét xử, thi hành án,...</w:t>
      </w:r>
    </w:p>
    <w:p w14:paraId="16D27C9C"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(20) Lĩnh vực Đảng, đoàn thể như: liên quan đến vi phạm điều lệ, kỷ luật Đảng, Đoàn thể,...</w:t>
      </w:r>
    </w:p>
    <w:p w14:paraId="240330C9"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(22): Chưa thực hiện trình tự thụ lý, giải quyết nhưng trong thời hạn theo quy định</w:t>
      </w:r>
    </w:p>
    <w:p w14:paraId="297346C5"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(23): Đã thụ lý, giải quyết theo quy định nhưng chưa có kết luận nội dung tố cáo</w:t>
      </w:r>
    </w:p>
    <w:p w14:paraId="466EAC70"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(26) = Cột (27) + (28)</w:t>
      </w:r>
    </w:p>
    <w:p w14:paraId="1EDA195C"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(29) = Cột (30) + (31) +(32)</w:t>
      </w:r>
    </w:p>
    <w:p w14:paraId="300B9BA4" w14:textId="77777777" w:rsidR="007F47F6"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Cột (31): Thống kê số vụ việc có văn bản đôn đốc hoặc chuyển đơn từ lần thứ 2 trở lên do chưa nhận được kết quả giải quyết của cơ quan có thẩm quyền</w:t>
      </w:r>
    </w:p>
    <w:p w14:paraId="485EA56A" w14:textId="77777777" w:rsidR="00C77829" w:rsidRPr="00E03545" w:rsidRDefault="007F47F6" w:rsidP="00266542">
      <w:pPr>
        <w:rPr>
          <w:rFonts w:ascii="Times New Roman" w:hAnsi="Times New Roman" w:cs="Times New Roman"/>
          <w:color w:val="auto"/>
          <w:sz w:val="18"/>
          <w:szCs w:val="20"/>
        </w:rPr>
      </w:pPr>
      <w:r w:rsidRPr="00E03545">
        <w:rPr>
          <w:rFonts w:ascii="Times New Roman" w:hAnsi="Times New Roman" w:cs="Times New Roman"/>
          <w:color w:val="auto"/>
          <w:sz w:val="18"/>
          <w:szCs w:val="20"/>
        </w:rPr>
        <w:t>- Nội dung ghi chú viết vào dòng 34 (nếu có)</w:t>
      </w:r>
    </w:p>
    <w:p w14:paraId="71FCAE3E" w14:textId="7927EB2D" w:rsidR="00C77829" w:rsidRPr="00E03545" w:rsidRDefault="00840BED" w:rsidP="00266542">
      <w:pPr>
        <w:rPr>
          <w:rFonts w:ascii="Times New Roman" w:hAnsi="Times New Roman" w:cs="Times New Roman"/>
          <w:color w:val="auto"/>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62848" behindDoc="0" locked="0" layoutInCell="1" allowOverlap="1" wp14:anchorId="2A5D565D" wp14:editId="091B58BC">
                <wp:simplePos x="0" y="0"/>
                <wp:positionH relativeFrom="column">
                  <wp:posOffset>-21590</wp:posOffset>
                </wp:positionH>
                <wp:positionV relativeFrom="paragraph">
                  <wp:posOffset>19050</wp:posOffset>
                </wp:positionV>
                <wp:extent cx="1685925" cy="390525"/>
                <wp:effectExtent l="12700" t="8255" r="6350" b="10795"/>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746F53C1" w14:textId="77777777" w:rsidR="00235DDD" w:rsidRPr="00266542" w:rsidRDefault="00235DDD" w:rsidP="00F122F0">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D565D" id="Rectangle 32" o:spid="_x0000_s1038" style="position:absolute;margin-left:-1.7pt;margin-top:1.5pt;width:132.7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">
                <v:textbox>
                  <w:txbxContent>
                    <w:p w14:paraId="746F53C1" w14:textId="77777777" w:rsidR="00235DDD" w:rsidRPr="00266542" w:rsidRDefault="00235DDD" w:rsidP="00F122F0">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05B57F75" w14:textId="77777777" w:rsidR="007F47F6" w:rsidRPr="00E03545" w:rsidRDefault="007F47F6" w:rsidP="00266542">
      <w:pPr>
        <w:jc w:val="right"/>
        <w:rPr>
          <w:rFonts w:ascii="Times New Roman" w:hAnsi="Times New Roman" w:cs="Times New Roman"/>
          <w:b/>
          <w:color w:val="auto"/>
        </w:rPr>
      </w:pPr>
      <w:r w:rsidRPr="00E03545">
        <w:rPr>
          <w:rFonts w:ascii="Times New Roman" w:hAnsi="Times New Roman" w:cs="Times New Roman"/>
          <w:b/>
          <w:color w:val="auto"/>
        </w:rPr>
        <w:t>Biểu số: 04/XLD</w:t>
      </w:r>
    </w:p>
    <w:p w14:paraId="1EE75398"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XỬ LÝ ĐƠN KIẾN NGHỊ, PHẢN ÁNH</w:t>
      </w:r>
    </w:p>
    <w:p w14:paraId="2B7EA884"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35138F91"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 xml:space="preserve">(Kèm theo Báo cáo số </w:t>
      </w:r>
      <w:r w:rsidR="00A61784" w:rsidRPr="00E03545">
        <w:rPr>
          <w:rFonts w:ascii="Times New Roman" w:hAnsi="Times New Roman" w:cs="Times New Roman"/>
          <w:i/>
          <w:color w:val="auto"/>
        </w:rPr>
        <w:t>…….</w:t>
      </w:r>
      <w:r w:rsidRPr="00E03545">
        <w:rPr>
          <w:rFonts w:ascii="Times New Roman" w:hAnsi="Times New Roman" w:cs="Times New Roman"/>
          <w:i/>
          <w:color w:val="auto"/>
        </w:rPr>
        <w:t xml:space="preserve">ngày </w:t>
      </w:r>
      <w:r w:rsidR="00A61784" w:rsidRPr="00E03545">
        <w:rPr>
          <w:rFonts w:ascii="Times New Roman" w:hAnsi="Times New Roman" w:cs="Times New Roman"/>
          <w:i/>
          <w:color w:val="auto"/>
        </w:rPr>
        <w:t>……</w:t>
      </w:r>
      <w:r w:rsidRPr="00E03545">
        <w:rPr>
          <w:rFonts w:ascii="Times New Roman" w:hAnsi="Times New Roman" w:cs="Times New Roman"/>
          <w:i/>
          <w:color w:val="auto"/>
        </w:rPr>
        <w:t>tháng</w:t>
      </w:r>
      <w:r w:rsidR="00A61784" w:rsidRPr="00E03545">
        <w:rPr>
          <w:rFonts w:ascii="Times New Roman" w:hAnsi="Times New Roman" w:cs="Times New Roman"/>
          <w:i/>
          <w:color w:val="auto"/>
        </w:rPr>
        <w:t xml:space="preserve"> ..</w:t>
      </w:r>
      <w:r w:rsidRPr="00E03545">
        <w:rPr>
          <w:rFonts w:ascii="Times New Roman" w:hAnsi="Times New Roman" w:cs="Times New Roman"/>
          <w:i/>
          <w:color w:val="auto"/>
        </w:rPr>
        <w:t>….năm</w:t>
      </w:r>
      <w:r w:rsidR="00A61784"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A61784" w:rsidRPr="00E03545">
        <w:rPr>
          <w:rFonts w:ascii="Times New Roman" w:hAnsi="Times New Roman" w:cs="Times New Roman"/>
          <w:i/>
          <w:color w:val="auto"/>
        </w:rPr>
        <w:t>…</w:t>
      </w:r>
      <w:r w:rsidRPr="00E03545">
        <w:rPr>
          <w:rFonts w:ascii="Times New Roman" w:hAnsi="Times New Roman" w:cs="Times New Roman"/>
          <w:i/>
          <w:color w:val="auto"/>
        </w:rPr>
        <w:t xml:space="preserve">.của </w:t>
      </w:r>
      <w:r w:rsidR="00A61784" w:rsidRPr="00E03545">
        <w:rPr>
          <w:rFonts w:ascii="Times New Roman" w:hAnsi="Times New Roman" w:cs="Times New Roman"/>
          <w:i/>
          <w:color w:val="auto"/>
        </w:rPr>
        <w:t>…………..</w:t>
      </w:r>
      <w:r w:rsidRPr="00E03545">
        <w:rPr>
          <w:rFonts w:ascii="Times New Roman" w:hAnsi="Times New Roman" w:cs="Times New Roman"/>
          <w:i/>
          <w:color w:val="auto"/>
        </w:rPr>
        <w:t>)</w:t>
      </w:r>
    </w:p>
    <w:tbl>
      <w:tblPr>
        <w:tblW w:w="0" w:type="auto"/>
        <w:tblCellMar>
          <w:left w:w="0" w:type="dxa"/>
          <w:right w:w="0" w:type="dxa"/>
        </w:tblCellMar>
        <w:tblLook w:val="0000" w:firstRow="0" w:lastRow="0" w:firstColumn="0" w:lastColumn="0" w:noHBand="0" w:noVBand="0"/>
      </w:tblPr>
      <w:tblGrid>
        <w:gridCol w:w="498"/>
        <w:gridCol w:w="805"/>
        <w:gridCol w:w="597"/>
        <w:gridCol w:w="598"/>
        <w:gridCol w:w="467"/>
        <w:gridCol w:w="598"/>
        <w:gridCol w:w="598"/>
        <w:gridCol w:w="467"/>
        <w:gridCol w:w="690"/>
        <w:gridCol w:w="711"/>
        <w:gridCol w:w="520"/>
        <w:gridCol w:w="398"/>
        <w:gridCol w:w="916"/>
        <w:gridCol w:w="544"/>
        <w:gridCol w:w="333"/>
        <w:gridCol w:w="488"/>
        <w:gridCol w:w="499"/>
        <w:gridCol w:w="544"/>
        <w:gridCol w:w="544"/>
        <w:gridCol w:w="544"/>
        <w:gridCol w:w="598"/>
        <w:gridCol w:w="910"/>
        <w:gridCol w:w="743"/>
        <w:gridCol w:w="547"/>
        <w:gridCol w:w="708"/>
      </w:tblGrid>
      <w:tr w:rsidR="00E03545" w:rsidRPr="00E03545" w14:paraId="608911A5" w14:textId="77777777">
        <w:tc>
          <w:tcPr>
            <w:tcW w:w="168" w:type="pct"/>
            <w:vMerge w:val="restart"/>
            <w:tcBorders>
              <w:top w:val="single" w:sz="4" w:space="0" w:color="auto"/>
              <w:left w:val="single" w:sz="4" w:space="0" w:color="auto"/>
              <w:bottom w:val="nil"/>
              <w:right w:val="nil"/>
            </w:tcBorders>
            <w:shd w:val="clear" w:color="auto" w:fill="FFFFFF"/>
            <w:vAlign w:val="center"/>
          </w:tcPr>
          <w:p w14:paraId="4A778FAF"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vị</w:t>
            </w:r>
          </w:p>
        </w:tc>
        <w:tc>
          <w:tcPr>
            <w:tcW w:w="271" w:type="pct"/>
            <w:vMerge w:val="restart"/>
            <w:tcBorders>
              <w:top w:val="single" w:sz="4" w:space="0" w:color="auto"/>
              <w:left w:val="single" w:sz="4" w:space="0" w:color="auto"/>
              <w:bottom w:val="nil"/>
              <w:right w:val="nil"/>
            </w:tcBorders>
            <w:shd w:val="clear" w:color="auto" w:fill="FFFFFF"/>
            <w:vAlign w:val="center"/>
          </w:tcPr>
          <w:p w14:paraId="67CFF68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 đơn</w:t>
            </w:r>
          </w:p>
        </w:tc>
        <w:tc>
          <w:tcPr>
            <w:tcW w:w="558" w:type="pct"/>
            <w:gridSpan w:val="3"/>
            <w:tcBorders>
              <w:top w:val="single" w:sz="4" w:space="0" w:color="auto"/>
              <w:left w:val="single" w:sz="4" w:space="0" w:color="auto"/>
              <w:bottom w:val="nil"/>
              <w:right w:val="nil"/>
            </w:tcBorders>
            <w:shd w:val="clear" w:color="auto" w:fill="FFFFFF"/>
            <w:vAlign w:val="center"/>
          </w:tcPr>
          <w:p w14:paraId="30317D99"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kỳ trước chuyển sang</w:t>
            </w:r>
          </w:p>
        </w:tc>
        <w:tc>
          <w:tcPr>
            <w:tcW w:w="558" w:type="pct"/>
            <w:gridSpan w:val="3"/>
            <w:tcBorders>
              <w:top w:val="single" w:sz="4" w:space="0" w:color="auto"/>
              <w:left w:val="single" w:sz="4" w:space="0" w:color="auto"/>
              <w:bottom w:val="nil"/>
              <w:right w:val="nil"/>
            </w:tcBorders>
            <w:shd w:val="clear" w:color="auto" w:fill="FFFFFF"/>
            <w:vAlign w:val="center"/>
          </w:tcPr>
          <w:p w14:paraId="75AC274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tiếp nhận đơn trong kỳ</w:t>
            </w:r>
          </w:p>
        </w:tc>
        <w:tc>
          <w:tcPr>
            <w:tcW w:w="646" w:type="pct"/>
            <w:gridSpan w:val="3"/>
            <w:tcBorders>
              <w:top w:val="single" w:sz="4" w:space="0" w:color="auto"/>
              <w:left w:val="single" w:sz="4" w:space="0" w:color="auto"/>
              <w:bottom w:val="nil"/>
              <w:right w:val="nil"/>
            </w:tcBorders>
            <w:shd w:val="clear" w:color="auto" w:fill="FFFFFF"/>
            <w:vAlign w:val="center"/>
          </w:tcPr>
          <w:p w14:paraId="686BC0AF"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xử lý trong kỳ</w:t>
            </w:r>
          </w:p>
        </w:tc>
        <w:tc>
          <w:tcPr>
            <w:tcW w:w="442" w:type="pct"/>
            <w:gridSpan w:val="2"/>
            <w:tcBorders>
              <w:top w:val="single" w:sz="4" w:space="0" w:color="auto"/>
              <w:left w:val="single" w:sz="4" w:space="0" w:color="auto"/>
              <w:bottom w:val="nil"/>
              <w:right w:val="nil"/>
            </w:tcBorders>
            <w:shd w:val="clear" w:color="auto" w:fill="FFFFFF"/>
            <w:vAlign w:val="center"/>
          </w:tcPr>
          <w:p w14:paraId="08CBD70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Đủ điều kiện xử lý</w:t>
            </w:r>
          </w:p>
        </w:tc>
        <w:tc>
          <w:tcPr>
            <w:tcW w:w="627" w:type="pct"/>
            <w:gridSpan w:val="4"/>
            <w:tcBorders>
              <w:top w:val="single" w:sz="4" w:space="0" w:color="auto"/>
              <w:left w:val="single" w:sz="4" w:space="0" w:color="auto"/>
              <w:bottom w:val="nil"/>
              <w:right w:val="nil"/>
            </w:tcBorders>
            <w:shd w:val="clear" w:color="auto" w:fill="FFFFFF"/>
            <w:vAlign w:val="center"/>
          </w:tcPr>
          <w:p w14:paraId="0F0454FA"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Phân loại vụ việc theo nội dung</w:t>
            </w:r>
          </w:p>
        </w:tc>
        <w:tc>
          <w:tcPr>
            <w:tcW w:w="549" w:type="pct"/>
            <w:gridSpan w:val="3"/>
            <w:tcBorders>
              <w:top w:val="single" w:sz="4" w:space="0" w:color="auto"/>
              <w:left w:val="single" w:sz="4" w:space="0" w:color="auto"/>
              <w:bottom w:val="nil"/>
              <w:right w:val="nil"/>
            </w:tcBorders>
            <w:shd w:val="clear" w:color="auto" w:fill="FFFFFF"/>
            <w:vAlign w:val="center"/>
          </w:tcPr>
          <w:p w14:paraId="343CA7DA"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Phân loại vụ việc theo tình trạng giải quyết</w:t>
            </w:r>
          </w:p>
        </w:tc>
        <w:tc>
          <w:tcPr>
            <w:tcW w:w="941" w:type="pct"/>
            <w:gridSpan w:val="4"/>
            <w:tcBorders>
              <w:top w:val="single" w:sz="4" w:space="0" w:color="auto"/>
              <w:left w:val="single" w:sz="4" w:space="0" w:color="auto"/>
              <w:bottom w:val="nil"/>
              <w:right w:val="nil"/>
            </w:tcBorders>
            <w:shd w:val="clear" w:color="auto" w:fill="FFFFFF"/>
            <w:vAlign w:val="center"/>
          </w:tcPr>
          <w:p w14:paraId="16003668"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Kết quả xử lý</w:t>
            </w:r>
          </w:p>
        </w:tc>
        <w:tc>
          <w:tcPr>
            <w:tcW w:w="239" w:type="pct"/>
            <w:vMerge w:val="restart"/>
            <w:tcBorders>
              <w:top w:val="single" w:sz="4" w:space="0" w:color="auto"/>
              <w:left w:val="single" w:sz="4" w:space="0" w:color="auto"/>
              <w:bottom w:val="nil"/>
              <w:right w:val="single" w:sz="4" w:space="0" w:color="auto"/>
            </w:tcBorders>
            <w:shd w:val="clear" w:color="auto" w:fill="FFFFFF"/>
            <w:vAlign w:val="center"/>
          </w:tcPr>
          <w:p w14:paraId="2133EFF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văn bản phúc đáp nhận được do chuyển đơn</w:t>
            </w:r>
          </w:p>
        </w:tc>
      </w:tr>
      <w:tr w:rsidR="00E03545" w:rsidRPr="00E03545" w14:paraId="777716B7" w14:textId="77777777">
        <w:tc>
          <w:tcPr>
            <w:tcW w:w="168" w:type="pct"/>
            <w:vMerge/>
            <w:tcBorders>
              <w:top w:val="nil"/>
              <w:left w:val="single" w:sz="4" w:space="0" w:color="auto"/>
              <w:bottom w:val="nil"/>
              <w:right w:val="nil"/>
            </w:tcBorders>
            <w:shd w:val="clear" w:color="auto" w:fill="FFFFFF"/>
            <w:vAlign w:val="center"/>
          </w:tcPr>
          <w:p w14:paraId="0576D504" w14:textId="77777777" w:rsidR="007F47F6" w:rsidRPr="00E03545" w:rsidRDefault="007F47F6" w:rsidP="00266542">
            <w:pPr>
              <w:jc w:val="center"/>
              <w:rPr>
                <w:rFonts w:ascii="Times New Roman" w:hAnsi="Times New Roman" w:cs="Times New Roman"/>
                <w:b/>
                <w:color w:val="auto"/>
                <w:sz w:val="20"/>
                <w:szCs w:val="20"/>
              </w:rPr>
            </w:pPr>
          </w:p>
        </w:tc>
        <w:tc>
          <w:tcPr>
            <w:tcW w:w="271" w:type="pct"/>
            <w:vMerge/>
            <w:tcBorders>
              <w:top w:val="nil"/>
              <w:left w:val="single" w:sz="4" w:space="0" w:color="auto"/>
              <w:bottom w:val="nil"/>
              <w:right w:val="nil"/>
            </w:tcBorders>
            <w:shd w:val="clear" w:color="auto" w:fill="FFFFFF"/>
            <w:vAlign w:val="center"/>
          </w:tcPr>
          <w:p w14:paraId="3AD6A769" w14:textId="77777777" w:rsidR="007F47F6" w:rsidRPr="00E03545" w:rsidRDefault="007F47F6" w:rsidP="00266542">
            <w:pPr>
              <w:jc w:val="center"/>
              <w:rPr>
                <w:rFonts w:ascii="Times New Roman" w:hAnsi="Times New Roman" w:cs="Times New Roman"/>
                <w:b/>
                <w:color w:val="auto"/>
                <w:sz w:val="20"/>
                <w:szCs w:val="20"/>
              </w:rPr>
            </w:pPr>
          </w:p>
        </w:tc>
        <w:tc>
          <w:tcPr>
            <w:tcW w:w="201" w:type="pct"/>
            <w:vMerge w:val="restart"/>
            <w:tcBorders>
              <w:top w:val="single" w:sz="4" w:space="0" w:color="auto"/>
              <w:left w:val="single" w:sz="4" w:space="0" w:color="auto"/>
              <w:bottom w:val="nil"/>
              <w:right w:val="nil"/>
            </w:tcBorders>
            <w:shd w:val="clear" w:color="auto" w:fill="FFFFFF"/>
            <w:vAlign w:val="center"/>
          </w:tcPr>
          <w:p w14:paraId="57E14062"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có nhiều người đứng tên</w:t>
            </w:r>
          </w:p>
        </w:tc>
        <w:tc>
          <w:tcPr>
            <w:tcW w:w="201" w:type="pct"/>
            <w:vMerge w:val="restart"/>
            <w:tcBorders>
              <w:top w:val="single" w:sz="4" w:space="0" w:color="auto"/>
              <w:left w:val="single" w:sz="4" w:space="0" w:color="auto"/>
              <w:bottom w:val="nil"/>
              <w:right w:val="nil"/>
            </w:tcBorders>
            <w:shd w:val="clear" w:color="auto" w:fill="FFFFFF"/>
            <w:vAlign w:val="center"/>
          </w:tcPr>
          <w:p w14:paraId="776FD640"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một người đứng tên</w:t>
            </w:r>
          </w:p>
        </w:tc>
        <w:tc>
          <w:tcPr>
            <w:tcW w:w="157" w:type="pct"/>
            <w:vMerge w:val="restart"/>
            <w:tcBorders>
              <w:top w:val="single" w:sz="4" w:space="0" w:color="auto"/>
              <w:left w:val="single" w:sz="4" w:space="0" w:color="auto"/>
              <w:bottom w:val="nil"/>
              <w:right w:val="nil"/>
            </w:tcBorders>
            <w:shd w:val="clear" w:color="auto" w:fill="FFFFFF"/>
            <w:vAlign w:val="center"/>
          </w:tcPr>
          <w:p w14:paraId="187B4F9C"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khác</w:t>
            </w:r>
          </w:p>
        </w:tc>
        <w:tc>
          <w:tcPr>
            <w:tcW w:w="201" w:type="pct"/>
            <w:vMerge w:val="restart"/>
            <w:tcBorders>
              <w:top w:val="single" w:sz="4" w:space="0" w:color="auto"/>
              <w:left w:val="single" w:sz="4" w:space="0" w:color="auto"/>
              <w:bottom w:val="nil"/>
              <w:right w:val="nil"/>
            </w:tcBorders>
            <w:shd w:val="clear" w:color="auto" w:fill="FFFFFF"/>
            <w:vAlign w:val="center"/>
          </w:tcPr>
          <w:p w14:paraId="4DA9DEF9"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có nhiều người đứng tên</w:t>
            </w:r>
          </w:p>
        </w:tc>
        <w:tc>
          <w:tcPr>
            <w:tcW w:w="201" w:type="pct"/>
            <w:vMerge w:val="restart"/>
            <w:tcBorders>
              <w:top w:val="single" w:sz="4" w:space="0" w:color="auto"/>
              <w:left w:val="single" w:sz="4" w:space="0" w:color="auto"/>
              <w:bottom w:val="nil"/>
              <w:right w:val="nil"/>
            </w:tcBorders>
            <w:shd w:val="clear" w:color="auto" w:fill="FFFFFF"/>
            <w:vAlign w:val="center"/>
          </w:tcPr>
          <w:p w14:paraId="08DBE55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một người đứng tên</w:t>
            </w:r>
          </w:p>
        </w:tc>
        <w:tc>
          <w:tcPr>
            <w:tcW w:w="157" w:type="pct"/>
            <w:vMerge w:val="restart"/>
            <w:tcBorders>
              <w:top w:val="single" w:sz="4" w:space="0" w:color="auto"/>
              <w:left w:val="single" w:sz="4" w:space="0" w:color="auto"/>
              <w:bottom w:val="nil"/>
              <w:right w:val="nil"/>
            </w:tcBorders>
            <w:shd w:val="clear" w:color="auto" w:fill="FFFFFF"/>
            <w:vAlign w:val="center"/>
          </w:tcPr>
          <w:p w14:paraId="76FA80F0"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khác</w:t>
            </w:r>
          </w:p>
        </w:tc>
        <w:tc>
          <w:tcPr>
            <w:tcW w:w="232" w:type="pct"/>
            <w:vMerge w:val="restart"/>
            <w:tcBorders>
              <w:top w:val="single" w:sz="4" w:space="0" w:color="auto"/>
              <w:left w:val="single" w:sz="4" w:space="0" w:color="auto"/>
              <w:bottom w:val="nil"/>
              <w:right w:val="nil"/>
            </w:tcBorders>
            <w:shd w:val="clear" w:color="auto" w:fill="FFFFFF"/>
            <w:vAlign w:val="center"/>
          </w:tcPr>
          <w:p w14:paraId="03316FD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w:t>
            </w:r>
          </w:p>
        </w:tc>
        <w:tc>
          <w:tcPr>
            <w:tcW w:w="239" w:type="pct"/>
            <w:vMerge w:val="restart"/>
            <w:tcBorders>
              <w:top w:val="single" w:sz="4" w:space="0" w:color="auto"/>
              <w:left w:val="single" w:sz="4" w:space="0" w:color="auto"/>
              <w:bottom w:val="nil"/>
              <w:right w:val="nil"/>
            </w:tcBorders>
            <w:shd w:val="clear" w:color="auto" w:fill="FFFFFF"/>
            <w:vAlign w:val="center"/>
          </w:tcPr>
          <w:p w14:paraId="1A9BB63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kỳ trước chuyển sang</w:t>
            </w:r>
          </w:p>
        </w:tc>
        <w:tc>
          <w:tcPr>
            <w:tcW w:w="175" w:type="pct"/>
            <w:vMerge w:val="restart"/>
            <w:tcBorders>
              <w:top w:val="single" w:sz="4" w:space="0" w:color="auto"/>
              <w:left w:val="single" w:sz="4" w:space="0" w:color="auto"/>
              <w:bottom w:val="nil"/>
              <w:right w:val="nil"/>
            </w:tcBorders>
            <w:shd w:val="clear" w:color="auto" w:fill="FFFFFF"/>
            <w:vAlign w:val="center"/>
          </w:tcPr>
          <w:p w14:paraId="62AA172D"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tiếp nhận trong kỳ</w:t>
            </w:r>
          </w:p>
        </w:tc>
        <w:tc>
          <w:tcPr>
            <w:tcW w:w="134" w:type="pct"/>
            <w:vMerge w:val="restart"/>
            <w:tcBorders>
              <w:top w:val="single" w:sz="4" w:space="0" w:color="auto"/>
              <w:left w:val="single" w:sz="4" w:space="0" w:color="auto"/>
              <w:bottom w:val="nil"/>
              <w:right w:val="nil"/>
            </w:tcBorders>
            <w:shd w:val="clear" w:color="auto" w:fill="FFFFFF"/>
            <w:vAlign w:val="center"/>
          </w:tcPr>
          <w:p w14:paraId="3247F6DC"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đơn</w:t>
            </w:r>
          </w:p>
        </w:tc>
        <w:tc>
          <w:tcPr>
            <w:tcW w:w="308" w:type="pct"/>
            <w:vMerge w:val="restart"/>
            <w:tcBorders>
              <w:top w:val="single" w:sz="4" w:space="0" w:color="auto"/>
              <w:left w:val="single" w:sz="4" w:space="0" w:color="auto"/>
              <w:bottom w:val="nil"/>
              <w:right w:val="nil"/>
            </w:tcBorders>
            <w:shd w:val="clear" w:color="auto" w:fill="FFFFFF"/>
            <w:vAlign w:val="center"/>
          </w:tcPr>
          <w:p w14:paraId="0DD623C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vụ việc</w:t>
            </w:r>
          </w:p>
        </w:tc>
        <w:tc>
          <w:tcPr>
            <w:tcW w:w="183" w:type="pct"/>
            <w:vMerge w:val="restart"/>
            <w:tcBorders>
              <w:top w:val="single" w:sz="4" w:space="0" w:color="auto"/>
              <w:left w:val="single" w:sz="4" w:space="0" w:color="auto"/>
              <w:bottom w:val="nil"/>
              <w:right w:val="nil"/>
            </w:tcBorders>
            <w:shd w:val="clear" w:color="auto" w:fill="FFFFFF"/>
            <w:vAlign w:val="center"/>
          </w:tcPr>
          <w:p w14:paraId="6B27323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Chế độ, chính sách</w:t>
            </w:r>
          </w:p>
        </w:tc>
        <w:tc>
          <w:tcPr>
            <w:tcW w:w="112" w:type="pct"/>
            <w:vMerge w:val="restart"/>
            <w:tcBorders>
              <w:top w:val="single" w:sz="4" w:space="0" w:color="auto"/>
              <w:left w:val="single" w:sz="4" w:space="0" w:color="auto"/>
              <w:bottom w:val="nil"/>
              <w:right w:val="nil"/>
            </w:tcBorders>
            <w:shd w:val="clear" w:color="auto" w:fill="FFFFFF"/>
            <w:vAlign w:val="center"/>
          </w:tcPr>
          <w:p w14:paraId="59BDD579"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Đất đai</w:t>
            </w:r>
          </w:p>
        </w:tc>
        <w:tc>
          <w:tcPr>
            <w:tcW w:w="164" w:type="pct"/>
            <w:vMerge w:val="restart"/>
            <w:tcBorders>
              <w:top w:val="single" w:sz="4" w:space="0" w:color="auto"/>
              <w:left w:val="single" w:sz="4" w:space="0" w:color="auto"/>
              <w:bottom w:val="nil"/>
              <w:right w:val="nil"/>
            </w:tcBorders>
            <w:shd w:val="clear" w:color="auto" w:fill="FFFFFF"/>
            <w:vAlign w:val="center"/>
          </w:tcPr>
          <w:p w14:paraId="62B3620A"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Tư pháp</w:t>
            </w:r>
          </w:p>
        </w:tc>
        <w:tc>
          <w:tcPr>
            <w:tcW w:w="168" w:type="pct"/>
            <w:vMerge w:val="restart"/>
            <w:tcBorders>
              <w:top w:val="single" w:sz="4" w:space="0" w:color="auto"/>
              <w:left w:val="single" w:sz="4" w:space="0" w:color="auto"/>
              <w:bottom w:val="nil"/>
              <w:right w:val="nil"/>
            </w:tcBorders>
            <w:shd w:val="clear" w:color="auto" w:fill="FFFFFF"/>
            <w:vAlign w:val="center"/>
          </w:tcPr>
          <w:p w14:paraId="16C506B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Khác</w:t>
            </w:r>
          </w:p>
        </w:tc>
        <w:tc>
          <w:tcPr>
            <w:tcW w:w="183" w:type="pct"/>
            <w:vMerge w:val="restart"/>
            <w:tcBorders>
              <w:top w:val="single" w:sz="4" w:space="0" w:color="auto"/>
              <w:left w:val="single" w:sz="4" w:space="0" w:color="auto"/>
              <w:bottom w:val="nil"/>
              <w:right w:val="nil"/>
            </w:tcBorders>
            <w:shd w:val="clear" w:color="auto" w:fill="FFFFFF"/>
            <w:vAlign w:val="center"/>
          </w:tcPr>
          <w:p w14:paraId="1F9FF965"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được giải quyết</w:t>
            </w:r>
          </w:p>
        </w:tc>
        <w:tc>
          <w:tcPr>
            <w:tcW w:w="183" w:type="pct"/>
            <w:vMerge w:val="restart"/>
            <w:tcBorders>
              <w:top w:val="single" w:sz="4" w:space="0" w:color="auto"/>
              <w:left w:val="single" w:sz="4" w:space="0" w:color="auto"/>
              <w:bottom w:val="nil"/>
              <w:right w:val="nil"/>
            </w:tcBorders>
            <w:shd w:val="clear" w:color="auto" w:fill="FFFFFF"/>
            <w:vAlign w:val="center"/>
          </w:tcPr>
          <w:p w14:paraId="572F59C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Đang giải quyết</w:t>
            </w:r>
          </w:p>
        </w:tc>
        <w:tc>
          <w:tcPr>
            <w:tcW w:w="183" w:type="pct"/>
            <w:vMerge w:val="restart"/>
            <w:tcBorders>
              <w:top w:val="single" w:sz="4" w:space="0" w:color="auto"/>
              <w:left w:val="single" w:sz="4" w:space="0" w:color="auto"/>
              <w:bottom w:val="nil"/>
              <w:right w:val="nil"/>
            </w:tcBorders>
            <w:shd w:val="clear" w:color="auto" w:fill="FFFFFF"/>
            <w:vAlign w:val="center"/>
          </w:tcPr>
          <w:p w14:paraId="4E94091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Chưa được giải quyết</w:t>
            </w:r>
          </w:p>
        </w:tc>
        <w:tc>
          <w:tcPr>
            <w:tcW w:w="201" w:type="pct"/>
            <w:vMerge w:val="restart"/>
            <w:tcBorders>
              <w:top w:val="single" w:sz="4" w:space="0" w:color="auto"/>
              <w:left w:val="single" w:sz="4" w:space="0" w:color="auto"/>
              <w:bottom w:val="nil"/>
              <w:right w:val="nil"/>
            </w:tcBorders>
            <w:shd w:val="clear" w:color="auto" w:fill="FFFFFF"/>
            <w:vAlign w:val="center"/>
          </w:tcPr>
          <w:p w14:paraId="202CF951"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Vụ việc thuộc thẩm quyền</w:t>
            </w:r>
          </w:p>
        </w:tc>
        <w:tc>
          <w:tcPr>
            <w:tcW w:w="740" w:type="pct"/>
            <w:gridSpan w:val="3"/>
            <w:tcBorders>
              <w:top w:val="single" w:sz="4" w:space="0" w:color="auto"/>
              <w:left w:val="single" w:sz="4" w:space="0" w:color="auto"/>
              <w:bottom w:val="nil"/>
              <w:right w:val="nil"/>
            </w:tcBorders>
            <w:shd w:val="clear" w:color="auto" w:fill="FFFFFF"/>
            <w:vAlign w:val="center"/>
          </w:tcPr>
          <w:p w14:paraId="786562FA"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Vụ việc không thuộc thẩm quyền</w:t>
            </w:r>
          </w:p>
        </w:tc>
        <w:tc>
          <w:tcPr>
            <w:tcW w:w="239" w:type="pct"/>
            <w:vMerge/>
            <w:tcBorders>
              <w:top w:val="nil"/>
              <w:left w:val="single" w:sz="4" w:space="0" w:color="auto"/>
              <w:bottom w:val="nil"/>
              <w:right w:val="single" w:sz="4" w:space="0" w:color="auto"/>
            </w:tcBorders>
            <w:shd w:val="clear" w:color="auto" w:fill="FFFFFF"/>
            <w:vAlign w:val="center"/>
          </w:tcPr>
          <w:p w14:paraId="649306C1" w14:textId="77777777" w:rsidR="007F47F6" w:rsidRPr="00E03545" w:rsidRDefault="007F47F6" w:rsidP="00266542">
            <w:pPr>
              <w:jc w:val="center"/>
              <w:rPr>
                <w:rFonts w:ascii="Times New Roman" w:hAnsi="Times New Roman" w:cs="Times New Roman"/>
                <w:b/>
                <w:color w:val="auto"/>
                <w:sz w:val="20"/>
                <w:szCs w:val="20"/>
              </w:rPr>
            </w:pPr>
          </w:p>
        </w:tc>
      </w:tr>
      <w:tr w:rsidR="00E03545" w:rsidRPr="00E03545" w14:paraId="09129E81" w14:textId="77777777">
        <w:tc>
          <w:tcPr>
            <w:tcW w:w="168" w:type="pct"/>
            <w:vMerge/>
            <w:tcBorders>
              <w:top w:val="nil"/>
              <w:left w:val="single" w:sz="4" w:space="0" w:color="auto"/>
              <w:bottom w:val="nil"/>
              <w:right w:val="nil"/>
            </w:tcBorders>
            <w:shd w:val="clear" w:color="auto" w:fill="FFFFFF"/>
            <w:vAlign w:val="center"/>
          </w:tcPr>
          <w:p w14:paraId="2EAF6D4F" w14:textId="77777777" w:rsidR="007F47F6" w:rsidRPr="00E03545" w:rsidRDefault="007F47F6" w:rsidP="00266542">
            <w:pPr>
              <w:jc w:val="center"/>
              <w:rPr>
                <w:rFonts w:ascii="Times New Roman" w:hAnsi="Times New Roman" w:cs="Times New Roman"/>
                <w:b/>
                <w:color w:val="auto"/>
                <w:sz w:val="20"/>
                <w:szCs w:val="20"/>
              </w:rPr>
            </w:pPr>
          </w:p>
        </w:tc>
        <w:tc>
          <w:tcPr>
            <w:tcW w:w="271" w:type="pct"/>
            <w:vMerge/>
            <w:tcBorders>
              <w:top w:val="nil"/>
              <w:left w:val="single" w:sz="4" w:space="0" w:color="auto"/>
              <w:bottom w:val="nil"/>
              <w:right w:val="nil"/>
            </w:tcBorders>
            <w:shd w:val="clear" w:color="auto" w:fill="FFFFFF"/>
            <w:vAlign w:val="center"/>
          </w:tcPr>
          <w:p w14:paraId="1B0128DF" w14:textId="77777777" w:rsidR="007F47F6" w:rsidRPr="00E03545" w:rsidRDefault="007F47F6" w:rsidP="00266542">
            <w:pPr>
              <w:jc w:val="center"/>
              <w:rPr>
                <w:rFonts w:ascii="Times New Roman" w:hAnsi="Times New Roman" w:cs="Times New Roman"/>
                <w:b/>
                <w:color w:val="auto"/>
                <w:sz w:val="20"/>
                <w:szCs w:val="20"/>
              </w:rPr>
            </w:pPr>
          </w:p>
        </w:tc>
        <w:tc>
          <w:tcPr>
            <w:tcW w:w="201" w:type="pct"/>
            <w:vMerge/>
            <w:tcBorders>
              <w:top w:val="nil"/>
              <w:left w:val="single" w:sz="4" w:space="0" w:color="auto"/>
              <w:bottom w:val="nil"/>
              <w:right w:val="nil"/>
            </w:tcBorders>
            <w:shd w:val="clear" w:color="auto" w:fill="FFFFFF"/>
            <w:vAlign w:val="center"/>
          </w:tcPr>
          <w:p w14:paraId="1689BD32" w14:textId="77777777" w:rsidR="007F47F6" w:rsidRPr="00E03545" w:rsidRDefault="007F47F6" w:rsidP="00266542">
            <w:pPr>
              <w:jc w:val="center"/>
              <w:rPr>
                <w:rFonts w:ascii="Times New Roman" w:hAnsi="Times New Roman" w:cs="Times New Roman"/>
                <w:b/>
                <w:color w:val="auto"/>
                <w:sz w:val="20"/>
                <w:szCs w:val="20"/>
              </w:rPr>
            </w:pPr>
          </w:p>
        </w:tc>
        <w:tc>
          <w:tcPr>
            <w:tcW w:w="201" w:type="pct"/>
            <w:vMerge/>
            <w:tcBorders>
              <w:top w:val="nil"/>
              <w:left w:val="single" w:sz="4" w:space="0" w:color="auto"/>
              <w:bottom w:val="nil"/>
              <w:right w:val="nil"/>
            </w:tcBorders>
            <w:shd w:val="clear" w:color="auto" w:fill="FFFFFF"/>
            <w:vAlign w:val="center"/>
          </w:tcPr>
          <w:p w14:paraId="3D2BD3E6" w14:textId="77777777" w:rsidR="007F47F6" w:rsidRPr="00E03545" w:rsidRDefault="007F47F6" w:rsidP="00266542">
            <w:pPr>
              <w:jc w:val="center"/>
              <w:rPr>
                <w:rFonts w:ascii="Times New Roman" w:hAnsi="Times New Roman" w:cs="Times New Roman"/>
                <w:b/>
                <w:color w:val="auto"/>
                <w:sz w:val="20"/>
                <w:szCs w:val="20"/>
              </w:rPr>
            </w:pPr>
          </w:p>
        </w:tc>
        <w:tc>
          <w:tcPr>
            <w:tcW w:w="157" w:type="pct"/>
            <w:vMerge/>
            <w:tcBorders>
              <w:top w:val="nil"/>
              <w:left w:val="single" w:sz="4" w:space="0" w:color="auto"/>
              <w:bottom w:val="nil"/>
              <w:right w:val="nil"/>
            </w:tcBorders>
            <w:shd w:val="clear" w:color="auto" w:fill="FFFFFF"/>
            <w:vAlign w:val="center"/>
          </w:tcPr>
          <w:p w14:paraId="556CE2E3" w14:textId="77777777" w:rsidR="007F47F6" w:rsidRPr="00E03545" w:rsidRDefault="007F47F6" w:rsidP="00266542">
            <w:pPr>
              <w:jc w:val="center"/>
              <w:rPr>
                <w:rFonts w:ascii="Times New Roman" w:hAnsi="Times New Roman" w:cs="Times New Roman"/>
                <w:b/>
                <w:color w:val="auto"/>
                <w:sz w:val="20"/>
                <w:szCs w:val="20"/>
              </w:rPr>
            </w:pPr>
          </w:p>
        </w:tc>
        <w:tc>
          <w:tcPr>
            <w:tcW w:w="201" w:type="pct"/>
            <w:vMerge/>
            <w:tcBorders>
              <w:top w:val="nil"/>
              <w:left w:val="single" w:sz="4" w:space="0" w:color="auto"/>
              <w:bottom w:val="nil"/>
              <w:right w:val="nil"/>
            </w:tcBorders>
            <w:shd w:val="clear" w:color="auto" w:fill="FFFFFF"/>
            <w:vAlign w:val="center"/>
          </w:tcPr>
          <w:p w14:paraId="4D49117B" w14:textId="77777777" w:rsidR="007F47F6" w:rsidRPr="00E03545" w:rsidRDefault="007F47F6" w:rsidP="00266542">
            <w:pPr>
              <w:jc w:val="center"/>
              <w:rPr>
                <w:rFonts w:ascii="Times New Roman" w:hAnsi="Times New Roman" w:cs="Times New Roman"/>
                <w:b/>
                <w:color w:val="auto"/>
                <w:sz w:val="20"/>
                <w:szCs w:val="20"/>
              </w:rPr>
            </w:pPr>
          </w:p>
        </w:tc>
        <w:tc>
          <w:tcPr>
            <w:tcW w:w="201" w:type="pct"/>
            <w:vMerge/>
            <w:tcBorders>
              <w:top w:val="nil"/>
              <w:left w:val="single" w:sz="4" w:space="0" w:color="auto"/>
              <w:bottom w:val="nil"/>
              <w:right w:val="nil"/>
            </w:tcBorders>
            <w:shd w:val="clear" w:color="auto" w:fill="FFFFFF"/>
            <w:vAlign w:val="center"/>
          </w:tcPr>
          <w:p w14:paraId="07306E8F" w14:textId="77777777" w:rsidR="007F47F6" w:rsidRPr="00E03545" w:rsidRDefault="007F47F6" w:rsidP="00266542">
            <w:pPr>
              <w:jc w:val="center"/>
              <w:rPr>
                <w:rFonts w:ascii="Times New Roman" w:hAnsi="Times New Roman" w:cs="Times New Roman"/>
                <w:b/>
                <w:color w:val="auto"/>
                <w:sz w:val="20"/>
                <w:szCs w:val="20"/>
              </w:rPr>
            </w:pPr>
          </w:p>
        </w:tc>
        <w:tc>
          <w:tcPr>
            <w:tcW w:w="157" w:type="pct"/>
            <w:vMerge/>
            <w:tcBorders>
              <w:top w:val="nil"/>
              <w:left w:val="single" w:sz="4" w:space="0" w:color="auto"/>
              <w:bottom w:val="nil"/>
              <w:right w:val="nil"/>
            </w:tcBorders>
            <w:shd w:val="clear" w:color="auto" w:fill="FFFFFF"/>
            <w:vAlign w:val="center"/>
          </w:tcPr>
          <w:p w14:paraId="680E1360" w14:textId="77777777" w:rsidR="007F47F6" w:rsidRPr="00E03545" w:rsidRDefault="007F47F6" w:rsidP="00266542">
            <w:pPr>
              <w:jc w:val="center"/>
              <w:rPr>
                <w:rFonts w:ascii="Times New Roman" w:hAnsi="Times New Roman" w:cs="Times New Roman"/>
                <w:b/>
                <w:color w:val="auto"/>
                <w:sz w:val="20"/>
                <w:szCs w:val="20"/>
              </w:rPr>
            </w:pPr>
          </w:p>
        </w:tc>
        <w:tc>
          <w:tcPr>
            <w:tcW w:w="232" w:type="pct"/>
            <w:vMerge/>
            <w:tcBorders>
              <w:top w:val="nil"/>
              <w:left w:val="single" w:sz="4" w:space="0" w:color="auto"/>
              <w:bottom w:val="nil"/>
              <w:right w:val="nil"/>
            </w:tcBorders>
            <w:shd w:val="clear" w:color="auto" w:fill="FFFFFF"/>
            <w:vAlign w:val="center"/>
          </w:tcPr>
          <w:p w14:paraId="7F0A4940" w14:textId="77777777" w:rsidR="007F47F6" w:rsidRPr="00E03545" w:rsidRDefault="007F47F6" w:rsidP="00266542">
            <w:pPr>
              <w:jc w:val="center"/>
              <w:rPr>
                <w:rFonts w:ascii="Times New Roman" w:hAnsi="Times New Roman" w:cs="Times New Roman"/>
                <w:b/>
                <w:color w:val="auto"/>
                <w:sz w:val="20"/>
                <w:szCs w:val="20"/>
              </w:rPr>
            </w:pPr>
          </w:p>
        </w:tc>
        <w:tc>
          <w:tcPr>
            <w:tcW w:w="239" w:type="pct"/>
            <w:vMerge/>
            <w:tcBorders>
              <w:top w:val="nil"/>
              <w:left w:val="single" w:sz="4" w:space="0" w:color="auto"/>
              <w:bottom w:val="nil"/>
              <w:right w:val="nil"/>
            </w:tcBorders>
            <w:shd w:val="clear" w:color="auto" w:fill="FFFFFF"/>
            <w:vAlign w:val="center"/>
          </w:tcPr>
          <w:p w14:paraId="48A9145C" w14:textId="77777777" w:rsidR="007F47F6" w:rsidRPr="00E03545" w:rsidRDefault="007F47F6" w:rsidP="00266542">
            <w:pPr>
              <w:jc w:val="center"/>
              <w:rPr>
                <w:rFonts w:ascii="Times New Roman" w:hAnsi="Times New Roman" w:cs="Times New Roman"/>
                <w:b/>
                <w:color w:val="auto"/>
                <w:sz w:val="20"/>
                <w:szCs w:val="20"/>
              </w:rPr>
            </w:pPr>
          </w:p>
        </w:tc>
        <w:tc>
          <w:tcPr>
            <w:tcW w:w="175" w:type="pct"/>
            <w:vMerge/>
            <w:tcBorders>
              <w:top w:val="nil"/>
              <w:left w:val="single" w:sz="4" w:space="0" w:color="auto"/>
              <w:bottom w:val="nil"/>
              <w:right w:val="nil"/>
            </w:tcBorders>
            <w:shd w:val="clear" w:color="auto" w:fill="FFFFFF"/>
            <w:vAlign w:val="center"/>
          </w:tcPr>
          <w:p w14:paraId="197EEDDB" w14:textId="77777777" w:rsidR="007F47F6" w:rsidRPr="00E03545" w:rsidRDefault="007F47F6" w:rsidP="00266542">
            <w:pPr>
              <w:jc w:val="center"/>
              <w:rPr>
                <w:rFonts w:ascii="Times New Roman" w:hAnsi="Times New Roman" w:cs="Times New Roman"/>
                <w:b/>
                <w:color w:val="auto"/>
                <w:sz w:val="20"/>
                <w:szCs w:val="20"/>
              </w:rPr>
            </w:pPr>
          </w:p>
        </w:tc>
        <w:tc>
          <w:tcPr>
            <w:tcW w:w="134" w:type="pct"/>
            <w:vMerge/>
            <w:tcBorders>
              <w:top w:val="nil"/>
              <w:left w:val="single" w:sz="4" w:space="0" w:color="auto"/>
              <w:bottom w:val="nil"/>
              <w:right w:val="nil"/>
            </w:tcBorders>
            <w:shd w:val="clear" w:color="auto" w:fill="FFFFFF"/>
            <w:vAlign w:val="center"/>
          </w:tcPr>
          <w:p w14:paraId="3577BBA2" w14:textId="77777777" w:rsidR="007F47F6" w:rsidRPr="00E03545" w:rsidRDefault="007F47F6" w:rsidP="00266542">
            <w:pPr>
              <w:jc w:val="center"/>
              <w:rPr>
                <w:rFonts w:ascii="Times New Roman" w:hAnsi="Times New Roman" w:cs="Times New Roman"/>
                <w:b/>
                <w:color w:val="auto"/>
                <w:sz w:val="20"/>
                <w:szCs w:val="20"/>
              </w:rPr>
            </w:pPr>
          </w:p>
        </w:tc>
        <w:tc>
          <w:tcPr>
            <w:tcW w:w="308" w:type="pct"/>
            <w:vMerge/>
            <w:tcBorders>
              <w:top w:val="nil"/>
              <w:left w:val="single" w:sz="4" w:space="0" w:color="auto"/>
              <w:bottom w:val="nil"/>
              <w:right w:val="nil"/>
            </w:tcBorders>
            <w:shd w:val="clear" w:color="auto" w:fill="FFFFFF"/>
            <w:vAlign w:val="center"/>
          </w:tcPr>
          <w:p w14:paraId="4D65FDDB" w14:textId="77777777" w:rsidR="007F47F6" w:rsidRPr="00E03545" w:rsidRDefault="007F47F6" w:rsidP="00266542">
            <w:pPr>
              <w:jc w:val="center"/>
              <w:rPr>
                <w:rFonts w:ascii="Times New Roman" w:hAnsi="Times New Roman" w:cs="Times New Roman"/>
                <w:b/>
                <w:color w:val="auto"/>
                <w:sz w:val="20"/>
                <w:szCs w:val="20"/>
              </w:rPr>
            </w:pPr>
          </w:p>
        </w:tc>
        <w:tc>
          <w:tcPr>
            <w:tcW w:w="183" w:type="pct"/>
            <w:vMerge/>
            <w:tcBorders>
              <w:top w:val="nil"/>
              <w:left w:val="single" w:sz="4" w:space="0" w:color="auto"/>
              <w:bottom w:val="nil"/>
              <w:right w:val="nil"/>
            </w:tcBorders>
            <w:shd w:val="clear" w:color="auto" w:fill="FFFFFF"/>
            <w:vAlign w:val="center"/>
          </w:tcPr>
          <w:p w14:paraId="5CC8A9C0" w14:textId="77777777" w:rsidR="007F47F6" w:rsidRPr="00E03545" w:rsidRDefault="007F47F6" w:rsidP="00266542">
            <w:pPr>
              <w:jc w:val="center"/>
              <w:rPr>
                <w:rFonts w:ascii="Times New Roman" w:hAnsi="Times New Roman" w:cs="Times New Roman"/>
                <w:b/>
                <w:color w:val="auto"/>
                <w:sz w:val="20"/>
                <w:szCs w:val="20"/>
              </w:rPr>
            </w:pPr>
          </w:p>
        </w:tc>
        <w:tc>
          <w:tcPr>
            <w:tcW w:w="112" w:type="pct"/>
            <w:vMerge/>
            <w:tcBorders>
              <w:top w:val="nil"/>
              <w:left w:val="single" w:sz="4" w:space="0" w:color="auto"/>
              <w:bottom w:val="nil"/>
              <w:right w:val="nil"/>
            </w:tcBorders>
            <w:shd w:val="clear" w:color="auto" w:fill="FFFFFF"/>
            <w:vAlign w:val="center"/>
          </w:tcPr>
          <w:p w14:paraId="192519DF" w14:textId="77777777" w:rsidR="007F47F6" w:rsidRPr="00E03545" w:rsidRDefault="007F47F6" w:rsidP="00266542">
            <w:pPr>
              <w:jc w:val="center"/>
              <w:rPr>
                <w:rFonts w:ascii="Times New Roman" w:hAnsi="Times New Roman" w:cs="Times New Roman"/>
                <w:b/>
                <w:color w:val="auto"/>
                <w:sz w:val="20"/>
                <w:szCs w:val="20"/>
              </w:rPr>
            </w:pPr>
          </w:p>
        </w:tc>
        <w:tc>
          <w:tcPr>
            <w:tcW w:w="164" w:type="pct"/>
            <w:vMerge/>
            <w:tcBorders>
              <w:top w:val="nil"/>
              <w:left w:val="single" w:sz="4" w:space="0" w:color="auto"/>
              <w:bottom w:val="nil"/>
              <w:right w:val="nil"/>
            </w:tcBorders>
            <w:shd w:val="clear" w:color="auto" w:fill="FFFFFF"/>
            <w:vAlign w:val="center"/>
          </w:tcPr>
          <w:p w14:paraId="3F5E41CD" w14:textId="77777777" w:rsidR="007F47F6" w:rsidRPr="00E03545" w:rsidRDefault="007F47F6" w:rsidP="00266542">
            <w:pPr>
              <w:jc w:val="center"/>
              <w:rPr>
                <w:rFonts w:ascii="Times New Roman" w:hAnsi="Times New Roman" w:cs="Times New Roman"/>
                <w:b/>
                <w:color w:val="auto"/>
                <w:sz w:val="20"/>
                <w:szCs w:val="20"/>
              </w:rPr>
            </w:pPr>
          </w:p>
        </w:tc>
        <w:tc>
          <w:tcPr>
            <w:tcW w:w="168" w:type="pct"/>
            <w:vMerge/>
            <w:tcBorders>
              <w:top w:val="nil"/>
              <w:left w:val="single" w:sz="4" w:space="0" w:color="auto"/>
              <w:bottom w:val="nil"/>
              <w:right w:val="nil"/>
            </w:tcBorders>
            <w:shd w:val="clear" w:color="auto" w:fill="FFFFFF"/>
            <w:vAlign w:val="center"/>
          </w:tcPr>
          <w:p w14:paraId="1E0F1B62" w14:textId="77777777" w:rsidR="007F47F6" w:rsidRPr="00E03545" w:rsidRDefault="007F47F6" w:rsidP="00266542">
            <w:pPr>
              <w:jc w:val="center"/>
              <w:rPr>
                <w:rFonts w:ascii="Times New Roman" w:hAnsi="Times New Roman" w:cs="Times New Roman"/>
                <w:b/>
                <w:color w:val="auto"/>
                <w:sz w:val="20"/>
                <w:szCs w:val="20"/>
              </w:rPr>
            </w:pPr>
          </w:p>
        </w:tc>
        <w:tc>
          <w:tcPr>
            <w:tcW w:w="183" w:type="pct"/>
            <w:vMerge/>
            <w:tcBorders>
              <w:top w:val="nil"/>
              <w:left w:val="single" w:sz="4" w:space="0" w:color="auto"/>
              <w:bottom w:val="nil"/>
              <w:right w:val="nil"/>
            </w:tcBorders>
            <w:shd w:val="clear" w:color="auto" w:fill="FFFFFF"/>
            <w:vAlign w:val="center"/>
          </w:tcPr>
          <w:p w14:paraId="449A4423" w14:textId="77777777" w:rsidR="007F47F6" w:rsidRPr="00E03545" w:rsidRDefault="007F47F6" w:rsidP="00266542">
            <w:pPr>
              <w:jc w:val="center"/>
              <w:rPr>
                <w:rFonts w:ascii="Times New Roman" w:hAnsi="Times New Roman" w:cs="Times New Roman"/>
                <w:b/>
                <w:color w:val="auto"/>
                <w:sz w:val="20"/>
                <w:szCs w:val="20"/>
              </w:rPr>
            </w:pPr>
          </w:p>
        </w:tc>
        <w:tc>
          <w:tcPr>
            <w:tcW w:w="183" w:type="pct"/>
            <w:vMerge/>
            <w:tcBorders>
              <w:top w:val="nil"/>
              <w:left w:val="single" w:sz="4" w:space="0" w:color="auto"/>
              <w:bottom w:val="nil"/>
              <w:right w:val="nil"/>
            </w:tcBorders>
            <w:shd w:val="clear" w:color="auto" w:fill="FFFFFF"/>
            <w:vAlign w:val="center"/>
          </w:tcPr>
          <w:p w14:paraId="6D34BBC4" w14:textId="77777777" w:rsidR="007F47F6" w:rsidRPr="00E03545" w:rsidRDefault="007F47F6" w:rsidP="00266542">
            <w:pPr>
              <w:jc w:val="center"/>
              <w:rPr>
                <w:rFonts w:ascii="Times New Roman" w:hAnsi="Times New Roman" w:cs="Times New Roman"/>
                <w:b/>
                <w:color w:val="auto"/>
                <w:sz w:val="20"/>
                <w:szCs w:val="20"/>
              </w:rPr>
            </w:pPr>
          </w:p>
        </w:tc>
        <w:tc>
          <w:tcPr>
            <w:tcW w:w="183" w:type="pct"/>
            <w:vMerge/>
            <w:tcBorders>
              <w:top w:val="nil"/>
              <w:left w:val="single" w:sz="4" w:space="0" w:color="auto"/>
              <w:bottom w:val="nil"/>
              <w:right w:val="nil"/>
            </w:tcBorders>
            <w:shd w:val="clear" w:color="auto" w:fill="FFFFFF"/>
            <w:vAlign w:val="center"/>
          </w:tcPr>
          <w:p w14:paraId="1B14523B" w14:textId="77777777" w:rsidR="007F47F6" w:rsidRPr="00E03545" w:rsidRDefault="007F47F6" w:rsidP="00266542">
            <w:pPr>
              <w:jc w:val="center"/>
              <w:rPr>
                <w:rFonts w:ascii="Times New Roman" w:hAnsi="Times New Roman" w:cs="Times New Roman"/>
                <w:b/>
                <w:color w:val="auto"/>
                <w:sz w:val="20"/>
                <w:szCs w:val="20"/>
              </w:rPr>
            </w:pPr>
          </w:p>
        </w:tc>
        <w:tc>
          <w:tcPr>
            <w:tcW w:w="201" w:type="pct"/>
            <w:vMerge/>
            <w:tcBorders>
              <w:top w:val="nil"/>
              <w:left w:val="single" w:sz="4" w:space="0" w:color="auto"/>
              <w:bottom w:val="nil"/>
              <w:right w:val="nil"/>
            </w:tcBorders>
            <w:shd w:val="clear" w:color="auto" w:fill="FFFFFF"/>
            <w:vAlign w:val="center"/>
          </w:tcPr>
          <w:p w14:paraId="75A35701" w14:textId="77777777" w:rsidR="007F47F6" w:rsidRPr="00E03545" w:rsidRDefault="007F47F6" w:rsidP="00266542">
            <w:pPr>
              <w:jc w:val="center"/>
              <w:rPr>
                <w:rFonts w:ascii="Times New Roman" w:hAnsi="Times New Roman" w:cs="Times New Roman"/>
                <w:b/>
                <w:color w:val="auto"/>
                <w:sz w:val="20"/>
                <w:szCs w:val="20"/>
              </w:rPr>
            </w:pPr>
          </w:p>
        </w:tc>
        <w:tc>
          <w:tcPr>
            <w:tcW w:w="306" w:type="pct"/>
            <w:tcBorders>
              <w:top w:val="single" w:sz="4" w:space="0" w:color="auto"/>
              <w:left w:val="single" w:sz="4" w:space="0" w:color="auto"/>
              <w:bottom w:val="nil"/>
              <w:right w:val="nil"/>
            </w:tcBorders>
            <w:shd w:val="clear" w:color="auto" w:fill="FFFFFF"/>
            <w:vAlign w:val="center"/>
          </w:tcPr>
          <w:p w14:paraId="164DBCB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w:t>
            </w:r>
          </w:p>
        </w:tc>
        <w:tc>
          <w:tcPr>
            <w:tcW w:w="250" w:type="pct"/>
            <w:tcBorders>
              <w:top w:val="single" w:sz="4" w:space="0" w:color="auto"/>
              <w:left w:val="single" w:sz="4" w:space="0" w:color="auto"/>
              <w:bottom w:val="nil"/>
              <w:right w:val="nil"/>
            </w:tcBorders>
            <w:shd w:val="clear" w:color="auto" w:fill="FFFFFF"/>
            <w:vAlign w:val="center"/>
          </w:tcPr>
          <w:p w14:paraId="3F4CD1E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Chuyển đơn</w:t>
            </w:r>
          </w:p>
        </w:tc>
        <w:tc>
          <w:tcPr>
            <w:tcW w:w="183" w:type="pct"/>
            <w:tcBorders>
              <w:top w:val="single" w:sz="4" w:space="0" w:color="auto"/>
              <w:left w:val="single" w:sz="4" w:space="0" w:color="auto"/>
              <w:bottom w:val="nil"/>
              <w:right w:val="nil"/>
            </w:tcBorders>
            <w:shd w:val="clear" w:color="auto" w:fill="FFFFFF"/>
            <w:vAlign w:val="center"/>
          </w:tcPr>
          <w:p w14:paraId="011D719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Đôn đốc giải quyết</w:t>
            </w:r>
          </w:p>
        </w:tc>
        <w:tc>
          <w:tcPr>
            <w:tcW w:w="239" w:type="pct"/>
            <w:vMerge/>
            <w:tcBorders>
              <w:top w:val="nil"/>
              <w:left w:val="single" w:sz="4" w:space="0" w:color="auto"/>
              <w:bottom w:val="nil"/>
              <w:right w:val="single" w:sz="4" w:space="0" w:color="auto"/>
            </w:tcBorders>
            <w:shd w:val="clear" w:color="auto" w:fill="FFFFFF"/>
            <w:vAlign w:val="center"/>
          </w:tcPr>
          <w:p w14:paraId="619AC208" w14:textId="77777777" w:rsidR="007F47F6" w:rsidRPr="00E03545" w:rsidRDefault="007F47F6" w:rsidP="00266542">
            <w:pPr>
              <w:jc w:val="center"/>
              <w:rPr>
                <w:rFonts w:ascii="Times New Roman" w:hAnsi="Times New Roman" w:cs="Times New Roman"/>
                <w:b/>
                <w:color w:val="auto"/>
                <w:sz w:val="20"/>
                <w:szCs w:val="20"/>
              </w:rPr>
            </w:pPr>
          </w:p>
        </w:tc>
      </w:tr>
      <w:tr w:rsidR="00E03545" w:rsidRPr="00E03545" w14:paraId="1086DEE0" w14:textId="77777777">
        <w:tc>
          <w:tcPr>
            <w:tcW w:w="168" w:type="pct"/>
            <w:tcBorders>
              <w:top w:val="single" w:sz="4" w:space="0" w:color="auto"/>
              <w:left w:val="single" w:sz="4" w:space="0" w:color="auto"/>
              <w:bottom w:val="nil"/>
              <w:right w:val="nil"/>
            </w:tcBorders>
            <w:shd w:val="clear" w:color="auto" w:fill="FFFFFF"/>
            <w:vAlign w:val="center"/>
          </w:tcPr>
          <w:p w14:paraId="2A57618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MS</w:t>
            </w:r>
          </w:p>
        </w:tc>
        <w:tc>
          <w:tcPr>
            <w:tcW w:w="271" w:type="pct"/>
            <w:tcBorders>
              <w:top w:val="single" w:sz="4" w:space="0" w:color="auto"/>
              <w:left w:val="single" w:sz="4" w:space="0" w:color="auto"/>
              <w:bottom w:val="nil"/>
              <w:right w:val="nil"/>
            </w:tcBorders>
            <w:shd w:val="clear" w:color="auto" w:fill="FFFFFF"/>
            <w:vAlign w:val="center"/>
          </w:tcPr>
          <w:p w14:paraId="75454764"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1=2+..+7</w:t>
            </w:r>
          </w:p>
        </w:tc>
        <w:tc>
          <w:tcPr>
            <w:tcW w:w="201" w:type="pct"/>
            <w:tcBorders>
              <w:top w:val="single" w:sz="4" w:space="0" w:color="auto"/>
              <w:left w:val="single" w:sz="4" w:space="0" w:color="auto"/>
              <w:bottom w:val="nil"/>
              <w:right w:val="nil"/>
            </w:tcBorders>
            <w:shd w:val="clear" w:color="auto" w:fill="FFFFFF"/>
            <w:vAlign w:val="center"/>
          </w:tcPr>
          <w:p w14:paraId="7DD0AEE0"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w:t>
            </w:r>
          </w:p>
        </w:tc>
        <w:tc>
          <w:tcPr>
            <w:tcW w:w="201" w:type="pct"/>
            <w:tcBorders>
              <w:top w:val="single" w:sz="4" w:space="0" w:color="auto"/>
              <w:left w:val="single" w:sz="4" w:space="0" w:color="auto"/>
              <w:bottom w:val="nil"/>
              <w:right w:val="nil"/>
            </w:tcBorders>
            <w:shd w:val="clear" w:color="auto" w:fill="FFFFFF"/>
            <w:vAlign w:val="center"/>
          </w:tcPr>
          <w:p w14:paraId="49D1C8C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3</w:t>
            </w:r>
          </w:p>
        </w:tc>
        <w:tc>
          <w:tcPr>
            <w:tcW w:w="157" w:type="pct"/>
            <w:tcBorders>
              <w:top w:val="single" w:sz="4" w:space="0" w:color="auto"/>
              <w:left w:val="single" w:sz="4" w:space="0" w:color="auto"/>
              <w:bottom w:val="nil"/>
              <w:right w:val="nil"/>
            </w:tcBorders>
            <w:shd w:val="clear" w:color="auto" w:fill="FFFFFF"/>
            <w:vAlign w:val="center"/>
          </w:tcPr>
          <w:p w14:paraId="10104872"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4</w:t>
            </w:r>
          </w:p>
        </w:tc>
        <w:tc>
          <w:tcPr>
            <w:tcW w:w="201" w:type="pct"/>
            <w:tcBorders>
              <w:top w:val="single" w:sz="4" w:space="0" w:color="auto"/>
              <w:left w:val="single" w:sz="4" w:space="0" w:color="auto"/>
              <w:bottom w:val="nil"/>
              <w:right w:val="nil"/>
            </w:tcBorders>
            <w:shd w:val="clear" w:color="auto" w:fill="FFFFFF"/>
            <w:vAlign w:val="center"/>
          </w:tcPr>
          <w:p w14:paraId="5BB80232"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5</w:t>
            </w:r>
          </w:p>
        </w:tc>
        <w:tc>
          <w:tcPr>
            <w:tcW w:w="201" w:type="pct"/>
            <w:tcBorders>
              <w:top w:val="single" w:sz="4" w:space="0" w:color="auto"/>
              <w:left w:val="single" w:sz="4" w:space="0" w:color="auto"/>
              <w:bottom w:val="nil"/>
              <w:right w:val="nil"/>
            </w:tcBorders>
            <w:shd w:val="clear" w:color="auto" w:fill="FFFFFF"/>
            <w:vAlign w:val="center"/>
          </w:tcPr>
          <w:p w14:paraId="3D392EA0"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6</w:t>
            </w:r>
          </w:p>
        </w:tc>
        <w:tc>
          <w:tcPr>
            <w:tcW w:w="157" w:type="pct"/>
            <w:tcBorders>
              <w:top w:val="single" w:sz="4" w:space="0" w:color="auto"/>
              <w:left w:val="single" w:sz="4" w:space="0" w:color="auto"/>
              <w:bottom w:val="nil"/>
              <w:right w:val="nil"/>
            </w:tcBorders>
            <w:shd w:val="clear" w:color="auto" w:fill="FFFFFF"/>
            <w:vAlign w:val="center"/>
          </w:tcPr>
          <w:p w14:paraId="55BE90A2"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7</w:t>
            </w:r>
          </w:p>
        </w:tc>
        <w:tc>
          <w:tcPr>
            <w:tcW w:w="232" w:type="pct"/>
            <w:tcBorders>
              <w:top w:val="single" w:sz="4" w:space="0" w:color="auto"/>
              <w:left w:val="single" w:sz="4" w:space="0" w:color="auto"/>
              <w:bottom w:val="nil"/>
              <w:right w:val="nil"/>
            </w:tcBorders>
            <w:shd w:val="clear" w:color="auto" w:fill="FFFFFF"/>
            <w:vAlign w:val="center"/>
          </w:tcPr>
          <w:p w14:paraId="0ABF6EE5"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8=9+10</w:t>
            </w:r>
          </w:p>
        </w:tc>
        <w:tc>
          <w:tcPr>
            <w:tcW w:w="239" w:type="pct"/>
            <w:tcBorders>
              <w:top w:val="single" w:sz="4" w:space="0" w:color="auto"/>
              <w:left w:val="single" w:sz="4" w:space="0" w:color="auto"/>
              <w:bottom w:val="nil"/>
              <w:right w:val="nil"/>
            </w:tcBorders>
            <w:shd w:val="clear" w:color="auto" w:fill="FFFFFF"/>
            <w:vAlign w:val="center"/>
          </w:tcPr>
          <w:p w14:paraId="6D0E0B13"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9</w:t>
            </w:r>
          </w:p>
        </w:tc>
        <w:tc>
          <w:tcPr>
            <w:tcW w:w="175" w:type="pct"/>
            <w:tcBorders>
              <w:top w:val="single" w:sz="4" w:space="0" w:color="auto"/>
              <w:left w:val="single" w:sz="4" w:space="0" w:color="auto"/>
              <w:bottom w:val="nil"/>
              <w:right w:val="nil"/>
            </w:tcBorders>
            <w:shd w:val="clear" w:color="auto" w:fill="FFFFFF"/>
            <w:vAlign w:val="center"/>
          </w:tcPr>
          <w:p w14:paraId="4ECBC77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10</w:t>
            </w:r>
          </w:p>
        </w:tc>
        <w:tc>
          <w:tcPr>
            <w:tcW w:w="134" w:type="pct"/>
            <w:tcBorders>
              <w:top w:val="single" w:sz="4" w:space="0" w:color="auto"/>
              <w:left w:val="single" w:sz="4" w:space="0" w:color="auto"/>
              <w:bottom w:val="nil"/>
              <w:right w:val="nil"/>
            </w:tcBorders>
            <w:shd w:val="clear" w:color="auto" w:fill="FFFFFF"/>
            <w:vAlign w:val="center"/>
          </w:tcPr>
          <w:p w14:paraId="7AB03243"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11</w:t>
            </w:r>
          </w:p>
        </w:tc>
        <w:tc>
          <w:tcPr>
            <w:tcW w:w="308" w:type="pct"/>
            <w:tcBorders>
              <w:top w:val="single" w:sz="4" w:space="0" w:color="auto"/>
              <w:left w:val="single" w:sz="4" w:space="0" w:color="auto"/>
              <w:bottom w:val="nil"/>
              <w:right w:val="nil"/>
            </w:tcBorders>
            <w:shd w:val="clear" w:color="auto" w:fill="FFFFFF"/>
            <w:vAlign w:val="center"/>
          </w:tcPr>
          <w:p w14:paraId="5485353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12=13+..+</w:t>
            </w:r>
            <w:r w:rsidR="00FD64E2" w:rsidRPr="00E03545">
              <w:rPr>
                <w:rFonts w:ascii="Times New Roman" w:hAnsi="Times New Roman" w:cs="Times New Roman"/>
                <w:color w:val="auto"/>
                <w:sz w:val="18"/>
                <w:szCs w:val="20"/>
                <w:lang w:val="en-US"/>
              </w:rPr>
              <w:t xml:space="preserve"> </w:t>
            </w:r>
            <w:r w:rsidRPr="00E03545">
              <w:rPr>
                <w:rFonts w:ascii="Times New Roman" w:hAnsi="Times New Roman" w:cs="Times New Roman"/>
                <w:color w:val="auto"/>
                <w:sz w:val="18"/>
                <w:szCs w:val="20"/>
              </w:rPr>
              <w:t>16=17+..+</w:t>
            </w:r>
            <w:r w:rsidR="00FD64E2" w:rsidRPr="00E03545">
              <w:rPr>
                <w:rFonts w:ascii="Times New Roman" w:hAnsi="Times New Roman" w:cs="Times New Roman"/>
                <w:color w:val="auto"/>
                <w:sz w:val="18"/>
                <w:szCs w:val="20"/>
                <w:lang w:val="en-US"/>
              </w:rPr>
              <w:t xml:space="preserve"> </w:t>
            </w:r>
            <w:r w:rsidRPr="00E03545">
              <w:rPr>
                <w:rFonts w:ascii="Times New Roman" w:hAnsi="Times New Roman" w:cs="Times New Roman"/>
                <w:color w:val="auto"/>
                <w:sz w:val="18"/>
                <w:szCs w:val="20"/>
              </w:rPr>
              <w:t>19=20+21</w:t>
            </w:r>
          </w:p>
        </w:tc>
        <w:tc>
          <w:tcPr>
            <w:tcW w:w="183" w:type="pct"/>
            <w:tcBorders>
              <w:top w:val="single" w:sz="4" w:space="0" w:color="auto"/>
              <w:left w:val="single" w:sz="4" w:space="0" w:color="auto"/>
              <w:bottom w:val="nil"/>
              <w:right w:val="nil"/>
            </w:tcBorders>
            <w:shd w:val="clear" w:color="auto" w:fill="FFFFFF"/>
            <w:vAlign w:val="center"/>
          </w:tcPr>
          <w:p w14:paraId="15576902"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13</w:t>
            </w:r>
          </w:p>
        </w:tc>
        <w:tc>
          <w:tcPr>
            <w:tcW w:w="112" w:type="pct"/>
            <w:tcBorders>
              <w:top w:val="single" w:sz="4" w:space="0" w:color="auto"/>
              <w:left w:val="single" w:sz="4" w:space="0" w:color="auto"/>
              <w:bottom w:val="nil"/>
              <w:right w:val="nil"/>
            </w:tcBorders>
            <w:shd w:val="clear" w:color="auto" w:fill="FFFFFF"/>
            <w:vAlign w:val="center"/>
          </w:tcPr>
          <w:p w14:paraId="5564260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14</w:t>
            </w:r>
          </w:p>
        </w:tc>
        <w:tc>
          <w:tcPr>
            <w:tcW w:w="164" w:type="pct"/>
            <w:tcBorders>
              <w:top w:val="single" w:sz="4" w:space="0" w:color="auto"/>
              <w:left w:val="single" w:sz="4" w:space="0" w:color="auto"/>
              <w:bottom w:val="nil"/>
              <w:right w:val="nil"/>
            </w:tcBorders>
            <w:shd w:val="clear" w:color="auto" w:fill="FFFFFF"/>
            <w:vAlign w:val="center"/>
          </w:tcPr>
          <w:p w14:paraId="7E13AC23"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15</w:t>
            </w:r>
          </w:p>
        </w:tc>
        <w:tc>
          <w:tcPr>
            <w:tcW w:w="168" w:type="pct"/>
            <w:tcBorders>
              <w:top w:val="single" w:sz="4" w:space="0" w:color="auto"/>
              <w:left w:val="single" w:sz="4" w:space="0" w:color="auto"/>
              <w:bottom w:val="nil"/>
              <w:right w:val="nil"/>
            </w:tcBorders>
            <w:shd w:val="clear" w:color="auto" w:fill="FFFFFF"/>
            <w:vAlign w:val="center"/>
          </w:tcPr>
          <w:p w14:paraId="53BFB380"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16</w:t>
            </w:r>
          </w:p>
        </w:tc>
        <w:tc>
          <w:tcPr>
            <w:tcW w:w="183" w:type="pct"/>
            <w:tcBorders>
              <w:top w:val="single" w:sz="4" w:space="0" w:color="auto"/>
              <w:left w:val="single" w:sz="4" w:space="0" w:color="auto"/>
              <w:bottom w:val="nil"/>
              <w:right w:val="nil"/>
            </w:tcBorders>
            <w:shd w:val="clear" w:color="auto" w:fill="FFFFFF"/>
            <w:vAlign w:val="center"/>
          </w:tcPr>
          <w:p w14:paraId="7C5607D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17</w:t>
            </w:r>
          </w:p>
        </w:tc>
        <w:tc>
          <w:tcPr>
            <w:tcW w:w="183" w:type="pct"/>
            <w:tcBorders>
              <w:top w:val="single" w:sz="4" w:space="0" w:color="auto"/>
              <w:left w:val="single" w:sz="4" w:space="0" w:color="auto"/>
              <w:bottom w:val="nil"/>
              <w:right w:val="nil"/>
            </w:tcBorders>
            <w:shd w:val="clear" w:color="auto" w:fill="FFFFFF"/>
            <w:vAlign w:val="center"/>
          </w:tcPr>
          <w:p w14:paraId="0B77DB3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18</w:t>
            </w:r>
          </w:p>
        </w:tc>
        <w:tc>
          <w:tcPr>
            <w:tcW w:w="183" w:type="pct"/>
            <w:tcBorders>
              <w:top w:val="single" w:sz="4" w:space="0" w:color="auto"/>
              <w:left w:val="single" w:sz="4" w:space="0" w:color="auto"/>
              <w:bottom w:val="nil"/>
              <w:right w:val="nil"/>
            </w:tcBorders>
            <w:shd w:val="clear" w:color="auto" w:fill="FFFFFF"/>
            <w:vAlign w:val="center"/>
          </w:tcPr>
          <w:p w14:paraId="10217645"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19</w:t>
            </w:r>
          </w:p>
        </w:tc>
        <w:tc>
          <w:tcPr>
            <w:tcW w:w="201" w:type="pct"/>
            <w:tcBorders>
              <w:top w:val="single" w:sz="4" w:space="0" w:color="auto"/>
              <w:left w:val="single" w:sz="4" w:space="0" w:color="auto"/>
              <w:bottom w:val="nil"/>
              <w:right w:val="nil"/>
            </w:tcBorders>
            <w:shd w:val="clear" w:color="auto" w:fill="FFFFFF"/>
            <w:vAlign w:val="center"/>
          </w:tcPr>
          <w:p w14:paraId="6EC2EBC3"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20</w:t>
            </w:r>
          </w:p>
        </w:tc>
        <w:tc>
          <w:tcPr>
            <w:tcW w:w="306" w:type="pct"/>
            <w:tcBorders>
              <w:top w:val="single" w:sz="4" w:space="0" w:color="auto"/>
              <w:left w:val="single" w:sz="4" w:space="0" w:color="auto"/>
              <w:bottom w:val="nil"/>
              <w:right w:val="nil"/>
            </w:tcBorders>
            <w:shd w:val="clear" w:color="auto" w:fill="FFFFFF"/>
            <w:vAlign w:val="center"/>
          </w:tcPr>
          <w:p w14:paraId="46DB889B"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21=22+23</w:t>
            </w:r>
          </w:p>
        </w:tc>
        <w:tc>
          <w:tcPr>
            <w:tcW w:w="250" w:type="pct"/>
            <w:tcBorders>
              <w:top w:val="single" w:sz="4" w:space="0" w:color="auto"/>
              <w:left w:val="single" w:sz="4" w:space="0" w:color="auto"/>
              <w:bottom w:val="nil"/>
              <w:right w:val="nil"/>
            </w:tcBorders>
            <w:shd w:val="clear" w:color="auto" w:fill="FFFFFF"/>
            <w:vAlign w:val="center"/>
          </w:tcPr>
          <w:p w14:paraId="6F148A62"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22</w:t>
            </w:r>
          </w:p>
        </w:tc>
        <w:tc>
          <w:tcPr>
            <w:tcW w:w="183" w:type="pct"/>
            <w:tcBorders>
              <w:top w:val="single" w:sz="4" w:space="0" w:color="auto"/>
              <w:left w:val="single" w:sz="4" w:space="0" w:color="auto"/>
              <w:bottom w:val="nil"/>
              <w:right w:val="nil"/>
            </w:tcBorders>
            <w:shd w:val="clear" w:color="auto" w:fill="FFFFFF"/>
            <w:vAlign w:val="center"/>
          </w:tcPr>
          <w:p w14:paraId="020DB6E9"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23</w:t>
            </w:r>
          </w:p>
        </w:tc>
        <w:tc>
          <w:tcPr>
            <w:tcW w:w="239" w:type="pct"/>
            <w:tcBorders>
              <w:top w:val="single" w:sz="4" w:space="0" w:color="auto"/>
              <w:left w:val="single" w:sz="4" w:space="0" w:color="auto"/>
              <w:bottom w:val="nil"/>
              <w:right w:val="single" w:sz="4" w:space="0" w:color="auto"/>
            </w:tcBorders>
            <w:shd w:val="clear" w:color="auto" w:fill="FFFFFF"/>
            <w:vAlign w:val="center"/>
          </w:tcPr>
          <w:p w14:paraId="632EABEF"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24</w:t>
            </w:r>
          </w:p>
        </w:tc>
      </w:tr>
      <w:tr w:rsidR="00E03545" w:rsidRPr="00E03545" w14:paraId="506FBBF7" w14:textId="77777777">
        <w:tc>
          <w:tcPr>
            <w:tcW w:w="168" w:type="pct"/>
            <w:tcBorders>
              <w:top w:val="single" w:sz="4" w:space="0" w:color="auto"/>
              <w:left w:val="single" w:sz="4" w:space="0" w:color="auto"/>
              <w:bottom w:val="nil"/>
              <w:right w:val="nil"/>
            </w:tcBorders>
            <w:shd w:val="clear" w:color="auto" w:fill="FFFFFF"/>
            <w:vAlign w:val="center"/>
          </w:tcPr>
          <w:p w14:paraId="2120E2D6" w14:textId="77777777" w:rsidR="007F47F6" w:rsidRPr="00E03545" w:rsidRDefault="007F47F6" w:rsidP="00266542">
            <w:pPr>
              <w:jc w:val="center"/>
              <w:rPr>
                <w:rFonts w:ascii="Times New Roman" w:hAnsi="Times New Roman" w:cs="Times New Roman"/>
                <w:color w:val="auto"/>
                <w:sz w:val="20"/>
                <w:szCs w:val="20"/>
              </w:rPr>
            </w:pPr>
          </w:p>
        </w:tc>
        <w:tc>
          <w:tcPr>
            <w:tcW w:w="271" w:type="pct"/>
            <w:tcBorders>
              <w:top w:val="single" w:sz="4" w:space="0" w:color="auto"/>
              <w:left w:val="single" w:sz="4" w:space="0" w:color="auto"/>
              <w:bottom w:val="nil"/>
              <w:right w:val="nil"/>
            </w:tcBorders>
            <w:shd w:val="clear" w:color="auto" w:fill="FFFFFF"/>
            <w:vAlign w:val="center"/>
          </w:tcPr>
          <w:p w14:paraId="05AAECB5"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0947A1BE"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1C149C2A"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nil"/>
              <w:right w:val="nil"/>
            </w:tcBorders>
            <w:shd w:val="clear" w:color="auto" w:fill="FFFFFF"/>
            <w:vAlign w:val="center"/>
          </w:tcPr>
          <w:p w14:paraId="5DB7BC31"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6CBB81D5"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7070C701"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nil"/>
              <w:right w:val="nil"/>
            </w:tcBorders>
            <w:shd w:val="clear" w:color="auto" w:fill="FFFFFF"/>
            <w:vAlign w:val="center"/>
          </w:tcPr>
          <w:p w14:paraId="318F70AB" w14:textId="77777777" w:rsidR="007F47F6" w:rsidRPr="00E03545" w:rsidRDefault="007F47F6" w:rsidP="00266542">
            <w:pPr>
              <w:jc w:val="center"/>
              <w:rPr>
                <w:rFonts w:ascii="Times New Roman" w:hAnsi="Times New Roman" w:cs="Times New Roman"/>
                <w:color w:val="auto"/>
                <w:sz w:val="20"/>
                <w:szCs w:val="20"/>
              </w:rPr>
            </w:pPr>
          </w:p>
        </w:tc>
        <w:tc>
          <w:tcPr>
            <w:tcW w:w="232" w:type="pct"/>
            <w:tcBorders>
              <w:top w:val="single" w:sz="4" w:space="0" w:color="auto"/>
              <w:left w:val="single" w:sz="4" w:space="0" w:color="auto"/>
              <w:bottom w:val="nil"/>
              <w:right w:val="nil"/>
            </w:tcBorders>
            <w:shd w:val="clear" w:color="auto" w:fill="FFFFFF"/>
            <w:vAlign w:val="center"/>
          </w:tcPr>
          <w:p w14:paraId="66E21AF9"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nil"/>
              <w:right w:val="nil"/>
            </w:tcBorders>
            <w:shd w:val="clear" w:color="auto" w:fill="FFFFFF"/>
            <w:vAlign w:val="center"/>
          </w:tcPr>
          <w:p w14:paraId="0B31ADE8" w14:textId="77777777" w:rsidR="007F47F6" w:rsidRPr="00E03545" w:rsidRDefault="007F47F6" w:rsidP="00266542">
            <w:pPr>
              <w:jc w:val="center"/>
              <w:rPr>
                <w:rFonts w:ascii="Times New Roman" w:hAnsi="Times New Roman" w:cs="Times New Roman"/>
                <w:color w:val="auto"/>
                <w:sz w:val="20"/>
                <w:szCs w:val="20"/>
              </w:rPr>
            </w:pPr>
          </w:p>
        </w:tc>
        <w:tc>
          <w:tcPr>
            <w:tcW w:w="175" w:type="pct"/>
            <w:tcBorders>
              <w:top w:val="single" w:sz="4" w:space="0" w:color="auto"/>
              <w:left w:val="single" w:sz="4" w:space="0" w:color="auto"/>
              <w:bottom w:val="nil"/>
              <w:right w:val="nil"/>
            </w:tcBorders>
            <w:shd w:val="clear" w:color="auto" w:fill="FFFFFF"/>
            <w:vAlign w:val="center"/>
          </w:tcPr>
          <w:p w14:paraId="0BE962E5" w14:textId="77777777" w:rsidR="007F47F6" w:rsidRPr="00E03545" w:rsidRDefault="007F47F6" w:rsidP="00266542">
            <w:pPr>
              <w:jc w:val="center"/>
              <w:rPr>
                <w:rFonts w:ascii="Times New Roman" w:hAnsi="Times New Roman" w:cs="Times New Roman"/>
                <w:color w:val="auto"/>
                <w:sz w:val="20"/>
                <w:szCs w:val="20"/>
              </w:rPr>
            </w:pPr>
          </w:p>
        </w:tc>
        <w:tc>
          <w:tcPr>
            <w:tcW w:w="134" w:type="pct"/>
            <w:tcBorders>
              <w:top w:val="single" w:sz="4" w:space="0" w:color="auto"/>
              <w:left w:val="single" w:sz="4" w:space="0" w:color="auto"/>
              <w:bottom w:val="nil"/>
              <w:right w:val="nil"/>
            </w:tcBorders>
            <w:shd w:val="clear" w:color="auto" w:fill="FFFFFF"/>
            <w:vAlign w:val="center"/>
          </w:tcPr>
          <w:p w14:paraId="138394DB" w14:textId="77777777" w:rsidR="007F47F6" w:rsidRPr="00E03545" w:rsidRDefault="007F47F6" w:rsidP="00266542">
            <w:pPr>
              <w:jc w:val="center"/>
              <w:rPr>
                <w:rFonts w:ascii="Times New Roman" w:hAnsi="Times New Roman" w:cs="Times New Roman"/>
                <w:color w:val="auto"/>
                <w:sz w:val="20"/>
                <w:szCs w:val="20"/>
              </w:rPr>
            </w:pPr>
          </w:p>
        </w:tc>
        <w:tc>
          <w:tcPr>
            <w:tcW w:w="308" w:type="pct"/>
            <w:tcBorders>
              <w:top w:val="single" w:sz="4" w:space="0" w:color="auto"/>
              <w:left w:val="single" w:sz="4" w:space="0" w:color="auto"/>
              <w:bottom w:val="nil"/>
              <w:right w:val="nil"/>
            </w:tcBorders>
            <w:shd w:val="clear" w:color="auto" w:fill="FFFFFF"/>
            <w:vAlign w:val="center"/>
          </w:tcPr>
          <w:p w14:paraId="39F248BC"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1EDD3076" w14:textId="77777777" w:rsidR="007F47F6" w:rsidRPr="00E03545" w:rsidRDefault="007F47F6" w:rsidP="00266542">
            <w:pPr>
              <w:jc w:val="center"/>
              <w:rPr>
                <w:rFonts w:ascii="Times New Roman" w:hAnsi="Times New Roman" w:cs="Times New Roman"/>
                <w:color w:val="auto"/>
                <w:sz w:val="20"/>
                <w:szCs w:val="20"/>
              </w:rPr>
            </w:pPr>
          </w:p>
        </w:tc>
        <w:tc>
          <w:tcPr>
            <w:tcW w:w="112" w:type="pct"/>
            <w:tcBorders>
              <w:top w:val="single" w:sz="4" w:space="0" w:color="auto"/>
              <w:left w:val="single" w:sz="4" w:space="0" w:color="auto"/>
              <w:bottom w:val="nil"/>
              <w:right w:val="nil"/>
            </w:tcBorders>
            <w:shd w:val="clear" w:color="auto" w:fill="FFFFFF"/>
            <w:vAlign w:val="center"/>
          </w:tcPr>
          <w:p w14:paraId="2698E261" w14:textId="77777777" w:rsidR="007F47F6" w:rsidRPr="00E03545" w:rsidRDefault="007F47F6" w:rsidP="00266542">
            <w:pPr>
              <w:jc w:val="center"/>
              <w:rPr>
                <w:rFonts w:ascii="Times New Roman" w:hAnsi="Times New Roman" w:cs="Times New Roman"/>
                <w:color w:val="auto"/>
                <w:sz w:val="20"/>
                <w:szCs w:val="20"/>
              </w:rPr>
            </w:pPr>
          </w:p>
        </w:tc>
        <w:tc>
          <w:tcPr>
            <w:tcW w:w="164" w:type="pct"/>
            <w:tcBorders>
              <w:top w:val="single" w:sz="4" w:space="0" w:color="auto"/>
              <w:left w:val="single" w:sz="4" w:space="0" w:color="auto"/>
              <w:bottom w:val="nil"/>
              <w:right w:val="nil"/>
            </w:tcBorders>
            <w:shd w:val="clear" w:color="auto" w:fill="FFFFFF"/>
            <w:vAlign w:val="center"/>
          </w:tcPr>
          <w:p w14:paraId="52316FF7" w14:textId="77777777" w:rsidR="007F47F6" w:rsidRPr="00E03545" w:rsidRDefault="007F47F6" w:rsidP="00266542">
            <w:pPr>
              <w:jc w:val="center"/>
              <w:rPr>
                <w:rFonts w:ascii="Times New Roman" w:hAnsi="Times New Roman" w:cs="Times New Roman"/>
                <w:color w:val="auto"/>
                <w:sz w:val="20"/>
                <w:szCs w:val="20"/>
              </w:rPr>
            </w:pPr>
          </w:p>
        </w:tc>
        <w:tc>
          <w:tcPr>
            <w:tcW w:w="168" w:type="pct"/>
            <w:tcBorders>
              <w:top w:val="single" w:sz="4" w:space="0" w:color="auto"/>
              <w:left w:val="single" w:sz="4" w:space="0" w:color="auto"/>
              <w:bottom w:val="nil"/>
              <w:right w:val="nil"/>
            </w:tcBorders>
            <w:shd w:val="clear" w:color="auto" w:fill="FFFFFF"/>
            <w:vAlign w:val="center"/>
          </w:tcPr>
          <w:p w14:paraId="4DA13092"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3BD122B6"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612D7981"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289B3E74"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66B7B3E4" w14:textId="77777777" w:rsidR="007F47F6" w:rsidRPr="00E03545" w:rsidRDefault="007F47F6" w:rsidP="00266542">
            <w:pPr>
              <w:jc w:val="center"/>
              <w:rPr>
                <w:rFonts w:ascii="Times New Roman" w:hAnsi="Times New Roman" w:cs="Times New Roman"/>
                <w:color w:val="auto"/>
                <w:sz w:val="20"/>
                <w:szCs w:val="20"/>
              </w:rPr>
            </w:pPr>
          </w:p>
        </w:tc>
        <w:tc>
          <w:tcPr>
            <w:tcW w:w="306" w:type="pct"/>
            <w:tcBorders>
              <w:top w:val="single" w:sz="4" w:space="0" w:color="auto"/>
              <w:left w:val="single" w:sz="4" w:space="0" w:color="auto"/>
              <w:bottom w:val="nil"/>
              <w:right w:val="nil"/>
            </w:tcBorders>
            <w:shd w:val="clear" w:color="auto" w:fill="FFFFFF"/>
            <w:vAlign w:val="center"/>
          </w:tcPr>
          <w:p w14:paraId="307D242C" w14:textId="77777777" w:rsidR="007F47F6" w:rsidRPr="00E03545" w:rsidRDefault="007F47F6" w:rsidP="00266542">
            <w:pPr>
              <w:jc w:val="center"/>
              <w:rPr>
                <w:rFonts w:ascii="Times New Roman" w:hAnsi="Times New Roman" w:cs="Times New Roman"/>
                <w:color w:val="auto"/>
                <w:sz w:val="20"/>
                <w:szCs w:val="20"/>
              </w:rPr>
            </w:pPr>
          </w:p>
        </w:tc>
        <w:tc>
          <w:tcPr>
            <w:tcW w:w="250" w:type="pct"/>
            <w:tcBorders>
              <w:top w:val="single" w:sz="4" w:space="0" w:color="auto"/>
              <w:left w:val="single" w:sz="4" w:space="0" w:color="auto"/>
              <w:bottom w:val="nil"/>
              <w:right w:val="nil"/>
            </w:tcBorders>
            <w:shd w:val="clear" w:color="auto" w:fill="FFFFFF"/>
            <w:vAlign w:val="center"/>
          </w:tcPr>
          <w:p w14:paraId="4BE16681"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21263762"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nil"/>
              <w:right w:val="single" w:sz="4" w:space="0" w:color="auto"/>
            </w:tcBorders>
            <w:shd w:val="clear" w:color="auto" w:fill="FFFFFF"/>
            <w:vAlign w:val="center"/>
          </w:tcPr>
          <w:p w14:paraId="5227803E"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26D4E725" w14:textId="77777777">
        <w:tc>
          <w:tcPr>
            <w:tcW w:w="168" w:type="pct"/>
            <w:tcBorders>
              <w:top w:val="single" w:sz="4" w:space="0" w:color="auto"/>
              <w:left w:val="single" w:sz="4" w:space="0" w:color="auto"/>
              <w:bottom w:val="nil"/>
              <w:right w:val="nil"/>
            </w:tcBorders>
            <w:shd w:val="clear" w:color="auto" w:fill="FFFFFF"/>
            <w:vAlign w:val="center"/>
          </w:tcPr>
          <w:p w14:paraId="698ACCB8" w14:textId="77777777" w:rsidR="007F47F6" w:rsidRPr="00E03545" w:rsidRDefault="007F47F6" w:rsidP="00266542">
            <w:pPr>
              <w:jc w:val="center"/>
              <w:rPr>
                <w:rFonts w:ascii="Times New Roman" w:hAnsi="Times New Roman" w:cs="Times New Roman"/>
                <w:color w:val="auto"/>
                <w:sz w:val="20"/>
                <w:szCs w:val="20"/>
              </w:rPr>
            </w:pPr>
          </w:p>
        </w:tc>
        <w:tc>
          <w:tcPr>
            <w:tcW w:w="271" w:type="pct"/>
            <w:tcBorders>
              <w:top w:val="single" w:sz="4" w:space="0" w:color="auto"/>
              <w:left w:val="single" w:sz="4" w:space="0" w:color="auto"/>
              <w:bottom w:val="nil"/>
              <w:right w:val="nil"/>
            </w:tcBorders>
            <w:shd w:val="clear" w:color="auto" w:fill="FFFFFF"/>
            <w:vAlign w:val="center"/>
          </w:tcPr>
          <w:p w14:paraId="0CDC8E75"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0451C94B"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50A3EADB"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nil"/>
              <w:right w:val="nil"/>
            </w:tcBorders>
            <w:shd w:val="clear" w:color="auto" w:fill="FFFFFF"/>
            <w:vAlign w:val="center"/>
          </w:tcPr>
          <w:p w14:paraId="3B75BEA2"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2F1F15FC"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569B22D0"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nil"/>
              <w:right w:val="nil"/>
            </w:tcBorders>
            <w:shd w:val="clear" w:color="auto" w:fill="FFFFFF"/>
            <w:vAlign w:val="center"/>
          </w:tcPr>
          <w:p w14:paraId="18935D3B" w14:textId="77777777" w:rsidR="007F47F6" w:rsidRPr="00E03545" w:rsidRDefault="007F47F6" w:rsidP="00266542">
            <w:pPr>
              <w:jc w:val="center"/>
              <w:rPr>
                <w:rFonts w:ascii="Times New Roman" w:hAnsi="Times New Roman" w:cs="Times New Roman"/>
                <w:color w:val="auto"/>
                <w:sz w:val="20"/>
                <w:szCs w:val="20"/>
              </w:rPr>
            </w:pPr>
          </w:p>
        </w:tc>
        <w:tc>
          <w:tcPr>
            <w:tcW w:w="232" w:type="pct"/>
            <w:tcBorders>
              <w:top w:val="single" w:sz="4" w:space="0" w:color="auto"/>
              <w:left w:val="single" w:sz="4" w:space="0" w:color="auto"/>
              <w:bottom w:val="nil"/>
              <w:right w:val="nil"/>
            </w:tcBorders>
            <w:shd w:val="clear" w:color="auto" w:fill="FFFFFF"/>
            <w:vAlign w:val="center"/>
          </w:tcPr>
          <w:p w14:paraId="686C67D7"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nil"/>
              <w:right w:val="nil"/>
            </w:tcBorders>
            <w:shd w:val="clear" w:color="auto" w:fill="FFFFFF"/>
            <w:vAlign w:val="center"/>
          </w:tcPr>
          <w:p w14:paraId="21D880EB" w14:textId="77777777" w:rsidR="007F47F6" w:rsidRPr="00E03545" w:rsidRDefault="007F47F6" w:rsidP="00266542">
            <w:pPr>
              <w:jc w:val="center"/>
              <w:rPr>
                <w:rFonts w:ascii="Times New Roman" w:hAnsi="Times New Roman" w:cs="Times New Roman"/>
                <w:color w:val="auto"/>
                <w:sz w:val="20"/>
                <w:szCs w:val="20"/>
              </w:rPr>
            </w:pPr>
          </w:p>
        </w:tc>
        <w:tc>
          <w:tcPr>
            <w:tcW w:w="175" w:type="pct"/>
            <w:tcBorders>
              <w:top w:val="single" w:sz="4" w:space="0" w:color="auto"/>
              <w:left w:val="single" w:sz="4" w:space="0" w:color="auto"/>
              <w:bottom w:val="nil"/>
              <w:right w:val="nil"/>
            </w:tcBorders>
            <w:shd w:val="clear" w:color="auto" w:fill="FFFFFF"/>
            <w:vAlign w:val="center"/>
          </w:tcPr>
          <w:p w14:paraId="09D67ABC" w14:textId="77777777" w:rsidR="007F47F6" w:rsidRPr="00E03545" w:rsidRDefault="007F47F6" w:rsidP="00266542">
            <w:pPr>
              <w:jc w:val="center"/>
              <w:rPr>
                <w:rFonts w:ascii="Times New Roman" w:hAnsi="Times New Roman" w:cs="Times New Roman"/>
                <w:color w:val="auto"/>
                <w:sz w:val="20"/>
                <w:szCs w:val="20"/>
              </w:rPr>
            </w:pPr>
          </w:p>
        </w:tc>
        <w:tc>
          <w:tcPr>
            <w:tcW w:w="134" w:type="pct"/>
            <w:tcBorders>
              <w:top w:val="single" w:sz="4" w:space="0" w:color="auto"/>
              <w:left w:val="single" w:sz="4" w:space="0" w:color="auto"/>
              <w:bottom w:val="nil"/>
              <w:right w:val="nil"/>
            </w:tcBorders>
            <w:shd w:val="clear" w:color="auto" w:fill="FFFFFF"/>
            <w:vAlign w:val="center"/>
          </w:tcPr>
          <w:p w14:paraId="042F3D17" w14:textId="77777777" w:rsidR="007F47F6" w:rsidRPr="00E03545" w:rsidRDefault="007F47F6" w:rsidP="00266542">
            <w:pPr>
              <w:jc w:val="center"/>
              <w:rPr>
                <w:rFonts w:ascii="Times New Roman" w:hAnsi="Times New Roman" w:cs="Times New Roman"/>
                <w:color w:val="auto"/>
                <w:sz w:val="20"/>
                <w:szCs w:val="20"/>
              </w:rPr>
            </w:pPr>
          </w:p>
        </w:tc>
        <w:tc>
          <w:tcPr>
            <w:tcW w:w="308" w:type="pct"/>
            <w:tcBorders>
              <w:top w:val="single" w:sz="4" w:space="0" w:color="auto"/>
              <w:left w:val="single" w:sz="4" w:space="0" w:color="auto"/>
              <w:bottom w:val="nil"/>
              <w:right w:val="nil"/>
            </w:tcBorders>
            <w:shd w:val="clear" w:color="auto" w:fill="FFFFFF"/>
            <w:vAlign w:val="center"/>
          </w:tcPr>
          <w:p w14:paraId="23475713"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02E444D4" w14:textId="77777777" w:rsidR="007F47F6" w:rsidRPr="00E03545" w:rsidRDefault="007F47F6" w:rsidP="00266542">
            <w:pPr>
              <w:jc w:val="center"/>
              <w:rPr>
                <w:rFonts w:ascii="Times New Roman" w:hAnsi="Times New Roman" w:cs="Times New Roman"/>
                <w:color w:val="auto"/>
                <w:sz w:val="20"/>
                <w:szCs w:val="20"/>
              </w:rPr>
            </w:pPr>
          </w:p>
        </w:tc>
        <w:tc>
          <w:tcPr>
            <w:tcW w:w="112" w:type="pct"/>
            <w:tcBorders>
              <w:top w:val="single" w:sz="4" w:space="0" w:color="auto"/>
              <w:left w:val="single" w:sz="4" w:space="0" w:color="auto"/>
              <w:bottom w:val="nil"/>
              <w:right w:val="nil"/>
            </w:tcBorders>
            <w:shd w:val="clear" w:color="auto" w:fill="FFFFFF"/>
            <w:vAlign w:val="center"/>
          </w:tcPr>
          <w:p w14:paraId="0A313317" w14:textId="77777777" w:rsidR="007F47F6" w:rsidRPr="00E03545" w:rsidRDefault="007F47F6" w:rsidP="00266542">
            <w:pPr>
              <w:jc w:val="center"/>
              <w:rPr>
                <w:rFonts w:ascii="Times New Roman" w:hAnsi="Times New Roman" w:cs="Times New Roman"/>
                <w:color w:val="auto"/>
                <w:sz w:val="20"/>
                <w:szCs w:val="20"/>
              </w:rPr>
            </w:pPr>
          </w:p>
        </w:tc>
        <w:tc>
          <w:tcPr>
            <w:tcW w:w="164" w:type="pct"/>
            <w:tcBorders>
              <w:top w:val="single" w:sz="4" w:space="0" w:color="auto"/>
              <w:left w:val="single" w:sz="4" w:space="0" w:color="auto"/>
              <w:bottom w:val="nil"/>
              <w:right w:val="nil"/>
            </w:tcBorders>
            <w:shd w:val="clear" w:color="auto" w:fill="FFFFFF"/>
            <w:vAlign w:val="center"/>
          </w:tcPr>
          <w:p w14:paraId="1C81A412" w14:textId="77777777" w:rsidR="007F47F6" w:rsidRPr="00E03545" w:rsidRDefault="007F47F6" w:rsidP="00266542">
            <w:pPr>
              <w:jc w:val="center"/>
              <w:rPr>
                <w:rFonts w:ascii="Times New Roman" w:hAnsi="Times New Roman" w:cs="Times New Roman"/>
                <w:color w:val="auto"/>
                <w:sz w:val="20"/>
                <w:szCs w:val="20"/>
              </w:rPr>
            </w:pPr>
          </w:p>
        </w:tc>
        <w:tc>
          <w:tcPr>
            <w:tcW w:w="168" w:type="pct"/>
            <w:tcBorders>
              <w:top w:val="single" w:sz="4" w:space="0" w:color="auto"/>
              <w:left w:val="single" w:sz="4" w:space="0" w:color="auto"/>
              <w:bottom w:val="nil"/>
              <w:right w:val="nil"/>
            </w:tcBorders>
            <w:shd w:val="clear" w:color="auto" w:fill="FFFFFF"/>
            <w:vAlign w:val="center"/>
          </w:tcPr>
          <w:p w14:paraId="347FFF2D"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2D6D383A"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5212E738"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3A3D1EE1"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55D6837D" w14:textId="77777777" w:rsidR="007F47F6" w:rsidRPr="00E03545" w:rsidRDefault="007F47F6" w:rsidP="00266542">
            <w:pPr>
              <w:jc w:val="center"/>
              <w:rPr>
                <w:rFonts w:ascii="Times New Roman" w:hAnsi="Times New Roman" w:cs="Times New Roman"/>
                <w:color w:val="auto"/>
                <w:sz w:val="20"/>
                <w:szCs w:val="20"/>
              </w:rPr>
            </w:pPr>
          </w:p>
        </w:tc>
        <w:tc>
          <w:tcPr>
            <w:tcW w:w="306" w:type="pct"/>
            <w:tcBorders>
              <w:top w:val="single" w:sz="4" w:space="0" w:color="auto"/>
              <w:left w:val="single" w:sz="4" w:space="0" w:color="auto"/>
              <w:bottom w:val="nil"/>
              <w:right w:val="nil"/>
            </w:tcBorders>
            <w:shd w:val="clear" w:color="auto" w:fill="FFFFFF"/>
            <w:vAlign w:val="center"/>
          </w:tcPr>
          <w:p w14:paraId="217F45E0" w14:textId="77777777" w:rsidR="007F47F6" w:rsidRPr="00E03545" w:rsidRDefault="007F47F6" w:rsidP="00266542">
            <w:pPr>
              <w:jc w:val="center"/>
              <w:rPr>
                <w:rFonts w:ascii="Times New Roman" w:hAnsi="Times New Roman" w:cs="Times New Roman"/>
                <w:color w:val="auto"/>
                <w:sz w:val="20"/>
                <w:szCs w:val="20"/>
              </w:rPr>
            </w:pPr>
          </w:p>
        </w:tc>
        <w:tc>
          <w:tcPr>
            <w:tcW w:w="250" w:type="pct"/>
            <w:tcBorders>
              <w:top w:val="single" w:sz="4" w:space="0" w:color="auto"/>
              <w:left w:val="single" w:sz="4" w:space="0" w:color="auto"/>
              <w:bottom w:val="nil"/>
              <w:right w:val="nil"/>
            </w:tcBorders>
            <w:shd w:val="clear" w:color="auto" w:fill="FFFFFF"/>
            <w:vAlign w:val="center"/>
          </w:tcPr>
          <w:p w14:paraId="2AA878B2"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1C2B01BC"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nil"/>
              <w:right w:val="single" w:sz="4" w:space="0" w:color="auto"/>
            </w:tcBorders>
            <w:shd w:val="clear" w:color="auto" w:fill="FFFFFF"/>
            <w:vAlign w:val="center"/>
          </w:tcPr>
          <w:p w14:paraId="38EE3E32"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0B39C85F" w14:textId="77777777">
        <w:tc>
          <w:tcPr>
            <w:tcW w:w="168" w:type="pct"/>
            <w:tcBorders>
              <w:top w:val="single" w:sz="4" w:space="0" w:color="auto"/>
              <w:left w:val="single" w:sz="4" w:space="0" w:color="auto"/>
              <w:bottom w:val="nil"/>
              <w:right w:val="nil"/>
            </w:tcBorders>
            <w:shd w:val="clear" w:color="auto" w:fill="FFFFFF"/>
            <w:vAlign w:val="center"/>
          </w:tcPr>
          <w:p w14:paraId="50B44E42" w14:textId="77777777" w:rsidR="007F47F6" w:rsidRPr="00E03545" w:rsidRDefault="007F47F6" w:rsidP="00266542">
            <w:pPr>
              <w:jc w:val="center"/>
              <w:rPr>
                <w:rFonts w:ascii="Times New Roman" w:hAnsi="Times New Roman" w:cs="Times New Roman"/>
                <w:color w:val="auto"/>
                <w:sz w:val="20"/>
                <w:szCs w:val="20"/>
              </w:rPr>
            </w:pPr>
          </w:p>
        </w:tc>
        <w:tc>
          <w:tcPr>
            <w:tcW w:w="271" w:type="pct"/>
            <w:tcBorders>
              <w:top w:val="single" w:sz="4" w:space="0" w:color="auto"/>
              <w:left w:val="single" w:sz="4" w:space="0" w:color="auto"/>
              <w:bottom w:val="nil"/>
              <w:right w:val="nil"/>
            </w:tcBorders>
            <w:shd w:val="clear" w:color="auto" w:fill="FFFFFF"/>
            <w:vAlign w:val="center"/>
          </w:tcPr>
          <w:p w14:paraId="302B0F52"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7EF7925B"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7AB69787"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nil"/>
              <w:right w:val="nil"/>
            </w:tcBorders>
            <w:shd w:val="clear" w:color="auto" w:fill="FFFFFF"/>
            <w:vAlign w:val="center"/>
          </w:tcPr>
          <w:p w14:paraId="49E01A97"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3568F922"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172A64DF"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nil"/>
              <w:right w:val="nil"/>
            </w:tcBorders>
            <w:shd w:val="clear" w:color="auto" w:fill="FFFFFF"/>
            <w:vAlign w:val="center"/>
          </w:tcPr>
          <w:p w14:paraId="506C787B" w14:textId="77777777" w:rsidR="007F47F6" w:rsidRPr="00E03545" w:rsidRDefault="007F47F6" w:rsidP="00266542">
            <w:pPr>
              <w:jc w:val="center"/>
              <w:rPr>
                <w:rFonts w:ascii="Times New Roman" w:hAnsi="Times New Roman" w:cs="Times New Roman"/>
                <w:color w:val="auto"/>
                <w:sz w:val="20"/>
                <w:szCs w:val="20"/>
              </w:rPr>
            </w:pPr>
          </w:p>
        </w:tc>
        <w:tc>
          <w:tcPr>
            <w:tcW w:w="232" w:type="pct"/>
            <w:tcBorders>
              <w:top w:val="single" w:sz="4" w:space="0" w:color="auto"/>
              <w:left w:val="single" w:sz="4" w:space="0" w:color="auto"/>
              <w:bottom w:val="nil"/>
              <w:right w:val="nil"/>
            </w:tcBorders>
            <w:shd w:val="clear" w:color="auto" w:fill="FFFFFF"/>
            <w:vAlign w:val="center"/>
          </w:tcPr>
          <w:p w14:paraId="6C56ECBC"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nil"/>
              <w:right w:val="nil"/>
            </w:tcBorders>
            <w:shd w:val="clear" w:color="auto" w:fill="FFFFFF"/>
            <w:vAlign w:val="center"/>
          </w:tcPr>
          <w:p w14:paraId="5DC4D145" w14:textId="77777777" w:rsidR="007F47F6" w:rsidRPr="00E03545" w:rsidRDefault="007F47F6" w:rsidP="00266542">
            <w:pPr>
              <w:jc w:val="center"/>
              <w:rPr>
                <w:rFonts w:ascii="Times New Roman" w:hAnsi="Times New Roman" w:cs="Times New Roman"/>
                <w:color w:val="auto"/>
                <w:sz w:val="20"/>
                <w:szCs w:val="20"/>
              </w:rPr>
            </w:pPr>
          </w:p>
        </w:tc>
        <w:tc>
          <w:tcPr>
            <w:tcW w:w="175" w:type="pct"/>
            <w:tcBorders>
              <w:top w:val="single" w:sz="4" w:space="0" w:color="auto"/>
              <w:left w:val="single" w:sz="4" w:space="0" w:color="auto"/>
              <w:bottom w:val="nil"/>
              <w:right w:val="nil"/>
            </w:tcBorders>
            <w:shd w:val="clear" w:color="auto" w:fill="FFFFFF"/>
            <w:vAlign w:val="center"/>
          </w:tcPr>
          <w:p w14:paraId="629D3056" w14:textId="77777777" w:rsidR="007F47F6" w:rsidRPr="00E03545" w:rsidRDefault="007F47F6" w:rsidP="00266542">
            <w:pPr>
              <w:jc w:val="center"/>
              <w:rPr>
                <w:rFonts w:ascii="Times New Roman" w:hAnsi="Times New Roman" w:cs="Times New Roman"/>
                <w:color w:val="auto"/>
                <w:sz w:val="20"/>
                <w:szCs w:val="20"/>
              </w:rPr>
            </w:pPr>
          </w:p>
        </w:tc>
        <w:tc>
          <w:tcPr>
            <w:tcW w:w="134" w:type="pct"/>
            <w:tcBorders>
              <w:top w:val="single" w:sz="4" w:space="0" w:color="auto"/>
              <w:left w:val="single" w:sz="4" w:space="0" w:color="auto"/>
              <w:bottom w:val="nil"/>
              <w:right w:val="nil"/>
            </w:tcBorders>
            <w:shd w:val="clear" w:color="auto" w:fill="FFFFFF"/>
            <w:vAlign w:val="center"/>
          </w:tcPr>
          <w:p w14:paraId="43543F24" w14:textId="77777777" w:rsidR="007F47F6" w:rsidRPr="00E03545" w:rsidRDefault="007F47F6" w:rsidP="00266542">
            <w:pPr>
              <w:jc w:val="center"/>
              <w:rPr>
                <w:rFonts w:ascii="Times New Roman" w:hAnsi="Times New Roman" w:cs="Times New Roman"/>
                <w:color w:val="auto"/>
                <w:sz w:val="20"/>
                <w:szCs w:val="20"/>
              </w:rPr>
            </w:pPr>
          </w:p>
        </w:tc>
        <w:tc>
          <w:tcPr>
            <w:tcW w:w="308" w:type="pct"/>
            <w:tcBorders>
              <w:top w:val="single" w:sz="4" w:space="0" w:color="auto"/>
              <w:left w:val="single" w:sz="4" w:space="0" w:color="auto"/>
              <w:bottom w:val="nil"/>
              <w:right w:val="nil"/>
            </w:tcBorders>
            <w:shd w:val="clear" w:color="auto" w:fill="FFFFFF"/>
            <w:vAlign w:val="center"/>
          </w:tcPr>
          <w:p w14:paraId="12071123"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34292303" w14:textId="77777777" w:rsidR="007F47F6" w:rsidRPr="00E03545" w:rsidRDefault="007F47F6" w:rsidP="00266542">
            <w:pPr>
              <w:jc w:val="center"/>
              <w:rPr>
                <w:rFonts w:ascii="Times New Roman" w:hAnsi="Times New Roman" w:cs="Times New Roman"/>
                <w:color w:val="auto"/>
                <w:sz w:val="20"/>
                <w:szCs w:val="20"/>
              </w:rPr>
            </w:pPr>
          </w:p>
        </w:tc>
        <w:tc>
          <w:tcPr>
            <w:tcW w:w="112" w:type="pct"/>
            <w:tcBorders>
              <w:top w:val="single" w:sz="4" w:space="0" w:color="auto"/>
              <w:left w:val="single" w:sz="4" w:space="0" w:color="auto"/>
              <w:bottom w:val="nil"/>
              <w:right w:val="nil"/>
            </w:tcBorders>
            <w:shd w:val="clear" w:color="auto" w:fill="FFFFFF"/>
            <w:vAlign w:val="center"/>
          </w:tcPr>
          <w:p w14:paraId="293105E1" w14:textId="77777777" w:rsidR="007F47F6" w:rsidRPr="00E03545" w:rsidRDefault="007F47F6" w:rsidP="00266542">
            <w:pPr>
              <w:jc w:val="center"/>
              <w:rPr>
                <w:rFonts w:ascii="Times New Roman" w:hAnsi="Times New Roman" w:cs="Times New Roman"/>
                <w:color w:val="auto"/>
                <w:sz w:val="20"/>
                <w:szCs w:val="20"/>
              </w:rPr>
            </w:pPr>
          </w:p>
        </w:tc>
        <w:tc>
          <w:tcPr>
            <w:tcW w:w="164" w:type="pct"/>
            <w:tcBorders>
              <w:top w:val="single" w:sz="4" w:space="0" w:color="auto"/>
              <w:left w:val="single" w:sz="4" w:space="0" w:color="auto"/>
              <w:bottom w:val="nil"/>
              <w:right w:val="nil"/>
            </w:tcBorders>
            <w:shd w:val="clear" w:color="auto" w:fill="FFFFFF"/>
            <w:vAlign w:val="center"/>
          </w:tcPr>
          <w:p w14:paraId="58BB4FC5" w14:textId="77777777" w:rsidR="007F47F6" w:rsidRPr="00E03545" w:rsidRDefault="007F47F6" w:rsidP="00266542">
            <w:pPr>
              <w:jc w:val="center"/>
              <w:rPr>
                <w:rFonts w:ascii="Times New Roman" w:hAnsi="Times New Roman" w:cs="Times New Roman"/>
                <w:color w:val="auto"/>
                <w:sz w:val="20"/>
                <w:szCs w:val="20"/>
              </w:rPr>
            </w:pPr>
          </w:p>
        </w:tc>
        <w:tc>
          <w:tcPr>
            <w:tcW w:w="168" w:type="pct"/>
            <w:tcBorders>
              <w:top w:val="single" w:sz="4" w:space="0" w:color="auto"/>
              <w:left w:val="single" w:sz="4" w:space="0" w:color="auto"/>
              <w:bottom w:val="nil"/>
              <w:right w:val="nil"/>
            </w:tcBorders>
            <w:shd w:val="clear" w:color="auto" w:fill="FFFFFF"/>
            <w:vAlign w:val="center"/>
          </w:tcPr>
          <w:p w14:paraId="24F019E6"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2A1E6486"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6B032598"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72C62BE8"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378F4E81" w14:textId="77777777" w:rsidR="007F47F6" w:rsidRPr="00E03545" w:rsidRDefault="007F47F6" w:rsidP="00266542">
            <w:pPr>
              <w:jc w:val="center"/>
              <w:rPr>
                <w:rFonts w:ascii="Times New Roman" w:hAnsi="Times New Roman" w:cs="Times New Roman"/>
                <w:color w:val="auto"/>
                <w:sz w:val="20"/>
                <w:szCs w:val="20"/>
              </w:rPr>
            </w:pPr>
          </w:p>
        </w:tc>
        <w:tc>
          <w:tcPr>
            <w:tcW w:w="306" w:type="pct"/>
            <w:tcBorders>
              <w:top w:val="single" w:sz="4" w:space="0" w:color="auto"/>
              <w:left w:val="single" w:sz="4" w:space="0" w:color="auto"/>
              <w:bottom w:val="nil"/>
              <w:right w:val="nil"/>
            </w:tcBorders>
            <w:shd w:val="clear" w:color="auto" w:fill="FFFFFF"/>
            <w:vAlign w:val="center"/>
          </w:tcPr>
          <w:p w14:paraId="0FC38202" w14:textId="77777777" w:rsidR="007F47F6" w:rsidRPr="00E03545" w:rsidRDefault="007F47F6" w:rsidP="00266542">
            <w:pPr>
              <w:jc w:val="center"/>
              <w:rPr>
                <w:rFonts w:ascii="Times New Roman" w:hAnsi="Times New Roman" w:cs="Times New Roman"/>
                <w:color w:val="auto"/>
                <w:sz w:val="20"/>
                <w:szCs w:val="20"/>
              </w:rPr>
            </w:pPr>
          </w:p>
        </w:tc>
        <w:tc>
          <w:tcPr>
            <w:tcW w:w="250" w:type="pct"/>
            <w:tcBorders>
              <w:top w:val="single" w:sz="4" w:space="0" w:color="auto"/>
              <w:left w:val="single" w:sz="4" w:space="0" w:color="auto"/>
              <w:bottom w:val="nil"/>
              <w:right w:val="nil"/>
            </w:tcBorders>
            <w:shd w:val="clear" w:color="auto" w:fill="FFFFFF"/>
            <w:vAlign w:val="center"/>
          </w:tcPr>
          <w:p w14:paraId="5A5F43B8"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13B5BE24"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nil"/>
              <w:right w:val="single" w:sz="4" w:space="0" w:color="auto"/>
            </w:tcBorders>
            <w:shd w:val="clear" w:color="auto" w:fill="FFFFFF"/>
            <w:vAlign w:val="center"/>
          </w:tcPr>
          <w:p w14:paraId="3E4C2BD1"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0DBFE55A" w14:textId="77777777">
        <w:tc>
          <w:tcPr>
            <w:tcW w:w="168" w:type="pct"/>
            <w:tcBorders>
              <w:top w:val="single" w:sz="4" w:space="0" w:color="auto"/>
              <w:left w:val="single" w:sz="4" w:space="0" w:color="auto"/>
              <w:bottom w:val="nil"/>
              <w:right w:val="nil"/>
            </w:tcBorders>
            <w:shd w:val="clear" w:color="auto" w:fill="FFFFFF"/>
            <w:vAlign w:val="center"/>
          </w:tcPr>
          <w:p w14:paraId="42C89703" w14:textId="77777777" w:rsidR="007F47F6" w:rsidRPr="00E03545" w:rsidRDefault="007F47F6" w:rsidP="00266542">
            <w:pPr>
              <w:jc w:val="center"/>
              <w:rPr>
                <w:rFonts w:ascii="Times New Roman" w:hAnsi="Times New Roman" w:cs="Times New Roman"/>
                <w:color w:val="auto"/>
                <w:sz w:val="20"/>
                <w:szCs w:val="20"/>
              </w:rPr>
            </w:pPr>
          </w:p>
        </w:tc>
        <w:tc>
          <w:tcPr>
            <w:tcW w:w="271" w:type="pct"/>
            <w:tcBorders>
              <w:top w:val="single" w:sz="4" w:space="0" w:color="auto"/>
              <w:left w:val="single" w:sz="4" w:space="0" w:color="auto"/>
              <w:bottom w:val="nil"/>
              <w:right w:val="nil"/>
            </w:tcBorders>
            <w:shd w:val="clear" w:color="auto" w:fill="FFFFFF"/>
            <w:vAlign w:val="center"/>
          </w:tcPr>
          <w:p w14:paraId="24563844"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1AB94AF1"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517CC8E8"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nil"/>
              <w:right w:val="nil"/>
            </w:tcBorders>
            <w:shd w:val="clear" w:color="auto" w:fill="FFFFFF"/>
            <w:vAlign w:val="center"/>
          </w:tcPr>
          <w:p w14:paraId="3B343F74"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5E731071"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7F4AADF1"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nil"/>
              <w:right w:val="nil"/>
            </w:tcBorders>
            <w:shd w:val="clear" w:color="auto" w:fill="FFFFFF"/>
            <w:vAlign w:val="center"/>
          </w:tcPr>
          <w:p w14:paraId="6EFFF028" w14:textId="77777777" w:rsidR="007F47F6" w:rsidRPr="00E03545" w:rsidRDefault="007F47F6" w:rsidP="00266542">
            <w:pPr>
              <w:jc w:val="center"/>
              <w:rPr>
                <w:rFonts w:ascii="Times New Roman" w:hAnsi="Times New Roman" w:cs="Times New Roman"/>
                <w:color w:val="auto"/>
                <w:sz w:val="20"/>
                <w:szCs w:val="20"/>
              </w:rPr>
            </w:pPr>
          </w:p>
        </w:tc>
        <w:tc>
          <w:tcPr>
            <w:tcW w:w="232" w:type="pct"/>
            <w:tcBorders>
              <w:top w:val="single" w:sz="4" w:space="0" w:color="auto"/>
              <w:left w:val="single" w:sz="4" w:space="0" w:color="auto"/>
              <w:bottom w:val="nil"/>
              <w:right w:val="nil"/>
            </w:tcBorders>
            <w:shd w:val="clear" w:color="auto" w:fill="FFFFFF"/>
            <w:vAlign w:val="center"/>
          </w:tcPr>
          <w:p w14:paraId="6BAD273D"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nil"/>
              <w:right w:val="nil"/>
            </w:tcBorders>
            <w:shd w:val="clear" w:color="auto" w:fill="FFFFFF"/>
            <w:vAlign w:val="center"/>
          </w:tcPr>
          <w:p w14:paraId="6CC740F9" w14:textId="77777777" w:rsidR="007F47F6" w:rsidRPr="00E03545" w:rsidRDefault="007F47F6" w:rsidP="00266542">
            <w:pPr>
              <w:jc w:val="center"/>
              <w:rPr>
                <w:rFonts w:ascii="Times New Roman" w:hAnsi="Times New Roman" w:cs="Times New Roman"/>
                <w:color w:val="auto"/>
                <w:sz w:val="20"/>
                <w:szCs w:val="20"/>
              </w:rPr>
            </w:pPr>
          </w:p>
        </w:tc>
        <w:tc>
          <w:tcPr>
            <w:tcW w:w="175" w:type="pct"/>
            <w:tcBorders>
              <w:top w:val="single" w:sz="4" w:space="0" w:color="auto"/>
              <w:left w:val="single" w:sz="4" w:space="0" w:color="auto"/>
              <w:bottom w:val="nil"/>
              <w:right w:val="nil"/>
            </w:tcBorders>
            <w:shd w:val="clear" w:color="auto" w:fill="FFFFFF"/>
            <w:vAlign w:val="center"/>
          </w:tcPr>
          <w:p w14:paraId="33148D5D" w14:textId="77777777" w:rsidR="007F47F6" w:rsidRPr="00E03545" w:rsidRDefault="007F47F6" w:rsidP="00266542">
            <w:pPr>
              <w:jc w:val="center"/>
              <w:rPr>
                <w:rFonts w:ascii="Times New Roman" w:hAnsi="Times New Roman" w:cs="Times New Roman"/>
                <w:color w:val="auto"/>
                <w:sz w:val="20"/>
                <w:szCs w:val="20"/>
              </w:rPr>
            </w:pPr>
          </w:p>
        </w:tc>
        <w:tc>
          <w:tcPr>
            <w:tcW w:w="134" w:type="pct"/>
            <w:tcBorders>
              <w:top w:val="single" w:sz="4" w:space="0" w:color="auto"/>
              <w:left w:val="single" w:sz="4" w:space="0" w:color="auto"/>
              <w:bottom w:val="nil"/>
              <w:right w:val="nil"/>
            </w:tcBorders>
            <w:shd w:val="clear" w:color="auto" w:fill="FFFFFF"/>
            <w:vAlign w:val="center"/>
          </w:tcPr>
          <w:p w14:paraId="367FFAD5" w14:textId="77777777" w:rsidR="007F47F6" w:rsidRPr="00E03545" w:rsidRDefault="007F47F6" w:rsidP="00266542">
            <w:pPr>
              <w:jc w:val="center"/>
              <w:rPr>
                <w:rFonts w:ascii="Times New Roman" w:hAnsi="Times New Roman" w:cs="Times New Roman"/>
                <w:color w:val="auto"/>
                <w:sz w:val="20"/>
                <w:szCs w:val="20"/>
              </w:rPr>
            </w:pPr>
          </w:p>
        </w:tc>
        <w:tc>
          <w:tcPr>
            <w:tcW w:w="308" w:type="pct"/>
            <w:tcBorders>
              <w:top w:val="single" w:sz="4" w:space="0" w:color="auto"/>
              <w:left w:val="single" w:sz="4" w:space="0" w:color="auto"/>
              <w:bottom w:val="nil"/>
              <w:right w:val="nil"/>
            </w:tcBorders>
            <w:shd w:val="clear" w:color="auto" w:fill="FFFFFF"/>
            <w:vAlign w:val="center"/>
          </w:tcPr>
          <w:p w14:paraId="66C6933F"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6B0BB7DE" w14:textId="77777777" w:rsidR="007F47F6" w:rsidRPr="00E03545" w:rsidRDefault="007F47F6" w:rsidP="00266542">
            <w:pPr>
              <w:jc w:val="center"/>
              <w:rPr>
                <w:rFonts w:ascii="Times New Roman" w:hAnsi="Times New Roman" w:cs="Times New Roman"/>
                <w:color w:val="auto"/>
                <w:sz w:val="20"/>
                <w:szCs w:val="20"/>
              </w:rPr>
            </w:pPr>
          </w:p>
        </w:tc>
        <w:tc>
          <w:tcPr>
            <w:tcW w:w="112" w:type="pct"/>
            <w:tcBorders>
              <w:top w:val="single" w:sz="4" w:space="0" w:color="auto"/>
              <w:left w:val="single" w:sz="4" w:space="0" w:color="auto"/>
              <w:bottom w:val="nil"/>
              <w:right w:val="nil"/>
            </w:tcBorders>
            <w:shd w:val="clear" w:color="auto" w:fill="FFFFFF"/>
            <w:vAlign w:val="center"/>
          </w:tcPr>
          <w:p w14:paraId="3B99B3A3" w14:textId="77777777" w:rsidR="007F47F6" w:rsidRPr="00E03545" w:rsidRDefault="007F47F6" w:rsidP="00266542">
            <w:pPr>
              <w:jc w:val="center"/>
              <w:rPr>
                <w:rFonts w:ascii="Times New Roman" w:hAnsi="Times New Roman" w:cs="Times New Roman"/>
                <w:color w:val="auto"/>
                <w:sz w:val="20"/>
                <w:szCs w:val="20"/>
              </w:rPr>
            </w:pPr>
          </w:p>
        </w:tc>
        <w:tc>
          <w:tcPr>
            <w:tcW w:w="164" w:type="pct"/>
            <w:tcBorders>
              <w:top w:val="single" w:sz="4" w:space="0" w:color="auto"/>
              <w:left w:val="single" w:sz="4" w:space="0" w:color="auto"/>
              <w:bottom w:val="nil"/>
              <w:right w:val="nil"/>
            </w:tcBorders>
            <w:shd w:val="clear" w:color="auto" w:fill="FFFFFF"/>
            <w:vAlign w:val="center"/>
          </w:tcPr>
          <w:p w14:paraId="128D54F3" w14:textId="77777777" w:rsidR="007F47F6" w:rsidRPr="00E03545" w:rsidRDefault="007F47F6" w:rsidP="00266542">
            <w:pPr>
              <w:jc w:val="center"/>
              <w:rPr>
                <w:rFonts w:ascii="Times New Roman" w:hAnsi="Times New Roman" w:cs="Times New Roman"/>
                <w:color w:val="auto"/>
                <w:sz w:val="20"/>
                <w:szCs w:val="20"/>
              </w:rPr>
            </w:pPr>
          </w:p>
        </w:tc>
        <w:tc>
          <w:tcPr>
            <w:tcW w:w="168" w:type="pct"/>
            <w:tcBorders>
              <w:top w:val="single" w:sz="4" w:space="0" w:color="auto"/>
              <w:left w:val="single" w:sz="4" w:space="0" w:color="auto"/>
              <w:bottom w:val="nil"/>
              <w:right w:val="nil"/>
            </w:tcBorders>
            <w:shd w:val="clear" w:color="auto" w:fill="FFFFFF"/>
            <w:vAlign w:val="center"/>
          </w:tcPr>
          <w:p w14:paraId="5300B4DC"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5D2739CE"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44E18487"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1AA61014"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nil"/>
              <w:right w:val="nil"/>
            </w:tcBorders>
            <w:shd w:val="clear" w:color="auto" w:fill="FFFFFF"/>
            <w:vAlign w:val="center"/>
          </w:tcPr>
          <w:p w14:paraId="6FC38B5B" w14:textId="77777777" w:rsidR="007F47F6" w:rsidRPr="00E03545" w:rsidRDefault="007F47F6" w:rsidP="00266542">
            <w:pPr>
              <w:jc w:val="center"/>
              <w:rPr>
                <w:rFonts w:ascii="Times New Roman" w:hAnsi="Times New Roman" w:cs="Times New Roman"/>
                <w:color w:val="auto"/>
                <w:sz w:val="20"/>
                <w:szCs w:val="20"/>
              </w:rPr>
            </w:pPr>
          </w:p>
        </w:tc>
        <w:tc>
          <w:tcPr>
            <w:tcW w:w="306" w:type="pct"/>
            <w:tcBorders>
              <w:top w:val="single" w:sz="4" w:space="0" w:color="auto"/>
              <w:left w:val="single" w:sz="4" w:space="0" w:color="auto"/>
              <w:bottom w:val="nil"/>
              <w:right w:val="nil"/>
            </w:tcBorders>
            <w:shd w:val="clear" w:color="auto" w:fill="FFFFFF"/>
            <w:vAlign w:val="center"/>
          </w:tcPr>
          <w:p w14:paraId="3BC615D3" w14:textId="77777777" w:rsidR="007F47F6" w:rsidRPr="00E03545" w:rsidRDefault="007F47F6" w:rsidP="00266542">
            <w:pPr>
              <w:jc w:val="center"/>
              <w:rPr>
                <w:rFonts w:ascii="Times New Roman" w:hAnsi="Times New Roman" w:cs="Times New Roman"/>
                <w:color w:val="auto"/>
                <w:sz w:val="20"/>
                <w:szCs w:val="20"/>
              </w:rPr>
            </w:pPr>
          </w:p>
        </w:tc>
        <w:tc>
          <w:tcPr>
            <w:tcW w:w="250" w:type="pct"/>
            <w:tcBorders>
              <w:top w:val="single" w:sz="4" w:space="0" w:color="auto"/>
              <w:left w:val="single" w:sz="4" w:space="0" w:color="auto"/>
              <w:bottom w:val="nil"/>
              <w:right w:val="nil"/>
            </w:tcBorders>
            <w:shd w:val="clear" w:color="auto" w:fill="FFFFFF"/>
            <w:vAlign w:val="center"/>
          </w:tcPr>
          <w:p w14:paraId="39400B8E"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nil"/>
              <w:right w:val="nil"/>
            </w:tcBorders>
            <w:shd w:val="clear" w:color="auto" w:fill="FFFFFF"/>
            <w:vAlign w:val="center"/>
          </w:tcPr>
          <w:p w14:paraId="6908207F"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nil"/>
              <w:right w:val="single" w:sz="4" w:space="0" w:color="auto"/>
            </w:tcBorders>
            <w:shd w:val="clear" w:color="auto" w:fill="FFFFFF"/>
            <w:vAlign w:val="center"/>
          </w:tcPr>
          <w:p w14:paraId="77D3A723"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2281DD67" w14:textId="77777777">
        <w:tc>
          <w:tcPr>
            <w:tcW w:w="168" w:type="pct"/>
            <w:tcBorders>
              <w:top w:val="single" w:sz="4" w:space="0" w:color="auto"/>
              <w:left w:val="single" w:sz="4" w:space="0" w:color="auto"/>
              <w:bottom w:val="single" w:sz="4" w:space="0" w:color="auto"/>
              <w:right w:val="nil"/>
            </w:tcBorders>
            <w:shd w:val="clear" w:color="auto" w:fill="FFFFFF"/>
            <w:vAlign w:val="center"/>
          </w:tcPr>
          <w:p w14:paraId="15CE561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w:t>
            </w:r>
          </w:p>
        </w:tc>
        <w:tc>
          <w:tcPr>
            <w:tcW w:w="271" w:type="pct"/>
            <w:tcBorders>
              <w:top w:val="single" w:sz="4" w:space="0" w:color="auto"/>
              <w:left w:val="single" w:sz="4" w:space="0" w:color="auto"/>
              <w:bottom w:val="single" w:sz="4" w:space="0" w:color="auto"/>
              <w:right w:val="nil"/>
            </w:tcBorders>
            <w:shd w:val="clear" w:color="auto" w:fill="FFFFFF"/>
            <w:vAlign w:val="center"/>
          </w:tcPr>
          <w:p w14:paraId="27C939CC"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single" w:sz="4" w:space="0" w:color="auto"/>
              <w:right w:val="nil"/>
            </w:tcBorders>
            <w:shd w:val="clear" w:color="auto" w:fill="FFFFFF"/>
            <w:vAlign w:val="center"/>
          </w:tcPr>
          <w:p w14:paraId="6DBB1C9A"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single" w:sz="4" w:space="0" w:color="auto"/>
              <w:right w:val="nil"/>
            </w:tcBorders>
            <w:shd w:val="clear" w:color="auto" w:fill="FFFFFF"/>
            <w:vAlign w:val="center"/>
          </w:tcPr>
          <w:p w14:paraId="3E452373"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single" w:sz="4" w:space="0" w:color="auto"/>
              <w:right w:val="nil"/>
            </w:tcBorders>
            <w:shd w:val="clear" w:color="auto" w:fill="FFFFFF"/>
            <w:vAlign w:val="center"/>
          </w:tcPr>
          <w:p w14:paraId="7D6DD501"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single" w:sz="4" w:space="0" w:color="auto"/>
              <w:right w:val="nil"/>
            </w:tcBorders>
            <w:shd w:val="clear" w:color="auto" w:fill="FFFFFF"/>
            <w:vAlign w:val="center"/>
          </w:tcPr>
          <w:p w14:paraId="79918C95"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single" w:sz="4" w:space="0" w:color="auto"/>
              <w:right w:val="nil"/>
            </w:tcBorders>
            <w:shd w:val="clear" w:color="auto" w:fill="FFFFFF"/>
            <w:vAlign w:val="center"/>
          </w:tcPr>
          <w:p w14:paraId="5FCB2ED5" w14:textId="77777777" w:rsidR="007F47F6" w:rsidRPr="00E03545" w:rsidRDefault="007F47F6" w:rsidP="00266542">
            <w:pPr>
              <w:jc w:val="center"/>
              <w:rPr>
                <w:rFonts w:ascii="Times New Roman" w:hAnsi="Times New Roman" w:cs="Times New Roman"/>
                <w:color w:val="auto"/>
                <w:sz w:val="20"/>
                <w:szCs w:val="20"/>
              </w:rPr>
            </w:pPr>
          </w:p>
        </w:tc>
        <w:tc>
          <w:tcPr>
            <w:tcW w:w="157" w:type="pct"/>
            <w:tcBorders>
              <w:top w:val="single" w:sz="4" w:space="0" w:color="auto"/>
              <w:left w:val="single" w:sz="4" w:space="0" w:color="auto"/>
              <w:bottom w:val="single" w:sz="4" w:space="0" w:color="auto"/>
              <w:right w:val="nil"/>
            </w:tcBorders>
            <w:shd w:val="clear" w:color="auto" w:fill="FFFFFF"/>
            <w:vAlign w:val="center"/>
          </w:tcPr>
          <w:p w14:paraId="10D08137" w14:textId="77777777" w:rsidR="007F47F6" w:rsidRPr="00E03545" w:rsidRDefault="007F47F6" w:rsidP="00266542">
            <w:pPr>
              <w:jc w:val="center"/>
              <w:rPr>
                <w:rFonts w:ascii="Times New Roman" w:hAnsi="Times New Roman" w:cs="Times New Roman"/>
                <w:color w:val="auto"/>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14:paraId="29F9DAAC"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7146BB18" w14:textId="77777777" w:rsidR="007F47F6" w:rsidRPr="00E03545" w:rsidRDefault="007F47F6" w:rsidP="00266542">
            <w:pPr>
              <w:jc w:val="center"/>
              <w:rPr>
                <w:rFonts w:ascii="Times New Roman" w:hAnsi="Times New Roman" w:cs="Times New Roman"/>
                <w:color w:val="auto"/>
                <w:sz w:val="20"/>
                <w:szCs w:val="20"/>
              </w:rPr>
            </w:pPr>
          </w:p>
        </w:tc>
        <w:tc>
          <w:tcPr>
            <w:tcW w:w="175" w:type="pct"/>
            <w:tcBorders>
              <w:top w:val="single" w:sz="4" w:space="0" w:color="auto"/>
              <w:left w:val="single" w:sz="4" w:space="0" w:color="auto"/>
              <w:bottom w:val="single" w:sz="4" w:space="0" w:color="auto"/>
              <w:right w:val="nil"/>
            </w:tcBorders>
            <w:shd w:val="clear" w:color="auto" w:fill="FFFFFF"/>
            <w:vAlign w:val="center"/>
          </w:tcPr>
          <w:p w14:paraId="418473EA" w14:textId="77777777" w:rsidR="007F47F6" w:rsidRPr="00E03545" w:rsidRDefault="007F47F6" w:rsidP="00266542">
            <w:pPr>
              <w:jc w:val="center"/>
              <w:rPr>
                <w:rFonts w:ascii="Times New Roman" w:hAnsi="Times New Roman" w:cs="Times New Roman"/>
                <w:color w:val="auto"/>
                <w:sz w:val="20"/>
                <w:szCs w:val="20"/>
              </w:rPr>
            </w:pPr>
          </w:p>
        </w:tc>
        <w:tc>
          <w:tcPr>
            <w:tcW w:w="134" w:type="pct"/>
            <w:tcBorders>
              <w:top w:val="single" w:sz="4" w:space="0" w:color="auto"/>
              <w:left w:val="single" w:sz="4" w:space="0" w:color="auto"/>
              <w:bottom w:val="single" w:sz="4" w:space="0" w:color="auto"/>
              <w:right w:val="nil"/>
            </w:tcBorders>
            <w:shd w:val="clear" w:color="auto" w:fill="FFFFFF"/>
            <w:vAlign w:val="center"/>
          </w:tcPr>
          <w:p w14:paraId="115FBCF0" w14:textId="77777777" w:rsidR="007F47F6" w:rsidRPr="00E03545" w:rsidRDefault="007F47F6" w:rsidP="00266542">
            <w:pPr>
              <w:jc w:val="center"/>
              <w:rPr>
                <w:rFonts w:ascii="Times New Roman" w:hAnsi="Times New Roman" w:cs="Times New Roman"/>
                <w:color w:val="auto"/>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20E0105E"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single" w:sz="4" w:space="0" w:color="auto"/>
              <w:right w:val="nil"/>
            </w:tcBorders>
            <w:shd w:val="clear" w:color="auto" w:fill="FFFFFF"/>
            <w:vAlign w:val="center"/>
          </w:tcPr>
          <w:p w14:paraId="4EE09D12" w14:textId="77777777" w:rsidR="007F47F6" w:rsidRPr="00E03545" w:rsidRDefault="007F47F6" w:rsidP="00266542">
            <w:pPr>
              <w:jc w:val="center"/>
              <w:rPr>
                <w:rFonts w:ascii="Times New Roman" w:hAnsi="Times New Roman" w:cs="Times New Roman"/>
                <w:color w:val="auto"/>
                <w:sz w:val="20"/>
                <w:szCs w:val="20"/>
              </w:rPr>
            </w:pPr>
          </w:p>
        </w:tc>
        <w:tc>
          <w:tcPr>
            <w:tcW w:w="112" w:type="pct"/>
            <w:tcBorders>
              <w:top w:val="single" w:sz="4" w:space="0" w:color="auto"/>
              <w:left w:val="single" w:sz="4" w:space="0" w:color="auto"/>
              <w:bottom w:val="single" w:sz="4" w:space="0" w:color="auto"/>
              <w:right w:val="nil"/>
            </w:tcBorders>
            <w:shd w:val="clear" w:color="auto" w:fill="FFFFFF"/>
            <w:vAlign w:val="center"/>
          </w:tcPr>
          <w:p w14:paraId="19F69ADA" w14:textId="77777777" w:rsidR="007F47F6" w:rsidRPr="00E03545" w:rsidRDefault="007F47F6" w:rsidP="00266542">
            <w:pPr>
              <w:jc w:val="center"/>
              <w:rPr>
                <w:rFonts w:ascii="Times New Roman" w:hAnsi="Times New Roman" w:cs="Times New Roman"/>
                <w:color w:val="auto"/>
                <w:sz w:val="20"/>
                <w:szCs w:val="20"/>
              </w:rPr>
            </w:pPr>
          </w:p>
        </w:tc>
        <w:tc>
          <w:tcPr>
            <w:tcW w:w="164" w:type="pct"/>
            <w:tcBorders>
              <w:top w:val="single" w:sz="4" w:space="0" w:color="auto"/>
              <w:left w:val="single" w:sz="4" w:space="0" w:color="auto"/>
              <w:bottom w:val="single" w:sz="4" w:space="0" w:color="auto"/>
              <w:right w:val="nil"/>
            </w:tcBorders>
            <w:shd w:val="clear" w:color="auto" w:fill="FFFFFF"/>
            <w:vAlign w:val="center"/>
          </w:tcPr>
          <w:p w14:paraId="249F5279" w14:textId="77777777" w:rsidR="007F47F6" w:rsidRPr="00E03545" w:rsidRDefault="007F47F6" w:rsidP="00266542">
            <w:pPr>
              <w:jc w:val="center"/>
              <w:rPr>
                <w:rFonts w:ascii="Times New Roman" w:hAnsi="Times New Roman" w:cs="Times New Roman"/>
                <w:color w:val="auto"/>
                <w:sz w:val="20"/>
                <w:szCs w:val="20"/>
              </w:rPr>
            </w:pPr>
          </w:p>
        </w:tc>
        <w:tc>
          <w:tcPr>
            <w:tcW w:w="168" w:type="pct"/>
            <w:tcBorders>
              <w:top w:val="single" w:sz="4" w:space="0" w:color="auto"/>
              <w:left w:val="single" w:sz="4" w:space="0" w:color="auto"/>
              <w:bottom w:val="single" w:sz="4" w:space="0" w:color="auto"/>
              <w:right w:val="nil"/>
            </w:tcBorders>
            <w:shd w:val="clear" w:color="auto" w:fill="FFFFFF"/>
            <w:vAlign w:val="center"/>
          </w:tcPr>
          <w:p w14:paraId="0F2BA50E"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single" w:sz="4" w:space="0" w:color="auto"/>
              <w:right w:val="nil"/>
            </w:tcBorders>
            <w:shd w:val="clear" w:color="auto" w:fill="FFFFFF"/>
            <w:vAlign w:val="center"/>
          </w:tcPr>
          <w:p w14:paraId="1867CD4D"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single" w:sz="4" w:space="0" w:color="auto"/>
              <w:right w:val="nil"/>
            </w:tcBorders>
            <w:shd w:val="clear" w:color="auto" w:fill="FFFFFF"/>
            <w:vAlign w:val="center"/>
          </w:tcPr>
          <w:p w14:paraId="613BB3D3"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single" w:sz="4" w:space="0" w:color="auto"/>
              <w:right w:val="nil"/>
            </w:tcBorders>
            <w:shd w:val="clear" w:color="auto" w:fill="FFFFFF"/>
            <w:vAlign w:val="center"/>
          </w:tcPr>
          <w:p w14:paraId="4A6E8FFA" w14:textId="77777777" w:rsidR="007F47F6" w:rsidRPr="00E03545" w:rsidRDefault="007F47F6" w:rsidP="00266542">
            <w:pPr>
              <w:jc w:val="center"/>
              <w:rPr>
                <w:rFonts w:ascii="Times New Roman" w:hAnsi="Times New Roman" w:cs="Times New Roman"/>
                <w:color w:val="auto"/>
                <w:sz w:val="20"/>
                <w:szCs w:val="20"/>
              </w:rPr>
            </w:pPr>
          </w:p>
        </w:tc>
        <w:tc>
          <w:tcPr>
            <w:tcW w:w="201" w:type="pct"/>
            <w:tcBorders>
              <w:top w:val="single" w:sz="4" w:space="0" w:color="auto"/>
              <w:left w:val="single" w:sz="4" w:space="0" w:color="auto"/>
              <w:bottom w:val="single" w:sz="4" w:space="0" w:color="auto"/>
              <w:right w:val="nil"/>
            </w:tcBorders>
            <w:shd w:val="clear" w:color="auto" w:fill="FFFFFF"/>
            <w:vAlign w:val="center"/>
          </w:tcPr>
          <w:p w14:paraId="0E9639FF" w14:textId="77777777" w:rsidR="007F47F6" w:rsidRPr="00E03545" w:rsidRDefault="007F47F6" w:rsidP="00266542">
            <w:pPr>
              <w:jc w:val="center"/>
              <w:rPr>
                <w:rFonts w:ascii="Times New Roman" w:hAnsi="Times New Roman" w:cs="Times New Roman"/>
                <w:color w:val="auto"/>
                <w:sz w:val="20"/>
                <w:szCs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14:paraId="343BACC0" w14:textId="77777777" w:rsidR="007F47F6" w:rsidRPr="00E03545" w:rsidRDefault="007F47F6" w:rsidP="00266542">
            <w:pPr>
              <w:jc w:val="center"/>
              <w:rPr>
                <w:rFonts w:ascii="Times New Roman" w:hAnsi="Times New Roman" w:cs="Times New Roman"/>
                <w:color w:val="auto"/>
                <w:sz w:val="20"/>
                <w:szCs w:val="20"/>
              </w:rPr>
            </w:pPr>
          </w:p>
        </w:tc>
        <w:tc>
          <w:tcPr>
            <w:tcW w:w="250" w:type="pct"/>
            <w:tcBorders>
              <w:top w:val="single" w:sz="4" w:space="0" w:color="auto"/>
              <w:left w:val="single" w:sz="4" w:space="0" w:color="auto"/>
              <w:bottom w:val="single" w:sz="4" w:space="0" w:color="auto"/>
              <w:right w:val="nil"/>
            </w:tcBorders>
            <w:shd w:val="clear" w:color="auto" w:fill="FFFFFF"/>
            <w:vAlign w:val="center"/>
          </w:tcPr>
          <w:p w14:paraId="705F15AB" w14:textId="77777777" w:rsidR="007F47F6" w:rsidRPr="00E03545" w:rsidRDefault="007F47F6" w:rsidP="00266542">
            <w:pPr>
              <w:jc w:val="center"/>
              <w:rPr>
                <w:rFonts w:ascii="Times New Roman" w:hAnsi="Times New Roman" w:cs="Times New Roman"/>
                <w:color w:val="auto"/>
                <w:sz w:val="20"/>
                <w:szCs w:val="20"/>
              </w:rPr>
            </w:pPr>
          </w:p>
        </w:tc>
        <w:tc>
          <w:tcPr>
            <w:tcW w:w="183" w:type="pct"/>
            <w:tcBorders>
              <w:top w:val="single" w:sz="4" w:space="0" w:color="auto"/>
              <w:left w:val="single" w:sz="4" w:space="0" w:color="auto"/>
              <w:bottom w:val="single" w:sz="4" w:space="0" w:color="auto"/>
              <w:right w:val="nil"/>
            </w:tcBorders>
            <w:shd w:val="clear" w:color="auto" w:fill="FFFFFF"/>
            <w:vAlign w:val="center"/>
          </w:tcPr>
          <w:p w14:paraId="0ACF2BBF" w14:textId="77777777" w:rsidR="007F47F6" w:rsidRPr="00E03545" w:rsidRDefault="007F47F6" w:rsidP="00266542">
            <w:pPr>
              <w:jc w:val="center"/>
              <w:rPr>
                <w:rFonts w:ascii="Times New Roman" w:hAnsi="Times New Roman" w:cs="Times New Roman"/>
                <w:color w:val="auto"/>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14:paraId="48CE0425" w14:textId="77777777" w:rsidR="007F47F6" w:rsidRPr="00E03545" w:rsidRDefault="007F47F6" w:rsidP="00266542">
            <w:pPr>
              <w:jc w:val="center"/>
              <w:rPr>
                <w:rFonts w:ascii="Times New Roman" w:hAnsi="Times New Roman" w:cs="Times New Roman"/>
                <w:color w:val="auto"/>
                <w:sz w:val="20"/>
                <w:szCs w:val="20"/>
              </w:rPr>
            </w:pPr>
          </w:p>
        </w:tc>
      </w:tr>
    </w:tbl>
    <w:p w14:paraId="6B1789B6"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25. Ghi chú:</w:t>
      </w:r>
    </w:p>
    <w:p w14:paraId="010B0E65" w14:textId="77777777" w:rsidR="007F47F6" w:rsidRPr="00E03545" w:rsidRDefault="007F47F6" w:rsidP="00266542">
      <w:pPr>
        <w:rPr>
          <w:rFonts w:ascii="Times New Roman" w:hAnsi="Times New Roman" w:cs="Times New Roman"/>
          <w:color w:val="auto"/>
        </w:rPr>
      </w:pPr>
    </w:p>
    <w:p w14:paraId="2033F529"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0450EFC7"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Đây là biểu chi tiết về kết quả xử lý đơn kiến nghị, phản ánh nhận được qua tiếp công dân và nhận từ các nguồn khác (gửi qua dịch vụ chuyển phát, cơ quan khác chuyển,...)</w:t>
      </w:r>
    </w:p>
    <w:p w14:paraId="300B6805"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Số liệu tại Biểu này nằm trong số liệu tổng hợp tại Biểu 01/XLD</w:t>
      </w:r>
    </w:p>
    <w:p w14:paraId="40A244EC"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 = Cột (2) + (3) + (4) + (5) + (6) + (7)</w:t>
      </w:r>
    </w:p>
    <w:p w14:paraId="2C3ADD4D"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(2), (5): Đơn có từ 02 người đứng tên trở lên</w:t>
      </w:r>
    </w:p>
    <w:p w14:paraId="6948A0BF"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(4): Là số đơn kỳ trước chuyển sang còn lại, ngoài số đơn đã xác định được ở cột (2), (3), VD: đơn không rõ danh tính người có đơn,...)</w:t>
      </w:r>
    </w:p>
    <w:p w14:paraId="224BAE0F"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(7): Là số đơn tiếp nhận trong kỳ còn lại, ngoài số đơn đã xác định được ở cột (5), (6), VD: đơn không rõ danh tính người có đơn,...)</w:t>
      </w:r>
    </w:p>
    <w:p w14:paraId="4C6133CA"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(8) = Cột (9) + (10): Là tổng số đơn kiến nghị, phản ánh đã có kết quả xử lý cuối cùng (nêu tại các cột (20) - (23))</w:t>
      </w:r>
    </w:p>
    <w:p w14:paraId="480CAB04"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(11) = Cột (13) ở Biểu 01/XLD</w:t>
      </w:r>
    </w:p>
    <w:p w14:paraId="2909A21B"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(12) = Cột (13) + (14) + (15) + (16) = Cột (17) + (18) + (19) = Cột (20) + (21)</w:t>
      </w:r>
    </w:p>
    <w:p w14:paraId="719C9DA1"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Từ Cột (13) trở đi là số liệu tổng hợp đối với các vụ việc kiến nghị, phản ánh đủ điều kiện xử lý (thống kê tại Cột (12))</w:t>
      </w:r>
    </w:p>
    <w:p w14:paraId="20580FB1"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(17): Đã giải quyết và có kết luận, trả lời người kiến nghị, phản ánh</w:t>
      </w:r>
    </w:p>
    <w:p w14:paraId="6D5EC9D9"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(18): Đã thực hiện việc thụ lý, giải quyết nhưng chưa có kết luận, trả lời người kiến nghị, phản ánh</w:t>
      </w:r>
    </w:p>
    <w:p w14:paraId="68726DC9"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(19): Chưa thực hiện việc thụ lý, giải quyết</w:t>
      </w:r>
    </w:p>
    <w:p w14:paraId="08EA9DDA"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(21)</w:t>
      </w:r>
      <w:r w:rsidR="007252C5" w:rsidRPr="00E03545">
        <w:rPr>
          <w:rFonts w:ascii="Times New Roman" w:hAnsi="Times New Roman" w:cs="Times New Roman"/>
          <w:color w:val="auto"/>
          <w:sz w:val="20"/>
        </w:rPr>
        <w:t xml:space="preserve"> </w:t>
      </w:r>
      <w:r w:rsidRPr="00E03545">
        <w:rPr>
          <w:rFonts w:ascii="Times New Roman" w:hAnsi="Times New Roman" w:cs="Times New Roman"/>
          <w:color w:val="auto"/>
          <w:sz w:val="20"/>
        </w:rPr>
        <w:t>= (22)+ (23)</w:t>
      </w:r>
    </w:p>
    <w:p w14:paraId="2BB661E7"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Cột (23): Thống kê số vụ việc có văn bản đôn đốc hoặc chuyển đơn từ lần thứ 2 trở lên do chưa nhận được kết quả giải quyết của cơ quan có thẩm quyền</w:t>
      </w:r>
    </w:p>
    <w:p w14:paraId="0ED6AD1E" w14:textId="77777777" w:rsidR="007F47F6" w:rsidRPr="00E03545" w:rsidRDefault="007F47F6" w:rsidP="00266542">
      <w:pPr>
        <w:rPr>
          <w:rFonts w:ascii="Times New Roman" w:hAnsi="Times New Roman" w:cs="Times New Roman"/>
          <w:color w:val="auto"/>
          <w:sz w:val="20"/>
        </w:rPr>
      </w:pPr>
      <w:r w:rsidRPr="00E03545">
        <w:rPr>
          <w:rFonts w:ascii="Times New Roman" w:hAnsi="Times New Roman" w:cs="Times New Roman"/>
          <w:color w:val="auto"/>
          <w:sz w:val="20"/>
        </w:rPr>
        <w:t>- Nội dung ghi chú viết vào dòng 25 (nếu có)</w:t>
      </w:r>
    </w:p>
    <w:p w14:paraId="5CBC1557" w14:textId="77777777" w:rsidR="007F47F6" w:rsidRPr="00E03545" w:rsidRDefault="007F47F6" w:rsidP="00266542">
      <w:pPr>
        <w:rPr>
          <w:rFonts w:ascii="Times New Roman" w:hAnsi="Times New Roman" w:cs="Times New Roman"/>
          <w:color w:val="auto"/>
        </w:rPr>
      </w:pPr>
    </w:p>
    <w:p w14:paraId="368B8259" w14:textId="77777777" w:rsidR="008C641A" w:rsidRPr="00E03545" w:rsidRDefault="008C641A" w:rsidP="00266542">
      <w:pPr>
        <w:jc w:val="right"/>
        <w:rPr>
          <w:rFonts w:ascii="Times New Roman" w:hAnsi="Times New Roman" w:cs="Times New Roman"/>
          <w:b/>
          <w:color w:val="auto"/>
        </w:rPr>
      </w:pPr>
    </w:p>
    <w:p w14:paraId="21145EB6" w14:textId="5D3E53F0" w:rsidR="007F47F6"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63872" behindDoc="0" locked="0" layoutInCell="1" allowOverlap="1" wp14:anchorId="59C7085F" wp14:editId="18039A2C">
                <wp:simplePos x="0" y="0"/>
                <wp:positionH relativeFrom="column">
                  <wp:posOffset>-90805</wp:posOffset>
                </wp:positionH>
                <wp:positionV relativeFrom="paragraph">
                  <wp:posOffset>-6350</wp:posOffset>
                </wp:positionV>
                <wp:extent cx="1685925" cy="390525"/>
                <wp:effectExtent l="10160" t="12065" r="8890" b="698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375646DA" w14:textId="77777777" w:rsidR="00235DDD" w:rsidRPr="00266542" w:rsidRDefault="00235DDD" w:rsidP="008C641A">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7085F" id="Rectangle 33" o:spid="_x0000_s1039" style="position:absolute;left:0;text-align:left;margin-left:-7.15pt;margin-top:-.5pt;width:132.7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">
                <v:textbox>
                  <w:txbxContent>
                    <w:p w14:paraId="375646DA" w14:textId="77777777" w:rsidR="00235DDD" w:rsidRPr="00266542" w:rsidRDefault="00235DDD" w:rsidP="008C641A">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7F47F6" w:rsidRPr="00E03545">
        <w:rPr>
          <w:rFonts w:ascii="Times New Roman" w:hAnsi="Times New Roman" w:cs="Times New Roman"/>
          <w:b/>
          <w:color w:val="auto"/>
        </w:rPr>
        <w:t>Biểu số: 01/KQGQ</w:t>
      </w:r>
    </w:p>
    <w:p w14:paraId="25821F72"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GIẢI QUYẾT THUỘC THẨM QUYỀN</w:t>
      </w:r>
    </w:p>
    <w:p w14:paraId="0BFD1C27"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082DBF71"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 xml:space="preserve">(Kèm theo Báo cáo số </w:t>
      </w:r>
      <w:r w:rsidR="008001ED" w:rsidRPr="00E03545">
        <w:rPr>
          <w:rFonts w:ascii="Times New Roman" w:hAnsi="Times New Roman" w:cs="Times New Roman"/>
          <w:i/>
          <w:color w:val="auto"/>
        </w:rPr>
        <w:t>..…..</w:t>
      </w:r>
      <w:r w:rsidRPr="00E03545">
        <w:rPr>
          <w:rFonts w:ascii="Times New Roman" w:hAnsi="Times New Roman" w:cs="Times New Roman"/>
          <w:i/>
          <w:color w:val="auto"/>
        </w:rPr>
        <w:t xml:space="preserve">ngày </w:t>
      </w:r>
      <w:r w:rsidR="008001ED" w:rsidRPr="00E03545">
        <w:rPr>
          <w:rFonts w:ascii="Times New Roman" w:hAnsi="Times New Roman" w:cs="Times New Roman"/>
          <w:i/>
          <w:color w:val="auto"/>
        </w:rPr>
        <w:t>…...</w:t>
      </w:r>
      <w:r w:rsidRPr="00E03545">
        <w:rPr>
          <w:rFonts w:ascii="Times New Roman" w:hAnsi="Times New Roman" w:cs="Times New Roman"/>
          <w:i/>
          <w:color w:val="auto"/>
        </w:rPr>
        <w:t>tháng</w:t>
      </w:r>
      <w:r w:rsidR="008001ED" w:rsidRPr="00E03545">
        <w:rPr>
          <w:rFonts w:ascii="Times New Roman" w:hAnsi="Times New Roman" w:cs="Times New Roman"/>
          <w:i/>
          <w:color w:val="auto"/>
        </w:rPr>
        <w:t xml:space="preserve"> ..</w:t>
      </w:r>
      <w:r w:rsidRPr="00E03545">
        <w:rPr>
          <w:rFonts w:ascii="Times New Roman" w:hAnsi="Times New Roman" w:cs="Times New Roman"/>
          <w:i/>
          <w:color w:val="auto"/>
        </w:rPr>
        <w:t>….năm</w:t>
      </w:r>
      <w:r w:rsidR="008001ED"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8001ED" w:rsidRPr="00E03545">
        <w:rPr>
          <w:rFonts w:ascii="Times New Roman" w:hAnsi="Times New Roman" w:cs="Times New Roman"/>
          <w:i/>
          <w:color w:val="auto"/>
        </w:rPr>
        <w:t>..</w:t>
      </w:r>
      <w:r w:rsidRPr="00E03545">
        <w:rPr>
          <w:rFonts w:ascii="Times New Roman" w:hAnsi="Times New Roman" w:cs="Times New Roman"/>
          <w:i/>
          <w:color w:val="auto"/>
        </w:rPr>
        <w:t xml:space="preserve">.của </w:t>
      </w:r>
      <w:r w:rsidR="008001ED" w:rsidRPr="00E03545">
        <w:rPr>
          <w:rFonts w:ascii="Times New Roman" w:hAnsi="Times New Roman" w:cs="Times New Roman"/>
          <w:i/>
          <w:color w:val="auto"/>
        </w:rPr>
        <w:t>…………..</w:t>
      </w:r>
      <w:r w:rsidRPr="00E03545">
        <w:rPr>
          <w:rFonts w:ascii="Times New Roman" w:hAnsi="Times New Roman" w:cs="Times New Roman"/>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1"/>
        <w:gridCol w:w="582"/>
        <w:gridCol w:w="716"/>
        <w:gridCol w:w="523"/>
        <w:gridCol w:w="604"/>
        <w:gridCol w:w="1035"/>
        <w:gridCol w:w="615"/>
        <w:gridCol w:w="470"/>
        <w:gridCol w:w="395"/>
        <w:gridCol w:w="470"/>
        <w:gridCol w:w="395"/>
        <w:gridCol w:w="470"/>
        <w:gridCol w:w="395"/>
        <w:gridCol w:w="604"/>
        <w:gridCol w:w="604"/>
        <w:gridCol w:w="601"/>
        <w:gridCol w:w="583"/>
        <w:gridCol w:w="268"/>
        <w:gridCol w:w="601"/>
        <w:gridCol w:w="583"/>
        <w:gridCol w:w="571"/>
        <w:gridCol w:w="571"/>
        <w:gridCol w:w="571"/>
        <w:gridCol w:w="523"/>
        <w:gridCol w:w="449"/>
        <w:gridCol w:w="523"/>
        <w:gridCol w:w="642"/>
      </w:tblGrid>
      <w:tr w:rsidR="00E03545" w:rsidRPr="00E03545" w14:paraId="02A7176D" w14:textId="77777777">
        <w:tc>
          <w:tcPr>
            <w:tcW w:w="169" w:type="pct"/>
            <w:vMerge w:val="restart"/>
            <w:shd w:val="clear" w:color="auto" w:fill="FFFFFF"/>
            <w:vAlign w:val="center"/>
          </w:tcPr>
          <w:p w14:paraId="5E15F92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Đơn vị</w:t>
            </w:r>
          </w:p>
        </w:tc>
        <w:tc>
          <w:tcPr>
            <w:tcW w:w="613" w:type="pct"/>
            <w:gridSpan w:val="3"/>
            <w:shd w:val="clear" w:color="auto" w:fill="FFFFFF"/>
            <w:vAlign w:val="center"/>
          </w:tcPr>
          <w:p w14:paraId="0C04930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Đơn khiếu nại thuộc thẩm quyền</w:t>
            </w:r>
          </w:p>
        </w:tc>
        <w:tc>
          <w:tcPr>
            <w:tcW w:w="203" w:type="pct"/>
            <w:vMerge w:val="restart"/>
            <w:shd w:val="clear" w:color="auto" w:fill="FFFFFF"/>
            <w:vAlign w:val="center"/>
          </w:tcPr>
          <w:p w14:paraId="268A4EE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vụ việc khiếu nại thuộc thẩm quyền</w:t>
            </w:r>
          </w:p>
        </w:tc>
        <w:tc>
          <w:tcPr>
            <w:tcW w:w="2719" w:type="pct"/>
            <w:gridSpan w:val="15"/>
            <w:shd w:val="clear" w:color="auto" w:fill="FFFFFF"/>
            <w:vAlign w:val="center"/>
          </w:tcPr>
          <w:p w14:paraId="23021DC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Kết quả giải quyết</w:t>
            </w:r>
          </w:p>
        </w:tc>
        <w:tc>
          <w:tcPr>
            <w:tcW w:w="1296" w:type="pct"/>
            <w:gridSpan w:val="7"/>
            <w:shd w:val="clear" w:color="auto" w:fill="FFFFFF"/>
            <w:vAlign w:val="center"/>
          </w:tcPr>
          <w:p w14:paraId="233D530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Phân tích kết quả giải quyết (vụ việc)</w:t>
            </w:r>
          </w:p>
        </w:tc>
      </w:tr>
      <w:tr w:rsidR="00E03545" w:rsidRPr="00E03545" w14:paraId="1B3C2C2B" w14:textId="77777777">
        <w:tc>
          <w:tcPr>
            <w:tcW w:w="169" w:type="pct"/>
            <w:vMerge/>
            <w:shd w:val="clear" w:color="auto" w:fill="FFFFFF"/>
            <w:vAlign w:val="center"/>
          </w:tcPr>
          <w:p w14:paraId="5F3A68F1" w14:textId="77777777" w:rsidR="007F47F6" w:rsidRPr="00E03545" w:rsidRDefault="007F47F6" w:rsidP="00266542">
            <w:pPr>
              <w:jc w:val="center"/>
              <w:rPr>
                <w:rFonts w:ascii="Times New Roman" w:hAnsi="Times New Roman" w:cs="Times New Roman"/>
                <w:color w:val="auto"/>
                <w:sz w:val="20"/>
                <w:szCs w:val="20"/>
              </w:rPr>
            </w:pPr>
          </w:p>
        </w:tc>
        <w:tc>
          <w:tcPr>
            <w:tcW w:w="196" w:type="pct"/>
            <w:vMerge w:val="restart"/>
            <w:shd w:val="clear" w:color="auto" w:fill="FFFFFF"/>
            <w:vAlign w:val="center"/>
          </w:tcPr>
          <w:p w14:paraId="5ED8D62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w:t>
            </w:r>
          </w:p>
        </w:tc>
        <w:tc>
          <w:tcPr>
            <w:tcW w:w="241" w:type="pct"/>
            <w:vMerge w:val="restart"/>
            <w:shd w:val="clear" w:color="auto" w:fill="FFFFFF"/>
            <w:vAlign w:val="center"/>
          </w:tcPr>
          <w:p w14:paraId="3F9D20B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Kỳ trước chuyển sang</w:t>
            </w:r>
          </w:p>
        </w:tc>
        <w:tc>
          <w:tcPr>
            <w:tcW w:w="176" w:type="pct"/>
            <w:vMerge w:val="restart"/>
            <w:shd w:val="clear" w:color="auto" w:fill="FFFFFF"/>
            <w:vAlign w:val="center"/>
          </w:tcPr>
          <w:p w14:paraId="09FBDD74"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Tiếp nhận trong kỳ</w:t>
            </w:r>
          </w:p>
        </w:tc>
        <w:tc>
          <w:tcPr>
            <w:tcW w:w="203" w:type="pct"/>
            <w:vMerge/>
            <w:shd w:val="clear" w:color="auto" w:fill="FFFFFF"/>
            <w:vAlign w:val="center"/>
          </w:tcPr>
          <w:p w14:paraId="1E6B52A1" w14:textId="77777777" w:rsidR="007F47F6" w:rsidRPr="00E03545" w:rsidRDefault="007F47F6" w:rsidP="00266542">
            <w:pPr>
              <w:jc w:val="center"/>
              <w:rPr>
                <w:rFonts w:ascii="Times New Roman" w:hAnsi="Times New Roman" w:cs="Times New Roman"/>
                <w:color w:val="auto"/>
                <w:sz w:val="20"/>
                <w:szCs w:val="20"/>
              </w:rPr>
            </w:pPr>
          </w:p>
        </w:tc>
        <w:tc>
          <w:tcPr>
            <w:tcW w:w="555" w:type="pct"/>
            <w:gridSpan w:val="2"/>
            <w:shd w:val="clear" w:color="auto" w:fill="FFFFFF"/>
            <w:vAlign w:val="center"/>
          </w:tcPr>
          <w:p w14:paraId="164DB9C4"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Đã giải quyết</w:t>
            </w:r>
          </w:p>
        </w:tc>
        <w:tc>
          <w:tcPr>
            <w:tcW w:w="291" w:type="pct"/>
            <w:gridSpan w:val="2"/>
            <w:shd w:val="clear" w:color="auto" w:fill="FFFFFF"/>
            <w:vAlign w:val="center"/>
          </w:tcPr>
          <w:p w14:paraId="3EDC4E6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Kiến nghị thu hồi cho NN</w:t>
            </w:r>
          </w:p>
        </w:tc>
        <w:tc>
          <w:tcPr>
            <w:tcW w:w="988" w:type="pct"/>
            <w:gridSpan w:val="6"/>
            <w:shd w:val="clear" w:color="auto" w:fill="FFFFFF"/>
            <w:vAlign w:val="center"/>
          </w:tcPr>
          <w:p w14:paraId="24B9643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Trả lại cho tổ chức, cá nhân</w:t>
            </w:r>
          </w:p>
        </w:tc>
        <w:tc>
          <w:tcPr>
            <w:tcW w:w="398" w:type="pct"/>
            <w:gridSpan w:val="2"/>
            <w:shd w:val="clear" w:color="auto" w:fill="FFFFFF"/>
            <w:vAlign w:val="center"/>
          </w:tcPr>
          <w:p w14:paraId="774784A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Kiến nghị xử lý hành chính</w:t>
            </w:r>
          </w:p>
        </w:tc>
        <w:tc>
          <w:tcPr>
            <w:tcW w:w="488" w:type="pct"/>
            <w:gridSpan w:val="3"/>
            <w:shd w:val="clear" w:color="auto" w:fill="FFFFFF"/>
            <w:vAlign w:val="center"/>
          </w:tcPr>
          <w:p w14:paraId="0DB8C44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Chuyển cơ quan điều tra</w:t>
            </w:r>
          </w:p>
        </w:tc>
        <w:tc>
          <w:tcPr>
            <w:tcW w:w="575" w:type="pct"/>
            <w:gridSpan w:val="3"/>
            <w:shd w:val="clear" w:color="auto" w:fill="FFFFFF"/>
            <w:vAlign w:val="center"/>
          </w:tcPr>
          <w:p w14:paraId="044D8D1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Giải quyết lần đầu</w:t>
            </w:r>
          </w:p>
        </w:tc>
        <w:tc>
          <w:tcPr>
            <w:tcW w:w="327" w:type="pct"/>
            <w:gridSpan w:val="2"/>
            <w:shd w:val="clear" w:color="auto" w:fill="FFFFFF"/>
            <w:vAlign w:val="center"/>
          </w:tcPr>
          <w:p w14:paraId="2E2B5E6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Giải quyết lần 2</w:t>
            </w:r>
          </w:p>
        </w:tc>
        <w:tc>
          <w:tcPr>
            <w:tcW w:w="394" w:type="pct"/>
            <w:gridSpan w:val="2"/>
            <w:shd w:val="clear" w:color="auto" w:fill="FFFFFF"/>
            <w:vAlign w:val="center"/>
          </w:tcPr>
          <w:p w14:paraId="50D1C9E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Chấp hành thời hạn giải quyết</w:t>
            </w:r>
          </w:p>
        </w:tc>
      </w:tr>
      <w:tr w:rsidR="00E03545" w:rsidRPr="00E03545" w14:paraId="6BA1665F" w14:textId="77777777">
        <w:tc>
          <w:tcPr>
            <w:tcW w:w="169" w:type="pct"/>
            <w:vMerge/>
            <w:shd w:val="clear" w:color="auto" w:fill="FFFFFF"/>
            <w:vAlign w:val="center"/>
          </w:tcPr>
          <w:p w14:paraId="6E772165" w14:textId="77777777" w:rsidR="007F47F6" w:rsidRPr="00E03545" w:rsidRDefault="007F47F6" w:rsidP="00266542">
            <w:pPr>
              <w:jc w:val="center"/>
              <w:rPr>
                <w:rFonts w:ascii="Times New Roman" w:hAnsi="Times New Roman" w:cs="Times New Roman"/>
                <w:color w:val="auto"/>
                <w:sz w:val="20"/>
                <w:szCs w:val="20"/>
              </w:rPr>
            </w:pPr>
          </w:p>
        </w:tc>
        <w:tc>
          <w:tcPr>
            <w:tcW w:w="196" w:type="pct"/>
            <w:vMerge/>
            <w:shd w:val="clear" w:color="auto" w:fill="FFFFFF"/>
            <w:vAlign w:val="center"/>
          </w:tcPr>
          <w:p w14:paraId="6B490D3C" w14:textId="77777777" w:rsidR="007F47F6" w:rsidRPr="00E03545" w:rsidRDefault="007F47F6" w:rsidP="00266542">
            <w:pPr>
              <w:jc w:val="center"/>
              <w:rPr>
                <w:rFonts w:ascii="Times New Roman" w:hAnsi="Times New Roman" w:cs="Times New Roman"/>
                <w:color w:val="auto"/>
                <w:sz w:val="20"/>
                <w:szCs w:val="20"/>
              </w:rPr>
            </w:pPr>
          </w:p>
        </w:tc>
        <w:tc>
          <w:tcPr>
            <w:tcW w:w="241" w:type="pct"/>
            <w:vMerge/>
            <w:shd w:val="clear" w:color="auto" w:fill="FFFFFF"/>
            <w:vAlign w:val="center"/>
          </w:tcPr>
          <w:p w14:paraId="6C8DA636" w14:textId="77777777" w:rsidR="007F47F6" w:rsidRPr="00E03545" w:rsidRDefault="007F47F6" w:rsidP="00266542">
            <w:pPr>
              <w:jc w:val="center"/>
              <w:rPr>
                <w:rFonts w:ascii="Times New Roman" w:hAnsi="Times New Roman" w:cs="Times New Roman"/>
                <w:color w:val="auto"/>
                <w:sz w:val="20"/>
                <w:szCs w:val="20"/>
              </w:rPr>
            </w:pPr>
          </w:p>
        </w:tc>
        <w:tc>
          <w:tcPr>
            <w:tcW w:w="176" w:type="pct"/>
            <w:vMerge/>
            <w:shd w:val="clear" w:color="auto" w:fill="FFFFFF"/>
            <w:vAlign w:val="center"/>
          </w:tcPr>
          <w:p w14:paraId="112E69B8" w14:textId="77777777" w:rsidR="007F47F6" w:rsidRPr="00E03545" w:rsidRDefault="007F47F6" w:rsidP="00266542">
            <w:pPr>
              <w:jc w:val="center"/>
              <w:rPr>
                <w:rFonts w:ascii="Times New Roman" w:hAnsi="Times New Roman" w:cs="Times New Roman"/>
                <w:color w:val="auto"/>
                <w:sz w:val="20"/>
                <w:szCs w:val="20"/>
              </w:rPr>
            </w:pPr>
          </w:p>
        </w:tc>
        <w:tc>
          <w:tcPr>
            <w:tcW w:w="203" w:type="pct"/>
            <w:vMerge/>
            <w:shd w:val="clear" w:color="auto" w:fill="FFFFFF"/>
            <w:vAlign w:val="center"/>
          </w:tcPr>
          <w:p w14:paraId="3C9A7450" w14:textId="77777777" w:rsidR="007F47F6" w:rsidRPr="00E03545" w:rsidRDefault="007F47F6" w:rsidP="00266542">
            <w:pPr>
              <w:jc w:val="center"/>
              <w:rPr>
                <w:rFonts w:ascii="Times New Roman" w:hAnsi="Times New Roman" w:cs="Times New Roman"/>
                <w:color w:val="auto"/>
                <w:sz w:val="20"/>
                <w:szCs w:val="20"/>
              </w:rPr>
            </w:pPr>
          </w:p>
        </w:tc>
        <w:tc>
          <w:tcPr>
            <w:tcW w:w="348" w:type="pct"/>
            <w:vMerge w:val="restart"/>
            <w:shd w:val="clear" w:color="auto" w:fill="FFFFFF"/>
            <w:vAlign w:val="center"/>
          </w:tcPr>
          <w:p w14:paraId="0C6CEAF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vụ việc giải quyết bằng QĐ hành chính</w:t>
            </w:r>
          </w:p>
        </w:tc>
        <w:tc>
          <w:tcPr>
            <w:tcW w:w="207" w:type="pct"/>
            <w:vMerge w:val="restart"/>
            <w:shd w:val="clear" w:color="auto" w:fill="FFFFFF"/>
            <w:vAlign w:val="center"/>
          </w:tcPr>
          <w:p w14:paraId="497DFD23"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vụ việc rút đơn thông qua giải thích, thuyết phục</w:t>
            </w:r>
          </w:p>
        </w:tc>
        <w:tc>
          <w:tcPr>
            <w:tcW w:w="158" w:type="pct"/>
            <w:vMerge w:val="restart"/>
            <w:shd w:val="clear" w:color="auto" w:fill="FFFFFF"/>
            <w:vAlign w:val="center"/>
          </w:tcPr>
          <w:p w14:paraId="0164FC8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Tiền (Trđ)</w:t>
            </w:r>
          </w:p>
        </w:tc>
        <w:tc>
          <w:tcPr>
            <w:tcW w:w="133" w:type="pct"/>
            <w:vMerge w:val="restart"/>
            <w:shd w:val="clear" w:color="auto" w:fill="FFFFFF"/>
            <w:vAlign w:val="center"/>
          </w:tcPr>
          <w:p w14:paraId="1A38DEE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Đất (m</w:t>
            </w:r>
            <w:r w:rsidRPr="00E03545">
              <w:rPr>
                <w:rFonts w:ascii="Times New Roman" w:hAnsi="Times New Roman" w:cs="Times New Roman"/>
                <w:color w:val="auto"/>
                <w:sz w:val="20"/>
                <w:szCs w:val="20"/>
                <w:vertAlign w:val="superscript"/>
              </w:rPr>
              <w:t>2</w:t>
            </w:r>
            <w:r w:rsidRPr="00E03545">
              <w:rPr>
                <w:rFonts w:ascii="Times New Roman" w:hAnsi="Times New Roman" w:cs="Times New Roman"/>
                <w:color w:val="auto"/>
                <w:sz w:val="20"/>
                <w:szCs w:val="20"/>
              </w:rPr>
              <w:t>)</w:t>
            </w:r>
          </w:p>
        </w:tc>
        <w:tc>
          <w:tcPr>
            <w:tcW w:w="291" w:type="pct"/>
            <w:gridSpan w:val="2"/>
            <w:shd w:val="clear" w:color="auto" w:fill="FFFFFF"/>
            <w:vAlign w:val="center"/>
          </w:tcPr>
          <w:p w14:paraId="12CCE4B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 chức</w:t>
            </w:r>
          </w:p>
        </w:tc>
        <w:tc>
          <w:tcPr>
            <w:tcW w:w="291" w:type="pct"/>
            <w:gridSpan w:val="2"/>
            <w:shd w:val="clear" w:color="auto" w:fill="FFFFFF"/>
            <w:vAlign w:val="center"/>
          </w:tcPr>
          <w:p w14:paraId="596E414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Cá nhân</w:t>
            </w:r>
          </w:p>
        </w:tc>
        <w:tc>
          <w:tcPr>
            <w:tcW w:w="203" w:type="pct"/>
            <w:vMerge w:val="restart"/>
            <w:shd w:val="clear" w:color="auto" w:fill="FFFFFF"/>
            <w:vAlign w:val="center"/>
          </w:tcPr>
          <w:p w14:paraId="75CB940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tổ chức được trả lại quyền lợi</w:t>
            </w:r>
          </w:p>
        </w:tc>
        <w:tc>
          <w:tcPr>
            <w:tcW w:w="203" w:type="pct"/>
            <w:vMerge w:val="restart"/>
            <w:shd w:val="clear" w:color="auto" w:fill="FFFFFF"/>
            <w:vAlign w:val="center"/>
          </w:tcPr>
          <w:p w14:paraId="1DFBA8E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cá nhân được trả</w:t>
            </w:r>
            <w:r w:rsidR="00306406" w:rsidRPr="00E03545">
              <w:rPr>
                <w:rFonts w:ascii="Times New Roman" w:hAnsi="Times New Roman" w:cs="Times New Roman"/>
                <w:color w:val="auto"/>
                <w:sz w:val="20"/>
                <w:szCs w:val="20"/>
              </w:rPr>
              <w:t xml:space="preserve"> l</w:t>
            </w:r>
            <w:r w:rsidRPr="00E03545">
              <w:rPr>
                <w:rFonts w:ascii="Times New Roman" w:hAnsi="Times New Roman" w:cs="Times New Roman"/>
                <w:color w:val="auto"/>
                <w:sz w:val="20"/>
                <w:szCs w:val="20"/>
              </w:rPr>
              <w:t>ại</w:t>
            </w:r>
            <w:r w:rsidR="00306406"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quyền lợi</w:t>
            </w:r>
          </w:p>
        </w:tc>
        <w:tc>
          <w:tcPr>
            <w:tcW w:w="202" w:type="pct"/>
            <w:vMerge w:val="restart"/>
            <w:shd w:val="clear" w:color="auto" w:fill="FFFFFF"/>
            <w:vAlign w:val="center"/>
          </w:tcPr>
          <w:p w14:paraId="5A8BEBF4"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người bị kiến</w:t>
            </w:r>
            <w:r w:rsidR="00306406"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nghị xử lý</w:t>
            </w:r>
          </w:p>
        </w:tc>
        <w:tc>
          <w:tcPr>
            <w:tcW w:w="195" w:type="pct"/>
            <w:vMerge w:val="restart"/>
            <w:shd w:val="clear" w:color="auto" w:fill="FFFFFF"/>
            <w:vAlign w:val="center"/>
          </w:tcPr>
          <w:p w14:paraId="44E7CC67"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Trong đó số cán bộ, công chức, viên chức</w:t>
            </w:r>
          </w:p>
        </w:tc>
        <w:tc>
          <w:tcPr>
            <w:tcW w:w="90" w:type="pct"/>
            <w:vMerge w:val="restart"/>
            <w:shd w:val="clear" w:color="auto" w:fill="FFFFFF"/>
            <w:vAlign w:val="center"/>
          </w:tcPr>
          <w:p w14:paraId="0B99605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vụ</w:t>
            </w:r>
          </w:p>
        </w:tc>
        <w:tc>
          <w:tcPr>
            <w:tcW w:w="202" w:type="pct"/>
            <w:vMerge w:val="restart"/>
            <w:shd w:val="clear" w:color="auto" w:fill="FFFFFF"/>
            <w:vAlign w:val="center"/>
          </w:tcPr>
          <w:p w14:paraId="1610AF3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người</w:t>
            </w:r>
          </w:p>
        </w:tc>
        <w:tc>
          <w:tcPr>
            <w:tcW w:w="195" w:type="pct"/>
            <w:vMerge w:val="restart"/>
            <w:shd w:val="clear" w:color="auto" w:fill="FFFFFF"/>
            <w:vAlign w:val="center"/>
          </w:tcPr>
          <w:p w14:paraId="191D7AE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Trong đó số cán bộ, công chức, viên chức</w:t>
            </w:r>
          </w:p>
        </w:tc>
        <w:tc>
          <w:tcPr>
            <w:tcW w:w="192" w:type="pct"/>
            <w:vMerge w:val="restart"/>
            <w:shd w:val="clear" w:color="auto" w:fill="FFFFFF"/>
            <w:vAlign w:val="center"/>
          </w:tcPr>
          <w:p w14:paraId="1B01188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Khiếu nại đúng</w:t>
            </w:r>
          </w:p>
        </w:tc>
        <w:tc>
          <w:tcPr>
            <w:tcW w:w="192" w:type="pct"/>
            <w:vMerge w:val="restart"/>
            <w:shd w:val="clear" w:color="auto" w:fill="FFFFFF"/>
            <w:vAlign w:val="center"/>
          </w:tcPr>
          <w:p w14:paraId="1416013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Khiếu nại sai</w:t>
            </w:r>
          </w:p>
        </w:tc>
        <w:tc>
          <w:tcPr>
            <w:tcW w:w="192" w:type="pct"/>
            <w:vMerge w:val="restart"/>
            <w:shd w:val="clear" w:color="auto" w:fill="FFFFFF"/>
            <w:vAlign w:val="center"/>
          </w:tcPr>
          <w:p w14:paraId="2B39EB4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Khiếu nại đúng một phần</w:t>
            </w:r>
          </w:p>
        </w:tc>
        <w:tc>
          <w:tcPr>
            <w:tcW w:w="176" w:type="pct"/>
            <w:vMerge w:val="restart"/>
            <w:shd w:val="clear" w:color="auto" w:fill="FFFFFF"/>
            <w:vAlign w:val="center"/>
          </w:tcPr>
          <w:p w14:paraId="6804017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Công nhận QĐ g/q lần đ</w:t>
            </w:r>
            <w:r w:rsidR="008E168E" w:rsidRPr="00E03545">
              <w:rPr>
                <w:rFonts w:ascii="Times New Roman" w:hAnsi="Times New Roman" w:cs="Times New Roman"/>
                <w:color w:val="auto"/>
                <w:sz w:val="20"/>
                <w:szCs w:val="20"/>
              </w:rPr>
              <w:t>ầ</w:t>
            </w:r>
            <w:r w:rsidRPr="00E03545">
              <w:rPr>
                <w:rFonts w:ascii="Times New Roman" w:hAnsi="Times New Roman" w:cs="Times New Roman"/>
                <w:color w:val="auto"/>
                <w:sz w:val="20"/>
                <w:szCs w:val="20"/>
              </w:rPr>
              <w:t>u</w:t>
            </w:r>
          </w:p>
        </w:tc>
        <w:tc>
          <w:tcPr>
            <w:tcW w:w="150" w:type="pct"/>
            <w:vMerge w:val="restart"/>
            <w:shd w:val="clear" w:color="auto" w:fill="FFFFFF"/>
            <w:vAlign w:val="center"/>
          </w:tcPr>
          <w:p w14:paraId="7CBA44E4"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Hủy, sửa QĐ g/q lần đầu</w:t>
            </w:r>
          </w:p>
        </w:tc>
        <w:tc>
          <w:tcPr>
            <w:tcW w:w="176" w:type="pct"/>
            <w:vMerge w:val="restart"/>
            <w:shd w:val="clear" w:color="auto" w:fill="FFFFFF"/>
            <w:vAlign w:val="center"/>
          </w:tcPr>
          <w:p w14:paraId="10F1E447"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Đúng quy định</w:t>
            </w:r>
          </w:p>
        </w:tc>
        <w:tc>
          <w:tcPr>
            <w:tcW w:w="218" w:type="pct"/>
            <w:vMerge w:val="restart"/>
            <w:shd w:val="clear" w:color="auto" w:fill="FFFFFF"/>
            <w:vAlign w:val="center"/>
          </w:tcPr>
          <w:p w14:paraId="2ACF3E9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Không đúng quy định</w:t>
            </w:r>
          </w:p>
        </w:tc>
      </w:tr>
      <w:tr w:rsidR="00E03545" w:rsidRPr="00E03545" w14:paraId="51C51E53" w14:textId="77777777">
        <w:tc>
          <w:tcPr>
            <w:tcW w:w="169" w:type="pct"/>
            <w:vMerge/>
            <w:shd w:val="clear" w:color="auto" w:fill="FFFFFF"/>
            <w:vAlign w:val="center"/>
          </w:tcPr>
          <w:p w14:paraId="29E12ED8" w14:textId="77777777" w:rsidR="007F47F6" w:rsidRPr="00E03545" w:rsidRDefault="007F47F6" w:rsidP="00266542">
            <w:pPr>
              <w:jc w:val="center"/>
              <w:rPr>
                <w:rFonts w:ascii="Times New Roman" w:hAnsi="Times New Roman" w:cs="Times New Roman"/>
                <w:color w:val="auto"/>
                <w:sz w:val="20"/>
                <w:szCs w:val="20"/>
              </w:rPr>
            </w:pPr>
          </w:p>
        </w:tc>
        <w:tc>
          <w:tcPr>
            <w:tcW w:w="196" w:type="pct"/>
            <w:vMerge/>
            <w:shd w:val="clear" w:color="auto" w:fill="FFFFFF"/>
            <w:vAlign w:val="center"/>
          </w:tcPr>
          <w:p w14:paraId="3ECED056" w14:textId="77777777" w:rsidR="007F47F6" w:rsidRPr="00E03545" w:rsidRDefault="007F47F6" w:rsidP="00266542">
            <w:pPr>
              <w:jc w:val="center"/>
              <w:rPr>
                <w:rFonts w:ascii="Times New Roman" w:hAnsi="Times New Roman" w:cs="Times New Roman"/>
                <w:color w:val="auto"/>
                <w:sz w:val="20"/>
                <w:szCs w:val="20"/>
              </w:rPr>
            </w:pPr>
          </w:p>
        </w:tc>
        <w:tc>
          <w:tcPr>
            <w:tcW w:w="241" w:type="pct"/>
            <w:vMerge/>
            <w:shd w:val="clear" w:color="auto" w:fill="FFFFFF"/>
            <w:vAlign w:val="center"/>
          </w:tcPr>
          <w:p w14:paraId="1F1B521B" w14:textId="77777777" w:rsidR="007F47F6" w:rsidRPr="00E03545" w:rsidRDefault="007F47F6" w:rsidP="00266542">
            <w:pPr>
              <w:jc w:val="center"/>
              <w:rPr>
                <w:rFonts w:ascii="Times New Roman" w:hAnsi="Times New Roman" w:cs="Times New Roman"/>
                <w:color w:val="auto"/>
                <w:sz w:val="20"/>
                <w:szCs w:val="20"/>
              </w:rPr>
            </w:pPr>
          </w:p>
        </w:tc>
        <w:tc>
          <w:tcPr>
            <w:tcW w:w="176" w:type="pct"/>
            <w:vMerge/>
            <w:shd w:val="clear" w:color="auto" w:fill="FFFFFF"/>
            <w:vAlign w:val="center"/>
          </w:tcPr>
          <w:p w14:paraId="762987A2" w14:textId="77777777" w:rsidR="007F47F6" w:rsidRPr="00E03545" w:rsidRDefault="007F47F6" w:rsidP="00266542">
            <w:pPr>
              <w:jc w:val="center"/>
              <w:rPr>
                <w:rFonts w:ascii="Times New Roman" w:hAnsi="Times New Roman" w:cs="Times New Roman"/>
                <w:color w:val="auto"/>
                <w:sz w:val="20"/>
                <w:szCs w:val="20"/>
              </w:rPr>
            </w:pPr>
          </w:p>
        </w:tc>
        <w:tc>
          <w:tcPr>
            <w:tcW w:w="203" w:type="pct"/>
            <w:vMerge/>
            <w:shd w:val="clear" w:color="auto" w:fill="FFFFFF"/>
            <w:vAlign w:val="center"/>
          </w:tcPr>
          <w:p w14:paraId="32454A0A" w14:textId="77777777" w:rsidR="007F47F6" w:rsidRPr="00E03545" w:rsidRDefault="007F47F6" w:rsidP="00266542">
            <w:pPr>
              <w:jc w:val="center"/>
              <w:rPr>
                <w:rFonts w:ascii="Times New Roman" w:hAnsi="Times New Roman" w:cs="Times New Roman"/>
                <w:color w:val="auto"/>
                <w:sz w:val="20"/>
                <w:szCs w:val="20"/>
              </w:rPr>
            </w:pPr>
          </w:p>
        </w:tc>
        <w:tc>
          <w:tcPr>
            <w:tcW w:w="348" w:type="pct"/>
            <w:vMerge/>
            <w:shd w:val="clear" w:color="auto" w:fill="FFFFFF"/>
            <w:vAlign w:val="center"/>
          </w:tcPr>
          <w:p w14:paraId="27362299" w14:textId="77777777" w:rsidR="007F47F6" w:rsidRPr="00E03545" w:rsidRDefault="007F47F6" w:rsidP="00266542">
            <w:pPr>
              <w:jc w:val="center"/>
              <w:rPr>
                <w:rFonts w:ascii="Times New Roman" w:hAnsi="Times New Roman" w:cs="Times New Roman"/>
                <w:color w:val="auto"/>
                <w:sz w:val="20"/>
                <w:szCs w:val="20"/>
              </w:rPr>
            </w:pPr>
          </w:p>
        </w:tc>
        <w:tc>
          <w:tcPr>
            <w:tcW w:w="207" w:type="pct"/>
            <w:vMerge/>
            <w:shd w:val="clear" w:color="auto" w:fill="FFFFFF"/>
            <w:vAlign w:val="center"/>
          </w:tcPr>
          <w:p w14:paraId="62DA0D90" w14:textId="77777777" w:rsidR="007F47F6" w:rsidRPr="00E03545" w:rsidRDefault="007F47F6" w:rsidP="00266542">
            <w:pPr>
              <w:jc w:val="center"/>
              <w:rPr>
                <w:rFonts w:ascii="Times New Roman" w:hAnsi="Times New Roman" w:cs="Times New Roman"/>
                <w:color w:val="auto"/>
                <w:sz w:val="20"/>
                <w:szCs w:val="20"/>
              </w:rPr>
            </w:pPr>
          </w:p>
        </w:tc>
        <w:tc>
          <w:tcPr>
            <w:tcW w:w="158" w:type="pct"/>
            <w:vMerge/>
            <w:shd w:val="clear" w:color="auto" w:fill="FFFFFF"/>
            <w:vAlign w:val="center"/>
          </w:tcPr>
          <w:p w14:paraId="6247402D" w14:textId="77777777" w:rsidR="007F47F6" w:rsidRPr="00E03545" w:rsidRDefault="007F47F6" w:rsidP="00266542">
            <w:pPr>
              <w:jc w:val="center"/>
              <w:rPr>
                <w:rFonts w:ascii="Times New Roman" w:hAnsi="Times New Roman" w:cs="Times New Roman"/>
                <w:color w:val="auto"/>
                <w:sz w:val="20"/>
                <w:szCs w:val="20"/>
              </w:rPr>
            </w:pPr>
          </w:p>
        </w:tc>
        <w:tc>
          <w:tcPr>
            <w:tcW w:w="133" w:type="pct"/>
            <w:vMerge/>
            <w:shd w:val="clear" w:color="auto" w:fill="FFFFFF"/>
            <w:vAlign w:val="center"/>
          </w:tcPr>
          <w:p w14:paraId="6275E9A5"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60913CF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Tiền (Trđ)</w:t>
            </w:r>
          </w:p>
        </w:tc>
        <w:tc>
          <w:tcPr>
            <w:tcW w:w="133" w:type="pct"/>
            <w:shd w:val="clear" w:color="auto" w:fill="FFFFFF"/>
            <w:vAlign w:val="center"/>
          </w:tcPr>
          <w:p w14:paraId="3EDD1B1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Đất (m</w:t>
            </w:r>
            <w:r w:rsidRPr="00E03545">
              <w:rPr>
                <w:rFonts w:ascii="Times New Roman" w:hAnsi="Times New Roman" w:cs="Times New Roman"/>
                <w:color w:val="auto"/>
                <w:sz w:val="20"/>
                <w:szCs w:val="20"/>
                <w:vertAlign w:val="superscript"/>
              </w:rPr>
              <w:t>2</w:t>
            </w:r>
            <w:r w:rsidRPr="00E03545">
              <w:rPr>
                <w:rFonts w:ascii="Times New Roman" w:hAnsi="Times New Roman" w:cs="Times New Roman"/>
                <w:color w:val="auto"/>
                <w:sz w:val="20"/>
                <w:szCs w:val="20"/>
              </w:rPr>
              <w:t>)</w:t>
            </w:r>
          </w:p>
        </w:tc>
        <w:tc>
          <w:tcPr>
            <w:tcW w:w="158" w:type="pct"/>
            <w:shd w:val="clear" w:color="auto" w:fill="FFFFFF"/>
            <w:vAlign w:val="center"/>
          </w:tcPr>
          <w:p w14:paraId="4364F3C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Tiền (Trđ)</w:t>
            </w:r>
          </w:p>
        </w:tc>
        <w:tc>
          <w:tcPr>
            <w:tcW w:w="133" w:type="pct"/>
            <w:shd w:val="clear" w:color="auto" w:fill="FFFFFF"/>
            <w:vAlign w:val="center"/>
          </w:tcPr>
          <w:p w14:paraId="12E922D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Đất (m</w:t>
            </w:r>
            <w:r w:rsidRPr="00E03545">
              <w:rPr>
                <w:rFonts w:ascii="Times New Roman" w:hAnsi="Times New Roman" w:cs="Times New Roman"/>
                <w:color w:val="auto"/>
                <w:sz w:val="20"/>
                <w:szCs w:val="20"/>
                <w:vertAlign w:val="superscript"/>
              </w:rPr>
              <w:t>2</w:t>
            </w:r>
            <w:r w:rsidRPr="00E03545">
              <w:rPr>
                <w:rFonts w:ascii="Times New Roman" w:hAnsi="Times New Roman" w:cs="Times New Roman"/>
                <w:color w:val="auto"/>
                <w:sz w:val="20"/>
                <w:szCs w:val="20"/>
              </w:rPr>
              <w:t>)</w:t>
            </w:r>
          </w:p>
        </w:tc>
        <w:tc>
          <w:tcPr>
            <w:tcW w:w="203" w:type="pct"/>
            <w:vMerge/>
            <w:shd w:val="clear" w:color="auto" w:fill="FFFFFF"/>
            <w:vAlign w:val="center"/>
          </w:tcPr>
          <w:p w14:paraId="14EB3EA5" w14:textId="77777777" w:rsidR="007F47F6" w:rsidRPr="00E03545" w:rsidRDefault="007F47F6" w:rsidP="00266542">
            <w:pPr>
              <w:jc w:val="center"/>
              <w:rPr>
                <w:rFonts w:ascii="Times New Roman" w:hAnsi="Times New Roman" w:cs="Times New Roman"/>
                <w:color w:val="auto"/>
                <w:sz w:val="20"/>
                <w:szCs w:val="20"/>
              </w:rPr>
            </w:pPr>
          </w:p>
        </w:tc>
        <w:tc>
          <w:tcPr>
            <w:tcW w:w="203" w:type="pct"/>
            <w:vMerge/>
            <w:shd w:val="clear" w:color="auto" w:fill="FFFFFF"/>
            <w:vAlign w:val="center"/>
          </w:tcPr>
          <w:p w14:paraId="1FCF08ED" w14:textId="77777777" w:rsidR="007F47F6" w:rsidRPr="00E03545" w:rsidRDefault="007F47F6" w:rsidP="00266542">
            <w:pPr>
              <w:jc w:val="center"/>
              <w:rPr>
                <w:rFonts w:ascii="Times New Roman" w:hAnsi="Times New Roman" w:cs="Times New Roman"/>
                <w:color w:val="auto"/>
                <w:sz w:val="20"/>
                <w:szCs w:val="20"/>
              </w:rPr>
            </w:pPr>
          </w:p>
        </w:tc>
        <w:tc>
          <w:tcPr>
            <w:tcW w:w="202" w:type="pct"/>
            <w:vMerge/>
            <w:shd w:val="clear" w:color="auto" w:fill="FFFFFF"/>
            <w:vAlign w:val="center"/>
          </w:tcPr>
          <w:p w14:paraId="64961C6D" w14:textId="77777777" w:rsidR="007F47F6" w:rsidRPr="00E03545" w:rsidRDefault="007F47F6" w:rsidP="00266542">
            <w:pPr>
              <w:jc w:val="center"/>
              <w:rPr>
                <w:rFonts w:ascii="Times New Roman" w:hAnsi="Times New Roman" w:cs="Times New Roman"/>
                <w:color w:val="auto"/>
                <w:sz w:val="20"/>
                <w:szCs w:val="20"/>
              </w:rPr>
            </w:pPr>
          </w:p>
        </w:tc>
        <w:tc>
          <w:tcPr>
            <w:tcW w:w="195" w:type="pct"/>
            <w:vMerge/>
            <w:shd w:val="clear" w:color="auto" w:fill="FFFFFF"/>
            <w:vAlign w:val="center"/>
          </w:tcPr>
          <w:p w14:paraId="6DCD6181" w14:textId="77777777" w:rsidR="007F47F6" w:rsidRPr="00E03545" w:rsidRDefault="007F47F6" w:rsidP="00266542">
            <w:pPr>
              <w:jc w:val="center"/>
              <w:rPr>
                <w:rFonts w:ascii="Times New Roman" w:hAnsi="Times New Roman" w:cs="Times New Roman"/>
                <w:color w:val="auto"/>
                <w:sz w:val="20"/>
                <w:szCs w:val="20"/>
              </w:rPr>
            </w:pPr>
          </w:p>
        </w:tc>
        <w:tc>
          <w:tcPr>
            <w:tcW w:w="90" w:type="pct"/>
            <w:vMerge/>
            <w:shd w:val="clear" w:color="auto" w:fill="FFFFFF"/>
            <w:vAlign w:val="center"/>
          </w:tcPr>
          <w:p w14:paraId="7B227EE1" w14:textId="77777777" w:rsidR="007F47F6" w:rsidRPr="00E03545" w:rsidRDefault="007F47F6" w:rsidP="00266542">
            <w:pPr>
              <w:jc w:val="center"/>
              <w:rPr>
                <w:rFonts w:ascii="Times New Roman" w:hAnsi="Times New Roman" w:cs="Times New Roman"/>
                <w:color w:val="auto"/>
                <w:sz w:val="20"/>
                <w:szCs w:val="20"/>
              </w:rPr>
            </w:pPr>
          </w:p>
        </w:tc>
        <w:tc>
          <w:tcPr>
            <w:tcW w:w="202" w:type="pct"/>
            <w:vMerge/>
            <w:shd w:val="clear" w:color="auto" w:fill="FFFFFF"/>
            <w:vAlign w:val="center"/>
          </w:tcPr>
          <w:p w14:paraId="756A8907" w14:textId="77777777" w:rsidR="007F47F6" w:rsidRPr="00E03545" w:rsidRDefault="007F47F6" w:rsidP="00266542">
            <w:pPr>
              <w:jc w:val="center"/>
              <w:rPr>
                <w:rFonts w:ascii="Times New Roman" w:hAnsi="Times New Roman" w:cs="Times New Roman"/>
                <w:color w:val="auto"/>
                <w:sz w:val="20"/>
                <w:szCs w:val="20"/>
              </w:rPr>
            </w:pPr>
          </w:p>
        </w:tc>
        <w:tc>
          <w:tcPr>
            <w:tcW w:w="195" w:type="pct"/>
            <w:vMerge/>
            <w:shd w:val="clear" w:color="auto" w:fill="FFFFFF"/>
            <w:vAlign w:val="center"/>
          </w:tcPr>
          <w:p w14:paraId="1317C529" w14:textId="77777777" w:rsidR="007F47F6" w:rsidRPr="00E03545" w:rsidRDefault="007F47F6" w:rsidP="00266542">
            <w:pPr>
              <w:jc w:val="center"/>
              <w:rPr>
                <w:rFonts w:ascii="Times New Roman" w:hAnsi="Times New Roman" w:cs="Times New Roman"/>
                <w:color w:val="auto"/>
                <w:sz w:val="20"/>
                <w:szCs w:val="20"/>
              </w:rPr>
            </w:pPr>
          </w:p>
        </w:tc>
        <w:tc>
          <w:tcPr>
            <w:tcW w:w="192" w:type="pct"/>
            <w:vMerge/>
            <w:shd w:val="clear" w:color="auto" w:fill="FFFFFF"/>
            <w:vAlign w:val="center"/>
          </w:tcPr>
          <w:p w14:paraId="11F373DD" w14:textId="77777777" w:rsidR="007F47F6" w:rsidRPr="00E03545" w:rsidRDefault="007F47F6" w:rsidP="00266542">
            <w:pPr>
              <w:jc w:val="center"/>
              <w:rPr>
                <w:rFonts w:ascii="Times New Roman" w:hAnsi="Times New Roman" w:cs="Times New Roman"/>
                <w:color w:val="auto"/>
                <w:sz w:val="20"/>
                <w:szCs w:val="20"/>
              </w:rPr>
            </w:pPr>
          </w:p>
        </w:tc>
        <w:tc>
          <w:tcPr>
            <w:tcW w:w="192" w:type="pct"/>
            <w:vMerge/>
            <w:shd w:val="clear" w:color="auto" w:fill="FFFFFF"/>
            <w:vAlign w:val="center"/>
          </w:tcPr>
          <w:p w14:paraId="43B0A114" w14:textId="77777777" w:rsidR="007F47F6" w:rsidRPr="00E03545" w:rsidRDefault="007F47F6" w:rsidP="00266542">
            <w:pPr>
              <w:jc w:val="center"/>
              <w:rPr>
                <w:rFonts w:ascii="Times New Roman" w:hAnsi="Times New Roman" w:cs="Times New Roman"/>
                <w:color w:val="auto"/>
                <w:sz w:val="20"/>
                <w:szCs w:val="20"/>
              </w:rPr>
            </w:pPr>
          </w:p>
        </w:tc>
        <w:tc>
          <w:tcPr>
            <w:tcW w:w="192" w:type="pct"/>
            <w:vMerge/>
            <w:shd w:val="clear" w:color="auto" w:fill="FFFFFF"/>
            <w:vAlign w:val="center"/>
          </w:tcPr>
          <w:p w14:paraId="6A205427" w14:textId="77777777" w:rsidR="007F47F6" w:rsidRPr="00E03545" w:rsidRDefault="007F47F6" w:rsidP="00266542">
            <w:pPr>
              <w:jc w:val="center"/>
              <w:rPr>
                <w:rFonts w:ascii="Times New Roman" w:hAnsi="Times New Roman" w:cs="Times New Roman"/>
                <w:color w:val="auto"/>
                <w:sz w:val="20"/>
                <w:szCs w:val="20"/>
              </w:rPr>
            </w:pPr>
          </w:p>
        </w:tc>
        <w:tc>
          <w:tcPr>
            <w:tcW w:w="176" w:type="pct"/>
            <w:vMerge/>
            <w:shd w:val="clear" w:color="auto" w:fill="FFFFFF"/>
            <w:vAlign w:val="center"/>
          </w:tcPr>
          <w:p w14:paraId="75495ED7" w14:textId="77777777" w:rsidR="007F47F6" w:rsidRPr="00E03545" w:rsidRDefault="007F47F6" w:rsidP="00266542">
            <w:pPr>
              <w:jc w:val="center"/>
              <w:rPr>
                <w:rFonts w:ascii="Times New Roman" w:hAnsi="Times New Roman" w:cs="Times New Roman"/>
                <w:color w:val="auto"/>
                <w:sz w:val="20"/>
                <w:szCs w:val="20"/>
              </w:rPr>
            </w:pPr>
          </w:p>
        </w:tc>
        <w:tc>
          <w:tcPr>
            <w:tcW w:w="150" w:type="pct"/>
            <w:vMerge/>
            <w:shd w:val="clear" w:color="auto" w:fill="FFFFFF"/>
            <w:vAlign w:val="center"/>
          </w:tcPr>
          <w:p w14:paraId="1AC855EB" w14:textId="77777777" w:rsidR="007F47F6" w:rsidRPr="00E03545" w:rsidRDefault="007F47F6" w:rsidP="00266542">
            <w:pPr>
              <w:jc w:val="center"/>
              <w:rPr>
                <w:rFonts w:ascii="Times New Roman" w:hAnsi="Times New Roman" w:cs="Times New Roman"/>
                <w:color w:val="auto"/>
                <w:sz w:val="20"/>
                <w:szCs w:val="20"/>
              </w:rPr>
            </w:pPr>
          </w:p>
        </w:tc>
        <w:tc>
          <w:tcPr>
            <w:tcW w:w="176" w:type="pct"/>
            <w:vMerge/>
            <w:shd w:val="clear" w:color="auto" w:fill="FFFFFF"/>
            <w:vAlign w:val="center"/>
          </w:tcPr>
          <w:p w14:paraId="1294DCEF" w14:textId="77777777" w:rsidR="007F47F6" w:rsidRPr="00E03545" w:rsidRDefault="007F47F6" w:rsidP="00266542">
            <w:pPr>
              <w:jc w:val="center"/>
              <w:rPr>
                <w:rFonts w:ascii="Times New Roman" w:hAnsi="Times New Roman" w:cs="Times New Roman"/>
                <w:color w:val="auto"/>
                <w:sz w:val="20"/>
                <w:szCs w:val="20"/>
              </w:rPr>
            </w:pPr>
          </w:p>
        </w:tc>
        <w:tc>
          <w:tcPr>
            <w:tcW w:w="218" w:type="pct"/>
            <w:vMerge/>
            <w:shd w:val="clear" w:color="auto" w:fill="FFFFFF"/>
            <w:vAlign w:val="center"/>
          </w:tcPr>
          <w:p w14:paraId="73EC7804"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5BAF4E63" w14:textId="77777777">
        <w:tc>
          <w:tcPr>
            <w:tcW w:w="169" w:type="pct"/>
            <w:shd w:val="clear" w:color="auto" w:fill="FFFFFF"/>
            <w:vAlign w:val="center"/>
          </w:tcPr>
          <w:p w14:paraId="12292D2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MS</w:t>
            </w:r>
          </w:p>
        </w:tc>
        <w:tc>
          <w:tcPr>
            <w:tcW w:w="196" w:type="pct"/>
            <w:shd w:val="clear" w:color="auto" w:fill="FFFFFF"/>
            <w:vAlign w:val="center"/>
          </w:tcPr>
          <w:p w14:paraId="50B5B9D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1=2+3</w:t>
            </w:r>
          </w:p>
        </w:tc>
        <w:tc>
          <w:tcPr>
            <w:tcW w:w="241" w:type="pct"/>
            <w:shd w:val="clear" w:color="auto" w:fill="FFFFFF"/>
            <w:vAlign w:val="center"/>
          </w:tcPr>
          <w:p w14:paraId="66A80975"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w:t>
            </w:r>
          </w:p>
        </w:tc>
        <w:tc>
          <w:tcPr>
            <w:tcW w:w="176" w:type="pct"/>
            <w:shd w:val="clear" w:color="auto" w:fill="FFFFFF"/>
            <w:vAlign w:val="center"/>
          </w:tcPr>
          <w:p w14:paraId="577FB3D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3</w:t>
            </w:r>
          </w:p>
        </w:tc>
        <w:tc>
          <w:tcPr>
            <w:tcW w:w="203" w:type="pct"/>
            <w:shd w:val="clear" w:color="auto" w:fill="FFFFFF"/>
            <w:vAlign w:val="center"/>
          </w:tcPr>
          <w:p w14:paraId="5923B70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4</w:t>
            </w:r>
          </w:p>
        </w:tc>
        <w:tc>
          <w:tcPr>
            <w:tcW w:w="348" w:type="pct"/>
            <w:shd w:val="clear" w:color="auto" w:fill="FFFFFF"/>
            <w:vAlign w:val="center"/>
          </w:tcPr>
          <w:p w14:paraId="4A31FCB5"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5=20+..+24</w:t>
            </w:r>
          </w:p>
        </w:tc>
        <w:tc>
          <w:tcPr>
            <w:tcW w:w="207" w:type="pct"/>
            <w:shd w:val="clear" w:color="auto" w:fill="FFFFFF"/>
            <w:vAlign w:val="center"/>
          </w:tcPr>
          <w:p w14:paraId="7AB8922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6</w:t>
            </w:r>
          </w:p>
        </w:tc>
        <w:tc>
          <w:tcPr>
            <w:tcW w:w="158" w:type="pct"/>
            <w:shd w:val="clear" w:color="auto" w:fill="FFFFFF"/>
            <w:vAlign w:val="center"/>
          </w:tcPr>
          <w:p w14:paraId="15CCD42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7</w:t>
            </w:r>
          </w:p>
        </w:tc>
        <w:tc>
          <w:tcPr>
            <w:tcW w:w="133" w:type="pct"/>
            <w:shd w:val="clear" w:color="auto" w:fill="FFFFFF"/>
            <w:vAlign w:val="center"/>
          </w:tcPr>
          <w:p w14:paraId="6DF426F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8</w:t>
            </w:r>
          </w:p>
        </w:tc>
        <w:tc>
          <w:tcPr>
            <w:tcW w:w="158" w:type="pct"/>
            <w:shd w:val="clear" w:color="auto" w:fill="FFFFFF"/>
            <w:vAlign w:val="center"/>
          </w:tcPr>
          <w:p w14:paraId="4A88F96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9</w:t>
            </w:r>
          </w:p>
        </w:tc>
        <w:tc>
          <w:tcPr>
            <w:tcW w:w="133" w:type="pct"/>
            <w:shd w:val="clear" w:color="auto" w:fill="FFFFFF"/>
            <w:vAlign w:val="center"/>
          </w:tcPr>
          <w:p w14:paraId="03D3B1B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10</w:t>
            </w:r>
          </w:p>
        </w:tc>
        <w:tc>
          <w:tcPr>
            <w:tcW w:w="158" w:type="pct"/>
            <w:shd w:val="clear" w:color="auto" w:fill="FFFFFF"/>
            <w:vAlign w:val="center"/>
          </w:tcPr>
          <w:p w14:paraId="6B558B2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11</w:t>
            </w:r>
          </w:p>
        </w:tc>
        <w:tc>
          <w:tcPr>
            <w:tcW w:w="133" w:type="pct"/>
            <w:shd w:val="clear" w:color="auto" w:fill="FFFFFF"/>
            <w:vAlign w:val="center"/>
          </w:tcPr>
          <w:p w14:paraId="4BC8308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12</w:t>
            </w:r>
          </w:p>
        </w:tc>
        <w:tc>
          <w:tcPr>
            <w:tcW w:w="203" w:type="pct"/>
            <w:shd w:val="clear" w:color="auto" w:fill="FFFFFF"/>
            <w:vAlign w:val="center"/>
          </w:tcPr>
          <w:p w14:paraId="59FBAC3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13</w:t>
            </w:r>
          </w:p>
        </w:tc>
        <w:tc>
          <w:tcPr>
            <w:tcW w:w="203" w:type="pct"/>
            <w:shd w:val="clear" w:color="auto" w:fill="FFFFFF"/>
            <w:vAlign w:val="center"/>
          </w:tcPr>
          <w:p w14:paraId="270BE5F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14</w:t>
            </w:r>
          </w:p>
        </w:tc>
        <w:tc>
          <w:tcPr>
            <w:tcW w:w="202" w:type="pct"/>
            <w:shd w:val="clear" w:color="auto" w:fill="FFFFFF"/>
            <w:vAlign w:val="center"/>
          </w:tcPr>
          <w:p w14:paraId="0E82495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15</w:t>
            </w:r>
          </w:p>
        </w:tc>
        <w:tc>
          <w:tcPr>
            <w:tcW w:w="195" w:type="pct"/>
            <w:shd w:val="clear" w:color="auto" w:fill="FFFFFF"/>
            <w:vAlign w:val="center"/>
          </w:tcPr>
          <w:p w14:paraId="3743635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16</w:t>
            </w:r>
          </w:p>
        </w:tc>
        <w:tc>
          <w:tcPr>
            <w:tcW w:w="90" w:type="pct"/>
            <w:shd w:val="clear" w:color="auto" w:fill="FFFFFF"/>
            <w:vAlign w:val="center"/>
          </w:tcPr>
          <w:p w14:paraId="2F4611C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17</w:t>
            </w:r>
          </w:p>
        </w:tc>
        <w:tc>
          <w:tcPr>
            <w:tcW w:w="202" w:type="pct"/>
            <w:shd w:val="clear" w:color="auto" w:fill="FFFFFF"/>
            <w:vAlign w:val="center"/>
          </w:tcPr>
          <w:p w14:paraId="2E25336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18</w:t>
            </w:r>
          </w:p>
        </w:tc>
        <w:tc>
          <w:tcPr>
            <w:tcW w:w="195" w:type="pct"/>
            <w:shd w:val="clear" w:color="auto" w:fill="FFFFFF"/>
            <w:vAlign w:val="center"/>
          </w:tcPr>
          <w:p w14:paraId="6432832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19</w:t>
            </w:r>
          </w:p>
        </w:tc>
        <w:tc>
          <w:tcPr>
            <w:tcW w:w="192" w:type="pct"/>
            <w:shd w:val="clear" w:color="auto" w:fill="FFFFFF"/>
            <w:vAlign w:val="center"/>
          </w:tcPr>
          <w:p w14:paraId="00DF90D3"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20</w:t>
            </w:r>
          </w:p>
        </w:tc>
        <w:tc>
          <w:tcPr>
            <w:tcW w:w="192" w:type="pct"/>
            <w:shd w:val="clear" w:color="auto" w:fill="FFFFFF"/>
            <w:vAlign w:val="center"/>
          </w:tcPr>
          <w:p w14:paraId="1BC38D9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21</w:t>
            </w:r>
          </w:p>
        </w:tc>
        <w:tc>
          <w:tcPr>
            <w:tcW w:w="192" w:type="pct"/>
            <w:shd w:val="clear" w:color="auto" w:fill="FFFFFF"/>
            <w:vAlign w:val="center"/>
          </w:tcPr>
          <w:p w14:paraId="381C011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22</w:t>
            </w:r>
          </w:p>
        </w:tc>
        <w:tc>
          <w:tcPr>
            <w:tcW w:w="176" w:type="pct"/>
            <w:shd w:val="clear" w:color="auto" w:fill="FFFFFF"/>
            <w:vAlign w:val="center"/>
          </w:tcPr>
          <w:p w14:paraId="2562EB3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23</w:t>
            </w:r>
          </w:p>
        </w:tc>
        <w:tc>
          <w:tcPr>
            <w:tcW w:w="150" w:type="pct"/>
            <w:shd w:val="clear" w:color="auto" w:fill="FFFFFF"/>
            <w:vAlign w:val="center"/>
          </w:tcPr>
          <w:p w14:paraId="5EE792D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24</w:t>
            </w:r>
          </w:p>
        </w:tc>
        <w:tc>
          <w:tcPr>
            <w:tcW w:w="176" w:type="pct"/>
            <w:shd w:val="clear" w:color="auto" w:fill="FFFFFF"/>
            <w:vAlign w:val="center"/>
          </w:tcPr>
          <w:p w14:paraId="74FA5DA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25</w:t>
            </w:r>
          </w:p>
        </w:tc>
        <w:tc>
          <w:tcPr>
            <w:tcW w:w="218" w:type="pct"/>
            <w:shd w:val="clear" w:color="auto" w:fill="FFFFFF"/>
            <w:vAlign w:val="center"/>
          </w:tcPr>
          <w:p w14:paraId="43E8F943"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26</w:t>
            </w:r>
          </w:p>
        </w:tc>
      </w:tr>
      <w:tr w:rsidR="00E03545" w:rsidRPr="00E03545" w14:paraId="711BE2A8" w14:textId="77777777">
        <w:tc>
          <w:tcPr>
            <w:tcW w:w="169" w:type="pct"/>
            <w:shd w:val="clear" w:color="auto" w:fill="FFFFFF"/>
            <w:vAlign w:val="center"/>
          </w:tcPr>
          <w:p w14:paraId="6F5F1E01" w14:textId="77777777" w:rsidR="007F47F6" w:rsidRPr="00E03545" w:rsidRDefault="007F47F6" w:rsidP="00266542">
            <w:pPr>
              <w:jc w:val="center"/>
              <w:rPr>
                <w:rFonts w:ascii="Times New Roman" w:hAnsi="Times New Roman" w:cs="Times New Roman"/>
                <w:color w:val="auto"/>
                <w:sz w:val="20"/>
                <w:szCs w:val="20"/>
              </w:rPr>
            </w:pPr>
          </w:p>
        </w:tc>
        <w:tc>
          <w:tcPr>
            <w:tcW w:w="196" w:type="pct"/>
            <w:shd w:val="clear" w:color="auto" w:fill="FFFFFF"/>
            <w:vAlign w:val="center"/>
          </w:tcPr>
          <w:p w14:paraId="2F0EF7BD"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6C42CC5F"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59A759FD"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043413F5" w14:textId="77777777" w:rsidR="007F47F6" w:rsidRPr="00E03545" w:rsidRDefault="007F47F6" w:rsidP="00266542">
            <w:pPr>
              <w:jc w:val="center"/>
              <w:rPr>
                <w:rFonts w:ascii="Times New Roman" w:hAnsi="Times New Roman" w:cs="Times New Roman"/>
                <w:color w:val="auto"/>
                <w:sz w:val="20"/>
                <w:szCs w:val="20"/>
              </w:rPr>
            </w:pPr>
          </w:p>
        </w:tc>
        <w:tc>
          <w:tcPr>
            <w:tcW w:w="348" w:type="pct"/>
            <w:shd w:val="clear" w:color="auto" w:fill="FFFFFF"/>
            <w:vAlign w:val="center"/>
          </w:tcPr>
          <w:p w14:paraId="5CEE57B2" w14:textId="77777777" w:rsidR="007F47F6" w:rsidRPr="00E03545" w:rsidRDefault="007F47F6" w:rsidP="00266542">
            <w:pPr>
              <w:jc w:val="center"/>
              <w:rPr>
                <w:rFonts w:ascii="Times New Roman" w:hAnsi="Times New Roman" w:cs="Times New Roman"/>
                <w:color w:val="auto"/>
                <w:sz w:val="20"/>
                <w:szCs w:val="20"/>
              </w:rPr>
            </w:pPr>
          </w:p>
        </w:tc>
        <w:tc>
          <w:tcPr>
            <w:tcW w:w="207" w:type="pct"/>
            <w:shd w:val="clear" w:color="auto" w:fill="FFFFFF"/>
            <w:vAlign w:val="center"/>
          </w:tcPr>
          <w:p w14:paraId="3EA7429F"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31B3AA60"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549BEBD5"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7CB324BD"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7F95691B"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21EE3A28"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4B39C20F"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01D695C4"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203C2B4A"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3F557A5F"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4D4459BD" w14:textId="77777777" w:rsidR="007F47F6" w:rsidRPr="00E03545" w:rsidRDefault="007F47F6" w:rsidP="00266542">
            <w:pPr>
              <w:jc w:val="center"/>
              <w:rPr>
                <w:rFonts w:ascii="Times New Roman" w:hAnsi="Times New Roman" w:cs="Times New Roman"/>
                <w:color w:val="auto"/>
                <w:sz w:val="20"/>
                <w:szCs w:val="20"/>
              </w:rPr>
            </w:pPr>
          </w:p>
        </w:tc>
        <w:tc>
          <w:tcPr>
            <w:tcW w:w="90" w:type="pct"/>
            <w:shd w:val="clear" w:color="auto" w:fill="FFFFFF"/>
            <w:vAlign w:val="center"/>
          </w:tcPr>
          <w:p w14:paraId="52338F96"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1F1844DC"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01167DD3"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56E5A938"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4399B192"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7A3E0660"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388796FF"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44B893DF"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780DA6AD" w14:textId="77777777" w:rsidR="007F47F6" w:rsidRPr="00E03545" w:rsidRDefault="007F47F6" w:rsidP="00266542">
            <w:pPr>
              <w:jc w:val="center"/>
              <w:rPr>
                <w:rFonts w:ascii="Times New Roman" w:hAnsi="Times New Roman" w:cs="Times New Roman"/>
                <w:color w:val="auto"/>
                <w:sz w:val="20"/>
                <w:szCs w:val="20"/>
              </w:rPr>
            </w:pPr>
          </w:p>
        </w:tc>
        <w:tc>
          <w:tcPr>
            <w:tcW w:w="218" w:type="pct"/>
            <w:shd w:val="clear" w:color="auto" w:fill="FFFFFF"/>
            <w:vAlign w:val="center"/>
          </w:tcPr>
          <w:p w14:paraId="3EC044CB"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3FD0EFAE" w14:textId="77777777">
        <w:tc>
          <w:tcPr>
            <w:tcW w:w="169" w:type="pct"/>
            <w:shd w:val="clear" w:color="auto" w:fill="FFFFFF"/>
            <w:vAlign w:val="center"/>
          </w:tcPr>
          <w:p w14:paraId="55D328BD" w14:textId="77777777" w:rsidR="007F47F6" w:rsidRPr="00E03545" w:rsidRDefault="007F47F6" w:rsidP="00266542">
            <w:pPr>
              <w:jc w:val="center"/>
              <w:rPr>
                <w:rFonts w:ascii="Times New Roman" w:hAnsi="Times New Roman" w:cs="Times New Roman"/>
                <w:color w:val="auto"/>
                <w:sz w:val="20"/>
                <w:szCs w:val="20"/>
              </w:rPr>
            </w:pPr>
          </w:p>
        </w:tc>
        <w:tc>
          <w:tcPr>
            <w:tcW w:w="196" w:type="pct"/>
            <w:shd w:val="clear" w:color="auto" w:fill="FFFFFF"/>
            <w:vAlign w:val="center"/>
          </w:tcPr>
          <w:p w14:paraId="20CEAF1B"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34206D7C"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5B14FD3F"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4F443380" w14:textId="77777777" w:rsidR="007F47F6" w:rsidRPr="00E03545" w:rsidRDefault="007F47F6" w:rsidP="00266542">
            <w:pPr>
              <w:jc w:val="center"/>
              <w:rPr>
                <w:rFonts w:ascii="Times New Roman" w:hAnsi="Times New Roman" w:cs="Times New Roman"/>
                <w:color w:val="auto"/>
                <w:sz w:val="20"/>
                <w:szCs w:val="20"/>
              </w:rPr>
            </w:pPr>
          </w:p>
        </w:tc>
        <w:tc>
          <w:tcPr>
            <w:tcW w:w="348" w:type="pct"/>
            <w:shd w:val="clear" w:color="auto" w:fill="FFFFFF"/>
            <w:vAlign w:val="center"/>
          </w:tcPr>
          <w:p w14:paraId="067898A2" w14:textId="77777777" w:rsidR="007F47F6" w:rsidRPr="00E03545" w:rsidRDefault="007F47F6" w:rsidP="00266542">
            <w:pPr>
              <w:jc w:val="center"/>
              <w:rPr>
                <w:rFonts w:ascii="Times New Roman" w:hAnsi="Times New Roman" w:cs="Times New Roman"/>
                <w:color w:val="auto"/>
                <w:sz w:val="20"/>
                <w:szCs w:val="20"/>
              </w:rPr>
            </w:pPr>
          </w:p>
        </w:tc>
        <w:tc>
          <w:tcPr>
            <w:tcW w:w="207" w:type="pct"/>
            <w:shd w:val="clear" w:color="auto" w:fill="FFFFFF"/>
            <w:vAlign w:val="center"/>
          </w:tcPr>
          <w:p w14:paraId="5B843E3D"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7B549D9F"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782FD970"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5EB5A77B"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79E6F505"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2C52AAC4"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7A6DF50B"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675EB103"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36B9B069"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0CB16A57"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0D4935F2" w14:textId="77777777" w:rsidR="007F47F6" w:rsidRPr="00E03545" w:rsidRDefault="007F47F6" w:rsidP="00266542">
            <w:pPr>
              <w:jc w:val="center"/>
              <w:rPr>
                <w:rFonts w:ascii="Times New Roman" w:hAnsi="Times New Roman" w:cs="Times New Roman"/>
                <w:color w:val="auto"/>
                <w:sz w:val="20"/>
                <w:szCs w:val="20"/>
              </w:rPr>
            </w:pPr>
          </w:p>
        </w:tc>
        <w:tc>
          <w:tcPr>
            <w:tcW w:w="90" w:type="pct"/>
            <w:shd w:val="clear" w:color="auto" w:fill="FFFFFF"/>
            <w:vAlign w:val="center"/>
          </w:tcPr>
          <w:p w14:paraId="4CA72A14"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44061EB4"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39D4A646"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2DFB9ED4"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2908E4DD"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5540AE74"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2D716C83"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735CA54B"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443E27EE" w14:textId="77777777" w:rsidR="007F47F6" w:rsidRPr="00E03545" w:rsidRDefault="007F47F6" w:rsidP="00266542">
            <w:pPr>
              <w:jc w:val="center"/>
              <w:rPr>
                <w:rFonts w:ascii="Times New Roman" w:hAnsi="Times New Roman" w:cs="Times New Roman"/>
                <w:color w:val="auto"/>
                <w:sz w:val="20"/>
                <w:szCs w:val="20"/>
              </w:rPr>
            </w:pPr>
          </w:p>
        </w:tc>
        <w:tc>
          <w:tcPr>
            <w:tcW w:w="218" w:type="pct"/>
            <w:shd w:val="clear" w:color="auto" w:fill="FFFFFF"/>
            <w:vAlign w:val="center"/>
          </w:tcPr>
          <w:p w14:paraId="1F8EAEB4"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728F607D" w14:textId="77777777">
        <w:tc>
          <w:tcPr>
            <w:tcW w:w="169" w:type="pct"/>
            <w:shd w:val="clear" w:color="auto" w:fill="FFFFFF"/>
            <w:vAlign w:val="center"/>
          </w:tcPr>
          <w:p w14:paraId="4D87BA34" w14:textId="77777777" w:rsidR="007F47F6" w:rsidRPr="00E03545" w:rsidRDefault="007F47F6" w:rsidP="00266542">
            <w:pPr>
              <w:jc w:val="center"/>
              <w:rPr>
                <w:rFonts w:ascii="Times New Roman" w:hAnsi="Times New Roman" w:cs="Times New Roman"/>
                <w:color w:val="auto"/>
                <w:sz w:val="20"/>
                <w:szCs w:val="20"/>
              </w:rPr>
            </w:pPr>
          </w:p>
        </w:tc>
        <w:tc>
          <w:tcPr>
            <w:tcW w:w="196" w:type="pct"/>
            <w:shd w:val="clear" w:color="auto" w:fill="FFFFFF"/>
            <w:vAlign w:val="center"/>
          </w:tcPr>
          <w:p w14:paraId="6AFF4E7B"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5F72AC9C"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4D54B41D"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458E9566" w14:textId="77777777" w:rsidR="007F47F6" w:rsidRPr="00E03545" w:rsidRDefault="007F47F6" w:rsidP="00266542">
            <w:pPr>
              <w:jc w:val="center"/>
              <w:rPr>
                <w:rFonts w:ascii="Times New Roman" w:hAnsi="Times New Roman" w:cs="Times New Roman"/>
                <w:color w:val="auto"/>
                <w:sz w:val="20"/>
                <w:szCs w:val="20"/>
              </w:rPr>
            </w:pPr>
          </w:p>
        </w:tc>
        <w:tc>
          <w:tcPr>
            <w:tcW w:w="348" w:type="pct"/>
            <w:shd w:val="clear" w:color="auto" w:fill="FFFFFF"/>
            <w:vAlign w:val="center"/>
          </w:tcPr>
          <w:p w14:paraId="0A06543B" w14:textId="77777777" w:rsidR="007F47F6" w:rsidRPr="00E03545" w:rsidRDefault="007F47F6" w:rsidP="00266542">
            <w:pPr>
              <w:jc w:val="center"/>
              <w:rPr>
                <w:rFonts w:ascii="Times New Roman" w:hAnsi="Times New Roman" w:cs="Times New Roman"/>
                <w:color w:val="auto"/>
                <w:sz w:val="20"/>
                <w:szCs w:val="20"/>
              </w:rPr>
            </w:pPr>
          </w:p>
        </w:tc>
        <w:tc>
          <w:tcPr>
            <w:tcW w:w="207" w:type="pct"/>
            <w:shd w:val="clear" w:color="auto" w:fill="FFFFFF"/>
            <w:vAlign w:val="center"/>
          </w:tcPr>
          <w:p w14:paraId="2FDA1DAC"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5DB118D6"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6E12C346"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60DA4618"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30BFF5B0"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4F413B27"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14871552"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1D49AF93"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2EE16A81"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18BF9103"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082AD1C5" w14:textId="77777777" w:rsidR="007F47F6" w:rsidRPr="00E03545" w:rsidRDefault="007F47F6" w:rsidP="00266542">
            <w:pPr>
              <w:jc w:val="center"/>
              <w:rPr>
                <w:rFonts w:ascii="Times New Roman" w:hAnsi="Times New Roman" w:cs="Times New Roman"/>
                <w:color w:val="auto"/>
                <w:sz w:val="20"/>
                <w:szCs w:val="20"/>
              </w:rPr>
            </w:pPr>
          </w:p>
        </w:tc>
        <w:tc>
          <w:tcPr>
            <w:tcW w:w="90" w:type="pct"/>
            <w:shd w:val="clear" w:color="auto" w:fill="FFFFFF"/>
            <w:vAlign w:val="center"/>
          </w:tcPr>
          <w:p w14:paraId="6DBE3673"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353BC959"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51A820A4"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39F90E18"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229E7262"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3396CDE7"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3B65E884"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4F95E260"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441A4F39" w14:textId="77777777" w:rsidR="007F47F6" w:rsidRPr="00E03545" w:rsidRDefault="007F47F6" w:rsidP="00266542">
            <w:pPr>
              <w:jc w:val="center"/>
              <w:rPr>
                <w:rFonts w:ascii="Times New Roman" w:hAnsi="Times New Roman" w:cs="Times New Roman"/>
                <w:color w:val="auto"/>
                <w:sz w:val="20"/>
                <w:szCs w:val="20"/>
              </w:rPr>
            </w:pPr>
          </w:p>
        </w:tc>
        <w:tc>
          <w:tcPr>
            <w:tcW w:w="218" w:type="pct"/>
            <w:shd w:val="clear" w:color="auto" w:fill="FFFFFF"/>
            <w:vAlign w:val="center"/>
          </w:tcPr>
          <w:p w14:paraId="405E0916"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43EC95DD" w14:textId="77777777">
        <w:tc>
          <w:tcPr>
            <w:tcW w:w="169" w:type="pct"/>
            <w:shd w:val="clear" w:color="auto" w:fill="FFFFFF"/>
            <w:vAlign w:val="center"/>
          </w:tcPr>
          <w:p w14:paraId="017590E7" w14:textId="77777777" w:rsidR="007F47F6" w:rsidRPr="00E03545" w:rsidRDefault="007F47F6" w:rsidP="00266542">
            <w:pPr>
              <w:jc w:val="center"/>
              <w:rPr>
                <w:rFonts w:ascii="Times New Roman" w:hAnsi="Times New Roman" w:cs="Times New Roman"/>
                <w:color w:val="auto"/>
                <w:sz w:val="20"/>
                <w:szCs w:val="20"/>
              </w:rPr>
            </w:pPr>
          </w:p>
        </w:tc>
        <w:tc>
          <w:tcPr>
            <w:tcW w:w="196" w:type="pct"/>
            <w:shd w:val="clear" w:color="auto" w:fill="FFFFFF"/>
            <w:vAlign w:val="center"/>
          </w:tcPr>
          <w:p w14:paraId="16449A34"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60DC7DC7"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05D22C2D"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6AF5734A" w14:textId="77777777" w:rsidR="007F47F6" w:rsidRPr="00E03545" w:rsidRDefault="007F47F6" w:rsidP="00266542">
            <w:pPr>
              <w:jc w:val="center"/>
              <w:rPr>
                <w:rFonts w:ascii="Times New Roman" w:hAnsi="Times New Roman" w:cs="Times New Roman"/>
                <w:color w:val="auto"/>
                <w:sz w:val="20"/>
                <w:szCs w:val="20"/>
              </w:rPr>
            </w:pPr>
          </w:p>
        </w:tc>
        <w:tc>
          <w:tcPr>
            <w:tcW w:w="348" w:type="pct"/>
            <w:shd w:val="clear" w:color="auto" w:fill="FFFFFF"/>
            <w:vAlign w:val="center"/>
          </w:tcPr>
          <w:p w14:paraId="6554DFE2" w14:textId="77777777" w:rsidR="007F47F6" w:rsidRPr="00E03545" w:rsidRDefault="007F47F6" w:rsidP="00266542">
            <w:pPr>
              <w:jc w:val="center"/>
              <w:rPr>
                <w:rFonts w:ascii="Times New Roman" w:hAnsi="Times New Roman" w:cs="Times New Roman"/>
                <w:color w:val="auto"/>
                <w:sz w:val="20"/>
                <w:szCs w:val="20"/>
              </w:rPr>
            </w:pPr>
          </w:p>
        </w:tc>
        <w:tc>
          <w:tcPr>
            <w:tcW w:w="207" w:type="pct"/>
            <w:shd w:val="clear" w:color="auto" w:fill="FFFFFF"/>
            <w:vAlign w:val="center"/>
          </w:tcPr>
          <w:p w14:paraId="041DC0A4"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0473F766"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6FE6B0C9"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0018F9B9"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5930D47F"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4154DF02"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6FFC3327"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394360CB"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68E52EE0"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3B442D21"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41841817" w14:textId="77777777" w:rsidR="007F47F6" w:rsidRPr="00E03545" w:rsidRDefault="007F47F6" w:rsidP="00266542">
            <w:pPr>
              <w:jc w:val="center"/>
              <w:rPr>
                <w:rFonts w:ascii="Times New Roman" w:hAnsi="Times New Roman" w:cs="Times New Roman"/>
                <w:color w:val="auto"/>
                <w:sz w:val="20"/>
                <w:szCs w:val="20"/>
              </w:rPr>
            </w:pPr>
          </w:p>
        </w:tc>
        <w:tc>
          <w:tcPr>
            <w:tcW w:w="90" w:type="pct"/>
            <w:shd w:val="clear" w:color="auto" w:fill="FFFFFF"/>
            <w:vAlign w:val="center"/>
          </w:tcPr>
          <w:p w14:paraId="039D00AD"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392FA9EA"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74965145"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45B8A70C"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57ED4F40"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46062690"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750233C2"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70888452"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40493EE4" w14:textId="77777777" w:rsidR="007F47F6" w:rsidRPr="00E03545" w:rsidRDefault="007F47F6" w:rsidP="00266542">
            <w:pPr>
              <w:jc w:val="center"/>
              <w:rPr>
                <w:rFonts w:ascii="Times New Roman" w:hAnsi="Times New Roman" w:cs="Times New Roman"/>
                <w:color w:val="auto"/>
                <w:sz w:val="20"/>
                <w:szCs w:val="20"/>
              </w:rPr>
            </w:pPr>
          </w:p>
        </w:tc>
        <w:tc>
          <w:tcPr>
            <w:tcW w:w="218" w:type="pct"/>
            <w:shd w:val="clear" w:color="auto" w:fill="FFFFFF"/>
            <w:vAlign w:val="center"/>
          </w:tcPr>
          <w:p w14:paraId="54FE8978"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45668458" w14:textId="77777777">
        <w:tc>
          <w:tcPr>
            <w:tcW w:w="169" w:type="pct"/>
            <w:shd w:val="clear" w:color="auto" w:fill="FFFFFF"/>
            <w:vAlign w:val="center"/>
          </w:tcPr>
          <w:p w14:paraId="663E0DE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w:t>
            </w:r>
          </w:p>
        </w:tc>
        <w:tc>
          <w:tcPr>
            <w:tcW w:w="196" w:type="pct"/>
            <w:shd w:val="clear" w:color="auto" w:fill="FFFFFF"/>
            <w:vAlign w:val="center"/>
          </w:tcPr>
          <w:p w14:paraId="75A785B1"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36C0DB66"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1FADBAE3"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66E76058" w14:textId="77777777" w:rsidR="007F47F6" w:rsidRPr="00E03545" w:rsidRDefault="007F47F6" w:rsidP="00266542">
            <w:pPr>
              <w:jc w:val="center"/>
              <w:rPr>
                <w:rFonts w:ascii="Times New Roman" w:hAnsi="Times New Roman" w:cs="Times New Roman"/>
                <w:color w:val="auto"/>
                <w:sz w:val="20"/>
                <w:szCs w:val="20"/>
              </w:rPr>
            </w:pPr>
          </w:p>
        </w:tc>
        <w:tc>
          <w:tcPr>
            <w:tcW w:w="348" w:type="pct"/>
            <w:shd w:val="clear" w:color="auto" w:fill="FFFFFF"/>
            <w:vAlign w:val="center"/>
          </w:tcPr>
          <w:p w14:paraId="5567ED8E" w14:textId="77777777" w:rsidR="007F47F6" w:rsidRPr="00E03545" w:rsidRDefault="007F47F6" w:rsidP="00266542">
            <w:pPr>
              <w:jc w:val="center"/>
              <w:rPr>
                <w:rFonts w:ascii="Times New Roman" w:hAnsi="Times New Roman" w:cs="Times New Roman"/>
                <w:color w:val="auto"/>
                <w:sz w:val="20"/>
                <w:szCs w:val="20"/>
              </w:rPr>
            </w:pPr>
          </w:p>
        </w:tc>
        <w:tc>
          <w:tcPr>
            <w:tcW w:w="207" w:type="pct"/>
            <w:shd w:val="clear" w:color="auto" w:fill="FFFFFF"/>
            <w:vAlign w:val="center"/>
          </w:tcPr>
          <w:p w14:paraId="0F113568"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223AA1F0"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3E632EC8"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7E068A24"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5BEE7EF6" w14:textId="77777777" w:rsidR="007F47F6" w:rsidRPr="00E03545" w:rsidRDefault="007F47F6" w:rsidP="00266542">
            <w:pPr>
              <w:jc w:val="center"/>
              <w:rPr>
                <w:rFonts w:ascii="Times New Roman" w:hAnsi="Times New Roman" w:cs="Times New Roman"/>
                <w:color w:val="auto"/>
                <w:sz w:val="20"/>
                <w:szCs w:val="20"/>
              </w:rPr>
            </w:pPr>
          </w:p>
        </w:tc>
        <w:tc>
          <w:tcPr>
            <w:tcW w:w="158" w:type="pct"/>
            <w:shd w:val="clear" w:color="auto" w:fill="FFFFFF"/>
            <w:vAlign w:val="center"/>
          </w:tcPr>
          <w:p w14:paraId="6789952E" w14:textId="77777777" w:rsidR="007F47F6" w:rsidRPr="00E03545" w:rsidRDefault="007F47F6" w:rsidP="00266542">
            <w:pPr>
              <w:jc w:val="center"/>
              <w:rPr>
                <w:rFonts w:ascii="Times New Roman" w:hAnsi="Times New Roman" w:cs="Times New Roman"/>
                <w:color w:val="auto"/>
                <w:sz w:val="20"/>
                <w:szCs w:val="20"/>
              </w:rPr>
            </w:pPr>
          </w:p>
        </w:tc>
        <w:tc>
          <w:tcPr>
            <w:tcW w:w="133" w:type="pct"/>
            <w:shd w:val="clear" w:color="auto" w:fill="FFFFFF"/>
            <w:vAlign w:val="center"/>
          </w:tcPr>
          <w:p w14:paraId="242D028B"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6DC7597F" w14:textId="77777777" w:rsidR="007F47F6" w:rsidRPr="00E03545" w:rsidRDefault="007F47F6" w:rsidP="00266542">
            <w:pPr>
              <w:jc w:val="center"/>
              <w:rPr>
                <w:rFonts w:ascii="Times New Roman" w:hAnsi="Times New Roman" w:cs="Times New Roman"/>
                <w:color w:val="auto"/>
                <w:sz w:val="20"/>
                <w:szCs w:val="20"/>
              </w:rPr>
            </w:pPr>
          </w:p>
        </w:tc>
        <w:tc>
          <w:tcPr>
            <w:tcW w:w="203" w:type="pct"/>
            <w:shd w:val="clear" w:color="auto" w:fill="FFFFFF"/>
            <w:vAlign w:val="center"/>
          </w:tcPr>
          <w:p w14:paraId="13C15686"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7B21100B"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3E716D22" w14:textId="77777777" w:rsidR="007F47F6" w:rsidRPr="00E03545" w:rsidRDefault="007F47F6" w:rsidP="00266542">
            <w:pPr>
              <w:jc w:val="center"/>
              <w:rPr>
                <w:rFonts w:ascii="Times New Roman" w:hAnsi="Times New Roman" w:cs="Times New Roman"/>
                <w:color w:val="auto"/>
                <w:sz w:val="20"/>
                <w:szCs w:val="20"/>
              </w:rPr>
            </w:pPr>
          </w:p>
        </w:tc>
        <w:tc>
          <w:tcPr>
            <w:tcW w:w="90" w:type="pct"/>
            <w:shd w:val="clear" w:color="auto" w:fill="FFFFFF"/>
            <w:vAlign w:val="center"/>
          </w:tcPr>
          <w:p w14:paraId="20748400" w14:textId="77777777" w:rsidR="007F47F6" w:rsidRPr="00E03545" w:rsidRDefault="007F47F6" w:rsidP="00266542">
            <w:pPr>
              <w:jc w:val="center"/>
              <w:rPr>
                <w:rFonts w:ascii="Times New Roman" w:hAnsi="Times New Roman" w:cs="Times New Roman"/>
                <w:color w:val="auto"/>
                <w:sz w:val="20"/>
                <w:szCs w:val="20"/>
              </w:rPr>
            </w:pPr>
          </w:p>
        </w:tc>
        <w:tc>
          <w:tcPr>
            <w:tcW w:w="202" w:type="pct"/>
            <w:shd w:val="clear" w:color="auto" w:fill="FFFFFF"/>
            <w:vAlign w:val="center"/>
          </w:tcPr>
          <w:p w14:paraId="30F8B4E4" w14:textId="77777777" w:rsidR="007F47F6" w:rsidRPr="00E03545" w:rsidRDefault="007F47F6" w:rsidP="00266542">
            <w:pPr>
              <w:jc w:val="center"/>
              <w:rPr>
                <w:rFonts w:ascii="Times New Roman" w:hAnsi="Times New Roman" w:cs="Times New Roman"/>
                <w:color w:val="auto"/>
                <w:sz w:val="20"/>
                <w:szCs w:val="20"/>
              </w:rPr>
            </w:pPr>
          </w:p>
        </w:tc>
        <w:tc>
          <w:tcPr>
            <w:tcW w:w="195" w:type="pct"/>
            <w:shd w:val="clear" w:color="auto" w:fill="FFFFFF"/>
            <w:vAlign w:val="center"/>
          </w:tcPr>
          <w:p w14:paraId="50404DD8"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4DF72817"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1DC9E548"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656DB659"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3CF96134"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4612DECF"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5CFA79A6" w14:textId="77777777" w:rsidR="007F47F6" w:rsidRPr="00E03545" w:rsidRDefault="007F47F6" w:rsidP="00266542">
            <w:pPr>
              <w:jc w:val="center"/>
              <w:rPr>
                <w:rFonts w:ascii="Times New Roman" w:hAnsi="Times New Roman" w:cs="Times New Roman"/>
                <w:color w:val="auto"/>
                <w:sz w:val="20"/>
                <w:szCs w:val="20"/>
              </w:rPr>
            </w:pPr>
          </w:p>
        </w:tc>
        <w:tc>
          <w:tcPr>
            <w:tcW w:w="218" w:type="pct"/>
            <w:shd w:val="clear" w:color="auto" w:fill="FFFFFF"/>
            <w:vAlign w:val="center"/>
          </w:tcPr>
          <w:p w14:paraId="1019B5F7" w14:textId="77777777" w:rsidR="007F47F6" w:rsidRPr="00E03545" w:rsidRDefault="007F47F6" w:rsidP="00266542">
            <w:pPr>
              <w:jc w:val="center"/>
              <w:rPr>
                <w:rFonts w:ascii="Times New Roman" w:hAnsi="Times New Roman" w:cs="Times New Roman"/>
                <w:color w:val="auto"/>
                <w:sz w:val="20"/>
                <w:szCs w:val="20"/>
              </w:rPr>
            </w:pPr>
          </w:p>
        </w:tc>
      </w:tr>
    </w:tbl>
    <w:p w14:paraId="08F005FB"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28. Ghi chú:</w:t>
      </w:r>
    </w:p>
    <w:p w14:paraId="7B2211C5" w14:textId="77777777" w:rsidR="007F47F6" w:rsidRPr="00E03545" w:rsidRDefault="007F47F6" w:rsidP="00266542">
      <w:pPr>
        <w:rPr>
          <w:rFonts w:ascii="Times New Roman" w:hAnsi="Times New Roman" w:cs="Times New Roman"/>
          <w:color w:val="auto"/>
        </w:rPr>
      </w:pPr>
    </w:p>
    <w:p w14:paraId="6510BD7B"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4E420EE5"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"Đơn vị" để ghi tên các đơn vị trực thuộc</w:t>
      </w:r>
    </w:p>
    <w:p w14:paraId="574240A8"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 = Cột (2) + (3) = Cột (18) thuộc Biểu 01/XLD</w:t>
      </w:r>
    </w:p>
    <w:p w14:paraId="23B7423A"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(4) = Cột (23) thuộc Biểu 02/XLD</w:t>
      </w:r>
    </w:p>
    <w:p w14:paraId="487472B4"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(5) = Cột (20) + (21) + (22)+ (23)+ (24)</w:t>
      </w:r>
    </w:p>
    <w:p w14:paraId="36612FBE"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(6): Chỉ thống kê các vụ việc rút toàn bộ nội dung; trường hợp không rút toàn bộ thì không thống kê vào cột này</w:t>
      </w:r>
    </w:p>
    <w:p w14:paraId="49716962"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Từ Cột (7) trở đi là số liệu tổng hợp, phân tích đối với kết quả giải quyết các vụ việc khiếu nại (thống kê tại Cột (5), (6))</w:t>
      </w:r>
    </w:p>
    <w:p w14:paraId="1EE4BAE2"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(15): Thống kê số người bị kiến nghị xử lý hành chính do vi phạm liên quan đến khiếu nại và giải quyết khiếu nại</w:t>
      </w:r>
    </w:p>
    <w:p w14:paraId="47E22141"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(16): Thống kê số cán bộ, công chức, viên chức bị kiến nghị xử lý hành chính do vi phạm liên quan đến khiếu nại và giải quyết khiếu nại (&lt;= Cột 15)</w:t>
      </w:r>
    </w:p>
    <w:p w14:paraId="49229A72"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(18): Thống kê số đối tượng bị kiến nghị chuyển cơ quan điều tra tiếp tục xử lý do vi phạm liên quan đến khiếu nại và giải quyết khiếu nại</w:t>
      </w:r>
    </w:p>
    <w:p w14:paraId="4F8BED77"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(19): Thống kê số cán bộ, công chức, viên chức bị kiến nghị chuyển cơ quan điều tra tiếp tục xử lý do vi phạm liên quan đến khiếu nại và giải quyết khiếu nại (&lt;= Cột 18)</w:t>
      </w:r>
    </w:p>
    <w:p w14:paraId="4621D734"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(25): Thống kê số vụ việc chấp hành đúng quy định về thời hạn giải quyết khiếu nại</w:t>
      </w:r>
    </w:p>
    <w:p w14:paraId="1B49D217"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(26): Thống kê số vụ việc chấp hành không đúng quy định về thời gian giải quyết khiếu nại</w:t>
      </w:r>
    </w:p>
    <w:p w14:paraId="7A0D7AEB"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Nội dung ghi chú viết vào dòng 28 (nếu có)</w:t>
      </w:r>
    </w:p>
    <w:p w14:paraId="72317CE8" w14:textId="77777777" w:rsidR="007F47F6" w:rsidRPr="00E03545" w:rsidRDefault="007F47F6" w:rsidP="00266542">
      <w:pPr>
        <w:rPr>
          <w:rFonts w:ascii="Times New Roman" w:hAnsi="Times New Roman" w:cs="Times New Roman"/>
          <w:color w:val="auto"/>
          <w:sz w:val="22"/>
        </w:rPr>
      </w:pPr>
    </w:p>
    <w:p w14:paraId="6F91D414" w14:textId="5EDD6BD5" w:rsidR="007F47F6"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64896" behindDoc="0" locked="0" layoutInCell="1" allowOverlap="1" wp14:anchorId="43991581" wp14:editId="510C45C5">
                <wp:simplePos x="0" y="0"/>
                <wp:positionH relativeFrom="column">
                  <wp:posOffset>-73025</wp:posOffset>
                </wp:positionH>
                <wp:positionV relativeFrom="paragraph">
                  <wp:posOffset>-49530</wp:posOffset>
                </wp:positionV>
                <wp:extent cx="1685925" cy="390525"/>
                <wp:effectExtent l="8890" t="12700" r="10160" b="635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1892CB09" w14:textId="77777777" w:rsidR="00235DDD" w:rsidRPr="00266542" w:rsidRDefault="00235DDD" w:rsidP="00117D76">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91581" id="Rectangle 34" o:spid="_x0000_s1040" style="position:absolute;left:0;text-align:left;margin-left:-5.75pt;margin-top:-3.9pt;width:132.7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">
                <v:textbox>
                  <w:txbxContent>
                    <w:p w14:paraId="1892CB09" w14:textId="77777777" w:rsidR="00235DDD" w:rsidRPr="00266542" w:rsidRDefault="00235DDD" w:rsidP="00117D76">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7F47F6" w:rsidRPr="00E03545">
        <w:rPr>
          <w:rFonts w:ascii="Times New Roman" w:hAnsi="Times New Roman" w:cs="Times New Roman"/>
          <w:b/>
          <w:color w:val="auto"/>
        </w:rPr>
        <w:t>Biểu số: 02/KQGQ</w:t>
      </w:r>
    </w:p>
    <w:p w14:paraId="4881F096"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THI HÀNH QUYẾT ĐỊNH GIẢI QUYẾT KHIẾU NẠI</w:t>
      </w:r>
    </w:p>
    <w:p w14:paraId="3BF784EE"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21B38185"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 xml:space="preserve">(Kèm theo Báo cáo số </w:t>
      </w:r>
      <w:r w:rsidR="00711C94" w:rsidRPr="00E03545">
        <w:rPr>
          <w:rFonts w:ascii="Times New Roman" w:hAnsi="Times New Roman" w:cs="Times New Roman"/>
          <w:i/>
          <w:color w:val="auto"/>
        </w:rPr>
        <w:t>…….</w:t>
      </w:r>
      <w:r w:rsidRPr="00E03545">
        <w:rPr>
          <w:rFonts w:ascii="Times New Roman" w:hAnsi="Times New Roman" w:cs="Times New Roman"/>
          <w:i/>
          <w:color w:val="auto"/>
        </w:rPr>
        <w:t xml:space="preserve">ngày </w:t>
      </w:r>
      <w:r w:rsidR="00711C94" w:rsidRPr="00E03545">
        <w:rPr>
          <w:rFonts w:ascii="Times New Roman" w:hAnsi="Times New Roman" w:cs="Times New Roman"/>
          <w:i/>
          <w:color w:val="auto"/>
        </w:rPr>
        <w:t>…..</w:t>
      </w:r>
      <w:r w:rsidRPr="00E03545">
        <w:rPr>
          <w:rFonts w:ascii="Times New Roman" w:hAnsi="Times New Roman" w:cs="Times New Roman"/>
          <w:i/>
          <w:color w:val="auto"/>
        </w:rPr>
        <w:t xml:space="preserve">tháng….năm….của </w:t>
      </w:r>
      <w:r w:rsidR="00711C94" w:rsidRPr="00E03545">
        <w:rPr>
          <w:rFonts w:ascii="Times New Roman" w:hAnsi="Times New Roman" w:cs="Times New Roman"/>
          <w:i/>
          <w:color w:val="auto"/>
        </w:rPr>
        <w:t>……….</w:t>
      </w:r>
      <w:r w:rsidRPr="00E03545">
        <w:rPr>
          <w:rFonts w:ascii="Times New Roman" w:hAnsi="Times New Roman" w:cs="Times New Roman"/>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0"/>
        <w:gridCol w:w="954"/>
        <w:gridCol w:w="702"/>
        <w:gridCol w:w="770"/>
        <w:gridCol w:w="716"/>
        <w:gridCol w:w="719"/>
        <w:gridCol w:w="722"/>
        <w:gridCol w:w="719"/>
        <w:gridCol w:w="696"/>
        <w:gridCol w:w="829"/>
        <w:gridCol w:w="767"/>
        <w:gridCol w:w="818"/>
        <w:gridCol w:w="785"/>
        <w:gridCol w:w="785"/>
        <w:gridCol w:w="779"/>
        <w:gridCol w:w="684"/>
        <w:gridCol w:w="779"/>
        <w:gridCol w:w="586"/>
        <w:gridCol w:w="684"/>
        <w:gridCol w:w="761"/>
      </w:tblGrid>
      <w:tr w:rsidR="00E03545" w:rsidRPr="00E03545" w14:paraId="561B17BE" w14:textId="77777777">
        <w:tc>
          <w:tcPr>
            <w:tcW w:w="205" w:type="pct"/>
            <w:vMerge w:val="restart"/>
            <w:shd w:val="clear" w:color="auto" w:fill="FFFFFF"/>
            <w:vAlign w:val="center"/>
          </w:tcPr>
          <w:p w14:paraId="7E7C83BC"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vị</w:t>
            </w:r>
          </w:p>
        </w:tc>
        <w:tc>
          <w:tcPr>
            <w:tcW w:w="321" w:type="pct"/>
            <w:vMerge w:val="restart"/>
            <w:shd w:val="clear" w:color="auto" w:fill="FFFFFF"/>
            <w:vAlign w:val="center"/>
          </w:tcPr>
          <w:p w14:paraId="09D6BAE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 quyết định phải thực hiện trong kỳ</w:t>
            </w:r>
          </w:p>
        </w:tc>
        <w:tc>
          <w:tcPr>
            <w:tcW w:w="236" w:type="pct"/>
            <w:vMerge w:val="restart"/>
            <w:shd w:val="clear" w:color="auto" w:fill="FFFFFF"/>
            <w:vAlign w:val="center"/>
          </w:tcPr>
          <w:p w14:paraId="0DCC460C"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quyết định đã thực hiện xong</w:t>
            </w:r>
          </w:p>
        </w:tc>
        <w:tc>
          <w:tcPr>
            <w:tcW w:w="985" w:type="pct"/>
            <w:gridSpan w:val="4"/>
            <w:shd w:val="clear" w:color="auto" w:fill="FFFFFF"/>
            <w:vAlign w:val="center"/>
          </w:tcPr>
          <w:p w14:paraId="70A7FAF2"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Thu hồi cho nhà nước</w:t>
            </w:r>
          </w:p>
        </w:tc>
        <w:tc>
          <w:tcPr>
            <w:tcW w:w="2077" w:type="pct"/>
            <w:gridSpan w:val="8"/>
            <w:shd w:val="clear" w:color="auto" w:fill="FFFFFF"/>
            <w:vAlign w:val="center"/>
          </w:tcPr>
          <w:p w14:paraId="775305C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Trả lại cho tổ chức, cá nhân</w:t>
            </w:r>
          </w:p>
        </w:tc>
        <w:tc>
          <w:tcPr>
            <w:tcW w:w="492" w:type="pct"/>
            <w:gridSpan w:val="2"/>
            <w:shd w:val="clear" w:color="auto" w:fill="FFFFFF"/>
            <w:vAlign w:val="center"/>
          </w:tcPr>
          <w:p w14:paraId="4711AAD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xử lý hành chính</w:t>
            </w:r>
          </w:p>
        </w:tc>
        <w:tc>
          <w:tcPr>
            <w:tcW w:w="685" w:type="pct"/>
            <w:gridSpan w:val="3"/>
            <w:shd w:val="clear" w:color="auto" w:fill="FFFFFF"/>
            <w:vAlign w:val="center"/>
          </w:tcPr>
          <w:p w14:paraId="0BD3C43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khởi tố</w:t>
            </w:r>
          </w:p>
        </w:tc>
      </w:tr>
      <w:tr w:rsidR="00E03545" w:rsidRPr="00E03545" w14:paraId="1CFB346C" w14:textId="77777777">
        <w:tc>
          <w:tcPr>
            <w:tcW w:w="205" w:type="pct"/>
            <w:vMerge/>
            <w:shd w:val="clear" w:color="auto" w:fill="FFFFFF"/>
            <w:vAlign w:val="center"/>
          </w:tcPr>
          <w:p w14:paraId="686AC2D7" w14:textId="77777777" w:rsidR="007F47F6" w:rsidRPr="00E03545" w:rsidRDefault="007F47F6" w:rsidP="00266542">
            <w:pPr>
              <w:jc w:val="center"/>
              <w:rPr>
                <w:rFonts w:ascii="Times New Roman" w:hAnsi="Times New Roman" w:cs="Times New Roman"/>
                <w:b/>
                <w:color w:val="auto"/>
                <w:sz w:val="20"/>
                <w:szCs w:val="20"/>
              </w:rPr>
            </w:pPr>
          </w:p>
        </w:tc>
        <w:tc>
          <w:tcPr>
            <w:tcW w:w="321" w:type="pct"/>
            <w:vMerge/>
            <w:shd w:val="clear" w:color="auto" w:fill="FFFFFF"/>
            <w:vAlign w:val="center"/>
          </w:tcPr>
          <w:p w14:paraId="62C1A4BE" w14:textId="77777777" w:rsidR="007F47F6" w:rsidRPr="00E03545" w:rsidRDefault="007F47F6" w:rsidP="00266542">
            <w:pPr>
              <w:jc w:val="center"/>
              <w:rPr>
                <w:rFonts w:ascii="Times New Roman" w:hAnsi="Times New Roman" w:cs="Times New Roman"/>
                <w:b/>
                <w:color w:val="auto"/>
                <w:sz w:val="20"/>
                <w:szCs w:val="20"/>
              </w:rPr>
            </w:pPr>
          </w:p>
        </w:tc>
        <w:tc>
          <w:tcPr>
            <w:tcW w:w="236" w:type="pct"/>
            <w:vMerge/>
            <w:shd w:val="clear" w:color="auto" w:fill="FFFFFF"/>
            <w:vAlign w:val="center"/>
          </w:tcPr>
          <w:p w14:paraId="39DA09C8" w14:textId="77777777" w:rsidR="007F47F6" w:rsidRPr="00E03545" w:rsidRDefault="007F47F6" w:rsidP="00266542">
            <w:pPr>
              <w:jc w:val="center"/>
              <w:rPr>
                <w:rFonts w:ascii="Times New Roman" w:hAnsi="Times New Roman" w:cs="Times New Roman"/>
                <w:b/>
                <w:color w:val="auto"/>
                <w:sz w:val="20"/>
                <w:szCs w:val="20"/>
              </w:rPr>
            </w:pPr>
          </w:p>
        </w:tc>
        <w:tc>
          <w:tcPr>
            <w:tcW w:w="500" w:type="pct"/>
            <w:gridSpan w:val="2"/>
            <w:shd w:val="clear" w:color="auto" w:fill="FFFFFF"/>
            <w:vAlign w:val="center"/>
          </w:tcPr>
          <w:p w14:paraId="7CB601B0"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Phải thu</w:t>
            </w:r>
          </w:p>
        </w:tc>
        <w:tc>
          <w:tcPr>
            <w:tcW w:w="485" w:type="pct"/>
            <w:gridSpan w:val="2"/>
            <w:shd w:val="clear" w:color="auto" w:fill="FFFFFF"/>
            <w:vAlign w:val="center"/>
          </w:tcPr>
          <w:p w14:paraId="6D6BBA71"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thu</w:t>
            </w:r>
          </w:p>
        </w:tc>
        <w:tc>
          <w:tcPr>
            <w:tcW w:w="1013" w:type="pct"/>
            <w:gridSpan w:val="4"/>
            <w:shd w:val="clear" w:color="auto" w:fill="FFFFFF"/>
            <w:vAlign w:val="center"/>
          </w:tcPr>
          <w:p w14:paraId="58DC647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Phải trả</w:t>
            </w:r>
          </w:p>
        </w:tc>
        <w:tc>
          <w:tcPr>
            <w:tcW w:w="1065" w:type="pct"/>
            <w:gridSpan w:val="4"/>
            <w:shd w:val="clear" w:color="auto" w:fill="FFFFFF"/>
            <w:vAlign w:val="center"/>
          </w:tcPr>
          <w:p w14:paraId="1A079E0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trả</w:t>
            </w:r>
          </w:p>
        </w:tc>
        <w:tc>
          <w:tcPr>
            <w:tcW w:w="230" w:type="pct"/>
            <w:vMerge w:val="restart"/>
            <w:shd w:val="clear" w:color="auto" w:fill="FFFFFF"/>
            <w:vAlign w:val="center"/>
          </w:tcPr>
          <w:p w14:paraId="31460FC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 người bị xử lý</w:t>
            </w:r>
          </w:p>
        </w:tc>
        <w:tc>
          <w:tcPr>
            <w:tcW w:w="261" w:type="pct"/>
            <w:vMerge w:val="restart"/>
            <w:shd w:val="clear" w:color="auto" w:fill="FFFFFF"/>
            <w:vAlign w:val="center"/>
          </w:tcPr>
          <w:p w14:paraId="67D7A5E5"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Trong đó số cán bộ, công chức, viên chức</w:t>
            </w:r>
          </w:p>
        </w:tc>
        <w:tc>
          <w:tcPr>
            <w:tcW w:w="197" w:type="pct"/>
            <w:vMerge w:val="restart"/>
            <w:shd w:val="clear" w:color="auto" w:fill="FFFFFF"/>
            <w:vAlign w:val="center"/>
          </w:tcPr>
          <w:p w14:paraId="57043E4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vụ</w:t>
            </w:r>
          </w:p>
        </w:tc>
        <w:tc>
          <w:tcPr>
            <w:tcW w:w="230" w:type="pct"/>
            <w:vMerge w:val="restart"/>
            <w:shd w:val="clear" w:color="auto" w:fill="FFFFFF"/>
            <w:vAlign w:val="center"/>
          </w:tcPr>
          <w:p w14:paraId="58D5D57A"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người</w:t>
            </w:r>
          </w:p>
        </w:tc>
        <w:tc>
          <w:tcPr>
            <w:tcW w:w="257" w:type="pct"/>
            <w:vMerge w:val="restart"/>
            <w:shd w:val="clear" w:color="auto" w:fill="FFFFFF"/>
            <w:vAlign w:val="center"/>
          </w:tcPr>
          <w:p w14:paraId="1E6B7F31"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Trong đó số cán bộ, công chức, viên chức</w:t>
            </w:r>
          </w:p>
        </w:tc>
      </w:tr>
      <w:tr w:rsidR="00E03545" w:rsidRPr="00E03545" w14:paraId="1480C7B2" w14:textId="77777777">
        <w:tc>
          <w:tcPr>
            <w:tcW w:w="205" w:type="pct"/>
            <w:vMerge/>
            <w:shd w:val="clear" w:color="auto" w:fill="FFFFFF"/>
            <w:vAlign w:val="center"/>
          </w:tcPr>
          <w:p w14:paraId="6C16E0DC" w14:textId="77777777" w:rsidR="007F47F6" w:rsidRPr="00E03545" w:rsidRDefault="007F47F6" w:rsidP="00266542">
            <w:pPr>
              <w:jc w:val="center"/>
              <w:rPr>
                <w:rFonts w:ascii="Times New Roman" w:hAnsi="Times New Roman" w:cs="Times New Roman"/>
                <w:b/>
                <w:color w:val="auto"/>
                <w:sz w:val="20"/>
                <w:szCs w:val="20"/>
              </w:rPr>
            </w:pPr>
          </w:p>
        </w:tc>
        <w:tc>
          <w:tcPr>
            <w:tcW w:w="321" w:type="pct"/>
            <w:vMerge/>
            <w:shd w:val="clear" w:color="auto" w:fill="FFFFFF"/>
            <w:vAlign w:val="center"/>
          </w:tcPr>
          <w:p w14:paraId="44BD38A8" w14:textId="77777777" w:rsidR="007F47F6" w:rsidRPr="00E03545" w:rsidRDefault="007F47F6" w:rsidP="00266542">
            <w:pPr>
              <w:jc w:val="center"/>
              <w:rPr>
                <w:rFonts w:ascii="Times New Roman" w:hAnsi="Times New Roman" w:cs="Times New Roman"/>
                <w:b/>
                <w:color w:val="auto"/>
                <w:sz w:val="20"/>
                <w:szCs w:val="20"/>
              </w:rPr>
            </w:pPr>
          </w:p>
        </w:tc>
        <w:tc>
          <w:tcPr>
            <w:tcW w:w="236" w:type="pct"/>
            <w:vMerge/>
            <w:shd w:val="clear" w:color="auto" w:fill="FFFFFF"/>
            <w:vAlign w:val="center"/>
          </w:tcPr>
          <w:p w14:paraId="2A334BB1" w14:textId="77777777" w:rsidR="007F47F6" w:rsidRPr="00E03545" w:rsidRDefault="007F47F6" w:rsidP="00266542">
            <w:pPr>
              <w:jc w:val="center"/>
              <w:rPr>
                <w:rFonts w:ascii="Times New Roman" w:hAnsi="Times New Roman" w:cs="Times New Roman"/>
                <w:b/>
                <w:color w:val="auto"/>
                <w:sz w:val="20"/>
                <w:szCs w:val="20"/>
              </w:rPr>
            </w:pPr>
          </w:p>
        </w:tc>
        <w:tc>
          <w:tcPr>
            <w:tcW w:w="259" w:type="pct"/>
            <w:vMerge w:val="restart"/>
            <w:shd w:val="clear" w:color="auto" w:fill="FFFFFF"/>
            <w:vAlign w:val="center"/>
          </w:tcPr>
          <w:p w14:paraId="0CEB83C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Tiền (Trđ)</w:t>
            </w:r>
          </w:p>
        </w:tc>
        <w:tc>
          <w:tcPr>
            <w:tcW w:w="241" w:type="pct"/>
            <w:vMerge w:val="restart"/>
            <w:shd w:val="clear" w:color="auto" w:fill="FFFFFF"/>
            <w:vAlign w:val="center"/>
          </w:tcPr>
          <w:p w14:paraId="422BC8F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Đất (m</w:t>
            </w:r>
            <w:r w:rsidRPr="00E03545">
              <w:rPr>
                <w:rFonts w:ascii="Times New Roman" w:hAnsi="Times New Roman" w:cs="Times New Roman"/>
                <w:b/>
                <w:color w:val="auto"/>
                <w:sz w:val="20"/>
                <w:szCs w:val="20"/>
                <w:vertAlign w:val="superscript"/>
              </w:rPr>
              <w:t>2</w:t>
            </w:r>
            <w:r w:rsidRPr="00E03545">
              <w:rPr>
                <w:rFonts w:ascii="Times New Roman" w:hAnsi="Times New Roman" w:cs="Times New Roman"/>
                <w:b/>
                <w:color w:val="auto"/>
                <w:sz w:val="20"/>
                <w:szCs w:val="20"/>
              </w:rPr>
              <w:t>)</w:t>
            </w:r>
          </w:p>
        </w:tc>
        <w:tc>
          <w:tcPr>
            <w:tcW w:w="242" w:type="pct"/>
            <w:vMerge w:val="restart"/>
            <w:shd w:val="clear" w:color="auto" w:fill="FFFFFF"/>
            <w:vAlign w:val="center"/>
          </w:tcPr>
          <w:p w14:paraId="24C91A0D"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Tiền (Trđ)</w:t>
            </w:r>
          </w:p>
        </w:tc>
        <w:tc>
          <w:tcPr>
            <w:tcW w:w="243" w:type="pct"/>
            <w:vMerge w:val="restart"/>
            <w:shd w:val="clear" w:color="auto" w:fill="FFFFFF"/>
            <w:vAlign w:val="center"/>
          </w:tcPr>
          <w:p w14:paraId="51F91D4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Đất (m</w:t>
            </w:r>
            <w:r w:rsidRPr="00E03545">
              <w:rPr>
                <w:rFonts w:ascii="Times New Roman" w:hAnsi="Times New Roman" w:cs="Times New Roman"/>
                <w:b/>
                <w:color w:val="auto"/>
                <w:sz w:val="20"/>
                <w:szCs w:val="20"/>
                <w:vertAlign w:val="superscript"/>
              </w:rPr>
              <w:t>2</w:t>
            </w:r>
            <w:r w:rsidRPr="00E03545">
              <w:rPr>
                <w:rFonts w:ascii="Times New Roman" w:hAnsi="Times New Roman" w:cs="Times New Roman"/>
                <w:b/>
                <w:color w:val="auto"/>
                <w:sz w:val="20"/>
                <w:szCs w:val="20"/>
              </w:rPr>
              <w:t>)</w:t>
            </w:r>
          </w:p>
        </w:tc>
        <w:tc>
          <w:tcPr>
            <w:tcW w:w="476" w:type="pct"/>
            <w:gridSpan w:val="2"/>
            <w:shd w:val="clear" w:color="auto" w:fill="FFFFFF"/>
            <w:vAlign w:val="center"/>
          </w:tcPr>
          <w:p w14:paraId="5CE5A56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 chức</w:t>
            </w:r>
          </w:p>
        </w:tc>
        <w:tc>
          <w:tcPr>
            <w:tcW w:w="536" w:type="pct"/>
            <w:gridSpan w:val="2"/>
            <w:shd w:val="clear" w:color="auto" w:fill="FFFFFF"/>
            <w:vAlign w:val="center"/>
          </w:tcPr>
          <w:p w14:paraId="7107547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Cá nhân</w:t>
            </w:r>
          </w:p>
        </w:tc>
        <w:tc>
          <w:tcPr>
            <w:tcW w:w="539" w:type="pct"/>
            <w:gridSpan w:val="2"/>
            <w:shd w:val="clear" w:color="auto" w:fill="FFFFFF"/>
            <w:vAlign w:val="center"/>
          </w:tcPr>
          <w:p w14:paraId="4140DA62"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 chức</w:t>
            </w:r>
          </w:p>
        </w:tc>
        <w:tc>
          <w:tcPr>
            <w:tcW w:w="525" w:type="pct"/>
            <w:gridSpan w:val="2"/>
            <w:shd w:val="clear" w:color="auto" w:fill="FFFFFF"/>
            <w:vAlign w:val="center"/>
          </w:tcPr>
          <w:p w14:paraId="7006CA6C"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Cá nhân</w:t>
            </w:r>
          </w:p>
        </w:tc>
        <w:tc>
          <w:tcPr>
            <w:tcW w:w="230" w:type="pct"/>
            <w:vMerge/>
            <w:shd w:val="clear" w:color="auto" w:fill="FFFFFF"/>
            <w:vAlign w:val="center"/>
          </w:tcPr>
          <w:p w14:paraId="4F9095DB" w14:textId="77777777" w:rsidR="007F47F6" w:rsidRPr="00E03545" w:rsidRDefault="007F47F6" w:rsidP="00266542">
            <w:pPr>
              <w:jc w:val="center"/>
              <w:rPr>
                <w:rFonts w:ascii="Times New Roman" w:hAnsi="Times New Roman" w:cs="Times New Roman"/>
                <w:b/>
                <w:color w:val="auto"/>
                <w:sz w:val="20"/>
                <w:szCs w:val="20"/>
              </w:rPr>
            </w:pPr>
          </w:p>
        </w:tc>
        <w:tc>
          <w:tcPr>
            <w:tcW w:w="261" w:type="pct"/>
            <w:vMerge/>
            <w:shd w:val="clear" w:color="auto" w:fill="FFFFFF"/>
            <w:vAlign w:val="center"/>
          </w:tcPr>
          <w:p w14:paraId="78D1DFE0" w14:textId="77777777" w:rsidR="007F47F6" w:rsidRPr="00E03545" w:rsidRDefault="007F47F6" w:rsidP="00266542">
            <w:pPr>
              <w:jc w:val="center"/>
              <w:rPr>
                <w:rFonts w:ascii="Times New Roman" w:hAnsi="Times New Roman" w:cs="Times New Roman"/>
                <w:b/>
                <w:color w:val="auto"/>
                <w:sz w:val="20"/>
                <w:szCs w:val="20"/>
              </w:rPr>
            </w:pPr>
          </w:p>
        </w:tc>
        <w:tc>
          <w:tcPr>
            <w:tcW w:w="197" w:type="pct"/>
            <w:vMerge/>
            <w:shd w:val="clear" w:color="auto" w:fill="FFFFFF"/>
            <w:vAlign w:val="center"/>
          </w:tcPr>
          <w:p w14:paraId="2686951B" w14:textId="77777777" w:rsidR="007F47F6" w:rsidRPr="00E03545" w:rsidRDefault="007F47F6" w:rsidP="00266542">
            <w:pPr>
              <w:jc w:val="center"/>
              <w:rPr>
                <w:rFonts w:ascii="Times New Roman" w:hAnsi="Times New Roman" w:cs="Times New Roman"/>
                <w:b/>
                <w:color w:val="auto"/>
                <w:sz w:val="20"/>
                <w:szCs w:val="20"/>
              </w:rPr>
            </w:pPr>
          </w:p>
        </w:tc>
        <w:tc>
          <w:tcPr>
            <w:tcW w:w="230" w:type="pct"/>
            <w:vMerge/>
            <w:shd w:val="clear" w:color="auto" w:fill="FFFFFF"/>
            <w:vAlign w:val="center"/>
          </w:tcPr>
          <w:p w14:paraId="1412E2AF" w14:textId="77777777" w:rsidR="007F47F6" w:rsidRPr="00E03545" w:rsidRDefault="007F47F6" w:rsidP="00266542">
            <w:pPr>
              <w:jc w:val="center"/>
              <w:rPr>
                <w:rFonts w:ascii="Times New Roman" w:hAnsi="Times New Roman" w:cs="Times New Roman"/>
                <w:b/>
                <w:color w:val="auto"/>
                <w:sz w:val="20"/>
                <w:szCs w:val="20"/>
              </w:rPr>
            </w:pPr>
          </w:p>
        </w:tc>
        <w:tc>
          <w:tcPr>
            <w:tcW w:w="257" w:type="pct"/>
            <w:vMerge/>
            <w:shd w:val="clear" w:color="auto" w:fill="FFFFFF"/>
            <w:vAlign w:val="center"/>
          </w:tcPr>
          <w:p w14:paraId="338F1E0E" w14:textId="77777777" w:rsidR="007F47F6" w:rsidRPr="00E03545" w:rsidRDefault="007F47F6" w:rsidP="00266542">
            <w:pPr>
              <w:jc w:val="center"/>
              <w:rPr>
                <w:rFonts w:ascii="Times New Roman" w:hAnsi="Times New Roman" w:cs="Times New Roman"/>
                <w:b/>
                <w:color w:val="auto"/>
                <w:sz w:val="20"/>
                <w:szCs w:val="20"/>
              </w:rPr>
            </w:pPr>
          </w:p>
        </w:tc>
      </w:tr>
      <w:tr w:rsidR="00E03545" w:rsidRPr="00E03545" w14:paraId="3B9BADB5" w14:textId="77777777">
        <w:tc>
          <w:tcPr>
            <w:tcW w:w="205" w:type="pct"/>
            <w:vMerge/>
            <w:shd w:val="clear" w:color="auto" w:fill="FFFFFF"/>
            <w:vAlign w:val="center"/>
          </w:tcPr>
          <w:p w14:paraId="2B79AB84" w14:textId="77777777" w:rsidR="007F47F6" w:rsidRPr="00E03545" w:rsidRDefault="007F47F6" w:rsidP="00266542">
            <w:pPr>
              <w:jc w:val="center"/>
              <w:rPr>
                <w:rFonts w:ascii="Times New Roman" w:hAnsi="Times New Roman" w:cs="Times New Roman"/>
                <w:b/>
                <w:color w:val="auto"/>
                <w:sz w:val="20"/>
                <w:szCs w:val="20"/>
              </w:rPr>
            </w:pPr>
          </w:p>
        </w:tc>
        <w:tc>
          <w:tcPr>
            <w:tcW w:w="321" w:type="pct"/>
            <w:vMerge/>
            <w:shd w:val="clear" w:color="auto" w:fill="FFFFFF"/>
            <w:vAlign w:val="center"/>
          </w:tcPr>
          <w:p w14:paraId="75B5B51A" w14:textId="77777777" w:rsidR="007F47F6" w:rsidRPr="00E03545" w:rsidRDefault="007F47F6" w:rsidP="00266542">
            <w:pPr>
              <w:jc w:val="center"/>
              <w:rPr>
                <w:rFonts w:ascii="Times New Roman" w:hAnsi="Times New Roman" w:cs="Times New Roman"/>
                <w:b/>
                <w:color w:val="auto"/>
                <w:sz w:val="20"/>
                <w:szCs w:val="20"/>
              </w:rPr>
            </w:pPr>
          </w:p>
        </w:tc>
        <w:tc>
          <w:tcPr>
            <w:tcW w:w="236" w:type="pct"/>
            <w:vMerge/>
            <w:shd w:val="clear" w:color="auto" w:fill="FFFFFF"/>
            <w:vAlign w:val="center"/>
          </w:tcPr>
          <w:p w14:paraId="56F19197" w14:textId="77777777" w:rsidR="007F47F6" w:rsidRPr="00E03545" w:rsidRDefault="007F47F6" w:rsidP="00266542">
            <w:pPr>
              <w:jc w:val="center"/>
              <w:rPr>
                <w:rFonts w:ascii="Times New Roman" w:hAnsi="Times New Roman" w:cs="Times New Roman"/>
                <w:b/>
                <w:color w:val="auto"/>
                <w:sz w:val="20"/>
                <w:szCs w:val="20"/>
              </w:rPr>
            </w:pPr>
          </w:p>
        </w:tc>
        <w:tc>
          <w:tcPr>
            <w:tcW w:w="259" w:type="pct"/>
            <w:vMerge/>
            <w:shd w:val="clear" w:color="auto" w:fill="FFFFFF"/>
            <w:vAlign w:val="center"/>
          </w:tcPr>
          <w:p w14:paraId="0C6B4478" w14:textId="77777777" w:rsidR="007F47F6" w:rsidRPr="00E03545" w:rsidRDefault="007F47F6" w:rsidP="00266542">
            <w:pPr>
              <w:jc w:val="center"/>
              <w:rPr>
                <w:rFonts w:ascii="Times New Roman" w:hAnsi="Times New Roman" w:cs="Times New Roman"/>
                <w:b/>
                <w:color w:val="auto"/>
                <w:sz w:val="20"/>
                <w:szCs w:val="20"/>
              </w:rPr>
            </w:pPr>
          </w:p>
        </w:tc>
        <w:tc>
          <w:tcPr>
            <w:tcW w:w="241" w:type="pct"/>
            <w:vMerge/>
            <w:shd w:val="clear" w:color="auto" w:fill="FFFFFF"/>
            <w:vAlign w:val="center"/>
          </w:tcPr>
          <w:p w14:paraId="0A2E77AE" w14:textId="77777777" w:rsidR="007F47F6" w:rsidRPr="00E03545" w:rsidRDefault="007F47F6" w:rsidP="00266542">
            <w:pPr>
              <w:jc w:val="center"/>
              <w:rPr>
                <w:rFonts w:ascii="Times New Roman" w:hAnsi="Times New Roman" w:cs="Times New Roman"/>
                <w:b/>
                <w:color w:val="auto"/>
                <w:sz w:val="20"/>
                <w:szCs w:val="20"/>
              </w:rPr>
            </w:pPr>
          </w:p>
        </w:tc>
        <w:tc>
          <w:tcPr>
            <w:tcW w:w="242" w:type="pct"/>
            <w:vMerge/>
            <w:shd w:val="clear" w:color="auto" w:fill="FFFFFF"/>
            <w:vAlign w:val="center"/>
          </w:tcPr>
          <w:p w14:paraId="33B1F7A6" w14:textId="77777777" w:rsidR="007F47F6" w:rsidRPr="00E03545" w:rsidRDefault="007F47F6" w:rsidP="00266542">
            <w:pPr>
              <w:jc w:val="center"/>
              <w:rPr>
                <w:rFonts w:ascii="Times New Roman" w:hAnsi="Times New Roman" w:cs="Times New Roman"/>
                <w:b/>
                <w:color w:val="auto"/>
                <w:sz w:val="20"/>
                <w:szCs w:val="20"/>
              </w:rPr>
            </w:pPr>
          </w:p>
        </w:tc>
        <w:tc>
          <w:tcPr>
            <w:tcW w:w="243" w:type="pct"/>
            <w:vMerge/>
            <w:shd w:val="clear" w:color="auto" w:fill="FFFFFF"/>
            <w:vAlign w:val="center"/>
          </w:tcPr>
          <w:p w14:paraId="4D765FF0" w14:textId="77777777" w:rsidR="007F47F6" w:rsidRPr="00E03545" w:rsidRDefault="007F47F6" w:rsidP="00266542">
            <w:pPr>
              <w:jc w:val="center"/>
              <w:rPr>
                <w:rFonts w:ascii="Times New Roman" w:hAnsi="Times New Roman" w:cs="Times New Roman"/>
                <w:b/>
                <w:color w:val="auto"/>
                <w:sz w:val="20"/>
                <w:szCs w:val="20"/>
              </w:rPr>
            </w:pPr>
          </w:p>
        </w:tc>
        <w:tc>
          <w:tcPr>
            <w:tcW w:w="242" w:type="pct"/>
            <w:shd w:val="clear" w:color="auto" w:fill="FFFFFF"/>
            <w:vAlign w:val="center"/>
          </w:tcPr>
          <w:p w14:paraId="514B62B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Tiền (Trđ)</w:t>
            </w:r>
          </w:p>
        </w:tc>
        <w:tc>
          <w:tcPr>
            <w:tcW w:w="234" w:type="pct"/>
            <w:shd w:val="clear" w:color="auto" w:fill="FFFFFF"/>
            <w:vAlign w:val="center"/>
          </w:tcPr>
          <w:p w14:paraId="5416C8D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Đất (m</w:t>
            </w:r>
            <w:r w:rsidRPr="00E03545">
              <w:rPr>
                <w:rFonts w:ascii="Times New Roman" w:hAnsi="Times New Roman" w:cs="Times New Roman"/>
                <w:b/>
                <w:color w:val="auto"/>
                <w:sz w:val="20"/>
                <w:szCs w:val="20"/>
                <w:vertAlign w:val="superscript"/>
              </w:rPr>
              <w:t>2</w:t>
            </w:r>
            <w:r w:rsidRPr="00E03545">
              <w:rPr>
                <w:rFonts w:ascii="Times New Roman" w:hAnsi="Times New Roman" w:cs="Times New Roman"/>
                <w:b/>
                <w:color w:val="auto"/>
                <w:sz w:val="20"/>
                <w:szCs w:val="20"/>
              </w:rPr>
              <w:t>)</w:t>
            </w:r>
          </w:p>
        </w:tc>
        <w:tc>
          <w:tcPr>
            <w:tcW w:w="279" w:type="pct"/>
            <w:shd w:val="clear" w:color="auto" w:fill="FFFFFF"/>
            <w:vAlign w:val="center"/>
          </w:tcPr>
          <w:p w14:paraId="0924C3F2"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Tiền (Trđ)</w:t>
            </w:r>
          </w:p>
        </w:tc>
        <w:tc>
          <w:tcPr>
            <w:tcW w:w="257" w:type="pct"/>
            <w:shd w:val="clear" w:color="auto" w:fill="FFFFFF"/>
            <w:vAlign w:val="center"/>
          </w:tcPr>
          <w:p w14:paraId="627DBF7A"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Đất (m</w:t>
            </w:r>
            <w:r w:rsidRPr="00E03545">
              <w:rPr>
                <w:rFonts w:ascii="Times New Roman" w:hAnsi="Times New Roman" w:cs="Times New Roman"/>
                <w:b/>
                <w:color w:val="auto"/>
                <w:sz w:val="20"/>
                <w:szCs w:val="20"/>
                <w:vertAlign w:val="superscript"/>
              </w:rPr>
              <w:t>2</w:t>
            </w:r>
            <w:r w:rsidRPr="00E03545">
              <w:rPr>
                <w:rFonts w:ascii="Times New Roman" w:hAnsi="Times New Roman" w:cs="Times New Roman"/>
                <w:b/>
                <w:color w:val="auto"/>
                <w:sz w:val="20"/>
                <w:szCs w:val="20"/>
              </w:rPr>
              <w:t>)</w:t>
            </w:r>
          </w:p>
        </w:tc>
        <w:tc>
          <w:tcPr>
            <w:tcW w:w="275" w:type="pct"/>
            <w:shd w:val="clear" w:color="auto" w:fill="FFFFFF"/>
            <w:vAlign w:val="center"/>
          </w:tcPr>
          <w:p w14:paraId="0D279DBD"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Tiền (Trđ)</w:t>
            </w:r>
          </w:p>
        </w:tc>
        <w:tc>
          <w:tcPr>
            <w:tcW w:w="264" w:type="pct"/>
            <w:shd w:val="clear" w:color="auto" w:fill="FFFFFF"/>
            <w:vAlign w:val="center"/>
          </w:tcPr>
          <w:p w14:paraId="43DB1D2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Đất (m</w:t>
            </w:r>
            <w:r w:rsidRPr="00E03545">
              <w:rPr>
                <w:rFonts w:ascii="Times New Roman" w:hAnsi="Times New Roman" w:cs="Times New Roman"/>
                <w:b/>
                <w:color w:val="auto"/>
                <w:sz w:val="20"/>
                <w:szCs w:val="20"/>
                <w:vertAlign w:val="superscript"/>
              </w:rPr>
              <w:t>2</w:t>
            </w:r>
            <w:r w:rsidRPr="00E03545">
              <w:rPr>
                <w:rFonts w:ascii="Times New Roman" w:hAnsi="Times New Roman" w:cs="Times New Roman"/>
                <w:b/>
                <w:color w:val="auto"/>
                <w:sz w:val="20"/>
                <w:szCs w:val="20"/>
              </w:rPr>
              <w:t>)</w:t>
            </w:r>
          </w:p>
        </w:tc>
        <w:tc>
          <w:tcPr>
            <w:tcW w:w="264" w:type="pct"/>
            <w:shd w:val="clear" w:color="auto" w:fill="FFFFFF"/>
            <w:vAlign w:val="center"/>
          </w:tcPr>
          <w:p w14:paraId="47FA0B3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Tiền (Trđ)</w:t>
            </w:r>
          </w:p>
        </w:tc>
        <w:tc>
          <w:tcPr>
            <w:tcW w:w="261" w:type="pct"/>
            <w:shd w:val="clear" w:color="auto" w:fill="FFFFFF"/>
            <w:vAlign w:val="center"/>
          </w:tcPr>
          <w:p w14:paraId="5E8C9FE8"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Đất (m</w:t>
            </w:r>
            <w:r w:rsidRPr="00E03545">
              <w:rPr>
                <w:rFonts w:ascii="Times New Roman" w:hAnsi="Times New Roman" w:cs="Times New Roman"/>
                <w:b/>
                <w:color w:val="auto"/>
                <w:sz w:val="20"/>
                <w:szCs w:val="20"/>
                <w:vertAlign w:val="superscript"/>
              </w:rPr>
              <w:t>2</w:t>
            </w:r>
            <w:r w:rsidRPr="00E03545">
              <w:rPr>
                <w:rFonts w:ascii="Times New Roman" w:hAnsi="Times New Roman" w:cs="Times New Roman"/>
                <w:b/>
                <w:color w:val="auto"/>
                <w:sz w:val="20"/>
                <w:szCs w:val="20"/>
              </w:rPr>
              <w:t>)</w:t>
            </w:r>
          </w:p>
        </w:tc>
        <w:tc>
          <w:tcPr>
            <w:tcW w:w="230" w:type="pct"/>
            <w:vMerge/>
            <w:shd w:val="clear" w:color="auto" w:fill="FFFFFF"/>
            <w:vAlign w:val="center"/>
          </w:tcPr>
          <w:p w14:paraId="53DF7533" w14:textId="77777777" w:rsidR="007F47F6" w:rsidRPr="00E03545" w:rsidRDefault="007F47F6" w:rsidP="00266542">
            <w:pPr>
              <w:jc w:val="center"/>
              <w:rPr>
                <w:rFonts w:ascii="Times New Roman" w:hAnsi="Times New Roman" w:cs="Times New Roman"/>
                <w:b/>
                <w:color w:val="auto"/>
                <w:sz w:val="20"/>
                <w:szCs w:val="20"/>
              </w:rPr>
            </w:pPr>
          </w:p>
        </w:tc>
        <w:tc>
          <w:tcPr>
            <w:tcW w:w="261" w:type="pct"/>
            <w:vMerge/>
            <w:shd w:val="clear" w:color="auto" w:fill="FFFFFF"/>
            <w:vAlign w:val="center"/>
          </w:tcPr>
          <w:p w14:paraId="3EA01146" w14:textId="77777777" w:rsidR="007F47F6" w:rsidRPr="00E03545" w:rsidRDefault="007F47F6" w:rsidP="00266542">
            <w:pPr>
              <w:jc w:val="center"/>
              <w:rPr>
                <w:rFonts w:ascii="Times New Roman" w:hAnsi="Times New Roman" w:cs="Times New Roman"/>
                <w:b/>
                <w:color w:val="auto"/>
                <w:sz w:val="20"/>
                <w:szCs w:val="20"/>
              </w:rPr>
            </w:pPr>
          </w:p>
        </w:tc>
        <w:tc>
          <w:tcPr>
            <w:tcW w:w="197" w:type="pct"/>
            <w:vMerge/>
            <w:shd w:val="clear" w:color="auto" w:fill="FFFFFF"/>
            <w:vAlign w:val="center"/>
          </w:tcPr>
          <w:p w14:paraId="1DC38BEA" w14:textId="77777777" w:rsidR="007F47F6" w:rsidRPr="00E03545" w:rsidRDefault="007F47F6" w:rsidP="00266542">
            <w:pPr>
              <w:jc w:val="center"/>
              <w:rPr>
                <w:rFonts w:ascii="Times New Roman" w:hAnsi="Times New Roman" w:cs="Times New Roman"/>
                <w:b/>
                <w:color w:val="auto"/>
                <w:sz w:val="20"/>
                <w:szCs w:val="20"/>
              </w:rPr>
            </w:pPr>
          </w:p>
        </w:tc>
        <w:tc>
          <w:tcPr>
            <w:tcW w:w="230" w:type="pct"/>
            <w:vMerge/>
            <w:shd w:val="clear" w:color="auto" w:fill="FFFFFF"/>
            <w:vAlign w:val="center"/>
          </w:tcPr>
          <w:p w14:paraId="71DB4F8B" w14:textId="77777777" w:rsidR="007F47F6" w:rsidRPr="00E03545" w:rsidRDefault="007F47F6" w:rsidP="00266542">
            <w:pPr>
              <w:jc w:val="center"/>
              <w:rPr>
                <w:rFonts w:ascii="Times New Roman" w:hAnsi="Times New Roman" w:cs="Times New Roman"/>
                <w:b/>
                <w:color w:val="auto"/>
                <w:sz w:val="20"/>
                <w:szCs w:val="20"/>
              </w:rPr>
            </w:pPr>
          </w:p>
        </w:tc>
        <w:tc>
          <w:tcPr>
            <w:tcW w:w="257" w:type="pct"/>
            <w:vMerge/>
            <w:shd w:val="clear" w:color="auto" w:fill="FFFFFF"/>
            <w:vAlign w:val="center"/>
          </w:tcPr>
          <w:p w14:paraId="058788E7" w14:textId="77777777" w:rsidR="007F47F6" w:rsidRPr="00E03545" w:rsidRDefault="007F47F6" w:rsidP="00266542">
            <w:pPr>
              <w:jc w:val="center"/>
              <w:rPr>
                <w:rFonts w:ascii="Times New Roman" w:hAnsi="Times New Roman" w:cs="Times New Roman"/>
                <w:b/>
                <w:color w:val="auto"/>
                <w:sz w:val="20"/>
                <w:szCs w:val="20"/>
              </w:rPr>
            </w:pPr>
          </w:p>
        </w:tc>
      </w:tr>
      <w:tr w:rsidR="00E03545" w:rsidRPr="00E03545" w14:paraId="56BF5622" w14:textId="77777777">
        <w:tc>
          <w:tcPr>
            <w:tcW w:w="205" w:type="pct"/>
            <w:shd w:val="clear" w:color="auto" w:fill="FFFFFF"/>
            <w:vAlign w:val="center"/>
          </w:tcPr>
          <w:p w14:paraId="5E63BD8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MS</w:t>
            </w:r>
          </w:p>
        </w:tc>
        <w:tc>
          <w:tcPr>
            <w:tcW w:w="321" w:type="pct"/>
            <w:shd w:val="clear" w:color="auto" w:fill="FFFFFF"/>
            <w:vAlign w:val="center"/>
          </w:tcPr>
          <w:p w14:paraId="336B273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w:t>
            </w:r>
          </w:p>
        </w:tc>
        <w:tc>
          <w:tcPr>
            <w:tcW w:w="236" w:type="pct"/>
            <w:shd w:val="clear" w:color="auto" w:fill="FFFFFF"/>
            <w:vAlign w:val="center"/>
          </w:tcPr>
          <w:p w14:paraId="30CCE2F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w:t>
            </w:r>
          </w:p>
        </w:tc>
        <w:tc>
          <w:tcPr>
            <w:tcW w:w="259" w:type="pct"/>
            <w:shd w:val="clear" w:color="auto" w:fill="FFFFFF"/>
            <w:vAlign w:val="center"/>
          </w:tcPr>
          <w:p w14:paraId="3F2B0F9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3</w:t>
            </w:r>
          </w:p>
        </w:tc>
        <w:tc>
          <w:tcPr>
            <w:tcW w:w="241" w:type="pct"/>
            <w:shd w:val="clear" w:color="auto" w:fill="FFFFFF"/>
            <w:vAlign w:val="center"/>
          </w:tcPr>
          <w:p w14:paraId="7201FE1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4</w:t>
            </w:r>
          </w:p>
        </w:tc>
        <w:tc>
          <w:tcPr>
            <w:tcW w:w="242" w:type="pct"/>
            <w:shd w:val="clear" w:color="auto" w:fill="FFFFFF"/>
            <w:vAlign w:val="center"/>
          </w:tcPr>
          <w:p w14:paraId="517E1B03"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5</w:t>
            </w:r>
          </w:p>
        </w:tc>
        <w:tc>
          <w:tcPr>
            <w:tcW w:w="243" w:type="pct"/>
            <w:shd w:val="clear" w:color="auto" w:fill="FFFFFF"/>
            <w:vAlign w:val="center"/>
          </w:tcPr>
          <w:p w14:paraId="6DDF2DC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6</w:t>
            </w:r>
          </w:p>
        </w:tc>
        <w:tc>
          <w:tcPr>
            <w:tcW w:w="242" w:type="pct"/>
            <w:shd w:val="clear" w:color="auto" w:fill="FFFFFF"/>
            <w:vAlign w:val="center"/>
          </w:tcPr>
          <w:p w14:paraId="25EB6C5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7</w:t>
            </w:r>
          </w:p>
        </w:tc>
        <w:tc>
          <w:tcPr>
            <w:tcW w:w="234" w:type="pct"/>
            <w:shd w:val="clear" w:color="auto" w:fill="FFFFFF"/>
            <w:vAlign w:val="center"/>
          </w:tcPr>
          <w:p w14:paraId="53A8A2B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8</w:t>
            </w:r>
          </w:p>
        </w:tc>
        <w:tc>
          <w:tcPr>
            <w:tcW w:w="279" w:type="pct"/>
            <w:shd w:val="clear" w:color="auto" w:fill="FFFFFF"/>
            <w:vAlign w:val="center"/>
          </w:tcPr>
          <w:p w14:paraId="07774783"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9</w:t>
            </w:r>
          </w:p>
        </w:tc>
        <w:tc>
          <w:tcPr>
            <w:tcW w:w="257" w:type="pct"/>
            <w:shd w:val="clear" w:color="auto" w:fill="FFFFFF"/>
            <w:vAlign w:val="center"/>
          </w:tcPr>
          <w:p w14:paraId="05FF17D4"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10</w:t>
            </w:r>
          </w:p>
        </w:tc>
        <w:tc>
          <w:tcPr>
            <w:tcW w:w="275" w:type="pct"/>
            <w:shd w:val="clear" w:color="auto" w:fill="FFFFFF"/>
            <w:vAlign w:val="center"/>
          </w:tcPr>
          <w:p w14:paraId="2641CC13"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11</w:t>
            </w:r>
          </w:p>
        </w:tc>
        <w:tc>
          <w:tcPr>
            <w:tcW w:w="264" w:type="pct"/>
            <w:shd w:val="clear" w:color="auto" w:fill="FFFFFF"/>
            <w:vAlign w:val="center"/>
          </w:tcPr>
          <w:p w14:paraId="453EC74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12</w:t>
            </w:r>
          </w:p>
        </w:tc>
        <w:tc>
          <w:tcPr>
            <w:tcW w:w="264" w:type="pct"/>
            <w:shd w:val="clear" w:color="auto" w:fill="FFFFFF"/>
            <w:vAlign w:val="center"/>
          </w:tcPr>
          <w:p w14:paraId="146EADA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13</w:t>
            </w:r>
          </w:p>
        </w:tc>
        <w:tc>
          <w:tcPr>
            <w:tcW w:w="261" w:type="pct"/>
            <w:shd w:val="clear" w:color="auto" w:fill="FFFFFF"/>
            <w:vAlign w:val="center"/>
          </w:tcPr>
          <w:p w14:paraId="7507C8F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14</w:t>
            </w:r>
          </w:p>
        </w:tc>
        <w:tc>
          <w:tcPr>
            <w:tcW w:w="230" w:type="pct"/>
            <w:shd w:val="clear" w:color="auto" w:fill="FFFFFF"/>
            <w:vAlign w:val="center"/>
          </w:tcPr>
          <w:p w14:paraId="46B6610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15</w:t>
            </w:r>
          </w:p>
        </w:tc>
        <w:tc>
          <w:tcPr>
            <w:tcW w:w="261" w:type="pct"/>
            <w:shd w:val="clear" w:color="auto" w:fill="FFFFFF"/>
            <w:vAlign w:val="center"/>
          </w:tcPr>
          <w:p w14:paraId="5DB568E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16</w:t>
            </w:r>
          </w:p>
        </w:tc>
        <w:tc>
          <w:tcPr>
            <w:tcW w:w="197" w:type="pct"/>
            <w:shd w:val="clear" w:color="auto" w:fill="FFFFFF"/>
            <w:vAlign w:val="center"/>
          </w:tcPr>
          <w:p w14:paraId="1386C043"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17</w:t>
            </w:r>
          </w:p>
        </w:tc>
        <w:tc>
          <w:tcPr>
            <w:tcW w:w="230" w:type="pct"/>
            <w:shd w:val="clear" w:color="auto" w:fill="FFFFFF"/>
            <w:vAlign w:val="center"/>
          </w:tcPr>
          <w:p w14:paraId="338A895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18</w:t>
            </w:r>
          </w:p>
        </w:tc>
        <w:tc>
          <w:tcPr>
            <w:tcW w:w="257" w:type="pct"/>
            <w:shd w:val="clear" w:color="auto" w:fill="FFFFFF"/>
            <w:vAlign w:val="center"/>
          </w:tcPr>
          <w:p w14:paraId="64C438A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19</w:t>
            </w:r>
          </w:p>
        </w:tc>
      </w:tr>
      <w:tr w:rsidR="00E03545" w:rsidRPr="00E03545" w14:paraId="4A748712" w14:textId="77777777">
        <w:tc>
          <w:tcPr>
            <w:tcW w:w="205" w:type="pct"/>
            <w:shd w:val="clear" w:color="auto" w:fill="FFFFFF"/>
            <w:vAlign w:val="center"/>
          </w:tcPr>
          <w:p w14:paraId="055837E9" w14:textId="77777777" w:rsidR="007F47F6" w:rsidRPr="00E03545" w:rsidRDefault="007F47F6" w:rsidP="00266542">
            <w:pPr>
              <w:jc w:val="center"/>
              <w:rPr>
                <w:rFonts w:ascii="Times New Roman" w:hAnsi="Times New Roman" w:cs="Times New Roman"/>
                <w:color w:val="auto"/>
                <w:sz w:val="20"/>
                <w:szCs w:val="20"/>
              </w:rPr>
            </w:pPr>
          </w:p>
        </w:tc>
        <w:tc>
          <w:tcPr>
            <w:tcW w:w="321" w:type="pct"/>
            <w:shd w:val="clear" w:color="auto" w:fill="FFFFFF"/>
            <w:vAlign w:val="center"/>
          </w:tcPr>
          <w:p w14:paraId="2465AC27" w14:textId="77777777" w:rsidR="007F47F6" w:rsidRPr="00E03545" w:rsidRDefault="007F47F6" w:rsidP="00266542">
            <w:pPr>
              <w:jc w:val="center"/>
              <w:rPr>
                <w:rFonts w:ascii="Times New Roman" w:hAnsi="Times New Roman" w:cs="Times New Roman"/>
                <w:color w:val="auto"/>
                <w:sz w:val="20"/>
                <w:szCs w:val="20"/>
              </w:rPr>
            </w:pPr>
          </w:p>
        </w:tc>
        <w:tc>
          <w:tcPr>
            <w:tcW w:w="236" w:type="pct"/>
            <w:shd w:val="clear" w:color="auto" w:fill="FFFFFF"/>
            <w:vAlign w:val="center"/>
          </w:tcPr>
          <w:p w14:paraId="6B8A2B15" w14:textId="77777777" w:rsidR="007F47F6" w:rsidRPr="00E03545" w:rsidRDefault="007F47F6" w:rsidP="00266542">
            <w:pPr>
              <w:jc w:val="center"/>
              <w:rPr>
                <w:rFonts w:ascii="Times New Roman" w:hAnsi="Times New Roman" w:cs="Times New Roman"/>
                <w:color w:val="auto"/>
                <w:sz w:val="20"/>
                <w:szCs w:val="20"/>
              </w:rPr>
            </w:pPr>
          </w:p>
        </w:tc>
        <w:tc>
          <w:tcPr>
            <w:tcW w:w="259" w:type="pct"/>
            <w:shd w:val="clear" w:color="auto" w:fill="FFFFFF"/>
            <w:vAlign w:val="center"/>
          </w:tcPr>
          <w:p w14:paraId="2EA3B972"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5A0E04C8"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66DA599A" w14:textId="77777777" w:rsidR="007F47F6" w:rsidRPr="00E03545" w:rsidRDefault="007F47F6" w:rsidP="00266542">
            <w:pPr>
              <w:jc w:val="center"/>
              <w:rPr>
                <w:rFonts w:ascii="Times New Roman" w:hAnsi="Times New Roman" w:cs="Times New Roman"/>
                <w:color w:val="auto"/>
                <w:sz w:val="20"/>
                <w:szCs w:val="20"/>
              </w:rPr>
            </w:pPr>
          </w:p>
        </w:tc>
        <w:tc>
          <w:tcPr>
            <w:tcW w:w="243" w:type="pct"/>
            <w:shd w:val="clear" w:color="auto" w:fill="FFFFFF"/>
            <w:vAlign w:val="center"/>
          </w:tcPr>
          <w:p w14:paraId="61AC46D4"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292623B6"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3734B7C9" w14:textId="77777777" w:rsidR="007F47F6" w:rsidRPr="00E03545" w:rsidRDefault="007F47F6" w:rsidP="00266542">
            <w:pPr>
              <w:jc w:val="center"/>
              <w:rPr>
                <w:rFonts w:ascii="Times New Roman" w:hAnsi="Times New Roman" w:cs="Times New Roman"/>
                <w:color w:val="auto"/>
                <w:sz w:val="20"/>
                <w:szCs w:val="20"/>
              </w:rPr>
            </w:pPr>
          </w:p>
        </w:tc>
        <w:tc>
          <w:tcPr>
            <w:tcW w:w="279" w:type="pct"/>
            <w:shd w:val="clear" w:color="auto" w:fill="FFFFFF"/>
            <w:vAlign w:val="center"/>
          </w:tcPr>
          <w:p w14:paraId="7C7B7C79"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286321B9" w14:textId="77777777" w:rsidR="007F47F6" w:rsidRPr="00E03545" w:rsidRDefault="007F47F6" w:rsidP="00266542">
            <w:pPr>
              <w:jc w:val="center"/>
              <w:rPr>
                <w:rFonts w:ascii="Times New Roman" w:hAnsi="Times New Roman" w:cs="Times New Roman"/>
                <w:color w:val="auto"/>
                <w:sz w:val="20"/>
                <w:szCs w:val="20"/>
              </w:rPr>
            </w:pPr>
          </w:p>
        </w:tc>
        <w:tc>
          <w:tcPr>
            <w:tcW w:w="275" w:type="pct"/>
            <w:shd w:val="clear" w:color="auto" w:fill="FFFFFF"/>
            <w:vAlign w:val="center"/>
          </w:tcPr>
          <w:p w14:paraId="7E11821B"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00B94617"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5EC292A1"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6980261E"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74434D53"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54FA4FBA"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21D18609"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7E0FDD95"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41B4A6EC"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2D191F87" w14:textId="77777777">
        <w:tc>
          <w:tcPr>
            <w:tcW w:w="205" w:type="pct"/>
            <w:shd w:val="clear" w:color="auto" w:fill="FFFFFF"/>
            <w:vAlign w:val="center"/>
          </w:tcPr>
          <w:p w14:paraId="736EA77C" w14:textId="77777777" w:rsidR="007F47F6" w:rsidRPr="00E03545" w:rsidRDefault="007F47F6" w:rsidP="00266542">
            <w:pPr>
              <w:jc w:val="center"/>
              <w:rPr>
                <w:rFonts w:ascii="Times New Roman" w:hAnsi="Times New Roman" w:cs="Times New Roman"/>
                <w:color w:val="auto"/>
                <w:sz w:val="20"/>
                <w:szCs w:val="20"/>
              </w:rPr>
            </w:pPr>
          </w:p>
        </w:tc>
        <w:tc>
          <w:tcPr>
            <w:tcW w:w="321" w:type="pct"/>
            <w:shd w:val="clear" w:color="auto" w:fill="FFFFFF"/>
            <w:vAlign w:val="center"/>
          </w:tcPr>
          <w:p w14:paraId="771C3A1A" w14:textId="77777777" w:rsidR="007F47F6" w:rsidRPr="00E03545" w:rsidRDefault="007F47F6" w:rsidP="00266542">
            <w:pPr>
              <w:jc w:val="center"/>
              <w:rPr>
                <w:rFonts w:ascii="Times New Roman" w:hAnsi="Times New Roman" w:cs="Times New Roman"/>
                <w:color w:val="auto"/>
                <w:sz w:val="20"/>
                <w:szCs w:val="20"/>
              </w:rPr>
            </w:pPr>
          </w:p>
        </w:tc>
        <w:tc>
          <w:tcPr>
            <w:tcW w:w="236" w:type="pct"/>
            <w:shd w:val="clear" w:color="auto" w:fill="FFFFFF"/>
            <w:vAlign w:val="center"/>
          </w:tcPr>
          <w:p w14:paraId="10EDF39B" w14:textId="77777777" w:rsidR="007F47F6" w:rsidRPr="00E03545" w:rsidRDefault="007F47F6" w:rsidP="00266542">
            <w:pPr>
              <w:jc w:val="center"/>
              <w:rPr>
                <w:rFonts w:ascii="Times New Roman" w:hAnsi="Times New Roman" w:cs="Times New Roman"/>
                <w:color w:val="auto"/>
                <w:sz w:val="20"/>
                <w:szCs w:val="20"/>
              </w:rPr>
            </w:pPr>
          </w:p>
        </w:tc>
        <w:tc>
          <w:tcPr>
            <w:tcW w:w="259" w:type="pct"/>
            <w:shd w:val="clear" w:color="auto" w:fill="FFFFFF"/>
            <w:vAlign w:val="center"/>
          </w:tcPr>
          <w:p w14:paraId="13A7340A"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108415FD"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364C40C9" w14:textId="77777777" w:rsidR="007F47F6" w:rsidRPr="00E03545" w:rsidRDefault="007F47F6" w:rsidP="00266542">
            <w:pPr>
              <w:jc w:val="center"/>
              <w:rPr>
                <w:rFonts w:ascii="Times New Roman" w:hAnsi="Times New Roman" w:cs="Times New Roman"/>
                <w:color w:val="auto"/>
                <w:sz w:val="20"/>
                <w:szCs w:val="20"/>
              </w:rPr>
            </w:pPr>
          </w:p>
        </w:tc>
        <w:tc>
          <w:tcPr>
            <w:tcW w:w="243" w:type="pct"/>
            <w:shd w:val="clear" w:color="auto" w:fill="FFFFFF"/>
            <w:vAlign w:val="center"/>
          </w:tcPr>
          <w:p w14:paraId="265E2980"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056ADC1C"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6F8AD205" w14:textId="77777777" w:rsidR="007F47F6" w:rsidRPr="00E03545" w:rsidRDefault="007F47F6" w:rsidP="00266542">
            <w:pPr>
              <w:jc w:val="center"/>
              <w:rPr>
                <w:rFonts w:ascii="Times New Roman" w:hAnsi="Times New Roman" w:cs="Times New Roman"/>
                <w:color w:val="auto"/>
                <w:sz w:val="20"/>
                <w:szCs w:val="20"/>
              </w:rPr>
            </w:pPr>
          </w:p>
        </w:tc>
        <w:tc>
          <w:tcPr>
            <w:tcW w:w="279" w:type="pct"/>
            <w:shd w:val="clear" w:color="auto" w:fill="FFFFFF"/>
            <w:vAlign w:val="center"/>
          </w:tcPr>
          <w:p w14:paraId="3BA7FE55"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36D4C7BD" w14:textId="77777777" w:rsidR="007F47F6" w:rsidRPr="00E03545" w:rsidRDefault="007F47F6" w:rsidP="00266542">
            <w:pPr>
              <w:jc w:val="center"/>
              <w:rPr>
                <w:rFonts w:ascii="Times New Roman" w:hAnsi="Times New Roman" w:cs="Times New Roman"/>
                <w:color w:val="auto"/>
                <w:sz w:val="20"/>
                <w:szCs w:val="20"/>
              </w:rPr>
            </w:pPr>
          </w:p>
        </w:tc>
        <w:tc>
          <w:tcPr>
            <w:tcW w:w="275" w:type="pct"/>
            <w:shd w:val="clear" w:color="auto" w:fill="FFFFFF"/>
            <w:vAlign w:val="center"/>
          </w:tcPr>
          <w:p w14:paraId="1BFF74BB"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322DDFF5"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24F5926C"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7BFEF998"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7FBA3D8B"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26D7EB1E"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4463ADD9"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3F113067"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117ABFB4"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699EA43E" w14:textId="77777777">
        <w:tc>
          <w:tcPr>
            <w:tcW w:w="205" w:type="pct"/>
            <w:shd w:val="clear" w:color="auto" w:fill="FFFFFF"/>
            <w:vAlign w:val="center"/>
          </w:tcPr>
          <w:p w14:paraId="37DB4E4B" w14:textId="77777777" w:rsidR="007F47F6" w:rsidRPr="00E03545" w:rsidRDefault="007F47F6" w:rsidP="00266542">
            <w:pPr>
              <w:jc w:val="center"/>
              <w:rPr>
                <w:rFonts w:ascii="Times New Roman" w:hAnsi="Times New Roman" w:cs="Times New Roman"/>
                <w:color w:val="auto"/>
                <w:sz w:val="20"/>
                <w:szCs w:val="20"/>
              </w:rPr>
            </w:pPr>
          </w:p>
        </w:tc>
        <w:tc>
          <w:tcPr>
            <w:tcW w:w="321" w:type="pct"/>
            <w:shd w:val="clear" w:color="auto" w:fill="FFFFFF"/>
            <w:vAlign w:val="center"/>
          </w:tcPr>
          <w:p w14:paraId="73575B53" w14:textId="77777777" w:rsidR="007F47F6" w:rsidRPr="00E03545" w:rsidRDefault="007F47F6" w:rsidP="00266542">
            <w:pPr>
              <w:jc w:val="center"/>
              <w:rPr>
                <w:rFonts w:ascii="Times New Roman" w:hAnsi="Times New Roman" w:cs="Times New Roman"/>
                <w:color w:val="auto"/>
                <w:sz w:val="20"/>
                <w:szCs w:val="20"/>
              </w:rPr>
            </w:pPr>
          </w:p>
        </w:tc>
        <w:tc>
          <w:tcPr>
            <w:tcW w:w="236" w:type="pct"/>
            <w:shd w:val="clear" w:color="auto" w:fill="FFFFFF"/>
            <w:vAlign w:val="center"/>
          </w:tcPr>
          <w:p w14:paraId="79577550" w14:textId="77777777" w:rsidR="007F47F6" w:rsidRPr="00E03545" w:rsidRDefault="007F47F6" w:rsidP="00266542">
            <w:pPr>
              <w:jc w:val="center"/>
              <w:rPr>
                <w:rFonts w:ascii="Times New Roman" w:hAnsi="Times New Roman" w:cs="Times New Roman"/>
                <w:color w:val="auto"/>
                <w:sz w:val="20"/>
                <w:szCs w:val="20"/>
              </w:rPr>
            </w:pPr>
          </w:p>
        </w:tc>
        <w:tc>
          <w:tcPr>
            <w:tcW w:w="259" w:type="pct"/>
            <w:shd w:val="clear" w:color="auto" w:fill="FFFFFF"/>
            <w:vAlign w:val="center"/>
          </w:tcPr>
          <w:p w14:paraId="2B3C6923"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479A2CEB"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00BA1EF9" w14:textId="77777777" w:rsidR="007F47F6" w:rsidRPr="00E03545" w:rsidRDefault="007F47F6" w:rsidP="00266542">
            <w:pPr>
              <w:jc w:val="center"/>
              <w:rPr>
                <w:rFonts w:ascii="Times New Roman" w:hAnsi="Times New Roman" w:cs="Times New Roman"/>
                <w:color w:val="auto"/>
                <w:sz w:val="20"/>
                <w:szCs w:val="20"/>
              </w:rPr>
            </w:pPr>
          </w:p>
        </w:tc>
        <w:tc>
          <w:tcPr>
            <w:tcW w:w="243" w:type="pct"/>
            <w:shd w:val="clear" w:color="auto" w:fill="FFFFFF"/>
            <w:vAlign w:val="center"/>
          </w:tcPr>
          <w:p w14:paraId="7F42E3A3"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4423D25C"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2D49F940" w14:textId="77777777" w:rsidR="007F47F6" w:rsidRPr="00E03545" w:rsidRDefault="007F47F6" w:rsidP="00266542">
            <w:pPr>
              <w:jc w:val="center"/>
              <w:rPr>
                <w:rFonts w:ascii="Times New Roman" w:hAnsi="Times New Roman" w:cs="Times New Roman"/>
                <w:color w:val="auto"/>
                <w:sz w:val="20"/>
                <w:szCs w:val="20"/>
              </w:rPr>
            </w:pPr>
          </w:p>
        </w:tc>
        <w:tc>
          <w:tcPr>
            <w:tcW w:w="279" w:type="pct"/>
            <w:shd w:val="clear" w:color="auto" w:fill="FFFFFF"/>
            <w:vAlign w:val="center"/>
          </w:tcPr>
          <w:p w14:paraId="09EBE053"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39097BFC" w14:textId="77777777" w:rsidR="007F47F6" w:rsidRPr="00E03545" w:rsidRDefault="007F47F6" w:rsidP="00266542">
            <w:pPr>
              <w:jc w:val="center"/>
              <w:rPr>
                <w:rFonts w:ascii="Times New Roman" w:hAnsi="Times New Roman" w:cs="Times New Roman"/>
                <w:color w:val="auto"/>
                <w:sz w:val="20"/>
                <w:szCs w:val="20"/>
              </w:rPr>
            </w:pPr>
          </w:p>
        </w:tc>
        <w:tc>
          <w:tcPr>
            <w:tcW w:w="275" w:type="pct"/>
            <w:shd w:val="clear" w:color="auto" w:fill="FFFFFF"/>
            <w:vAlign w:val="center"/>
          </w:tcPr>
          <w:p w14:paraId="3BE6565A"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0E8B9271"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1B7DA111"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3D98BC81"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2784649A"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1D142337"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2897C275"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610BD54C"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1E02B9CD"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5491F044" w14:textId="77777777">
        <w:tc>
          <w:tcPr>
            <w:tcW w:w="205" w:type="pct"/>
            <w:shd w:val="clear" w:color="auto" w:fill="FFFFFF"/>
            <w:vAlign w:val="center"/>
          </w:tcPr>
          <w:p w14:paraId="060FD643" w14:textId="77777777" w:rsidR="007F47F6" w:rsidRPr="00E03545" w:rsidRDefault="007F47F6" w:rsidP="00266542">
            <w:pPr>
              <w:jc w:val="center"/>
              <w:rPr>
                <w:rFonts w:ascii="Times New Roman" w:hAnsi="Times New Roman" w:cs="Times New Roman"/>
                <w:color w:val="auto"/>
                <w:sz w:val="20"/>
                <w:szCs w:val="20"/>
              </w:rPr>
            </w:pPr>
          </w:p>
        </w:tc>
        <w:tc>
          <w:tcPr>
            <w:tcW w:w="321" w:type="pct"/>
            <w:shd w:val="clear" w:color="auto" w:fill="FFFFFF"/>
            <w:vAlign w:val="center"/>
          </w:tcPr>
          <w:p w14:paraId="289B85DC" w14:textId="77777777" w:rsidR="007F47F6" w:rsidRPr="00E03545" w:rsidRDefault="007F47F6" w:rsidP="00266542">
            <w:pPr>
              <w:jc w:val="center"/>
              <w:rPr>
                <w:rFonts w:ascii="Times New Roman" w:hAnsi="Times New Roman" w:cs="Times New Roman"/>
                <w:color w:val="auto"/>
                <w:sz w:val="20"/>
                <w:szCs w:val="20"/>
              </w:rPr>
            </w:pPr>
          </w:p>
        </w:tc>
        <w:tc>
          <w:tcPr>
            <w:tcW w:w="236" w:type="pct"/>
            <w:shd w:val="clear" w:color="auto" w:fill="FFFFFF"/>
            <w:vAlign w:val="center"/>
          </w:tcPr>
          <w:p w14:paraId="716B0144" w14:textId="77777777" w:rsidR="007F47F6" w:rsidRPr="00E03545" w:rsidRDefault="007F47F6" w:rsidP="00266542">
            <w:pPr>
              <w:jc w:val="center"/>
              <w:rPr>
                <w:rFonts w:ascii="Times New Roman" w:hAnsi="Times New Roman" w:cs="Times New Roman"/>
                <w:color w:val="auto"/>
                <w:sz w:val="20"/>
                <w:szCs w:val="20"/>
              </w:rPr>
            </w:pPr>
          </w:p>
        </w:tc>
        <w:tc>
          <w:tcPr>
            <w:tcW w:w="259" w:type="pct"/>
            <w:shd w:val="clear" w:color="auto" w:fill="FFFFFF"/>
            <w:vAlign w:val="center"/>
          </w:tcPr>
          <w:p w14:paraId="311C7E52"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2D26E9EE"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48E916A5" w14:textId="77777777" w:rsidR="007F47F6" w:rsidRPr="00E03545" w:rsidRDefault="007F47F6" w:rsidP="00266542">
            <w:pPr>
              <w:jc w:val="center"/>
              <w:rPr>
                <w:rFonts w:ascii="Times New Roman" w:hAnsi="Times New Roman" w:cs="Times New Roman"/>
                <w:color w:val="auto"/>
                <w:sz w:val="20"/>
                <w:szCs w:val="20"/>
              </w:rPr>
            </w:pPr>
          </w:p>
        </w:tc>
        <w:tc>
          <w:tcPr>
            <w:tcW w:w="243" w:type="pct"/>
            <w:shd w:val="clear" w:color="auto" w:fill="FFFFFF"/>
            <w:vAlign w:val="center"/>
          </w:tcPr>
          <w:p w14:paraId="311680D9"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4759D48E"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5C3C2F9D" w14:textId="77777777" w:rsidR="007F47F6" w:rsidRPr="00E03545" w:rsidRDefault="007F47F6" w:rsidP="00266542">
            <w:pPr>
              <w:jc w:val="center"/>
              <w:rPr>
                <w:rFonts w:ascii="Times New Roman" w:hAnsi="Times New Roman" w:cs="Times New Roman"/>
                <w:color w:val="auto"/>
                <w:sz w:val="20"/>
                <w:szCs w:val="20"/>
              </w:rPr>
            </w:pPr>
          </w:p>
        </w:tc>
        <w:tc>
          <w:tcPr>
            <w:tcW w:w="279" w:type="pct"/>
            <w:shd w:val="clear" w:color="auto" w:fill="FFFFFF"/>
            <w:vAlign w:val="center"/>
          </w:tcPr>
          <w:p w14:paraId="0BFB86AF"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4B6AA996" w14:textId="77777777" w:rsidR="007F47F6" w:rsidRPr="00E03545" w:rsidRDefault="007F47F6" w:rsidP="00266542">
            <w:pPr>
              <w:jc w:val="center"/>
              <w:rPr>
                <w:rFonts w:ascii="Times New Roman" w:hAnsi="Times New Roman" w:cs="Times New Roman"/>
                <w:color w:val="auto"/>
                <w:sz w:val="20"/>
                <w:szCs w:val="20"/>
              </w:rPr>
            </w:pPr>
          </w:p>
        </w:tc>
        <w:tc>
          <w:tcPr>
            <w:tcW w:w="275" w:type="pct"/>
            <w:shd w:val="clear" w:color="auto" w:fill="FFFFFF"/>
            <w:vAlign w:val="center"/>
          </w:tcPr>
          <w:p w14:paraId="55F8BA4E"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421021DF"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7FF03230"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3CC254E6"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063FBFF8"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56B43A59"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5B2F5D72"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4320B495"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58BC8D9F"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7827A2EC" w14:textId="77777777">
        <w:tc>
          <w:tcPr>
            <w:tcW w:w="205" w:type="pct"/>
            <w:shd w:val="clear" w:color="auto" w:fill="FFFFFF"/>
            <w:vAlign w:val="center"/>
          </w:tcPr>
          <w:p w14:paraId="7DBB42E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w:t>
            </w:r>
          </w:p>
        </w:tc>
        <w:tc>
          <w:tcPr>
            <w:tcW w:w="321" w:type="pct"/>
            <w:shd w:val="clear" w:color="auto" w:fill="FFFFFF"/>
            <w:vAlign w:val="center"/>
          </w:tcPr>
          <w:p w14:paraId="1403A9B0" w14:textId="77777777" w:rsidR="007F47F6" w:rsidRPr="00E03545" w:rsidRDefault="007F47F6" w:rsidP="00266542">
            <w:pPr>
              <w:jc w:val="center"/>
              <w:rPr>
                <w:rFonts w:ascii="Times New Roman" w:hAnsi="Times New Roman" w:cs="Times New Roman"/>
                <w:color w:val="auto"/>
                <w:sz w:val="20"/>
                <w:szCs w:val="20"/>
              </w:rPr>
            </w:pPr>
          </w:p>
        </w:tc>
        <w:tc>
          <w:tcPr>
            <w:tcW w:w="236" w:type="pct"/>
            <w:shd w:val="clear" w:color="auto" w:fill="FFFFFF"/>
            <w:vAlign w:val="center"/>
          </w:tcPr>
          <w:p w14:paraId="6B9176EA" w14:textId="77777777" w:rsidR="007F47F6" w:rsidRPr="00E03545" w:rsidRDefault="007F47F6" w:rsidP="00266542">
            <w:pPr>
              <w:jc w:val="center"/>
              <w:rPr>
                <w:rFonts w:ascii="Times New Roman" w:hAnsi="Times New Roman" w:cs="Times New Roman"/>
                <w:color w:val="auto"/>
                <w:sz w:val="20"/>
                <w:szCs w:val="20"/>
              </w:rPr>
            </w:pPr>
          </w:p>
        </w:tc>
        <w:tc>
          <w:tcPr>
            <w:tcW w:w="259" w:type="pct"/>
            <w:shd w:val="clear" w:color="auto" w:fill="FFFFFF"/>
            <w:vAlign w:val="center"/>
          </w:tcPr>
          <w:p w14:paraId="468BCEC4" w14:textId="77777777" w:rsidR="007F47F6" w:rsidRPr="00E03545" w:rsidRDefault="007F47F6" w:rsidP="00266542">
            <w:pPr>
              <w:jc w:val="center"/>
              <w:rPr>
                <w:rFonts w:ascii="Times New Roman" w:hAnsi="Times New Roman" w:cs="Times New Roman"/>
                <w:color w:val="auto"/>
                <w:sz w:val="20"/>
                <w:szCs w:val="20"/>
              </w:rPr>
            </w:pPr>
          </w:p>
        </w:tc>
        <w:tc>
          <w:tcPr>
            <w:tcW w:w="241" w:type="pct"/>
            <w:shd w:val="clear" w:color="auto" w:fill="FFFFFF"/>
            <w:vAlign w:val="center"/>
          </w:tcPr>
          <w:p w14:paraId="7C88146F"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0B84E15C" w14:textId="77777777" w:rsidR="007F47F6" w:rsidRPr="00E03545" w:rsidRDefault="007F47F6" w:rsidP="00266542">
            <w:pPr>
              <w:jc w:val="center"/>
              <w:rPr>
                <w:rFonts w:ascii="Times New Roman" w:hAnsi="Times New Roman" w:cs="Times New Roman"/>
                <w:color w:val="auto"/>
                <w:sz w:val="20"/>
                <w:szCs w:val="20"/>
              </w:rPr>
            </w:pPr>
          </w:p>
        </w:tc>
        <w:tc>
          <w:tcPr>
            <w:tcW w:w="243" w:type="pct"/>
            <w:shd w:val="clear" w:color="auto" w:fill="FFFFFF"/>
            <w:vAlign w:val="center"/>
          </w:tcPr>
          <w:p w14:paraId="03C643CB" w14:textId="77777777" w:rsidR="007F47F6" w:rsidRPr="00E03545" w:rsidRDefault="007F47F6" w:rsidP="00266542">
            <w:pPr>
              <w:jc w:val="center"/>
              <w:rPr>
                <w:rFonts w:ascii="Times New Roman" w:hAnsi="Times New Roman" w:cs="Times New Roman"/>
                <w:color w:val="auto"/>
                <w:sz w:val="20"/>
                <w:szCs w:val="20"/>
              </w:rPr>
            </w:pPr>
          </w:p>
        </w:tc>
        <w:tc>
          <w:tcPr>
            <w:tcW w:w="242" w:type="pct"/>
            <w:shd w:val="clear" w:color="auto" w:fill="FFFFFF"/>
            <w:vAlign w:val="center"/>
          </w:tcPr>
          <w:p w14:paraId="68236D27"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321F6A07" w14:textId="77777777" w:rsidR="007F47F6" w:rsidRPr="00E03545" w:rsidRDefault="007F47F6" w:rsidP="00266542">
            <w:pPr>
              <w:jc w:val="center"/>
              <w:rPr>
                <w:rFonts w:ascii="Times New Roman" w:hAnsi="Times New Roman" w:cs="Times New Roman"/>
                <w:color w:val="auto"/>
                <w:sz w:val="20"/>
                <w:szCs w:val="20"/>
              </w:rPr>
            </w:pPr>
          </w:p>
        </w:tc>
        <w:tc>
          <w:tcPr>
            <w:tcW w:w="279" w:type="pct"/>
            <w:shd w:val="clear" w:color="auto" w:fill="FFFFFF"/>
            <w:vAlign w:val="center"/>
          </w:tcPr>
          <w:p w14:paraId="7A3367DB"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21242A2E" w14:textId="77777777" w:rsidR="007F47F6" w:rsidRPr="00E03545" w:rsidRDefault="007F47F6" w:rsidP="00266542">
            <w:pPr>
              <w:jc w:val="center"/>
              <w:rPr>
                <w:rFonts w:ascii="Times New Roman" w:hAnsi="Times New Roman" w:cs="Times New Roman"/>
                <w:color w:val="auto"/>
                <w:sz w:val="20"/>
                <w:szCs w:val="20"/>
              </w:rPr>
            </w:pPr>
          </w:p>
        </w:tc>
        <w:tc>
          <w:tcPr>
            <w:tcW w:w="275" w:type="pct"/>
            <w:shd w:val="clear" w:color="auto" w:fill="FFFFFF"/>
            <w:vAlign w:val="center"/>
          </w:tcPr>
          <w:p w14:paraId="0372F6AA"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6C6D83F7" w14:textId="77777777" w:rsidR="007F47F6" w:rsidRPr="00E03545" w:rsidRDefault="007F47F6" w:rsidP="00266542">
            <w:pPr>
              <w:jc w:val="center"/>
              <w:rPr>
                <w:rFonts w:ascii="Times New Roman" w:hAnsi="Times New Roman" w:cs="Times New Roman"/>
                <w:color w:val="auto"/>
                <w:sz w:val="20"/>
                <w:szCs w:val="20"/>
              </w:rPr>
            </w:pPr>
          </w:p>
        </w:tc>
        <w:tc>
          <w:tcPr>
            <w:tcW w:w="264" w:type="pct"/>
            <w:shd w:val="clear" w:color="auto" w:fill="FFFFFF"/>
            <w:vAlign w:val="center"/>
          </w:tcPr>
          <w:p w14:paraId="406C7B03"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1CB80BAB"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5BA44FF9" w14:textId="77777777" w:rsidR="007F47F6" w:rsidRPr="00E03545" w:rsidRDefault="007F47F6" w:rsidP="00266542">
            <w:pPr>
              <w:jc w:val="center"/>
              <w:rPr>
                <w:rFonts w:ascii="Times New Roman" w:hAnsi="Times New Roman" w:cs="Times New Roman"/>
                <w:color w:val="auto"/>
                <w:sz w:val="20"/>
                <w:szCs w:val="20"/>
              </w:rPr>
            </w:pPr>
          </w:p>
        </w:tc>
        <w:tc>
          <w:tcPr>
            <w:tcW w:w="261" w:type="pct"/>
            <w:shd w:val="clear" w:color="auto" w:fill="FFFFFF"/>
            <w:vAlign w:val="center"/>
          </w:tcPr>
          <w:p w14:paraId="499CEDC8"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245AE1D5" w14:textId="77777777" w:rsidR="007F47F6" w:rsidRPr="00E03545" w:rsidRDefault="007F47F6" w:rsidP="00266542">
            <w:pPr>
              <w:jc w:val="center"/>
              <w:rPr>
                <w:rFonts w:ascii="Times New Roman" w:hAnsi="Times New Roman" w:cs="Times New Roman"/>
                <w:color w:val="auto"/>
                <w:sz w:val="20"/>
                <w:szCs w:val="20"/>
              </w:rPr>
            </w:pPr>
          </w:p>
        </w:tc>
        <w:tc>
          <w:tcPr>
            <w:tcW w:w="230" w:type="pct"/>
            <w:shd w:val="clear" w:color="auto" w:fill="FFFFFF"/>
            <w:vAlign w:val="center"/>
          </w:tcPr>
          <w:p w14:paraId="4D96697E" w14:textId="77777777" w:rsidR="007F47F6" w:rsidRPr="00E03545" w:rsidRDefault="007F47F6" w:rsidP="00266542">
            <w:pPr>
              <w:jc w:val="center"/>
              <w:rPr>
                <w:rFonts w:ascii="Times New Roman" w:hAnsi="Times New Roman" w:cs="Times New Roman"/>
                <w:color w:val="auto"/>
                <w:sz w:val="20"/>
                <w:szCs w:val="20"/>
              </w:rPr>
            </w:pPr>
          </w:p>
        </w:tc>
        <w:tc>
          <w:tcPr>
            <w:tcW w:w="257" w:type="pct"/>
            <w:shd w:val="clear" w:color="auto" w:fill="FFFFFF"/>
            <w:vAlign w:val="center"/>
          </w:tcPr>
          <w:p w14:paraId="1E59DAB2" w14:textId="77777777" w:rsidR="007F47F6" w:rsidRPr="00E03545" w:rsidRDefault="007F47F6" w:rsidP="00266542">
            <w:pPr>
              <w:jc w:val="center"/>
              <w:rPr>
                <w:rFonts w:ascii="Times New Roman" w:hAnsi="Times New Roman" w:cs="Times New Roman"/>
                <w:color w:val="auto"/>
                <w:sz w:val="20"/>
                <w:szCs w:val="20"/>
              </w:rPr>
            </w:pPr>
          </w:p>
        </w:tc>
      </w:tr>
    </w:tbl>
    <w:p w14:paraId="23A223C8"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20. Ghi chú:</w:t>
      </w:r>
    </w:p>
    <w:p w14:paraId="1E4386CD" w14:textId="77777777" w:rsidR="007F47F6" w:rsidRPr="00E03545" w:rsidRDefault="007F47F6" w:rsidP="00266542">
      <w:pPr>
        <w:rPr>
          <w:rFonts w:ascii="Times New Roman" w:hAnsi="Times New Roman" w:cs="Times New Roman"/>
          <w:color w:val="auto"/>
        </w:rPr>
      </w:pPr>
    </w:p>
    <w:p w14:paraId="1F972377"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04386087"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"Đơn vị" để ghi tên các đơn vị trực thuộc</w:t>
      </w:r>
    </w:p>
    <w:p w14:paraId="01DBDBC9"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 Số quyết định giải quyết khiếu nại phải thực hiện trong kỳ, bao gồm số quyết định chưa thực hiện xong của kỳ báo cáo trước chuyển sang và số quyết định ban hành trong kỳ báo cáo phải thực hiện</w:t>
      </w:r>
    </w:p>
    <w:p w14:paraId="6A8B5F18"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(2) Số quyết định giải quyết khiếu nại đã thực hiện xong trong kỳ báo cáo</w:t>
      </w:r>
    </w:p>
    <w:p w14:paraId="7FCC1AF2"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(15): Thống kê số người đã xử lý hành chính do vi phạm liên quan đến khiếu nại và giải quyết khiếu nại</w:t>
      </w:r>
    </w:p>
    <w:p w14:paraId="5432B717"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(16): Thống kê số cán bộ, công chức, viên chức đã xử lý hành chính do vi phạm liên quan đến khiếu nại và giải quyết khiếu nại (&lt;= Cột 15)</w:t>
      </w:r>
    </w:p>
    <w:p w14:paraId="38A6CCE4"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(18): Thống kê số người đã khởi tố do vi phạm liên quan đến khiếu nại và giải quyết khiếu nại</w:t>
      </w:r>
    </w:p>
    <w:p w14:paraId="720F1101"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(19): Thống kê số cán bộ, công chức, viên chức đã khởi tố do vi phạm liên quan đến khiếu nại và giải quyết khiếu nại (&lt;= Cột 18)</w:t>
      </w:r>
    </w:p>
    <w:p w14:paraId="470C4CD2"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Nội dung ghi chú viết vào dòng 20 (nếu có)</w:t>
      </w:r>
    </w:p>
    <w:p w14:paraId="3DEBFF10" w14:textId="77777777" w:rsidR="007F47F6" w:rsidRPr="00E03545" w:rsidRDefault="007F47F6" w:rsidP="00266542">
      <w:pPr>
        <w:rPr>
          <w:rFonts w:ascii="Times New Roman" w:hAnsi="Times New Roman" w:cs="Times New Roman"/>
          <w:color w:val="auto"/>
        </w:rPr>
      </w:pPr>
    </w:p>
    <w:p w14:paraId="21A4DC6F" w14:textId="77777777" w:rsidR="00117D76" w:rsidRPr="00E03545" w:rsidRDefault="00117D76" w:rsidP="00266542">
      <w:pPr>
        <w:rPr>
          <w:rFonts w:ascii="Times New Roman" w:hAnsi="Times New Roman" w:cs="Times New Roman"/>
          <w:color w:val="auto"/>
        </w:rPr>
      </w:pPr>
    </w:p>
    <w:p w14:paraId="4CA95D13" w14:textId="77777777" w:rsidR="00117D76" w:rsidRPr="00E03545" w:rsidRDefault="00117D76" w:rsidP="00266542">
      <w:pPr>
        <w:rPr>
          <w:rFonts w:ascii="Times New Roman" w:hAnsi="Times New Roman" w:cs="Times New Roman"/>
          <w:color w:val="auto"/>
        </w:rPr>
      </w:pPr>
    </w:p>
    <w:p w14:paraId="18647813" w14:textId="77777777" w:rsidR="00117D76" w:rsidRPr="00E03545" w:rsidRDefault="00117D76" w:rsidP="00266542">
      <w:pPr>
        <w:rPr>
          <w:rFonts w:ascii="Times New Roman" w:hAnsi="Times New Roman" w:cs="Times New Roman"/>
          <w:color w:val="auto"/>
        </w:rPr>
      </w:pPr>
    </w:p>
    <w:p w14:paraId="615F2008" w14:textId="77777777" w:rsidR="00117D76" w:rsidRPr="00E03545" w:rsidRDefault="00117D76" w:rsidP="00266542">
      <w:pPr>
        <w:rPr>
          <w:rFonts w:ascii="Times New Roman" w:hAnsi="Times New Roman" w:cs="Times New Roman"/>
          <w:color w:val="auto"/>
        </w:rPr>
      </w:pPr>
    </w:p>
    <w:p w14:paraId="195CB66A" w14:textId="77777777" w:rsidR="00117D76" w:rsidRPr="00E03545" w:rsidRDefault="00117D76" w:rsidP="00266542">
      <w:pPr>
        <w:rPr>
          <w:rFonts w:ascii="Times New Roman" w:hAnsi="Times New Roman" w:cs="Times New Roman"/>
          <w:color w:val="auto"/>
        </w:rPr>
      </w:pPr>
    </w:p>
    <w:p w14:paraId="14CEBC61" w14:textId="77777777" w:rsidR="00117D76" w:rsidRPr="00E03545" w:rsidRDefault="00117D76" w:rsidP="00266542">
      <w:pPr>
        <w:rPr>
          <w:rFonts w:ascii="Times New Roman" w:hAnsi="Times New Roman" w:cs="Times New Roman"/>
          <w:color w:val="auto"/>
        </w:rPr>
      </w:pPr>
    </w:p>
    <w:p w14:paraId="5A1D8DBC" w14:textId="77777777" w:rsidR="00117D76" w:rsidRPr="00E03545" w:rsidRDefault="00117D76" w:rsidP="00266542">
      <w:pPr>
        <w:rPr>
          <w:rFonts w:ascii="Times New Roman" w:hAnsi="Times New Roman" w:cs="Times New Roman"/>
          <w:color w:val="auto"/>
        </w:rPr>
      </w:pPr>
    </w:p>
    <w:p w14:paraId="3AD33D7D" w14:textId="77777777" w:rsidR="00117D76" w:rsidRPr="00E03545" w:rsidRDefault="00117D76" w:rsidP="00266542">
      <w:pPr>
        <w:rPr>
          <w:rFonts w:ascii="Times New Roman" w:hAnsi="Times New Roman" w:cs="Times New Roman"/>
          <w:color w:val="auto"/>
        </w:rPr>
      </w:pPr>
    </w:p>
    <w:p w14:paraId="54EAB63B" w14:textId="628BDB85" w:rsidR="00117D76" w:rsidRPr="00E03545" w:rsidRDefault="00840BED" w:rsidP="00266542">
      <w:pPr>
        <w:rPr>
          <w:rFonts w:ascii="Times New Roman" w:hAnsi="Times New Roman" w:cs="Times New Roman"/>
          <w:color w:val="auto"/>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65920" behindDoc="0" locked="0" layoutInCell="1" allowOverlap="1" wp14:anchorId="62DACC67" wp14:editId="02C1DEC5">
                <wp:simplePos x="0" y="0"/>
                <wp:positionH relativeFrom="column">
                  <wp:posOffset>4445</wp:posOffset>
                </wp:positionH>
                <wp:positionV relativeFrom="paragraph">
                  <wp:posOffset>27940</wp:posOffset>
                </wp:positionV>
                <wp:extent cx="1685925" cy="390525"/>
                <wp:effectExtent l="10160" t="7620" r="8890" b="1143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242F3B71" w14:textId="77777777" w:rsidR="00235DDD" w:rsidRPr="00266542" w:rsidRDefault="00235DDD" w:rsidP="00117D76">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DACC67" id="Rectangle 35" o:spid="_x0000_s1041" style="position:absolute;margin-left:.35pt;margin-top:2.2pt;width:132.7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">
                <v:textbox>
                  <w:txbxContent>
                    <w:p w14:paraId="242F3B71" w14:textId="77777777" w:rsidR="00235DDD" w:rsidRPr="00266542" w:rsidRDefault="00235DDD" w:rsidP="00117D76">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4B5DDCC2" w14:textId="77777777" w:rsidR="007F47F6" w:rsidRPr="00E03545" w:rsidRDefault="007F47F6" w:rsidP="00266542">
      <w:pPr>
        <w:jc w:val="right"/>
        <w:rPr>
          <w:rFonts w:ascii="Times New Roman" w:hAnsi="Times New Roman" w:cs="Times New Roman"/>
          <w:b/>
          <w:color w:val="auto"/>
        </w:rPr>
      </w:pPr>
      <w:r w:rsidRPr="00E03545">
        <w:rPr>
          <w:rFonts w:ascii="Times New Roman" w:hAnsi="Times New Roman" w:cs="Times New Roman"/>
          <w:b/>
          <w:color w:val="auto"/>
        </w:rPr>
        <w:t>Biểu số: 03/KQGQ</w:t>
      </w:r>
    </w:p>
    <w:p w14:paraId="6AEAEAD2"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GIẢI QUYẾT TỐ CÁO THUỘC THẨM QUYỀN</w:t>
      </w:r>
    </w:p>
    <w:p w14:paraId="513F6D27"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094B5C8B"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 xml:space="preserve">(Kèm theo Báo cáo số </w:t>
      </w:r>
      <w:r w:rsidR="002A6E67" w:rsidRPr="00E03545">
        <w:rPr>
          <w:rFonts w:ascii="Times New Roman" w:hAnsi="Times New Roman" w:cs="Times New Roman"/>
          <w:i/>
          <w:color w:val="auto"/>
        </w:rPr>
        <w:t>…….</w:t>
      </w:r>
      <w:r w:rsidRPr="00E03545">
        <w:rPr>
          <w:rFonts w:ascii="Times New Roman" w:hAnsi="Times New Roman" w:cs="Times New Roman"/>
          <w:i/>
          <w:color w:val="auto"/>
        </w:rPr>
        <w:t xml:space="preserve">ngày </w:t>
      </w:r>
      <w:r w:rsidR="002A6E67" w:rsidRPr="00E03545">
        <w:rPr>
          <w:rFonts w:ascii="Times New Roman" w:hAnsi="Times New Roman" w:cs="Times New Roman"/>
          <w:i/>
          <w:color w:val="auto"/>
        </w:rPr>
        <w:t>……</w:t>
      </w:r>
      <w:r w:rsidRPr="00E03545">
        <w:rPr>
          <w:rFonts w:ascii="Times New Roman" w:hAnsi="Times New Roman" w:cs="Times New Roman"/>
          <w:i/>
          <w:color w:val="auto"/>
        </w:rPr>
        <w:t>tháng</w:t>
      </w:r>
      <w:r w:rsidR="002A6E67"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2A6E67" w:rsidRPr="00E03545">
        <w:rPr>
          <w:rFonts w:ascii="Times New Roman" w:hAnsi="Times New Roman" w:cs="Times New Roman"/>
          <w:i/>
          <w:color w:val="auto"/>
        </w:rPr>
        <w:t>.</w:t>
      </w:r>
      <w:r w:rsidRPr="00E03545">
        <w:rPr>
          <w:rFonts w:ascii="Times New Roman" w:hAnsi="Times New Roman" w:cs="Times New Roman"/>
          <w:i/>
          <w:color w:val="auto"/>
        </w:rPr>
        <w:t>.năm</w:t>
      </w:r>
      <w:r w:rsidR="002A6E67" w:rsidRPr="00E03545">
        <w:rPr>
          <w:rFonts w:ascii="Times New Roman" w:hAnsi="Times New Roman" w:cs="Times New Roman"/>
          <w:i/>
          <w:color w:val="auto"/>
        </w:rPr>
        <w:t xml:space="preserve"> …</w:t>
      </w:r>
      <w:r w:rsidRPr="00E03545">
        <w:rPr>
          <w:rFonts w:ascii="Times New Roman" w:hAnsi="Times New Roman" w:cs="Times New Roman"/>
          <w:i/>
          <w:color w:val="auto"/>
        </w:rPr>
        <w:t>….của</w:t>
      </w:r>
      <w:r w:rsidR="002A6E67" w:rsidRPr="00E03545">
        <w:rPr>
          <w:rFonts w:ascii="Times New Roman" w:hAnsi="Times New Roman" w:cs="Times New Roman"/>
          <w:i/>
          <w:color w:val="auto"/>
        </w:rPr>
        <w:t>…</w:t>
      </w:r>
      <w:r w:rsidRPr="00E03545">
        <w:rPr>
          <w:rFonts w:ascii="Times New Roman" w:hAnsi="Times New Roman" w:cs="Times New Roman"/>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484"/>
        <w:gridCol w:w="581"/>
        <w:gridCol w:w="447"/>
        <w:gridCol w:w="497"/>
        <w:gridCol w:w="509"/>
        <w:gridCol w:w="867"/>
        <w:gridCol w:w="319"/>
        <w:gridCol w:w="664"/>
        <w:gridCol w:w="414"/>
        <w:gridCol w:w="509"/>
        <w:gridCol w:w="444"/>
        <w:gridCol w:w="349"/>
        <w:gridCol w:w="402"/>
        <w:gridCol w:w="340"/>
        <w:gridCol w:w="402"/>
        <w:gridCol w:w="340"/>
        <w:gridCol w:w="497"/>
        <w:gridCol w:w="497"/>
        <w:gridCol w:w="474"/>
        <w:gridCol w:w="509"/>
        <w:gridCol w:w="206"/>
        <w:gridCol w:w="483"/>
        <w:gridCol w:w="509"/>
        <w:gridCol w:w="414"/>
        <w:gridCol w:w="509"/>
        <w:gridCol w:w="277"/>
        <w:gridCol w:w="509"/>
        <w:gridCol w:w="463"/>
        <w:gridCol w:w="510"/>
        <w:gridCol w:w="445"/>
        <w:gridCol w:w="540"/>
      </w:tblGrid>
      <w:tr w:rsidR="00E03545" w:rsidRPr="00E03545" w14:paraId="644D8D3E" w14:textId="77777777" w:rsidTr="00117D76">
        <w:tc>
          <w:tcPr>
            <w:tcW w:w="144" w:type="pct"/>
            <w:vMerge w:val="restart"/>
            <w:shd w:val="clear" w:color="auto" w:fill="FFFFFF"/>
            <w:vAlign w:val="center"/>
          </w:tcPr>
          <w:p w14:paraId="2B29FF23"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Đơn vị</w:t>
            </w:r>
          </w:p>
        </w:tc>
        <w:tc>
          <w:tcPr>
            <w:tcW w:w="503" w:type="pct"/>
            <w:gridSpan w:val="3"/>
            <w:shd w:val="clear" w:color="auto" w:fill="FFFFFF"/>
            <w:vAlign w:val="center"/>
          </w:tcPr>
          <w:p w14:paraId="052DB5DD"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Đơn tố cáo thuộc thẩm quyền</w:t>
            </w:r>
          </w:p>
        </w:tc>
        <w:tc>
          <w:tcPr>
            <w:tcW w:w="169" w:type="pct"/>
            <w:vMerge w:val="restart"/>
            <w:shd w:val="clear" w:color="auto" w:fill="FFFFFF"/>
            <w:vAlign w:val="center"/>
          </w:tcPr>
          <w:p w14:paraId="45A69216"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Tổng số vụ việc tố cáo thuộc thẩm quyền</w:t>
            </w:r>
          </w:p>
        </w:tc>
        <w:tc>
          <w:tcPr>
            <w:tcW w:w="173" w:type="pct"/>
            <w:vMerge w:val="restart"/>
            <w:shd w:val="clear" w:color="auto" w:fill="FFFFFF"/>
            <w:vAlign w:val="center"/>
          </w:tcPr>
          <w:p w14:paraId="223F35AE"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Trong đó số vụ việc tố cáo tiếp</w:t>
            </w:r>
          </w:p>
        </w:tc>
        <w:tc>
          <w:tcPr>
            <w:tcW w:w="2764" w:type="pct"/>
            <w:gridSpan w:val="18"/>
            <w:shd w:val="clear" w:color="auto" w:fill="FFFFFF"/>
            <w:vAlign w:val="center"/>
          </w:tcPr>
          <w:p w14:paraId="6DFB05F6"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Kết quả giải quyết</w:t>
            </w:r>
          </w:p>
        </w:tc>
        <w:tc>
          <w:tcPr>
            <w:tcW w:w="910" w:type="pct"/>
            <w:gridSpan w:val="6"/>
            <w:shd w:val="clear" w:color="auto" w:fill="FFFFFF"/>
            <w:vAlign w:val="center"/>
          </w:tcPr>
          <w:p w14:paraId="52209F95"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Phân tích kết quả giải quyết (vụ việc)</w:t>
            </w:r>
          </w:p>
        </w:tc>
        <w:tc>
          <w:tcPr>
            <w:tcW w:w="338" w:type="pct"/>
            <w:gridSpan w:val="2"/>
            <w:shd w:val="clear" w:color="auto" w:fill="FFFFFF"/>
            <w:vAlign w:val="center"/>
          </w:tcPr>
          <w:p w14:paraId="489702A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Chấp hành thời hạn giải quyết</w:t>
            </w:r>
          </w:p>
        </w:tc>
      </w:tr>
      <w:tr w:rsidR="00E03545" w:rsidRPr="00E03545" w14:paraId="5E255233" w14:textId="77777777" w:rsidTr="00117D76">
        <w:tc>
          <w:tcPr>
            <w:tcW w:w="144" w:type="pct"/>
            <w:vMerge/>
            <w:shd w:val="clear" w:color="auto" w:fill="FFFFFF"/>
            <w:vAlign w:val="center"/>
          </w:tcPr>
          <w:p w14:paraId="0E3075CB" w14:textId="77777777" w:rsidR="007F47F6" w:rsidRPr="00E03545" w:rsidRDefault="007F47F6" w:rsidP="00266542">
            <w:pPr>
              <w:jc w:val="center"/>
              <w:rPr>
                <w:rFonts w:ascii="Times New Roman" w:hAnsi="Times New Roman" w:cs="Times New Roman"/>
                <w:color w:val="auto"/>
                <w:sz w:val="18"/>
                <w:szCs w:val="20"/>
              </w:rPr>
            </w:pPr>
          </w:p>
        </w:tc>
        <w:tc>
          <w:tcPr>
            <w:tcW w:w="154" w:type="pct"/>
            <w:vMerge w:val="restart"/>
            <w:shd w:val="clear" w:color="auto" w:fill="FFFFFF"/>
            <w:vAlign w:val="center"/>
          </w:tcPr>
          <w:p w14:paraId="7423A04B"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Tổng số</w:t>
            </w:r>
          </w:p>
        </w:tc>
        <w:tc>
          <w:tcPr>
            <w:tcW w:w="197" w:type="pct"/>
            <w:vMerge w:val="restart"/>
            <w:shd w:val="clear" w:color="auto" w:fill="FFFFFF"/>
            <w:vAlign w:val="center"/>
          </w:tcPr>
          <w:p w14:paraId="15C95C4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Kỳ trước chuyển sang</w:t>
            </w:r>
          </w:p>
        </w:tc>
        <w:tc>
          <w:tcPr>
            <w:tcW w:w="151" w:type="pct"/>
            <w:vMerge w:val="restart"/>
            <w:shd w:val="clear" w:color="auto" w:fill="FFFFFF"/>
            <w:vAlign w:val="center"/>
          </w:tcPr>
          <w:p w14:paraId="68E4D89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Tiếp nhận trong kỳ</w:t>
            </w:r>
          </w:p>
        </w:tc>
        <w:tc>
          <w:tcPr>
            <w:tcW w:w="169" w:type="pct"/>
            <w:vMerge/>
            <w:shd w:val="clear" w:color="auto" w:fill="FFFFFF"/>
            <w:vAlign w:val="center"/>
          </w:tcPr>
          <w:p w14:paraId="2E5614CA"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37684D7E" w14:textId="77777777" w:rsidR="007F47F6" w:rsidRPr="00E03545" w:rsidRDefault="007F47F6" w:rsidP="00266542">
            <w:pPr>
              <w:jc w:val="center"/>
              <w:rPr>
                <w:rFonts w:ascii="Times New Roman" w:hAnsi="Times New Roman" w:cs="Times New Roman"/>
                <w:color w:val="auto"/>
                <w:sz w:val="18"/>
                <w:szCs w:val="20"/>
              </w:rPr>
            </w:pPr>
          </w:p>
        </w:tc>
        <w:tc>
          <w:tcPr>
            <w:tcW w:w="908" w:type="pct"/>
            <w:gridSpan w:val="5"/>
            <w:shd w:val="clear" w:color="auto" w:fill="FFFFFF"/>
            <w:vAlign w:val="center"/>
          </w:tcPr>
          <w:p w14:paraId="3771B8E2"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Đã giải quyết</w:t>
            </w:r>
          </w:p>
        </w:tc>
        <w:tc>
          <w:tcPr>
            <w:tcW w:w="270" w:type="pct"/>
            <w:gridSpan w:val="2"/>
            <w:shd w:val="clear" w:color="auto" w:fill="FFFFFF"/>
            <w:vAlign w:val="center"/>
          </w:tcPr>
          <w:p w14:paraId="20CE9556"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Kiến nghị thu hồi cho NN</w:t>
            </w:r>
          </w:p>
        </w:tc>
        <w:tc>
          <w:tcPr>
            <w:tcW w:w="505" w:type="pct"/>
            <w:gridSpan w:val="4"/>
            <w:shd w:val="clear" w:color="auto" w:fill="FFFFFF"/>
            <w:vAlign w:val="center"/>
          </w:tcPr>
          <w:p w14:paraId="3043D8E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Trả lại cho tổ chức, cá nhân</w:t>
            </w:r>
          </w:p>
        </w:tc>
        <w:tc>
          <w:tcPr>
            <w:tcW w:w="169" w:type="pct"/>
            <w:vMerge w:val="restart"/>
            <w:shd w:val="clear" w:color="auto" w:fill="FFFFFF"/>
            <w:vAlign w:val="center"/>
          </w:tcPr>
          <w:p w14:paraId="35E5463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Số tổ chức được trả lại quyền lợi</w:t>
            </w:r>
          </w:p>
        </w:tc>
        <w:tc>
          <w:tcPr>
            <w:tcW w:w="169" w:type="pct"/>
            <w:vMerge w:val="restart"/>
            <w:shd w:val="clear" w:color="auto" w:fill="FFFFFF"/>
            <w:vAlign w:val="center"/>
          </w:tcPr>
          <w:p w14:paraId="37C3E1E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Số cá nhân được trả lại quyền lợi</w:t>
            </w:r>
          </w:p>
        </w:tc>
        <w:tc>
          <w:tcPr>
            <w:tcW w:w="334" w:type="pct"/>
            <w:gridSpan w:val="2"/>
            <w:shd w:val="clear" w:color="auto" w:fill="FFFFFF"/>
            <w:vAlign w:val="center"/>
          </w:tcPr>
          <w:p w14:paraId="70BE5C04"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Kiến nghị xử lý hành chính</w:t>
            </w:r>
          </w:p>
        </w:tc>
        <w:tc>
          <w:tcPr>
            <w:tcW w:w="408" w:type="pct"/>
            <w:gridSpan w:val="3"/>
            <w:shd w:val="clear" w:color="auto" w:fill="FFFFFF"/>
            <w:vAlign w:val="center"/>
          </w:tcPr>
          <w:p w14:paraId="51DD0462"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Chuyển cơ quan điều tra</w:t>
            </w:r>
          </w:p>
        </w:tc>
        <w:tc>
          <w:tcPr>
            <w:tcW w:w="141" w:type="pct"/>
            <w:vMerge w:val="restart"/>
            <w:shd w:val="clear" w:color="auto" w:fill="FFFFFF"/>
            <w:vAlign w:val="center"/>
          </w:tcPr>
          <w:p w14:paraId="26FDF20E"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Tố cáo đúng</w:t>
            </w:r>
          </w:p>
        </w:tc>
        <w:tc>
          <w:tcPr>
            <w:tcW w:w="173" w:type="pct"/>
            <w:vMerge w:val="restart"/>
            <w:shd w:val="clear" w:color="auto" w:fill="FFFFFF"/>
            <w:vAlign w:val="center"/>
          </w:tcPr>
          <w:p w14:paraId="773BBD6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Trong đó tố cáo tiếp đúng</w:t>
            </w:r>
          </w:p>
        </w:tc>
        <w:tc>
          <w:tcPr>
            <w:tcW w:w="95" w:type="pct"/>
            <w:vMerge w:val="restart"/>
            <w:shd w:val="clear" w:color="auto" w:fill="FFFFFF"/>
            <w:vAlign w:val="center"/>
          </w:tcPr>
          <w:p w14:paraId="49DD183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Tố cáo sai</w:t>
            </w:r>
          </w:p>
        </w:tc>
        <w:tc>
          <w:tcPr>
            <w:tcW w:w="173" w:type="pct"/>
            <w:vMerge w:val="restart"/>
            <w:shd w:val="clear" w:color="auto" w:fill="FFFFFF"/>
            <w:vAlign w:val="center"/>
          </w:tcPr>
          <w:p w14:paraId="41F6D810"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Trong đó tố cáo tiếp sai</w:t>
            </w:r>
          </w:p>
        </w:tc>
        <w:tc>
          <w:tcPr>
            <w:tcW w:w="157" w:type="pct"/>
            <w:vMerge w:val="restart"/>
            <w:shd w:val="clear" w:color="auto" w:fill="FFFFFF"/>
            <w:vAlign w:val="center"/>
          </w:tcPr>
          <w:p w14:paraId="35CBAEBC"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Tố cáo có đúng, có sai</w:t>
            </w:r>
          </w:p>
        </w:tc>
        <w:tc>
          <w:tcPr>
            <w:tcW w:w="173" w:type="pct"/>
            <w:vMerge w:val="restart"/>
            <w:shd w:val="clear" w:color="auto" w:fill="FFFFFF"/>
            <w:vAlign w:val="center"/>
          </w:tcPr>
          <w:p w14:paraId="61FB42B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Trong đó tố cáo tiếp có, có sai</w:t>
            </w:r>
          </w:p>
        </w:tc>
        <w:tc>
          <w:tcPr>
            <w:tcW w:w="151" w:type="pct"/>
            <w:vMerge w:val="restart"/>
            <w:shd w:val="clear" w:color="auto" w:fill="FFFFFF"/>
            <w:vAlign w:val="center"/>
          </w:tcPr>
          <w:p w14:paraId="7F3BD10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Đúng quy định</w:t>
            </w:r>
          </w:p>
        </w:tc>
        <w:tc>
          <w:tcPr>
            <w:tcW w:w="187" w:type="pct"/>
            <w:vMerge w:val="restart"/>
            <w:shd w:val="clear" w:color="auto" w:fill="FFFFFF"/>
            <w:vAlign w:val="center"/>
          </w:tcPr>
          <w:p w14:paraId="34CE01BC"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Không đúng quy định</w:t>
            </w:r>
          </w:p>
        </w:tc>
      </w:tr>
      <w:tr w:rsidR="00E03545" w:rsidRPr="00E03545" w14:paraId="3F6A95F8" w14:textId="77777777" w:rsidTr="00117D76">
        <w:tc>
          <w:tcPr>
            <w:tcW w:w="144" w:type="pct"/>
            <w:vMerge/>
            <w:shd w:val="clear" w:color="auto" w:fill="FFFFFF"/>
            <w:vAlign w:val="center"/>
          </w:tcPr>
          <w:p w14:paraId="58CF649D" w14:textId="77777777" w:rsidR="007F47F6" w:rsidRPr="00E03545" w:rsidRDefault="007F47F6" w:rsidP="00266542">
            <w:pPr>
              <w:jc w:val="center"/>
              <w:rPr>
                <w:rFonts w:ascii="Times New Roman" w:hAnsi="Times New Roman" w:cs="Times New Roman"/>
                <w:color w:val="auto"/>
                <w:sz w:val="18"/>
                <w:szCs w:val="20"/>
              </w:rPr>
            </w:pPr>
          </w:p>
        </w:tc>
        <w:tc>
          <w:tcPr>
            <w:tcW w:w="154" w:type="pct"/>
            <w:vMerge/>
            <w:shd w:val="clear" w:color="auto" w:fill="FFFFFF"/>
            <w:vAlign w:val="center"/>
          </w:tcPr>
          <w:p w14:paraId="2753BF11" w14:textId="77777777" w:rsidR="007F47F6" w:rsidRPr="00E03545" w:rsidRDefault="007F47F6" w:rsidP="00266542">
            <w:pPr>
              <w:jc w:val="center"/>
              <w:rPr>
                <w:rFonts w:ascii="Times New Roman" w:hAnsi="Times New Roman" w:cs="Times New Roman"/>
                <w:color w:val="auto"/>
                <w:sz w:val="18"/>
                <w:szCs w:val="20"/>
              </w:rPr>
            </w:pPr>
          </w:p>
        </w:tc>
        <w:tc>
          <w:tcPr>
            <w:tcW w:w="197" w:type="pct"/>
            <w:vMerge/>
            <w:shd w:val="clear" w:color="auto" w:fill="FFFFFF"/>
            <w:vAlign w:val="center"/>
          </w:tcPr>
          <w:p w14:paraId="52D5B575" w14:textId="77777777" w:rsidR="007F47F6" w:rsidRPr="00E03545" w:rsidRDefault="007F47F6" w:rsidP="00266542">
            <w:pPr>
              <w:jc w:val="center"/>
              <w:rPr>
                <w:rFonts w:ascii="Times New Roman" w:hAnsi="Times New Roman" w:cs="Times New Roman"/>
                <w:color w:val="auto"/>
                <w:sz w:val="18"/>
                <w:szCs w:val="20"/>
              </w:rPr>
            </w:pPr>
          </w:p>
        </w:tc>
        <w:tc>
          <w:tcPr>
            <w:tcW w:w="151" w:type="pct"/>
            <w:vMerge/>
            <w:shd w:val="clear" w:color="auto" w:fill="FFFFFF"/>
            <w:vAlign w:val="center"/>
          </w:tcPr>
          <w:p w14:paraId="6B9F31E0" w14:textId="77777777" w:rsidR="007F47F6" w:rsidRPr="00E03545" w:rsidRDefault="007F47F6" w:rsidP="00266542">
            <w:pPr>
              <w:jc w:val="center"/>
              <w:rPr>
                <w:rFonts w:ascii="Times New Roman" w:hAnsi="Times New Roman" w:cs="Times New Roman"/>
                <w:color w:val="auto"/>
                <w:sz w:val="18"/>
                <w:szCs w:val="20"/>
              </w:rPr>
            </w:pPr>
          </w:p>
        </w:tc>
        <w:tc>
          <w:tcPr>
            <w:tcW w:w="169" w:type="pct"/>
            <w:vMerge/>
            <w:shd w:val="clear" w:color="auto" w:fill="FFFFFF"/>
            <w:vAlign w:val="center"/>
          </w:tcPr>
          <w:p w14:paraId="55495F8D"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7AE383C1" w14:textId="77777777" w:rsidR="007F47F6" w:rsidRPr="00E03545" w:rsidRDefault="007F47F6" w:rsidP="00266542">
            <w:pPr>
              <w:jc w:val="center"/>
              <w:rPr>
                <w:rFonts w:ascii="Times New Roman" w:hAnsi="Times New Roman" w:cs="Times New Roman"/>
                <w:color w:val="auto"/>
                <w:sz w:val="18"/>
                <w:szCs w:val="20"/>
              </w:rPr>
            </w:pPr>
          </w:p>
        </w:tc>
        <w:tc>
          <w:tcPr>
            <w:tcW w:w="275" w:type="pct"/>
            <w:vMerge w:val="restart"/>
            <w:shd w:val="clear" w:color="auto" w:fill="FFFFFF"/>
            <w:vAlign w:val="center"/>
          </w:tcPr>
          <w:p w14:paraId="054273A9"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Tổng số</w:t>
            </w:r>
          </w:p>
        </w:tc>
        <w:tc>
          <w:tcPr>
            <w:tcW w:w="109" w:type="pct"/>
            <w:vMerge w:val="restart"/>
            <w:shd w:val="clear" w:color="auto" w:fill="FFFFFF"/>
            <w:vAlign w:val="center"/>
          </w:tcPr>
          <w:p w14:paraId="615BC746"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Số vụ việc lần đầu</w:t>
            </w:r>
          </w:p>
        </w:tc>
        <w:tc>
          <w:tcPr>
            <w:tcW w:w="211" w:type="pct"/>
            <w:vMerge w:val="restart"/>
            <w:shd w:val="clear" w:color="auto" w:fill="FFFFFF"/>
            <w:vAlign w:val="center"/>
          </w:tcPr>
          <w:p w14:paraId="18F8C11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Số vụ việc tố cáo tiếp</w:t>
            </w:r>
          </w:p>
        </w:tc>
        <w:tc>
          <w:tcPr>
            <w:tcW w:w="141" w:type="pct"/>
            <w:vMerge w:val="restart"/>
            <w:shd w:val="clear" w:color="auto" w:fill="FFFFFF"/>
            <w:vAlign w:val="center"/>
          </w:tcPr>
          <w:p w14:paraId="1A136D9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Số vụ việc rút toàn bộ nội dung tố cáo</w:t>
            </w:r>
          </w:p>
        </w:tc>
        <w:tc>
          <w:tcPr>
            <w:tcW w:w="173" w:type="pct"/>
            <w:vMerge w:val="restart"/>
            <w:shd w:val="clear" w:color="auto" w:fill="FFFFFF"/>
            <w:vAlign w:val="center"/>
          </w:tcPr>
          <w:p w14:paraId="765FE71C"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Số vụ việc đình chỉ không do rút tố cáo</w:t>
            </w:r>
          </w:p>
        </w:tc>
        <w:tc>
          <w:tcPr>
            <w:tcW w:w="151" w:type="pct"/>
            <w:vMerge w:val="restart"/>
            <w:shd w:val="clear" w:color="auto" w:fill="FFFFFF"/>
            <w:vAlign w:val="center"/>
          </w:tcPr>
          <w:p w14:paraId="58321249"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Tiền (Trđ)</w:t>
            </w:r>
          </w:p>
        </w:tc>
        <w:tc>
          <w:tcPr>
            <w:tcW w:w="119" w:type="pct"/>
            <w:vMerge w:val="restart"/>
            <w:shd w:val="clear" w:color="auto" w:fill="FFFFFF"/>
            <w:vAlign w:val="center"/>
          </w:tcPr>
          <w:p w14:paraId="13F450C4"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Đất (m</w:t>
            </w:r>
            <w:r w:rsidRPr="00E03545">
              <w:rPr>
                <w:rFonts w:ascii="Times New Roman" w:hAnsi="Times New Roman" w:cs="Times New Roman"/>
                <w:color w:val="auto"/>
                <w:sz w:val="18"/>
                <w:szCs w:val="20"/>
                <w:vertAlign w:val="superscript"/>
              </w:rPr>
              <w:t>2</w:t>
            </w:r>
            <w:r w:rsidRPr="00E03545">
              <w:rPr>
                <w:rFonts w:ascii="Times New Roman" w:hAnsi="Times New Roman" w:cs="Times New Roman"/>
                <w:color w:val="auto"/>
                <w:sz w:val="18"/>
                <w:szCs w:val="20"/>
              </w:rPr>
              <w:t>)</w:t>
            </w:r>
          </w:p>
        </w:tc>
        <w:tc>
          <w:tcPr>
            <w:tcW w:w="253" w:type="pct"/>
            <w:gridSpan w:val="2"/>
            <w:shd w:val="clear" w:color="auto" w:fill="FFFFFF"/>
            <w:vAlign w:val="center"/>
          </w:tcPr>
          <w:p w14:paraId="1ECB254E"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Tổ chức</w:t>
            </w:r>
          </w:p>
        </w:tc>
        <w:tc>
          <w:tcPr>
            <w:tcW w:w="253" w:type="pct"/>
            <w:gridSpan w:val="2"/>
            <w:shd w:val="clear" w:color="auto" w:fill="FFFFFF"/>
            <w:vAlign w:val="center"/>
          </w:tcPr>
          <w:p w14:paraId="7262DA5B"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Cá nhân</w:t>
            </w:r>
          </w:p>
        </w:tc>
        <w:tc>
          <w:tcPr>
            <w:tcW w:w="169" w:type="pct"/>
            <w:vMerge/>
            <w:shd w:val="clear" w:color="auto" w:fill="FFFFFF"/>
            <w:vAlign w:val="center"/>
          </w:tcPr>
          <w:p w14:paraId="555FB7AA" w14:textId="77777777" w:rsidR="007F47F6" w:rsidRPr="00E03545" w:rsidRDefault="007F47F6" w:rsidP="00266542">
            <w:pPr>
              <w:jc w:val="center"/>
              <w:rPr>
                <w:rFonts w:ascii="Times New Roman" w:hAnsi="Times New Roman" w:cs="Times New Roman"/>
                <w:color w:val="auto"/>
                <w:sz w:val="18"/>
                <w:szCs w:val="20"/>
              </w:rPr>
            </w:pPr>
          </w:p>
        </w:tc>
        <w:tc>
          <w:tcPr>
            <w:tcW w:w="169" w:type="pct"/>
            <w:vMerge/>
            <w:shd w:val="clear" w:color="auto" w:fill="FFFFFF"/>
            <w:vAlign w:val="center"/>
          </w:tcPr>
          <w:p w14:paraId="5415D018" w14:textId="77777777" w:rsidR="007F47F6" w:rsidRPr="00E03545" w:rsidRDefault="007F47F6" w:rsidP="00266542">
            <w:pPr>
              <w:jc w:val="center"/>
              <w:rPr>
                <w:rFonts w:ascii="Times New Roman" w:hAnsi="Times New Roman" w:cs="Times New Roman"/>
                <w:color w:val="auto"/>
                <w:sz w:val="18"/>
                <w:szCs w:val="20"/>
              </w:rPr>
            </w:pPr>
          </w:p>
        </w:tc>
        <w:tc>
          <w:tcPr>
            <w:tcW w:w="161" w:type="pct"/>
            <w:vMerge w:val="restart"/>
            <w:shd w:val="clear" w:color="auto" w:fill="FFFFFF"/>
            <w:vAlign w:val="center"/>
          </w:tcPr>
          <w:p w14:paraId="63DD12A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Số người bị kiến nghị xử l</w:t>
            </w:r>
            <w:r w:rsidR="008E168E" w:rsidRPr="00E03545">
              <w:rPr>
                <w:rFonts w:ascii="Times New Roman" w:hAnsi="Times New Roman" w:cs="Times New Roman"/>
                <w:color w:val="auto"/>
                <w:sz w:val="18"/>
                <w:szCs w:val="20"/>
              </w:rPr>
              <w:t>ý</w:t>
            </w:r>
          </w:p>
        </w:tc>
        <w:tc>
          <w:tcPr>
            <w:tcW w:w="173" w:type="pct"/>
            <w:vMerge w:val="restart"/>
            <w:shd w:val="clear" w:color="auto" w:fill="FFFFFF"/>
            <w:vAlign w:val="center"/>
          </w:tcPr>
          <w:p w14:paraId="3321FDD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Trong đó số cán bộ, công chức, viên chức</w:t>
            </w:r>
          </w:p>
        </w:tc>
        <w:tc>
          <w:tcPr>
            <w:tcW w:w="71" w:type="pct"/>
            <w:vMerge w:val="restart"/>
            <w:shd w:val="clear" w:color="auto" w:fill="FFFFFF"/>
            <w:vAlign w:val="center"/>
          </w:tcPr>
          <w:p w14:paraId="3A1310A5"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Số vụ</w:t>
            </w:r>
          </w:p>
        </w:tc>
        <w:tc>
          <w:tcPr>
            <w:tcW w:w="164" w:type="pct"/>
            <w:vMerge w:val="restart"/>
            <w:shd w:val="clear" w:color="auto" w:fill="FFFFFF"/>
            <w:vAlign w:val="center"/>
          </w:tcPr>
          <w:p w14:paraId="08725BFE"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Số đối tượng</w:t>
            </w:r>
          </w:p>
        </w:tc>
        <w:tc>
          <w:tcPr>
            <w:tcW w:w="173" w:type="pct"/>
            <w:vMerge w:val="restart"/>
            <w:shd w:val="clear" w:color="auto" w:fill="FFFFFF"/>
            <w:vAlign w:val="center"/>
          </w:tcPr>
          <w:p w14:paraId="263FCEC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Trong đó số cán bộ, công chức, viên chức</w:t>
            </w:r>
          </w:p>
        </w:tc>
        <w:tc>
          <w:tcPr>
            <w:tcW w:w="141" w:type="pct"/>
            <w:vMerge/>
            <w:shd w:val="clear" w:color="auto" w:fill="FFFFFF"/>
            <w:vAlign w:val="center"/>
          </w:tcPr>
          <w:p w14:paraId="78EC8846"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2534D96C" w14:textId="77777777" w:rsidR="007F47F6" w:rsidRPr="00E03545" w:rsidRDefault="007F47F6" w:rsidP="00266542">
            <w:pPr>
              <w:jc w:val="center"/>
              <w:rPr>
                <w:rFonts w:ascii="Times New Roman" w:hAnsi="Times New Roman" w:cs="Times New Roman"/>
                <w:color w:val="auto"/>
                <w:sz w:val="18"/>
                <w:szCs w:val="20"/>
              </w:rPr>
            </w:pPr>
          </w:p>
        </w:tc>
        <w:tc>
          <w:tcPr>
            <w:tcW w:w="95" w:type="pct"/>
            <w:vMerge/>
            <w:shd w:val="clear" w:color="auto" w:fill="FFFFFF"/>
            <w:vAlign w:val="center"/>
          </w:tcPr>
          <w:p w14:paraId="7785BE9A"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60EE06E4" w14:textId="77777777" w:rsidR="007F47F6" w:rsidRPr="00E03545" w:rsidRDefault="007F47F6" w:rsidP="00266542">
            <w:pPr>
              <w:jc w:val="center"/>
              <w:rPr>
                <w:rFonts w:ascii="Times New Roman" w:hAnsi="Times New Roman" w:cs="Times New Roman"/>
                <w:color w:val="auto"/>
                <w:sz w:val="18"/>
                <w:szCs w:val="20"/>
              </w:rPr>
            </w:pPr>
          </w:p>
        </w:tc>
        <w:tc>
          <w:tcPr>
            <w:tcW w:w="157" w:type="pct"/>
            <w:vMerge/>
            <w:shd w:val="clear" w:color="auto" w:fill="FFFFFF"/>
            <w:vAlign w:val="center"/>
          </w:tcPr>
          <w:p w14:paraId="268B36DD"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45C4948D" w14:textId="77777777" w:rsidR="007F47F6" w:rsidRPr="00E03545" w:rsidRDefault="007F47F6" w:rsidP="00266542">
            <w:pPr>
              <w:jc w:val="center"/>
              <w:rPr>
                <w:rFonts w:ascii="Times New Roman" w:hAnsi="Times New Roman" w:cs="Times New Roman"/>
                <w:color w:val="auto"/>
                <w:sz w:val="18"/>
                <w:szCs w:val="20"/>
              </w:rPr>
            </w:pPr>
          </w:p>
        </w:tc>
        <w:tc>
          <w:tcPr>
            <w:tcW w:w="151" w:type="pct"/>
            <w:vMerge/>
            <w:shd w:val="clear" w:color="auto" w:fill="FFFFFF"/>
            <w:vAlign w:val="center"/>
          </w:tcPr>
          <w:p w14:paraId="2183BE04" w14:textId="77777777" w:rsidR="007F47F6" w:rsidRPr="00E03545" w:rsidRDefault="007F47F6" w:rsidP="00266542">
            <w:pPr>
              <w:jc w:val="center"/>
              <w:rPr>
                <w:rFonts w:ascii="Times New Roman" w:hAnsi="Times New Roman" w:cs="Times New Roman"/>
                <w:color w:val="auto"/>
                <w:sz w:val="18"/>
                <w:szCs w:val="20"/>
              </w:rPr>
            </w:pPr>
          </w:p>
        </w:tc>
        <w:tc>
          <w:tcPr>
            <w:tcW w:w="187" w:type="pct"/>
            <w:vMerge/>
            <w:shd w:val="clear" w:color="auto" w:fill="FFFFFF"/>
            <w:vAlign w:val="center"/>
          </w:tcPr>
          <w:p w14:paraId="561D5C4B" w14:textId="77777777" w:rsidR="007F47F6" w:rsidRPr="00E03545" w:rsidRDefault="007F47F6" w:rsidP="00266542">
            <w:pPr>
              <w:jc w:val="center"/>
              <w:rPr>
                <w:rFonts w:ascii="Times New Roman" w:hAnsi="Times New Roman" w:cs="Times New Roman"/>
                <w:color w:val="auto"/>
                <w:sz w:val="18"/>
                <w:szCs w:val="20"/>
              </w:rPr>
            </w:pPr>
          </w:p>
        </w:tc>
      </w:tr>
      <w:tr w:rsidR="00E541B9" w:rsidRPr="00E03545" w14:paraId="5AA6B1D7" w14:textId="77777777" w:rsidTr="00117D76">
        <w:tc>
          <w:tcPr>
            <w:tcW w:w="144" w:type="pct"/>
            <w:vMerge/>
            <w:shd w:val="clear" w:color="auto" w:fill="FFFFFF"/>
            <w:vAlign w:val="center"/>
          </w:tcPr>
          <w:p w14:paraId="77081412" w14:textId="77777777" w:rsidR="007F47F6" w:rsidRPr="00E03545" w:rsidRDefault="007F47F6" w:rsidP="00266542">
            <w:pPr>
              <w:jc w:val="center"/>
              <w:rPr>
                <w:rFonts w:ascii="Times New Roman" w:hAnsi="Times New Roman" w:cs="Times New Roman"/>
                <w:color w:val="auto"/>
                <w:sz w:val="18"/>
                <w:szCs w:val="20"/>
              </w:rPr>
            </w:pPr>
          </w:p>
        </w:tc>
        <w:tc>
          <w:tcPr>
            <w:tcW w:w="154" w:type="pct"/>
            <w:vMerge/>
            <w:shd w:val="clear" w:color="auto" w:fill="FFFFFF"/>
            <w:vAlign w:val="center"/>
          </w:tcPr>
          <w:p w14:paraId="0BF6F399" w14:textId="77777777" w:rsidR="007F47F6" w:rsidRPr="00E03545" w:rsidRDefault="007F47F6" w:rsidP="00266542">
            <w:pPr>
              <w:jc w:val="center"/>
              <w:rPr>
                <w:rFonts w:ascii="Times New Roman" w:hAnsi="Times New Roman" w:cs="Times New Roman"/>
                <w:color w:val="auto"/>
                <w:sz w:val="18"/>
                <w:szCs w:val="20"/>
              </w:rPr>
            </w:pPr>
          </w:p>
        </w:tc>
        <w:tc>
          <w:tcPr>
            <w:tcW w:w="197" w:type="pct"/>
            <w:vMerge/>
            <w:shd w:val="clear" w:color="auto" w:fill="FFFFFF"/>
            <w:vAlign w:val="center"/>
          </w:tcPr>
          <w:p w14:paraId="1BEBEE34" w14:textId="77777777" w:rsidR="007F47F6" w:rsidRPr="00E03545" w:rsidRDefault="007F47F6" w:rsidP="00266542">
            <w:pPr>
              <w:jc w:val="center"/>
              <w:rPr>
                <w:rFonts w:ascii="Times New Roman" w:hAnsi="Times New Roman" w:cs="Times New Roman"/>
                <w:color w:val="auto"/>
                <w:sz w:val="18"/>
                <w:szCs w:val="20"/>
              </w:rPr>
            </w:pPr>
          </w:p>
        </w:tc>
        <w:tc>
          <w:tcPr>
            <w:tcW w:w="151" w:type="pct"/>
            <w:vMerge/>
            <w:shd w:val="clear" w:color="auto" w:fill="FFFFFF"/>
            <w:vAlign w:val="center"/>
          </w:tcPr>
          <w:p w14:paraId="451E0E84" w14:textId="77777777" w:rsidR="007F47F6" w:rsidRPr="00E03545" w:rsidRDefault="007F47F6" w:rsidP="00266542">
            <w:pPr>
              <w:jc w:val="center"/>
              <w:rPr>
                <w:rFonts w:ascii="Times New Roman" w:hAnsi="Times New Roman" w:cs="Times New Roman"/>
                <w:color w:val="auto"/>
                <w:sz w:val="18"/>
                <w:szCs w:val="20"/>
              </w:rPr>
            </w:pPr>
          </w:p>
        </w:tc>
        <w:tc>
          <w:tcPr>
            <w:tcW w:w="169" w:type="pct"/>
            <w:vMerge/>
            <w:shd w:val="clear" w:color="auto" w:fill="FFFFFF"/>
            <w:vAlign w:val="center"/>
          </w:tcPr>
          <w:p w14:paraId="2D1FBEB0"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35E32C85" w14:textId="77777777" w:rsidR="007F47F6" w:rsidRPr="00E03545" w:rsidRDefault="007F47F6" w:rsidP="00266542">
            <w:pPr>
              <w:jc w:val="center"/>
              <w:rPr>
                <w:rFonts w:ascii="Times New Roman" w:hAnsi="Times New Roman" w:cs="Times New Roman"/>
                <w:color w:val="auto"/>
                <w:sz w:val="18"/>
                <w:szCs w:val="20"/>
              </w:rPr>
            </w:pPr>
          </w:p>
        </w:tc>
        <w:tc>
          <w:tcPr>
            <w:tcW w:w="275" w:type="pct"/>
            <w:vMerge/>
            <w:shd w:val="clear" w:color="auto" w:fill="FFFFFF"/>
            <w:vAlign w:val="center"/>
          </w:tcPr>
          <w:p w14:paraId="672FC833" w14:textId="77777777" w:rsidR="007F47F6" w:rsidRPr="00E03545" w:rsidRDefault="007F47F6" w:rsidP="00266542">
            <w:pPr>
              <w:jc w:val="center"/>
              <w:rPr>
                <w:rFonts w:ascii="Times New Roman" w:hAnsi="Times New Roman" w:cs="Times New Roman"/>
                <w:color w:val="auto"/>
                <w:sz w:val="18"/>
                <w:szCs w:val="20"/>
              </w:rPr>
            </w:pPr>
          </w:p>
        </w:tc>
        <w:tc>
          <w:tcPr>
            <w:tcW w:w="109" w:type="pct"/>
            <w:vMerge/>
            <w:shd w:val="clear" w:color="auto" w:fill="FFFFFF"/>
            <w:vAlign w:val="center"/>
          </w:tcPr>
          <w:p w14:paraId="2F203D39" w14:textId="77777777" w:rsidR="007F47F6" w:rsidRPr="00E03545" w:rsidRDefault="007F47F6" w:rsidP="00266542">
            <w:pPr>
              <w:jc w:val="center"/>
              <w:rPr>
                <w:rFonts w:ascii="Times New Roman" w:hAnsi="Times New Roman" w:cs="Times New Roman"/>
                <w:color w:val="auto"/>
                <w:sz w:val="18"/>
                <w:szCs w:val="20"/>
              </w:rPr>
            </w:pPr>
          </w:p>
        </w:tc>
        <w:tc>
          <w:tcPr>
            <w:tcW w:w="211" w:type="pct"/>
            <w:vMerge/>
            <w:shd w:val="clear" w:color="auto" w:fill="FFFFFF"/>
            <w:vAlign w:val="center"/>
          </w:tcPr>
          <w:p w14:paraId="02D96E61" w14:textId="77777777" w:rsidR="007F47F6" w:rsidRPr="00E03545" w:rsidRDefault="007F47F6" w:rsidP="00266542">
            <w:pPr>
              <w:jc w:val="center"/>
              <w:rPr>
                <w:rFonts w:ascii="Times New Roman" w:hAnsi="Times New Roman" w:cs="Times New Roman"/>
                <w:color w:val="auto"/>
                <w:sz w:val="18"/>
                <w:szCs w:val="20"/>
              </w:rPr>
            </w:pPr>
          </w:p>
        </w:tc>
        <w:tc>
          <w:tcPr>
            <w:tcW w:w="141" w:type="pct"/>
            <w:vMerge/>
            <w:shd w:val="clear" w:color="auto" w:fill="FFFFFF"/>
            <w:vAlign w:val="center"/>
          </w:tcPr>
          <w:p w14:paraId="6A6C3B54"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552CF948" w14:textId="77777777" w:rsidR="007F47F6" w:rsidRPr="00E03545" w:rsidRDefault="007F47F6" w:rsidP="00266542">
            <w:pPr>
              <w:jc w:val="center"/>
              <w:rPr>
                <w:rFonts w:ascii="Times New Roman" w:hAnsi="Times New Roman" w:cs="Times New Roman"/>
                <w:color w:val="auto"/>
                <w:sz w:val="18"/>
                <w:szCs w:val="20"/>
              </w:rPr>
            </w:pPr>
          </w:p>
        </w:tc>
        <w:tc>
          <w:tcPr>
            <w:tcW w:w="151" w:type="pct"/>
            <w:vMerge/>
            <w:shd w:val="clear" w:color="auto" w:fill="FFFFFF"/>
            <w:vAlign w:val="center"/>
          </w:tcPr>
          <w:p w14:paraId="396421FD" w14:textId="77777777" w:rsidR="007F47F6" w:rsidRPr="00E03545" w:rsidRDefault="007F47F6" w:rsidP="00266542">
            <w:pPr>
              <w:jc w:val="center"/>
              <w:rPr>
                <w:rFonts w:ascii="Times New Roman" w:hAnsi="Times New Roman" w:cs="Times New Roman"/>
                <w:color w:val="auto"/>
                <w:sz w:val="18"/>
                <w:szCs w:val="20"/>
              </w:rPr>
            </w:pPr>
          </w:p>
        </w:tc>
        <w:tc>
          <w:tcPr>
            <w:tcW w:w="119" w:type="pct"/>
            <w:vMerge/>
            <w:shd w:val="clear" w:color="auto" w:fill="FFFFFF"/>
            <w:vAlign w:val="center"/>
          </w:tcPr>
          <w:p w14:paraId="5178B0CA" w14:textId="77777777" w:rsidR="007F47F6" w:rsidRPr="00E03545" w:rsidRDefault="007F47F6" w:rsidP="00266542">
            <w:pPr>
              <w:jc w:val="center"/>
              <w:rPr>
                <w:rFonts w:ascii="Times New Roman" w:hAnsi="Times New Roman" w:cs="Times New Roman"/>
                <w:color w:val="auto"/>
                <w:sz w:val="18"/>
                <w:szCs w:val="20"/>
              </w:rPr>
            </w:pPr>
          </w:p>
        </w:tc>
        <w:tc>
          <w:tcPr>
            <w:tcW w:w="137" w:type="pct"/>
            <w:shd w:val="clear" w:color="auto" w:fill="FFFFFF"/>
            <w:vAlign w:val="center"/>
          </w:tcPr>
          <w:p w14:paraId="1E2312F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Tiền (Trđ)</w:t>
            </w:r>
          </w:p>
        </w:tc>
        <w:tc>
          <w:tcPr>
            <w:tcW w:w="115" w:type="pct"/>
            <w:shd w:val="clear" w:color="auto" w:fill="FFFFFF"/>
            <w:vAlign w:val="center"/>
          </w:tcPr>
          <w:p w14:paraId="429B88E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Đất (m</w:t>
            </w:r>
            <w:r w:rsidRPr="00E03545">
              <w:rPr>
                <w:rFonts w:ascii="Times New Roman" w:hAnsi="Times New Roman" w:cs="Times New Roman"/>
                <w:color w:val="auto"/>
                <w:sz w:val="18"/>
                <w:szCs w:val="20"/>
                <w:vertAlign w:val="superscript"/>
              </w:rPr>
              <w:t>2</w:t>
            </w:r>
            <w:r w:rsidRPr="00E03545">
              <w:rPr>
                <w:rFonts w:ascii="Times New Roman" w:hAnsi="Times New Roman" w:cs="Times New Roman"/>
                <w:color w:val="auto"/>
                <w:sz w:val="18"/>
                <w:szCs w:val="20"/>
              </w:rPr>
              <w:t>)</w:t>
            </w:r>
          </w:p>
        </w:tc>
        <w:tc>
          <w:tcPr>
            <w:tcW w:w="137" w:type="pct"/>
            <w:shd w:val="clear" w:color="auto" w:fill="FFFFFF"/>
            <w:vAlign w:val="center"/>
          </w:tcPr>
          <w:p w14:paraId="63E04429"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Tiền (Trđ)</w:t>
            </w:r>
          </w:p>
        </w:tc>
        <w:tc>
          <w:tcPr>
            <w:tcW w:w="115" w:type="pct"/>
            <w:shd w:val="clear" w:color="auto" w:fill="FFFFFF"/>
            <w:vAlign w:val="center"/>
          </w:tcPr>
          <w:p w14:paraId="2DA3B9D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Đất (m</w:t>
            </w:r>
            <w:r w:rsidRPr="00E03545">
              <w:rPr>
                <w:rFonts w:ascii="Times New Roman" w:hAnsi="Times New Roman" w:cs="Times New Roman"/>
                <w:color w:val="auto"/>
                <w:sz w:val="18"/>
                <w:szCs w:val="20"/>
                <w:vertAlign w:val="superscript"/>
              </w:rPr>
              <w:t>2</w:t>
            </w:r>
            <w:r w:rsidRPr="00E03545">
              <w:rPr>
                <w:rFonts w:ascii="Times New Roman" w:hAnsi="Times New Roman" w:cs="Times New Roman"/>
                <w:color w:val="auto"/>
                <w:sz w:val="18"/>
                <w:szCs w:val="20"/>
              </w:rPr>
              <w:t>)</w:t>
            </w:r>
          </w:p>
        </w:tc>
        <w:tc>
          <w:tcPr>
            <w:tcW w:w="169" w:type="pct"/>
            <w:vMerge/>
            <w:shd w:val="clear" w:color="auto" w:fill="FFFFFF"/>
            <w:vAlign w:val="center"/>
          </w:tcPr>
          <w:p w14:paraId="7D1DBBAE" w14:textId="77777777" w:rsidR="007F47F6" w:rsidRPr="00E03545" w:rsidRDefault="007F47F6" w:rsidP="00266542">
            <w:pPr>
              <w:jc w:val="center"/>
              <w:rPr>
                <w:rFonts w:ascii="Times New Roman" w:hAnsi="Times New Roman" w:cs="Times New Roman"/>
                <w:color w:val="auto"/>
                <w:sz w:val="18"/>
                <w:szCs w:val="20"/>
              </w:rPr>
            </w:pPr>
          </w:p>
        </w:tc>
        <w:tc>
          <w:tcPr>
            <w:tcW w:w="169" w:type="pct"/>
            <w:vMerge/>
            <w:shd w:val="clear" w:color="auto" w:fill="FFFFFF"/>
            <w:vAlign w:val="center"/>
          </w:tcPr>
          <w:p w14:paraId="78B5FA18" w14:textId="77777777" w:rsidR="007F47F6" w:rsidRPr="00E03545" w:rsidRDefault="007F47F6" w:rsidP="00266542">
            <w:pPr>
              <w:jc w:val="center"/>
              <w:rPr>
                <w:rFonts w:ascii="Times New Roman" w:hAnsi="Times New Roman" w:cs="Times New Roman"/>
                <w:color w:val="auto"/>
                <w:sz w:val="18"/>
                <w:szCs w:val="20"/>
              </w:rPr>
            </w:pPr>
          </w:p>
        </w:tc>
        <w:tc>
          <w:tcPr>
            <w:tcW w:w="161" w:type="pct"/>
            <w:vMerge/>
            <w:shd w:val="clear" w:color="auto" w:fill="FFFFFF"/>
            <w:vAlign w:val="center"/>
          </w:tcPr>
          <w:p w14:paraId="78485C88"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0B12CA51" w14:textId="77777777" w:rsidR="007F47F6" w:rsidRPr="00E03545" w:rsidRDefault="007F47F6" w:rsidP="00266542">
            <w:pPr>
              <w:jc w:val="center"/>
              <w:rPr>
                <w:rFonts w:ascii="Times New Roman" w:hAnsi="Times New Roman" w:cs="Times New Roman"/>
                <w:color w:val="auto"/>
                <w:sz w:val="18"/>
                <w:szCs w:val="20"/>
              </w:rPr>
            </w:pPr>
          </w:p>
        </w:tc>
        <w:tc>
          <w:tcPr>
            <w:tcW w:w="71" w:type="pct"/>
            <w:vMerge/>
            <w:shd w:val="clear" w:color="auto" w:fill="FFFFFF"/>
            <w:vAlign w:val="center"/>
          </w:tcPr>
          <w:p w14:paraId="6AE8311B" w14:textId="77777777" w:rsidR="007F47F6" w:rsidRPr="00E03545" w:rsidRDefault="007F47F6" w:rsidP="00266542">
            <w:pPr>
              <w:jc w:val="center"/>
              <w:rPr>
                <w:rFonts w:ascii="Times New Roman" w:hAnsi="Times New Roman" w:cs="Times New Roman"/>
                <w:color w:val="auto"/>
                <w:sz w:val="18"/>
                <w:szCs w:val="20"/>
              </w:rPr>
            </w:pPr>
          </w:p>
        </w:tc>
        <w:tc>
          <w:tcPr>
            <w:tcW w:w="164" w:type="pct"/>
            <w:vMerge/>
            <w:shd w:val="clear" w:color="auto" w:fill="FFFFFF"/>
            <w:vAlign w:val="center"/>
          </w:tcPr>
          <w:p w14:paraId="68B0D50A"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62E9C0C4" w14:textId="77777777" w:rsidR="007F47F6" w:rsidRPr="00E03545" w:rsidRDefault="007F47F6" w:rsidP="00266542">
            <w:pPr>
              <w:jc w:val="center"/>
              <w:rPr>
                <w:rFonts w:ascii="Times New Roman" w:hAnsi="Times New Roman" w:cs="Times New Roman"/>
                <w:color w:val="auto"/>
                <w:sz w:val="18"/>
                <w:szCs w:val="20"/>
              </w:rPr>
            </w:pPr>
          </w:p>
        </w:tc>
        <w:tc>
          <w:tcPr>
            <w:tcW w:w="141" w:type="pct"/>
            <w:vMerge/>
            <w:shd w:val="clear" w:color="auto" w:fill="FFFFFF"/>
            <w:vAlign w:val="center"/>
          </w:tcPr>
          <w:p w14:paraId="3C94FAC4"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3A6509B2" w14:textId="77777777" w:rsidR="007F47F6" w:rsidRPr="00E03545" w:rsidRDefault="007F47F6" w:rsidP="00266542">
            <w:pPr>
              <w:jc w:val="center"/>
              <w:rPr>
                <w:rFonts w:ascii="Times New Roman" w:hAnsi="Times New Roman" w:cs="Times New Roman"/>
                <w:color w:val="auto"/>
                <w:sz w:val="18"/>
                <w:szCs w:val="20"/>
              </w:rPr>
            </w:pPr>
          </w:p>
        </w:tc>
        <w:tc>
          <w:tcPr>
            <w:tcW w:w="95" w:type="pct"/>
            <w:vMerge/>
            <w:shd w:val="clear" w:color="auto" w:fill="FFFFFF"/>
            <w:vAlign w:val="center"/>
          </w:tcPr>
          <w:p w14:paraId="5131B8FF"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7B92E57A" w14:textId="77777777" w:rsidR="007F47F6" w:rsidRPr="00E03545" w:rsidRDefault="007F47F6" w:rsidP="00266542">
            <w:pPr>
              <w:jc w:val="center"/>
              <w:rPr>
                <w:rFonts w:ascii="Times New Roman" w:hAnsi="Times New Roman" w:cs="Times New Roman"/>
                <w:color w:val="auto"/>
                <w:sz w:val="18"/>
                <w:szCs w:val="20"/>
              </w:rPr>
            </w:pPr>
          </w:p>
        </w:tc>
        <w:tc>
          <w:tcPr>
            <w:tcW w:w="157" w:type="pct"/>
            <w:vMerge/>
            <w:shd w:val="clear" w:color="auto" w:fill="FFFFFF"/>
            <w:vAlign w:val="center"/>
          </w:tcPr>
          <w:p w14:paraId="4D7A672A" w14:textId="77777777" w:rsidR="007F47F6" w:rsidRPr="00E03545" w:rsidRDefault="007F47F6" w:rsidP="00266542">
            <w:pPr>
              <w:jc w:val="center"/>
              <w:rPr>
                <w:rFonts w:ascii="Times New Roman" w:hAnsi="Times New Roman" w:cs="Times New Roman"/>
                <w:color w:val="auto"/>
                <w:sz w:val="18"/>
                <w:szCs w:val="20"/>
              </w:rPr>
            </w:pPr>
          </w:p>
        </w:tc>
        <w:tc>
          <w:tcPr>
            <w:tcW w:w="173" w:type="pct"/>
            <w:vMerge/>
            <w:shd w:val="clear" w:color="auto" w:fill="FFFFFF"/>
            <w:vAlign w:val="center"/>
          </w:tcPr>
          <w:p w14:paraId="6BD49B2F" w14:textId="77777777" w:rsidR="007F47F6" w:rsidRPr="00E03545" w:rsidRDefault="007F47F6" w:rsidP="00266542">
            <w:pPr>
              <w:jc w:val="center"/>
              <w:rPr>
                <w:rFonts w:ascii="Times New Roman" w:hAnsi="Times New Roman" w:cs="Times New Roman"/>
                <w:color w:val="auto"/>
                <w:sz w:val="18"/>
                <w:szCs w:val="20"/>
              </w:rPr>
            </w:pPr>
          </w:p>
        </w:tc>
        <w:tc>
          <w:tcPr>
            <w:tcW w:w="151" w:type="pct"/>
            <w:vMerge/>
            <w:shd w:val="clear" w:color="auto" w:fill="FFFFFF"/>
            <w:vAlign w:val="center"/>
          </w:tcPr>
          <w:p w14:paraId="56524D9D" w14:textId="77777777" w:rsidR="007F47F6" w:rsidRPr="00E03545" w:rsidRDefault="007F47F6" w:rsidP="00266542">
            <w:pPr>
              <w:jc w:val="center"/>
              <w:rPr>
                <w:rFonts w:ascii="Times New Roman" w:hAnsi="Times New Roman" w:cs="Times New Roman"/>
                <w:color w:val="auto"/>
                <w:sz w:val="18"/>
                <w:szCs w:val="20"/>
              </w:rPr>
            </w:pPr>
          </w:p>
        </w:tc>
        <w:tc>
          <w:tcPr>
            <w:tcW w:w="187" w:type="pct"/>
            <w:vMerge/>
            <w:shd w:val="clear" w:color="auto" w:fill="FFFFFF"/>
            <w:vAlign w:val="center"/>
          </w:tcPr>
          <w:p w14:paraId="2E785D79" w14:textId="77777777" w:rsidR="007F47F6" w:rsidRPr="00E03545" w:rsidRDefault="007F47F6" w:rsidP="00266542">
            <w:pPr>
              <w:jc w:val="center"/>
              <w:rPr>
                <w:rFonts w:ascii="Times New Roman" w:hAnsi="Times New Roman" w:cs="Times New Roman"/>
                <w:color w:val="auto"/>
                <w:sz w:val="18"/>
                <w:szCs w:val="20"/>
              </w:rPr>
            </w:pPr>
          </w:p>
        </w:tc>
      </w:tr>
      <w:tr w:rsidR="00E541B9" w:rsidRPr="00E03545" w14:paraId="09DED891" w14:textId="77777777" w:rsidTr="00117D76">
        <w:tc>
          <w:tcPr>
            <w:tcW w:w="144" w:type="pct"/>
            <w:shd w:val="clear" w:color="auto" w:fill="FFFFFF"/>
            <w:vAlign w:val="center"/>
          </w:tcPr>
          <w:p w14:paraId="48015880"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MS</w:t>
            </w:r>
          </w:p>
        </w:tc>
        <w:tc>
          <w:tcPr>
            <w:tcW w:w="154" w:type="pct"/>
            <w:shd w:val="clear" w:color="auto" w:fill="FFFFFF"/>
            <w:vAlign w:val="center"/>
          </w:tcPr>
          <w:p w14:paraId="76AD06B4"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1=2+3</w:t>
            </w:r>
          </w:p>
        </w:tc>
        <w:tc>
          <w:tcPr>
            <w:tcW w:w="197" w:type="pct"/>
            <w:shd w:val="clear" w:color="auto" w:fill="FFFFFF"/>
            <w:vAlign w:val="center"/>
          </w:tcPr>
          <w:p w14:paraId="66E7304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w:t>
            </w:r>
          </w:p>
        </w:tc>
        <w:tc>
          <w:tcPr>
            <w:tcW w:w="151" w:type="pct"/>
            <w:shd w:val="clear" w:color="auto" w:fill="FFFFFF"/>
            <w:vAlign w:val="center"/>
          </w:tcPr>
          <w:p w14:paraId="4E3434F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3</w:t>
            </w:r>
          </w:p>
        </w:tc>
        <w:tc>
          <w:tcPr>
            <w:tcW w:w="169" w:type="pct"/>
            <w:shd w:val="clear" w:color="auto" w:fill="FFFFFF"/>
            <w:vAlign w:val="center"/>
          </w:tcPr>
          <w:p w14:paraId="43E0B66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4</w:t>
            </w:r>
          </w:p>
        </w:tc>
        <w:tc>
          <w:tcPr>
            <w:tcW w:w="173" w:type="pct"/>
            <w:shd w:val="clear" w:color="auto" w:fill="FFFFFF"/>
            <w:vAlign w:val="center"/>
          </w:tcPr>
          <w:p w14:paraId="1EC282FC"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5</w:t>
            </w:r>
          </w:p>
        </w:tc>
        <w:tc>
          <w:tcPr>
            <w:tcW w:w="275" w:type="pct"/>
            <w:shd w:val="clear" w:color="auto" w:fill="FFFFFF"/>
            <w:vAlign w:val="center"/>
          </w:tcPr>
          <w:p w14:paraId="2727B0CD"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6=7+..+10= 24+26+28= 30+31</w:t>
            </w:r>
          </w:p>
        </w:tc>
        <w:tc>
          <w:tcPr>
            <w:tcW w:w="109" w:type="pct"/>
            <w:shd w:val="clear" w:color="auto" w:fill="FFFFFF"/>
            <w:vAlign w:val="center"/>
          </w:tcPr>
          <w:p w14:paraId="38B6653E"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7</w:t>
            </w:r>
          </w:p>
        </w:tc>
        <w:tc>
          <w:tcPr>
            <w:tcW w:w="211" w:type="pct"/>
            <w:shd w:val="clear" w:color="auto" w:fill="FFFFFF"/>
            <w:vAlign w:val="center"/>
          </w:tcPr>
          <w:p w14:paraId="4856BAE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8=25+27 +29</w:t>
            </w:r>
          </w:p>
        </w:tc>
        <w:tc>
          <w:tcPr>
            <w:tcW w:w="141" w:type="pct"/>
            <w:shd w:val="clear" w:color="auto" w:fill="FFFFFF"/>
            <w:vAlign w:val="center"/>
          </w:tcPr>
          <w:p w14:paraId="424D701C"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9</w:t>
            </w:r>
          </w:p>
        </w:tc>
        <w:tc>
          <w:tcPr>
            <w:tcW w:w="173" w:type="pct"/>
            <w:shd w:val="clear" w:color="auto" w:fill="FFFFFF"/>
            <w:vAlign w:val="center"/>
          </w:tcPr>
          <w:p w14:paraId="2FD2B87E"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10</w:t>
            </w:r>
          </w:p>
        </w:tc>
        <w:tc>
          <w:tcPr>
            <w:tcW w:w="151" w:type="pct"/>
            <w:shd w:val="clear" w:color="auto" w:fill="FFFFFF"/>
            <w:vAlign w:val="center"/>
          </w:tcPr>
          <w:p w14:paraId="41FC76D7"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11</w:t>
            </w:r>
          </w:p>
        </w:tc>
        <w:tc>
          <w:tcPr>
            <w:tcW w:w="119" w:type="pct"/>
            <w:shd w:val="clear" w:color="auto" w:fill="FFFFFF"/>
            <w:vAlign w:val="center"/>
          </w:tcPr>
          <w:p w14:paraId="0D67F15F"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12</w:t>
            </w:r>
          </w:p>
        </w:tc>
        <w:tc>
          <w:tcPr>
            <w:tcW w:w="137" w:type="pct"/>
            <w:shd w:val="clear" w:color="auto" w:fill="FFFFFF"/>
            <w:vAlign w:val="center"/>
          </w:tcPr>
          <w:p w14:paraId="67A38620"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13</w:t>
            </w:r>
          </w:p>
        </w:tc>
        <w:tc>
          <w:tcPr>
            <w:tcW w:w="115" w:type="pct"/>
            <w:shd w:val="clear" w:color="auto" w:fill="FFFFFF"/>
            <w:vAlign w:val="center"/>
          </w:tcPr>
          <w:p w14:paraId="075D77CF"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14</w:t>
            </w:r>
          </w:p>
        </w:tc>
        <w:tc>
          <w:tcPr>
            <w:tcW w:w="137" w:type="pct"/>
            <w:shd w:val="clear" w:color="auto" w:fill="FFFFFF"/>
            <w:vAlign w:val="center"/>
          </w:tcPr>
          <w:p w14:paraId="27C9EF2E"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15</w:t>
            </w:r>
          </w:p>
        </w:tc>
        <w:tc>
          <w:tcPr>
            <w:tcW w:w="115" w:type="pct"/>
            <w:shd w:val="clear" w:color="auto" w:fill="FFFFFF"/>
            <w:vAlign w:val="center"/>
          </w:tcPr>
          <w:p w14:paraId="08E98D4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16</w:t>
            </w:r>
          </w:p>
        </w:tc>
        <w:tc>
          <w:tcPr>
            <w:tcW w:w="169" w:type="pct"/>
            <w:shd w:val="clear" w:color="auto" w:fill="FFFFFF"/>
            <w:vAlign w:val="center"/>
          </w:tcPr>
          <w:p w14:paraId="02DDC745"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17</w:t>
            </w:r>
          </w:p>
        </w:tc>
        <w:tc>
          <w:tcPr>
            <w:tcW w:w="169" w:type="pct"/>
            <w:shd w:val="clear" w:color="auto" w:fill="FFFFFF"/>
            <w:vAlign w:val="center"/>
          </w:tcPr>
          <w:p w14:paraId="113259D1"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18</w:t>
            </w:r>
          </w:p>
        </w:tc>
        <w:tc>
          <w:tcPr>
            <w:tcW w:w="161" w:type="pct"/>
            <w:shd w:val="clear" w:color="auto" w:fill="FFFFFF"/>
            <w:vAlign w:val="center"/>
          </w:tcPr>
          <w:p w14:paraId="53AC5FCC"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19</w:t>
            </w:r>
          </w:p>
        </w:tc>
        <w:tc>
          <w:tcPr>
            <w:tcW w:w="173" w:type="pct"/>
            <w:shd w:val="clear" w:color="auto" w:fill="FFFFFF"/>
            <w:vAlign w:val="center"/>
          </w:tcPr>
          <w:p w14:paraId="16E400C9"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20</w:t>
            </w:r>
          </w:p>
        </w:tc>
        <w:tc>
          <w:tcPr>
            <w:tcW w:w="71" w:type="pct"/>
            <w:shd w:val="clear" w:color="auto" w:fill="FFFFFF"/>
            <w:vAlign w:val="center"/>
          </w:tcPr>
          <w:p w14:paraId="43FED32B"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21</w:t>
            </w:r>
          </w:p>
        </w:tc>
        <w:tc>
          <w:tcPr>
            <w:tcW w:w="164" w:type="pct"/>
            <w:shd w:val="clear" w:color="auto" w:fill="FFFFFF"/>
            <w:vAlign w:val="center"/>
          </w:tcPr>
          <w:p w14:paraId="21F802A6"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22</w:t>
            </w:r>
          </w:p>
        </w:tc>
        <w:tc>
          <w:tcPr>
            <w:tcW w:w="173" w:type="pct"/>
            <w:shd w:val="clear" w:color="auto" w:fill="FFFFFF"/>
            <w:vAlign w:val="center"/>
          </w:tcPr>
          <w:p w14:paraId="428A4E9B"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23</w:t>
            </w:r>
          </w:p>
        </w:tc>
        <w:tc>
          <w:tcPr>
            <w:tcW w:w="141" w:type="pct"/>
            <w:shd w:val="clear" w:color="auto" w:fill="FFFFFF"/>
            <w:vAlign w:val="center"/>
          </w:tcPr>
          <w:p w14:paraId="4EF661E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24</w:t>
            </w:r>
          </w:p>
        </w:tc>
        <w:tc>
          <w:tcPr>
            <w:tcW w:w="173" w:type="pct"/>
            <w:shd w:val="clear" w:color="auto" w:fill="FFFFFF"/>
            <w:vAlign w:val="center"/>
          </w:tcPr>
          <w:p w14:paraId="5D16D3B3"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25</w:t>
            </w:r>
          </w:p>
        </w:tc>
        <w:tc>
          <w:tcPr>
            <w:tcW w:w="95" w:type="pct"/>
            <w:shd w:val="clear" w:color="auto" w:fill="FFFFFF"/>
            <w:vAlign w:val="center"/>
          </w:tcPr>
          <w:p w14:paraId="4FC472BC"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26</w:t>
            </w:r>
          </w:p>
        </w:tc>
        <w:tc>
          <w:tcPr>
            <w:tcW w:w="173" w:type="pct"/>
            <w:shd w:val="clear" w:color="auto" w:fill="FFFFFF"/>
            <w:vAlign w:val="center"/>
          </w:tcPr>
          <w:p w14:paraId="3E72880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27</w:t>
            </w:r>
          </w:p>
        </w:tc>
        <w:tc>
          <w:tcPr>
            <w:tcW w:w="157" w:type="pct"/>
            <w:shd w:val="clear" w:color="auto" w:fill="FFFFFF"/>
            <w:vAlign w:val="center"/>
          </w:tcPr>
          <w:p w14:paraId="4AD9B722"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28</w:t>
            </w:r>
          </w:p>
        </w:tc>
        <w:tc>
          <w:tcPr>
            <w:tcW w:w="173" w:type="pct"/>
            <w:shd w:val="clear" w:color="auto" w:fill="FFFFFF"/>
            <w:vAlign w:val="center"/>
          </w:tcPr>
          <w:p w14:paraId="1D53627A"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29</w:t>
            </w:r>
          </w:p>
        </w:tc>
        <w:tc>
          <w:tcPr>
            <w:tcW w:w="151" w:type="pct"/>
            <w:shd w:val="clear" w:color="auto" w:fill="FFFFFF"/>
            <w:vAlign w:val="center"/>
          </w:tcPr>
          <w:p w14:paraId="22F5B4F8"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30</w:t>
            </w:r>
          </w:p>
        </w:tc>
        <w:tc>
          <w:tcPr>
            <w:tcW w:w="187" w:type="pct"/>
            <w:shd w:val="clear" w:color="auto" w:fill="FFFFFF"/>
            <w:vAlign w:val="center"/>
          </w:tcPr>
          <w:p w14:paraId="472C4EFB" w14:textId="77777777" w:rsidR="007F47F6" w:rsidRPr="00E03545" w:rsidRDefault="007F47F6" w:rsidP="00266542">
            <w:pPr>
              <w:jc w:val="center"/>
              <w:rPr>
                <w:rFonts w:ascii="Times New Roman" w:hAnsi="Times New Roman" w:cs="Times New Roman"/>
                <w:color w:val="auto"/>
                <w:sz w:val="18"/>
                <w:szCs w:val="20"/>
              </w:rPr>
            </w:pPr>
            <w:r w:rsidRPr="00E03545">
              <w:rPr>
                <w:rFonts w:ascii="Times New Roman" w:hAnsi="Times New Roman" w:cs="Times New Roman"/>
                <w:color w:val="auto"/>
                <w:sz w:val="18"/>
                <w:szCs w:val="20"/>
              </w:rPr>
              <w:t>31</w:t>
            </w:r>
          </w:p>
        </w:tc>
      </w:tr>
      <w:tr w:rsidR="00E541B9" w:rsidRPr="00E03545" w14:paraId="5757B70D" w14:textId="77777777" w:rsidTr="00117D76">
        <w:tc>
          <w:tcPr>
            <w:tcW w:w="144" w:type="pct"/>
            <w:shd w:val="clear" w:color="auto" w:fill="FFFFFF"/>
            <w:vAlign w:val="center"/>
          </w:tcPr>
          <w:p w14:paraId="4526DCEF" w14:textId="77777777" w:rsidR="007F47F6" w:rsidRPr="00E03545" w:rsidRDefault="007F47F6" w:rsidP="00266542">
            <w:pPr>
              <w:jc w:val="center"/>
              <w:rPr>
                <w:rFonts w:ascii="Times New Roman" w:hAnsi="Times New Roman" w:cs="Times New Roman"/>
                <w:color w:val="auto"/>
                <w:sz w:val="20"/>
                <w:szCs w:val="20"/>
              </w:rPr>
            </w:pPr>
          </w:p>
        </w:tc>
        <w:tc>
          <w:tcPr>
            <w:tcW w:w="154" w:type="pct"/>
            <w:shd w:val="clear" w:color="auto" w:fill="FFFFFF"/>
            <w:vAlign w:val="center"/>
          </w:tcPr>
          <w:p w14:paraId="7EF6A7BE"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578E2BF1" w14:textId="77777777" w:rsidR="007F47F6" w:rsidRPr="00E03545" w:rsidRDefault="007F47F6" w:rsidP="00266542">
            <w:pPr>
              <w:jc w:val="center"/>
              <w:rPr>
                <w:rFonts w:ascii="Times New Roman" w:hAnsi="Times New Roman" w:cs="Times New Roman"/>
                <w:color w:val="auto"/>
                <w:sz w:val="20"/>
                <w:szCs w:val="20"/>
              </w:rPr>
            </w:pPr>
          </w:p>
        </w:tc>
        <w:tc>
          <w:tcPr>
            <w:tcW w:w="151" w:type="pct"/>
            <w:shd w:val="clear" w:color="auto" w:fill="FFFFFF"/>
            <w:vAlign w:val="center"/>
          </w:tcPr>
          <w:p w14:paraId="0438A993"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0CCE2AE5"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5C505966" w14:textId="77777777" w:rsidR="007F47F6" w:rsidRPr="00E03545" w:rsidRDefault="007F47F6" w:rsidP="00266542">
            <w:pPr>
              <w:jc w:val="center"/>
              <w:rPr>
                <w:rFonts w:ascii="Times New Roman" w:hAnsi="Times New Roman" w:cs="Times New Roman"/>
                <w:color w:val="auto"/>
                <w:sz w:val="20"/>
                <w:szCs w:val="20"/>
              </w:rPr>
            </w:pPr>
          </w:p>
        </w:tc>
        <w:tc>
          <w:tcPr>
            <w:tcW w:w="275" w:type="pct"/>
            <w:shd w:val="clear" w:color="auto" w:fill="FFFFFF"/>
            <w:vAlign w:val="center"/>
          </w:tcPr>
          <w:p w14:paraId="11827F77" w14:textId="77777777" w:rsidR="007F47F6" w:rsidRPr="00E03545" w:rsidRDefault="007F47F6" w:rsidP="00266542">
            <w:pPr>
              <w:jc w:val="center"/>
              <w:rPr>
                <w:rFonts w:ascii="Times New Roman" w:hAnsi="Times New Roman" w:cs="Times New Roman"/>
                <w:color w:val="auto"/>
                <w:sz w:val="20"/>
                <w:szCs w:val="20"/>
              </w:rPr>
            </w:pPr>
          </w:p>
        </w:tc>
        <w:tc>
          <w:tcPr>
            <w:tcW w:w="109" w:type="pct"/>
            <w:shd w:val="clear" w:color="auto" w:fill="FFFFFF"/>
            <w:vAlign w:val="center"/>
          </w:tcPr>
          <w:p w14:paraId="5660B0CD" w14:textId="77777777" w:rsidR="007F47F6" w:rsidRPr="00E03545" w:rsidRDefault="007F47F6" w:rsidP="00266542">
            <w:pPr>
              <w:jc w:val="center"/>
              <w:rPr>
                <w:rFonts w:ascii="Times New Roman" w:hAnsi="Times New Roman" w:cs="Times New Roman"/>
                <w:color w:val="auto"/>
                <w:sz w:val="20"/>
                <w:szCs w:val="20"/>
              </w:rPr>
            </w:pPr>
          </w:p>
        </w:tc>
        <w:tc>
          <w:tcPr>
            <w:tcW w:w="211" w:type="pct"/>
            <w:shd w:val="clear" w:color="auto" w:fill="FFFFFF"/>
            <w:vAlign w:val="center"/>
          </w:tcPr>
          <w:p w14:paraId="566B87A1" w14:textId="77777777" w:rsidR="007F47F6" w:rsidRPr="00E03545" w:rsidRDefault="007F47F6" w:rsidP="00266542">
            <w:pPr>
              <w:jc w:val="center"/>
              <w:rPr>
                <w:rFonts w:ascii="Times New Roman" w:hAnsi="Times New Roman" w:cs="Times New Roman"/>
                <w:color w:val="auto"/>
                <w:sz w:val="20"/>
                <w:szCs w:val="20"/>
              </w:rPr>
            </w:pPr>
          </w:p>
        </w:tc>
        <w:tc>
          <w:tcPr>
            <w:tcW w:w="141" w:type="pct"/>
            <w:shd w:val="clear" w:color="auto" w:fill="FFFFFF"/>
            <w:vAlign w:val="center"/>
          </w:tcPr>
          <w:p w14:paraId="763F1F8D"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6EAA4BEC" w14:textId="77777777" w:rsidR="007F47F6" w:rsidRPr="00E03545" w:rsidRDefault="007F47F6" w:rsidP="00266542">
            <w:pPr>
              <w:jc w:val="center"/>
              <w:rPr>
                <w:rFonts w:ascii="Times New Roman" w:hAnsi="Times New Roman" w:cs="Times New Roman"/>
                <w:color w:val="auto"/>
                <w:sz w:val="20"/>
                <w:szCs w:val="20"/>
              </w:rPr>
            </w:pPr>
          </w:p>
        </w:tc>
        <w:tc>
          <w:tcPr>
            <w:tcW w:w="151" w:type="pct"/>
            <w:shd w:val="clear" w:color="auto" w:fill="FFFFFF"/>
            <w:vAlign w:val="center"/>
          </w:tcPr>
          <w:p w14:paraId="162F8590" w14:textId="77777777" w:rsidR="007F47F6" w:rsidRPr="00E03545" w:rsidRDefault="007F47F6" w:rsidP="00266542">
            <w:pPr>
              <w:jc w:val="center"/>
              <w:rPr>
                <w:rFonts w:ascii="Times New Roman" w:hAnsi="Times New Roman" w:cs="Times New Roman"/>
                <w:color w:val="auto"/>
                <w:sz w:val="20"/>
                <w:szCs w:val="20"/>
              </w:rPr>
            </w:pPr>
          </w:p>
        </w:tc>
        <w:tc>
          <w:tcPr>
            <w:tcW w:w="119" w:type="pct"/>
            <w:shd w:val="clear" w:color="auto" w:fill="FFFFFF"/>
            <w:vAlign w:val="center"/>
          </w:tcPr>
          <w:p w14:paraId="38239D49" w14:textId="77777777" w:rsidR="007F47F6" w:rsidRPr="00E03545" w:rsidRDefault="007F47F6" w:rsidP="00266542">
            <w:pPr>
              <w:jc w:val="center"/>
              <w:rPr>
                <w:rFonts w:ascii="Times New Roman" w:hAnsi="Times New Roman" w:cs="Times New Roman"/>
                <w:color w:val="auto"/>
                <w:sz w:val="20"/>
                <w:szCs w:val="20"/>
              </w:rPr>
            </w:pPr>
          </w:p>
        </w:tc>
        <w:tc>
          <w:tcPr>
            <w:tcW w:w="137" w:type="pct"/>
            <w:shd w:val="clear" w:color="auto" w:fill="FFFFFF"/>
            <w:vAlign w:val="center"/>
          </w:tcPr>
          <w:p w14:paraId="4955C74B" w14:textId="77777777" w:rsidR="007F47F6" w:rsidRPr="00E03545" w:rsidRDefault="007F47F6" w:rsidP="00266542">
            <w:pPr>
              <w:jc w:val="center"/>
              <w:rPr>
                <w:rFonts w:ascii="Times New Roman" w:hAnsi="Times New Roman" w:cs="Times New Roman"/>
                <w:color w:val="auto"/>
                <w:sz w:val="20"/>
                <w:szCs w:val="20"/>
              </w:rPr>
            </w:pPr>
          </w:p>
        </w:tc>
        <w:tc>
          <w:tcPr>
            <w:tcW w:w="115" w:type="pct"/>
            <w:shd w:val="clear" w:color="auto" w:fill="FFFFFF"/>
            <w:vAlign w:val="center"/>
          </w:tcPr>
          <w:p w14:paraId="7ACB76E9" w14:textId="77777777" w:rsidR="007F47F6" w:rsidRPr="00E03545" w:rsidRDefault="007F47F6" w:rsidP="00266542">
            <w:pPr>
              <w:jc w:val="center"/>
              <w:rPr>
                <w:rFonts w:ascii="Times New Roman" w:hAnsi="Times New Roman" w:cs="Times New Roman"/>
                <w:color w:val="auto"/>
                <w:sz w:val="20"/>
                <w:szCs w:val="20"/>
              </w:rPr>
            </w:pPr>
          </w:p>
        </w:tc>
        <w:tc>
          <w:tcPr>
            <w:tcW w:w="137" w:type="pct"/>
            <w:shd w:val="clear" w:color="auto" w:fill="FFFFFF"/>
            <w:vAlign w:val="center"/>
          </w:tcPr>
          <w:p w14:paraId="6A9DD3B6" w14:textId="77777777" w:rsidR="007F47F6" w:rsidRPr="00E03545" w:rsidRDefault="007F47F6" w:rsidP="00266542">
            <w:pPr>
              <w:jc w:val="center"/>
              <w:rPr>
                <w:rFonts w:ascii="Times New Roman" w:hAnsi="Times New Roman" w:cs="Times New Roman"/>
                <w:color w:val="auto"/>
                <w:sz w:val="20"/>
                <w:szCs w:val="20"/>
              </w:rPr>
            </w:pPr>
          </w:p>
        </w:tc>
        <w:tc>
          <w:tcPr>
            <w:tcW w:w="115" w:type="pct"/>
            <w:shd w:val="clear" w:color="auto" w:fill="FFFFFF"/>
            <w:vAlign w:val="center"/>
          </w:tcPr>
          <w:p w14:paraId="43CFCBC0"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15C86E67"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45401D3D" w14:textId="77777777" w:rsidR="007F47F6" w:rsidRPr="00E03545" w:rsidRDefault="007F47F6" w:rsidP="00266542">
            <w:pPr>
              <w:jc w:val="center"/>
              <w:rPr>
                <w:rFonts w:ascii="Times New Roman" w:hAnsi="Times New Roman" w:cs="Times New Roman"/>
                <w:color w:val="auto"/>
                <w:sz w:val="20"/>
                <w:szCs w:val="20"/>
              </w:rPr>
            </w:pPr>
          </w:p>
        </w:tc>
        <w:tc>
          <w:tcPr>
            <w:tcW w:w="161" w:type="pct"/>
            <w:shd w:val="clear" w:color="auto" w:fill="FFFFFF"/>
            <w:vAlign w:val="center"/>
          </w:tcPr>
          <w:p w14:paraId="47AE935D"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0F582756" w14:textId="77777777" w:rsidR="007F47F6" w:rsidRPr="00E03545" w:rsidRDefault="007F47F6" w:rsidP="00266542">
            <w:pPr>
              <w:jc w:val="center"/>
              <w:rPr>
                <w:rFonts w:ascii="Times New Roman" w:hAnsi="Times New Roman" w:cs="Times New Roman"/>
                <w:color w:val="auto"/>
                <w:sz w:val="20"/>
                <w:szCs w:val="20"/>
              </w:rPr>
            </w:pPr>
          </w:p>
        </w:tc>
        <w:tc>
          <w:tcPr>
            <w:tcW w:w="71" w:type="pct"/>
            <w:shd w:val="clear" w:color="auto" w:fill="FFFFFF"/>
            <w:vAlign w:val="center"/>
          </w:tcPr>
          <w:p w14:paraId="43E9CBD5" w14:textId="77777777" w:rsidR="007F47F6" w:rsidRPr="00E03545" w:rsidRDefault="007F47F6" w:rsidP="00266542">
            <w:pPr>
              <w:jc w:val="center"/>
              <w:rPr>
                <w:rFonts w:ascii="Times New Roman" w:hAnsi="Times New Roman" w:cs="Times New Roman"/>
                <w:color w:val="auto"/>
                <w:sz w:val="20"/>
                <w:szCs w:val="20"/>
              </w:rPr>
            </w:pPr>
          </w:p>
        </w:tc>
        <w:tc>
          <w:tcPr>
            <w:tcW w:w="164" w:type="pct"/>
            <w:shd w:val="clear" w:color="auto" w:fill="FFFFFF"/>
            <w:vAlign w:val="center"/>
          </w:tcPr>
          <w:p w14:paraId="7B3D900E"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03CC5596" w14:textId="77777777" w:rsidR="007F47F6" w:rsidRPr="00E03545" w:rsidRDefault="007F47F6" w:rsidP="00266542">
            <w:pPr>
              <w:jc w:val="center"/>
              <w:rPr>
                <w:rFonts w:ascii="Times New Roman" w:hAnsi="Times New Roman" w:cs="Times New Roman"/>
                <w:color w:val="auto"/>
                <w:sz w:val="20"/>
                <w:szCs w:val="20"/>
              </w:rPr>
            </w:pPr>
          </w:p>
        </w:tc>
        <w:tc>
          <w:tcPr>
            <w:tcW w:w="141" w:type="pct"/>
            <w:shd w:val="clear" w:color="auto" w:fill="FFFFFF"/>
            <w:vAlign w:val="center"/>
          </w:tcPr>
          <w:p w14:paraId="50FC0F91"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70EE10BA" w14:textId="77777777" w:rsidR="007F47F6" w:rsidRPr="00E03545" w:rsidRDefault="007F47F6" w:rsidP="00266542">
            <w:pPr>
              <w:jc w:val="center"/>
              <w:rPr>
                <w:rFonts w:ascii="Times New Roman" w:hAnsi="Times New Roman" w:cs="Times New Roman"/>
                <w:color w:val="auto"/>
                <w:sz w:val="20"/>
                <w:szCs w:val="20"/>
              </w:rPr>
            </w:pPr>
          </w:p>
        </w:tc>
        <w:tc>
          <w:tcPr>
            <w:tcW w:w="95" w:type="pct"/>
            <w:shd w:val="clear" w:color="auto" w:fill="FFFFFF"/>
            <w:vAlign w:val="center"/>
          </w:tcPr>
          <w:p w14:paraId="7804B4B7"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6795C824" w14:textId="77777777" w:rsidR="007F47F6" w:rsidRPr="00E03545" w:rsidRDefault="007F47F6" w:rsidP="00266542">
            <w:pPr>
              <w:jc w:val="center"/>
              <w:rPr>
                <w:rFonts w:ascii="Times New Roman" w:hAnsi="Times New Roman" w:cs="Times New Roman"/>
                <w:color w:val="auto"/>
                <w:sz w:val="20"/>
                <w:szCs w:val="20"/>
              </w:rPr>
            </w:pPr>
          </w:p>
        </w:tc>
        <w:tc>
          <w:tcPr>
            <w:tcW w:w="157" w:type="pct"/>
            <w:shd w:val="clear" w:color="auto" w:fill="FFFFFF"/>
            <w:vAlign w:val="center"/>
          </w:tcPr>
          <w:p w14:paraId="782BEA10"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47BF519C" w14:textId="77777777" w:rsidR="007F47F6" w:rsidRPr="00E03545" w:rsidRDefault="007F47F6" w:rsidP="00266542">
            <w:pPr>
              <w:jc w:val="center"/>
              <w:rPr>
                <w:rFonts w:ascii="Times New Roman" w:hAnsi="Times New Roman" w:cs="Times New Roman"/>
                <w:color w:val="auto"/>
                <w:sz w:val="20"/>
                <w:szCs w:val="20"/>
              </w:rPr>
            </w:pPr>
          </w:p>
        </w:tc>
        <w:tc>
          <w:tcPr>
            <w:tcW w:w="151" w:type="pct"/>
            <w:shd w:val="clear" w:color="auto" w:fill="FFFFFF"/>
            <w:vAlign w:val="center"/>
          </w:tcPr>
          <w:p w14:paraId="11AAB9CC" w14:textId="77777777" w:rsidR="007F47F6" w:rsidRPr="00E03545" w:rsidRDefault="007F47F6" w:rsidP="00266542">
            <w:pPr>
              <w:jc w:val="center"/>
              <w:rPr>
                <w:rFonts w:ascii="Times New Roman" w:hAnsi="Times New Roman" w:cs="Times New Roman"/>
                <w:color w:val="auto"/>
                <w:sz w:val="20"/>
                <w:szCs w:val="20"/>
              </w:rPr>
            </w:pPr>
          </w:p>
        </w:tc>
        <w:tc>
          <w:tcPr>
            <w:tcW w:w="187" w:type="pct"/>
            <w:shd w:val="clear" w:color="auto" w:fill="FFFFFF"/>
            <w:vAlign w:val="center"/>
          </w:tcPr>
          <w:p w14:paraId="5DA67EB4" w14:textId="77777777" w:rsidR="007F47F6" w:rsidRPr="00E03545" w:rsidRDefault="007F47F6" w:rsidP="00266542">
            <w:pPr>
              <w:jc w:val="center"/>
              <w:rPr>
                <w:rFonts w:ascii="Times New Roman" w:hAnsi="Times New Roman" w:cs="Times New Roman"/>
                <w:color w:val="auto"/>
                <w:sz w:val="20"/>
                <w:szCs w:val="20"/>
              </w:rPr>
            </w:pPr>
          </w:p>
        </w:tc>
      </w:tr>
      <w:tr w:rsidR="00E541B9" w:rsidRPr="00E03545" w14:paraId="5C1615F8" w14:textId="77777777" w:rsidTr="00117D76">
        <w:tc>
          <w:tcPr>
            <w:tcW w:w="144" w:type="pct"/>
            <w:shd w:val="clear" w:color="auto" w:fill="FFFFFF"/>
            <w:vAlign w:val="center"/>
          </w:tcPr>
          <w:p w14:paraId="5B164AA2" w14:textId="77777777" w:rsidR="007F47F6" w:rsidRPr="00E03545" w:rsidRDefault="007F47F6" w:rsidP="00266542">
            <w:pPr>
              <w:jc w:val="center"/>
              <w:rPr>
                <w:rFonts w:ascii="Times New Roman" w:hAnsi="Times New Roman" w:cs="Times New Roman"/>
                <w:color w:val="auto"/>
                <w:sz w:val="20"/>
                <w:szCs w:val="20"/>
              </w:rPr>
            </w:pPr>
          </w:p>
        </w:tc>
        <w:tc>
          <w:tcPr>
            <w:tcW w:w="154" w:type="pct"/>
            <w:shd w:val="clear" w:color="auto" w:fill="FFFFFF"/>
            <w:vAlign w:val="center"/>
          </w:tcPr>
          <w:p w14:paraId="013A0BB0"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2ADF0275" w14:textId="77777777" w:rsidR="007F47F6" w:rsidRPr="00E03545" w:rsidRDefault="007F47F6" w:rsidP="00266542">
            <w:pPr>
              <w:jc w:val="center"/>
              <w:rPr>
                <w:rFonts w:ascii="Times New Roman" w:hAnsi="Times New Roman" w:cs="Times New Roman"/>
                <w:color w:val="auto"/>
                <w:sz w:val="20"/>
                <w:szCs w:val="20"/>
              </w:rPr>
            </w:pPr>
          </w:p>
        </w:tc>
        <w:tc>
          <w:tcPr>
            <w:tcW w:w="151" w:type="pct"/>
            <w:shd w:val="clear" w:color="auto" w:fill="FFFFFF"/>
            <w:vAlign w:val="center"/>
          </w:tcPr>
          <w:p w14:paraId="486DF9BA"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3E1234E4"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5B83E897" w14:textId="77777777" w:rsidR="007F47F6" w:rsidRPr="00E03545" w:rsidRDefault="007F47F6" w:rsidP="00266542">
            <w:pPr>
              <w:jc w:val="center"/>
              <w:rPr>
                <w:rFonts w:ascii="Times New Roman" w:hAnsi="Times New Roman" w:cs="Times New Roman"/>
                <w:color w:val="auto"/>
                <w:sz w:val="20"/>
                <w:szCs w:val="20"/>
              </w:rPr>
            </w:pPr>
          </w:p>
        </w:tc>
        <w:tc>
          <w:tcPr>
            <w:tcW w:w="275" w:type="pct"/>
            <w:shd w:val="clear" w:color="auto" w:fill="FFFFFF"/>
            <w:vAlign w:val="center"/>
          </w:tcPr>
          <w:p w14:paraId="6E7ED9EB" w14:textId="77777777" w:rsidR="007F47F6" w:rsidRPr="00E03545" w:rsidRDefault="007F47F6" w:rsidP="00266542">
            <w:pPr>
              <w:jc w:val="center"/>
              <w:rPr>
                <w:rFonts w:ascii="Times New Roman" w:hAnsi="Times New Roman" w:cs="Times New Roman"/>
                <w:color w:val="auto"/>
                <w:sz w:val="20"/>
                <w:szCs w:val="20"/>
              </w:rPr>
            </w:pPr>
          </w:p>
        </w:tc>
        <w:tc>
          <w:tcPr>
            <w:tcW w:w="109" w:type="pct"/>
            <w:shd w:val="clear" w:color="auto" w:fill="FFFFFF"/>
            <w:vAlign w:val="center"/>
          </w:tcPr>
          <w:p w14:paraId="137B103F" w14:textId="77777777" w:rsidR="007F47F6" w:rsidRPr="00E03545" w:rsidRDefault="007F47F6" w:rsidP="00266542">
            <w:pPr>
              <w:jc w:val="center"/>
              <w:rPr>
                <w:rFonts w:ascii="Times New Roman" w:hAnsi="Times New Roman" w:cs="Times New Roman"/>
                <w:color w:val="auto"/>
                <w:sz w:val="20"/>
                <w:szCs w:val="20"/>
              </w:rPr>
            </w:pPr>
          </w:p>
        </w:tc>
        <w:tc>
          <w:tcPr>
            <w:tcW w:w="211" w:type="pct"/>
            <w:shd w:val="clear" w:color="auto" w:fill="FFFFFF"/>
            <w:vAlign w:val="center"/>
          </w:tcPr>
          <w:p w14:paraId="732B0EBC" w14:textId="77777777" w:rsidR="007F47F6" w:rsidRPr="00E03545" w:rsidRDefault="007F47F6" w:rsidP="00266542">
            <w:pPr>
              <w:jc w:val="center"/>
              <w:rPr>
                <w:rFonts w:ascii="Times New Roman" w:hAnsi="Times New Roman" w:cs="Times New Roman"/>
                <w:color w:val="auto"/>
                <w:sz w:val="20"/>
                <w:szCs w:val="20"/>
              </w:rPr>
            </w:pPr>
          </w:p>
        </w:tc>
        <w:tc>
          <w:tcPr>
            <w:tcW w:w="141" w:type="pct"/>
            <w:shd w:val="clear" w:color="auto" w:fill="FFFFFF"/>
            <w:vAlign w:val="center"/>
          </w:tcPr>
          <w:p w14:paraId="55E137EF"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3C2BAC8F" w14:textId="77777777" w:rsidR="007F47F6" w:rsidRPr="00E03545" w:rsidRDefault="007F47F6" w:rsidP="00266542">
            <w:pPr>
              <w:jc w:val="center"/>
              <w:rPr>
                <w:rFonts w:ascii="Times New Roman" w:hAnsi="Times New Roman" w:cs="Times New Roman"/>
                <w:color w:val="auto"/>
                <w:sz w:val="20"/>
                <w:szCs w:val="20"/>
              </w:rPr>
            </w:pPr>
          </w:p>
        </w:tc>
        <w:tc>
          <w:tcPr>
            <w:tcW w:w="151" w:type="pct"/>
            <w:shd w:val="clear" w:color="auto" w:fill="FFFFFF"/>
            <w:vAlign w:val="center"/>
          </w:tcPr>
          <w:p w14:paraId="7287B087" w14:textId="77777777" w:rsidR="007F47F6" w:rsidRPr="00E03545" w:rsidRDefault="007F47F6" w:rsidP="00266542">
            <w:pPr>
              <w:jc w:val="center"/>
              <w:rPr>
                <w:rFonts w:ascii="Times New Roman" w:hAnsi="Times New Roman" w:cs="Times New Roman"/>
                <w:color w:val="auto"/>
                <w:sz w:val="20"/>
                <w:szCs w:val="20"/>
              </w:rPr>
            </w:pPr>
          </w:p>
        </w:tc>
        <w:tc>
          <w:tcPr>
            <w:tcW w:w="119" w:type="pct"/>
            <w:shd w:val="clear" w:color="auto" w:fill="FFFFFF"/>
            <w:vAlign w:val="center"/>
          </w:tcPr>
          <w:p w14:paraId="5A8C2F4A" w14:textId="77777777" w:rsidR="007F47F6" w:rsidRPr="00E03545" w:rsidRDefault="007F47F6" w:rsidP="00266542">
            <w:pPr>
              <w:jc w:val="center"/>
              <w:rPr>
                <w:rFonts w:ascii="Times New Roman" w:hAnsi="Times New Roman" w:cs="Times New Roman"/>
                <w:color w:val="auto"/>
                <w:sz w:val="20"/>
                <w:szCs w:val="20"/>
              </w:rPr>
            </w:pPr>
          </w:p>
        </w:tc>
        <w:tc>
          <w:tcPr>
            <w:tcW w:w="137" w:type="pct"/>
            <w:shd w:val="clear" w:color="auto" w:fill="FFFFFF"/>
            <w:vAlign w:val="center"/>
          </w:tcPr>
          <w:p w14:paraId="4EFF1AA6" w14:textId="77777777" w:rsidR="007F47F6" w:rsidRPr="00E03545" w:rsidRDefault="007F47F6" w:rsidP="00266542">
            <w:pPr>
              <w:jc w:val="center"/>
              <w:rPr>
                <w:rFonts w:ascii="Times New Roman" w:hAnsi="Times New Roman" w:cs="Times New Roman"/>
                <w:color w:val="auto"/>
                <w:sz w:val="20"/>
                <w:szCs w:val="20"/>
              </w:rPr>
            </w:pPr>
          </w:p>
        </w:tc>
        <w:tc>
          <w:tcPr>
            <w:tcW w:w="115" w:type="pct"/>
            <w:shd w:val="clear" w:color="auto" w:fill="FFFFFF"/>
            <w:vAlign w:val="center"/>
          </w:tcPr>
          <w:p w14:paraId="2BAE3A4F" w14:textId="77777777" w:rsidR="007F47F6" w:rsidRPr="00E03545" w:rsidRDefault="007F47F6" w:rsidP="00266542">
            <w:pPr>
              <w:jc w:val="center"/>
              <w:rPr>
                <w:rFonts w:ascii="Times New Roman" w:hAnsi="Times New Roman" w:cs="Times New Roman"/>
                <w:color w:val="auto"/>
                <w:sz w:val="20"/>
                <w:szCs w:val="20"/>
              </w:rPr>
            </w:pPr>
          </w:p>
        </w:tc>
        <w:tc>
          <w:tcPr>
            <w:tcW w:w="137" w:type="pct"/>
            <w:shd w:val="clear" w:color="auto" w:fill="FFFFFF"/>
            <w:vAlign w:val="center"/>
          </w:tcPr>
          <w:p w14:paraId="55FFA0AB" w14:textId="77777777" w:rsidR="007F47F6" w:rsidRPr="00E03545" w:rsidRDefault="007F47F6" w:rsidP="00266542">
            <w:pPr>
              <w:jc w:val="center"/>
              <w:rPr>
                <w:rFonts w:ascii="Times New Roman" w:hAnsi="Times New Roman" w:cs="Times New Roman"/>
                <w:color w:val="auto"/>
                <w:sz w:val="20"/>
                <w:szCs w:val="20"/>
              </w:rPr>
            </w:pPr>
          </w:p>
        </w:tc>
        <w:tc>
          <w:tcPr>
            <w:tcW w:w="115" w:type="pct"/>
            <w:shd w:val="clear" w:color="auto" w:fill="FFFFFF"/>
            <w:vAlign w:val="center"/>
          </w:tcPr>
          <w:p w14:paraId="4AC3B442"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50E736A5"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51283CA5" w14:textId="77777777" w:rsidR="007F47F6" w:rsidRPr="00E03545" w:rsidRDefault="007F47F6" w:rsidP="00266542">
            <w:pPr>
              <w:jc w:val="center"/>
              <w:rPr>
                <w:rFonts w:ascii="Times New Roman" w:hAnsi="Times New Roman" w:cs="Times New Roman"/>
                <w:color w:val="auto"/>
                <w:sz w:val="20"/>
                <w:szCs w:val="20"/>
              </w:rPr>
            </w:pPr>
          </w:p>
        </w:tc>
        <w:tc>
          <w:tcPr>
            <w:tcW w:w="161" w:type="pct"/>
            <w:shd w:val="clear" w:color="auto" w:fill="FFFFFF"/>
            <w:vAlign w:val="center"/>
          </w:tcPr>
          <w:p w14:paraId="0FAB6494"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3D3E450D" w14:textId="77777777" w:rsidR="007F47F6" w:rsidRPr="00E03545" w:rsidRDefault="007F47F6" w:rsidP="00266542">
            <w:pPr>
              <w:jc w:val="center"/>
              <w:rPr>
                <w:rFonts w:ascii="Times New Roman" w:hAnsi="Times New Roman" w:cs="Times New Roman"/>
                <w:color w:val="auto"/>
                <w:sz w:val="20"/>
                <w:szCs w:val="20"/>
              </w:rPr>
            </w:pPr>
          </w:p>
        </w:tc>
        <w:tc>
          <w:tcPr>
            <w:tcW w:w="71" w:type="pct"/>
            <w:shd w:val="clear" w:color="auto" w:fill="FFFFFF"/>
            <w:vAlign w:val="center"/>
          </w:tcPr>
          <w:p w14:paraId="18EBE1E9" w14:textId="77777777" w:rsidR="007F47F6" w:rsidRPr="00E03545" w:rsidRDefault="007F47F6" w:rsidP="00266542">
            <w:pPr>
              <w:jc w:val="center"/>
              <w:rPr>
                <w:rFonts w:ascii="Times New Roman" w:hAnsi="Times New Roman" w:cs="Times New Roman"/>
                <w:color w:val="auto"/>
                <w:sz w:val="20"/>
                <w:szCs w:val="20"/>
              </w:rPr>
            </w:pPr>
          </w:p>
        </w:tc>
        <w:tc>
          <w:tcPr>
            <w:tcW w:w="164" w:type="pct"/>
            <w:shd w:val="clear" w:color="auto" w:fill="FFFFFF"/>
            <w:vAlign w:val="center"/>
          </w:tcPr>
          <w:p w14:paraId="2C46677C"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23FCD099" w14:textId="77777777" w:rsidR="007F47F6" w:rsidRPr="00E03545" w:rsidRDefault="007F47F6" w:rsidP="00266542">
            <w:pPr>
              <w:jc w:val="center"/>
              <w:rPr>
                <w:rFonts w:ascii="Times New Roman" w:hAnsi="Times New Roman" w:cs="Times New Roman"/>
                <w:color w:val="auto"/>
                <w:sz w:val="20"/>
                <w:szCs w:val="20"/>
              </w:rPr>
            </w:pPr>
          </w:p>
        </w:tc>
        <w:tc>
          <w:tcPr>
            <w:tcW w:w="141" w:type="pct"/>
            <w:shd w:val="clear" w:color="auto" w:fill="FFFFFF"/>
            <w:vAlign w:val="center"/>
          </w:tcPr>
          <w:p w14:paraId="34DB3B2D"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5979ECA9" w14:textId="77777777" w:rsidR="007F47F6" w:rsidRPr="00E03545" w:rsidRDefault="007F47F6" w:rsidP="00266542">
            <w:pPr>
              <w:jc w:val="center"/>
              <w:rPr>
                <w:rFonts w:ascii="Times New Roman" w:hAnsi="Times New Roman" w:cs="Times New Roman"/>
                <w:color w:val="auto"/>
                <w:sz w:val="20"/>
                <w:szCs w:val="20"/>
              </w:rPr>
            </w:pPr>
          </w:p>
        </w:tc>
        <w:tc>
          <w:tcPr>
            <w:tcW w:w="95" w:type="pct"/>
            <w:shd w:val="clear" w:color="auto" w:fill="FFFFFF"/>
            <w:vAlign w:val="center"/>
          </w:tcPr>
          <w:p w14:paraId="3578FBE4"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7D643443" w14:textId="77777777" w:rsidR="007F47F6" w:rsidRPr="00E03545" w:rsidRDefault="007F47F6" w:rsidP="00266542">
            <w:pPr>
              <w:jc w:val="center"/>
              <w:rPr>
                <w:rFonts w:ascii="Times New Roman" w:hAnsi="Times New Roman" w:cs="Times New Roman"/>
                <w:color w:val="auto"/>
                <w:sz w:val="20"/>
                <w:szCs w:val="20"/>
              </w:rPr>
            </w:pPr>
          </w:p>
        </w:tc>
        <w:tc>
          <w:tcPr>
            <w:tcW w:w="157" w:type="pct"/>
            <w:shd w:val="clear" w:color="auto" w:fill="FFFFFF"/>
            <w:vAlign w:val="center"/>
          </w:tcPr>
          <w:p w14:paraId="0835F7C3"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196EAC6A" w14:textId="77777777" w:rsidR="007F47F6" w:rsidRPr="00E03545" w:rsidRDefault="007F47F6" w:rsidP="00266542">
            <w:pPr>
              <w:jc w:val="center"/>
              <w:rPr>
                <w:rFonts w:ascii="Times New Roman" w:hAnsi="Times New Roman" w:cs="Times New Roman"/>
                <w:color w:val="auto"/>
                <w:sz w:val="20"/>
                <w:szCs w:val="20"/>
              </w:rPr>
            </w:pPr>
          </w:p>
        </w:tc>
        <w:tc>
          <w:tcPr>
            <w:tcW w:w="151" w:type="pct"/>
            <w:shd w:val="clear" w:color="auto" w:fill="FFFFFF"/>
            <w:vAlign w:val="center"/>
          </w:tcPr>
          <w:p w14:paraId="45D9174E" w14:textId="77777777" w:rsidR="007F47F6" w:rsidRPr="00E03545" w:rsidRDefault="007F47F6" w:rsidP="00266542">
            <w:pPr>
              <w:jc w:val="center"/>
              <w:rPr>
                <w:rFonts w:ascii="Times New Roman" w:hAnsi="Times New Roman" w:cs="Times New Roman"/>
                <w:color w:val="auto"/>
                <w:sz w:val="20"/>
                <w:szCs w:val="20"/>
              </w:rPr>
            </w:pPr>
          </w:p>
        </w:tc>
        <w:tc>
          <w:tcPr>
            <w:tcW w:w="187" w:type="pct"/>
            <w:shd w:val="clear" w:color="auto" w:fill="FFFFFF"/>
            <w:vAlign w:val="center"/>
          </w:tcPr>
          <w:p w14:paraId="345FD90A" w14:textId="77777777" w:rsidR="007F47F6" w:rsidRPr="00E03545" w:rsidRDefault="007F47F6" w:rsidP="00266542">
            <w:pPr>
              <w:jc w:val="center"/>
              <w:rPr>
                <w:rFonts w:ascii="Times New Roman" w:hAnsi="Times New Roman" w:cs="Times New Roman"/>
                <w:color w:val="auto"/>
                <w:sz w:val="20"/>
                <w:szCs w:val="20"/>
              </w:rPr>
            </w:pPr>
          </w:p>
        </w:tc>
      </w:tr>
      <w:tr w:rsidR="00E541B9" w:rsidRPr="00E03545" w14:paraId="6DC91979" w14:textId="77777777" w:rsidTr="00117D76">
        <w:tc>
          <w:tcPr>
            <w:tcW w:w="144" w:type="pct"/>
            <w:shd w:val="clear" w:color="auto" w:fill="FFFFFF"/>
            <w:vAlign w:val="center"/>
          </w:tcPr>
          <w:p w14:paraId="5655B3E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w:t>
            </w:r>
          </w:p>
        </w:tc>
        <w:tc>
          <w:tcPr>
            <w:tcW w:w="154" w:type="pct"/>
            <w:shd w:val="clear" w:color="auto" w:fill="FFFFFF"/>
            <w:vAlign w:val="center"/>
          </w:tcPr>
          <w:p w14:paraId="30E41CA2"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3A2B39A9" w14:textId="77777777" w:rsidR="007F47F6" w:rsidRPr="00E03545" w:rsidRDefault="007F47F6" w:rsidP="00266542">
            <w:pPr>
              <w:jc w:val="center"/>
              <w:rPr>
                <w:rFonts w:ascii="Times New Roman" w:hAnsi="Times New Roman" w:cs="Times New Roman"/>
                <w:color w:val="auto"/>
                <w:sz w:val="20"/>
                <w:szCs w:val="20"/>
              </w:rPr>
            </w:pPr>
          </w:p>
        </w:tc>
        <w:tc>
          <w:tcPr>
            <w:tcW w:w="151" w:type="pct"/>
            <w:shd w:val="clear" w:color="auto" w:fill="FFFFFF"/>
            <w:vAlign w:val="center"/>
          </w:tcPr>
          <w:p w14:paraId="274FD4D3"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3CA4609E"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091B6F8F" w14:textId="77777777" w:rsidR="007F47F6" w:rsidRPr="00E03545" w:rsidRDefault="007F47F6" w:rsidP="00266542">
            <w:pPr>
              <w:jc w:val="center"/>
              <w:rPr>
                <w:rFonts w:ascii="Times New Roman" w:hAnsi="Times New Roman" w:cs="Times New Roman"/>
                <w:color w:val="auto"/>
                <w:sz w:val="20"/>
                <w:szCs w:val="20"/>
              </w:rPr>
            </w:pPr>
          </w:p>
        </w:tc>
        <w:tc>
          <w:tcPr>
            <w:tcW w:w="275" w:type="pct"/>
            <w:shd w:val="clear" w:color="auto" w:fill="FFFFFF"/>
            <w:vAlign w:val="center"/>
          </w:tcPr>
          <w:p w14:paraId="7C937279" w14:textId="77777777" w:rsidR="007F47F6" w:rsidRPr="00E03545" w:rsidRDefault="007F47F6" w:rsidP="00266542">
            <w:pPr>
              <w:jc w:val="center"/>
              <w:rPr>
                <w:rFonts w:ascii="Times New Roman" w:hAnsi="Times New Roman" w:cs="Times New Roman"/>
                <w:color w:val="auto"/>
                <w:sz w:val="20"/>
                <w:szCs w:val="20"/>
              </w:rPr>
            </w:pPr>
          </w:p>
        </w:tc>
        <w:tc>
          <w:tcPr>
            <w:tcW w:w="109" w:type="pct"/>
            <w:shd w:val="clear" w:color="auto" w:fill="FFFFFF"/>
            <w:vAlign w:val="center"/>
          </w:tcPr>
          <w:p w14:paraId="3F9B8EA2" w14:textId="77777777" w:rsidR="007F47F6" w:rsidRPr="00E03545" w:rsidRDefault="007F47F6" w:rsidP="00266542">
            <w:pPr>
              <w:jc w:val="center"/>
              <w:rPr>
                <w:rFonts w:ascii="Times New Roman" w:hAnsi="Times New Roman" w:cs="Times New Roman"/>
                <w:color w:val="auto"/>
                <w:sz w:val="20"/>
                <w:szCs w:val="20"/>
              </w:rPr>
            </w:pPr>
          </w:p>
        </w:tc>
        <w:tc>
          <w:tcPr>
            <w:tcW w:w="211" w:type="pct"/>
            <w:shd w:val="clear" w:color="auto" w:fill="FFFFFF"/>
            <w:vAlign w:val="center"/>
          </w:tcPr>
          <w:p w14:paraId="4DBBAE4C" w14:textId="77777777" w:rsidR="007F47F6" w:rsidRPr="00E03545" w:rsidRDefault="007F47F6" w:rsidP="00266542">
            <w:pPr>
              <w:jc w:val="center"/>
              <w:rPr>
                <w:rFonts w:ascii="Times New Roman" w:hAnsi="Times New Roman" w:cs="Times New Roman"/>
                <w:color w:val="auto"/>
                <w:sz w:val="20"/>
                <w:szCs w:val="20"/>
              </w:rPr>
            </w:pPr>
          </w:p>
        </w:tc>
        <w:tc>
          <w:tcPr>
            <w:tcW w:w="141" w:type="pct"/>
            <w:shd w:val="clear" w:color="auto" w:fill="FFFFFF"/>
            <w:vAlign w:val="center"/>
          </w:tcPr>
          <w:p w14:paraId="341A8475"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78585717" w14:textId="77777777" w:rsidR="007F47F6" w:rsidRPr="00E03545" w:rsidRDefault="007F47F6" w:rsidP="00266542">
            <w:pPr>
              <w:jc w:val="center"/>
              <w:rPr>
                <w:rFonts w:ascii="Times New Roman" w:hAnsi="Times New Roman" w:cs="Times New Roman"/>
                <w:color w:val="auto"/>
                <w:sz w:val="20"/>
                <w:szCs w:val="20"/>
              </w:rPr>
            </w:pPr>
          </w:p>
        </w:tc>
        <w:tc>
          <w:tcPr>
            <w:tcW w:w="151" w:type="pct"/>
            <w:shd w:val="clear" w:color="auto" w:fill="FFFFFF"/>
            <w:vAlign w:val="center"/>
          </w:tcPr>
          <w:p w14:paraId="7011FE58" w14:textId="77777777" w:rsidR="007F47F6" w:rsidRPr="00E03545" w:rsidRDefault="007F47F6" w:rsidP="00266542">
            <w:pPr>
              <w:jc w:val="center"/>
              <w:rPr>
                <w:rFonts w:ascii="Times New Roman" w:hAnsi="Times New Roman" w:cs="Times New Roman"/>
                <w:color w:val="auto"/>
                <w:sz w:val="20"/>
                <w:szCs w:val="20"/>
              </w:rPr>
            </w:pPr>
          </w:p>
        </w:tc>
        <w:tc>
          <w:tcPr>
            <w:tcW w:w="119" w:type="pct"/>
            <w:shd w:val="clear" w:color="auto" w:fill="FFFFFF"/>
            <w:vAlign w:val="center"/>
          </w:tcPr>
          <w:p w14:paraId="7D5772DF" w14:textId="77777777" w:rsidR="007F47F6" w:rsidRPr="00E03545" w:rsidRDefault="007F47F6" w:rsidP="00266542">
            <w:pPr>
              <w:jc w:val="center"/>
              <w:rPr>
                <w:rFonts w:ascii="Times New Roman" w:hAnsi="Times New Roman" w:cs="Times New Roman"/>
                <w:color w:val="auto"/>
                <w:sz w:val="20"/>
                <w:szCs w:val="20"/>
              </w:rPr>
            </w:pPr>
          </w:p>
        </w:tc>
        <w:tc>
          <w:tcPr>
            <w:tcW w:w="137" w:type="pct"/>
            <w:shd w:val="clear" w:color="auto" w:fill="FFFFFF"/>
            <w:vAlign w:val="center"/>
          </w:tcPr>
          <w:p w14:paraId="1EDECD6D" w14:textId="77777777" w:rsidR="007F47F6" w:rsidRPr="00E03545" w:rsidRDefault="007F47F6" w:rsidP="00266542">
            <w:pPr>
              <w:jc w:val="center"/>
              <w:rPr>
                <w:rFonts w:ascii="Times New Roman" w:hAnsi="Times New Roman" w:cs="Times New Roman"/>
                <w:color w:val="auto"/>
                <w:sz w:val="20"/>
                <w:szCs w:val="20"/>
              </w:rPr>
            </w:pPr>
          </w:p>
        </w:tc>
        <w:tc>
          <w:tcPr>
            <w:tcW w:w="115" w:type="pct"/>
            <w:shd w:val="clear" w:color="auto" w:fill="FFFFFF"/>
            <w:vAlign w:val="center"/>
          </w:tcPr>
          <w:p w14:paraId="647B7E2D" w14:textId="77777777" w:rsidR="007F47F6" w:rsidRPr="00E03545" w:rsidRDefault="007F47F6" w:rsidP="00266542">
            <w:pPr>
              <w:jc w:val="center"/>
              <w:rPr>
                <w:rFonts w:ascii="Times New Roman" w:hAnsi="Times New Roman" w:cs="Times New Roman"/>
                <w:color w:val="auto"/>
                <w:sz w:val="20"/>
                <w:szCs w:val="20"/>
              </w:rPr>
            </w:pPr>
          </w:p>
        </w:tc>
        <w:tc>
          <w:tcPr>
            <w:tcW w:w="137" w:type="pct"/>
            <w:shd w:val="clear" w:color="auto" w:fill="FFFFFF"/>
            <w:vAlign w:val="center"/>
          </w:tcPr>
          <w:p w14:paraId="70A46B4C" w14:textId="77777777" w:rsidR="007F47F6" w:rsidRPr="00E03545" w:rsidRDefault="007F47F6" w:rsidP="00266542">
            <w:pPr>
              <w:jc w:val="center"/>
              <w:rPr>
                <w:rFonts w:ascii="Times New Roman" w:hAnsi="Times New Roman" w:cs="Times New Roman"/>
                <w:color w:val="auto"/>
                <w:sz w:val="20"/>
                <w:szCs w:val="20"/>
              </w:rPr>
            </w:pPr>
          </w:p>
        </w:tc>
        <w:tc>
          <w:tcPr>
            <w:tcW w:w="115" w:type="pct"/>
            <w:shd w:val="clear" w:color="auto" w:fill="FFFFFF"/>
            <w:vAlign w:val="center"/>
          </w:tcPr>
          <w:p w14:paraId="6EB5327A"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385E5381"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15B645F8" w14:textId="77777777" w:rsidR="007F47F6" w:rsidRPr="00E03545" w:rsidRDefault="007F47F6" w:rsidP="00266542">
            <w:pPr>
              <w:jc w:val="center"/>
              <w:rPr>
                <w:rFonts w:ascii="Times New Roman" w:hAnsi="Times New Roman" w:cs="Times New Roman"/>
                <w:color w:val="auto"/>
                <w:sz w:val="20"/>
                <w:szCs w:val="20"/>
              </w:rPr>
            </w:pPr>
          </w:p>
        </w:tc>
        <w:tc>
          <w:tcPr>
            <w:tcW w:w="161" w:type="pct"/>
            <w:shd w:val="clear" w:color="auto" w:fill="FFFFFF"/>
            <w:vAlign w:val="center"/>
          </w:tcPr>
          <w:p w14:paraId="0CA70739"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7ECCDE29" w14:textId="77777777" w:rsidR="007F47F6" w:rsidRPr="00E03545" w:rsidRDefault="007F47F6" w:rsidP="00266542">
            <w:pPr>
              <w:jc w:val="center"/>
              <w:rPr>
                <w:rFonts w:ascii="Times New Roman" w:hAnsi="Times New Roman" w:cs="Times New Roman"/>
                <w:color w:val="auto"/>
                <w:sz w:val="20"/>
                <w:szCs w:val="20"/>
              </w:rPr>
            </w:pPr>
          </w:p>
        </w:tc>
        <w:tc>
          <w:tcPr>
            <w:tcW w:w="71" w:type="pct"/>
            <w:shd w:val="clear" w:color="auto" w:fill="FFFFFF"/>
            <w:vAlign w:val="center"/>
          </w:tcPr>
          <w:p w14:paraId="1473BD8A" w14:textId="77777777" w:rsidR="007F47F6" w:rsidRPr="00E03545" w:rsidRDefault="007F47F6" w:rsidP="00266542">
            <w:pPr>
              <w:jc w:val="center"/>
              <w:rPr>
                <w:rFonts w:ascii="Times New Roman" w:hAnsi="Times New Roman" w:cs="Times New Roman"/>
                <w:color w:val="auto"/>
                <w:sz w:val="20"/>
                <w:szCs w:val="20"/>
              </w:rPr>
            </w:pPr>
          </w:p>
        </w:tc>
        <w:tc>
          <w:tcPr>
            <w:tcW w:w="164" w:type="pct"/>
            <w:shd w:val="clear" w:color="auto" w:fill="FFFFFF"/>
            <w:vAlign w:val="center"/>
          </w:tcPr>
          <w:p w14:paraId="373B0750"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6E945A08" w14:textId="77777777" w:rsidR="007F47F6" w:rsidRPr="00E03545" w:rsidRDefault="007F47F6" w:rsidP="00266542">
            <w:pPr>
              <w:jc w:val="center"/>
              <w:rPr>
                <w:rFonts w:ascii="Times New Roman" w:hAnsi="Times New Roman" w:cs="Times New Roman"/>
                <w:color w:val="auto"/>
                <w:sz w:val="20"/>
                <w:szCs w:val="20"/>
              </w:rPr>
            </w:pPr>
          </w:p>
        </w:tc>
        <w:tc>
          <w:tcPr>
            <w:tcW w:w="141" w:type="pct"/>
            <w:shd w:val="clear" w:color="auto" w:fill="FFFFFF"/>
            <w:vAlign w:val="center"/>
          </w:tcPr>
          <w:p w14:paraId="4C4EDA2B"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081487CE" w14:textId="77777777" w:rsidR="007F47F6" w:rsidRPr="00E03545" w:rsidRDefault="007F47F6" w:rsidP="00266542">
            <w:pPr>
              <w:jc w:val="center"/>
              <w:rPr>
                <w:rFonts w:ascii="Times New Roman" w:hAnsi="Times New Roman" w:cs="Times New Roman"/>
                <w:color w:val="auto"/>
                <w:sz w:val="20"/>
                <w:szCs w:val="20"/>
              </w:rPr>
            </w:pPr>
          </w:p>
        </w:tc>
        <w:tc>
          <w:tcPr>
            <w:tcW w:w="95" w:type="pct"/>
            <w:shd w:val="clear" w:color="auto" w:fill="FFFFFF"/>
            <w:vAlign w:val="center"/>
          </w:tcPr>
          <w:p w14:paraId="16AA97B2"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298A416F" w14:textId="77777777" w:rsidR="007F47F6" w:rsidRPr="00E03545" w:rsidRDefault="007F47F6" w:rsidP="00266542">
            <w:pPr>
              <w:jc w:val="center"/>
              <w:rPr>
                <w:rFonts w:ascii="Times New Roman" w:hAnsi="Times New Roman" w:cs="Times New Roman"/>
                <w:color w:val="auto"/>
                <w:sz w:val="20"/>
                <w:szCs w:val="20"/>
              </w:rPr>
            </w:pPr>
          </w:p>
        </w:tc>
        <w:tc>
          <w:tcPr>
            <w:tcW w:w="157" w:type="pct"/>
            <w:shd w:val="clear" w:color="auto" w:fill="FFFFFF"/>
            <w:vAlign w:val="center"/>
          </w:tcPr>
          <w:p w14:paraId="37FD1AE3" w14:textId="77777777" w:rsidR="007F47F6" w:rsidRPr="00E03545" w:rsidRDefault="007F47F6" w:rsidP="00266542">
            <w:pPr>
              <w:jc w:val="center"/>
              <w:rPr>
                <w:rFonts w:ascii="Times New Roman" w:hAnsi="Times New Roman" w:cs="Times New Roman"/>
                <w:color w:val="auto"/>
                <w:sz w:val="20"/>
                <w:szCs w:val="20"/>
              </w:rPr>
            </w:pPr>
          </w:p>
        </w:tc>
        <w:tc>
          <w:tcPr>
            <w:tcW w:w="173" w:type="pct"/>
            <w:shd w:val="clear" w:color="auto" w:fill="FFFFFF"/>
            <w:vAlign w:val="center"/>
          </w:tcPr>
          <w:p w14:paraId="03FD4EF6" w14:textId="77777777" w:rsidR="007F47F6" w:rsidRPr="00E03545" w:rsidRDefault="007F47F6" w:rsidP="00266542">
            <w:pPr>
              <w:jc w:val="center"/>
              <w:rPr>
                <w:rFonts w:ascii="Times New Roman" w:hAnsi="Times New Roman" w:cs="Times New Roman"/>
                <w:color w:val="auto"/>
                <w:sz w:val="20"/>
                <w:szCs w:val="20"/>
              </w:rPr>
            </w:pPr>
          </w:p>
        </w:tc>
        <w:tc>
          <w:tcPr>
            <w:tcW w:w="151" w:type="pct"/>
            <w:shd w:val="clear" w:color="auto" w:fill="FFFFFF"/>
            <w:vAlign w:val="center"/>
          </w:tcPr>
          <w:p w14:paraId="27CAD456" w14:textId="77777777" w:rsidR="007F47F6" w:rsidRPr="00E03545" w:rsidRDefault="007F47F6" w:rsidP="00266542">
            <w:pPr>
              <w:jc w:val="center"/>
              <w:rPr>
                <w:rFonts w:ascii="Times New Roman" w:hAnsi="Times New Roman" w:cs="Times New Roman"/>
                <w:color w:val="auto"/>
                <w:sz w:val="20"/>
                <w:szCs w:val="20"/>
              </w:rPr>
            </w:pPr>
          </w:p>
        </w:tc>
        <w:tc>
          <w:tcPr>
            <w:tcW w:w="187" w:type="pct"/>
            <w:shd w:val="clear" w:color="auto" w:fill="FFFFFF"/>
            <w:vAlign w:val="center"/>
          </w:tcPr>
          <w:p w14:paraId="2B40BE16" w14:textId="77777777" w:rsidR="007F47F6" w:rsidRPr="00E03545" w:rsidRDefault="007F47F6" w:rsidP="00266542">
            <w:pPr>
              <w:jc w:val="center"/>
              <w:rPr>
                <w:rFonts w:ascii="Times New Roman" w:hAnsi="Times New Roman" w:cs="Times New Roman"/>
                <w:color w:val="auto"/>
                <w:sz w:val="20"/>
                <w:szCs w:val="20"/>
              </w:rPr>
            </w:pPr>
          </w:p>
        </w:tc>
      </w:tr>
    </w:tbl>
    <w:p w14:paraId="56E31BBC"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32. Ghi chú:</w:t>
      </w:r>
    </w:p>
    <w:p w14:paraId="61ABE0F9" w14:textId="77777777" w:rsidR="007F47F6" w:rsidRPr="00E03545" w:rsidRDefault="007F47F6" w:rsidP="00266542">
      <w:pPr>
        <w:rPr>
          <w:rFonts w:ascii="Times New Roman" w:hAnsi="Times New Roman" w:cs="Times New Roman"/>
          <w:color w:val="auto"/>
          <w:sz w:val="10"/>
        </w:rPr>
      </w:pPr>
    </w:p>
    <w:p w14:paraId="19E29CF5" w14:textId="77777777" w:rsidR="007F47F6" w:rsidRPr="00E03545" w:rsidRDefault="007F47F6" w:rsidP="00266542">
      <w:pPr>
        <w:rPr>
          <w:rFonts w:ascii="Times New Roman" w:hAnsi="Times New Roman" w:cs="Times New Roman"/>
          <w:b/>
          <w:i/>
          <w:color w:val="auto"/>
          <w:sz w:val="20"/>
          <w:szCs w:val="20"/>
        </w:rPr>
      </w:pPr>
      <w:r w:rsidRPr="00E03545">
        <w:rPr>
          <w:rFonts w:ascii="Times New Roman" w:hAnsi="Times New Roman" w:cs="Times New Roman"/>
          <w:b/>
          <w:i/>
          <w:color w:val="auto"/>
          <w:sz w:val="20"/>
          <w:szCs w:val="20"/>
        </w:rPr>
        <w:t>Hướng dẫn cách ghi biểu</w:t>
      </w:r>
    </w:p>
    <w:p w14:paraId="25AC1715"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"Đơn vị để ghi tên các đơn vị trực thuộc</w:t>
      </w:r>
    </w:p>
    <w:p w14:paraId="55FE3D52"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(1) = Cột (2) + (3) = Cột (20) thuộc Biểu 01/XLD</w:t>
      </w:r>
    </w:p>
    <w:p w14:paraId="15835194"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(4) = Cột (26) thuộc Biểu 03/XLD</w:t>
      </w:r>
    </w:p>
    <w:p w14:paraId="69DD459F"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(5): Số vụ việc tố cáo tiếp thuộc thẩm quyền, số liệu nằm trong số liệu vụ việc tố cáo thuộc thẩm quyền thống kê tại Cột (4)</w:t>
      </w:r>
    </w:p>
    <w:p w14:paraId="68C4E111"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(6)</w:t>
      </w:r>
      <w:r w:rsidR="001D5EEB" w:rsidRPr="00E03545">
        <w:rPr>
          <w:rFonts w:ascii="Times New Roman" w:hAnsi="Times New Roman" w:cs="Times New Roman"/>
          <w:color w:val="auto"/>
          <w:sz w:val="20"/>
          <w:szCs w:val="20"/>
        </w:rPr>
        <w:t xml:space="preserve"> </w:t>
      </w:r>
      <w:r w:rsidRPr="00E03545">
        <w:rPr>
          <w:rFonts w:ascii="Times New Roman" w:hAnsi="Times New Roman" w:cs="Times New Roman"/>
          <w:color w:val="auto"/>
          <w:sz w:val="20"/>
          <w:szCs w:val="20"/>
        </w:rPr>
        <w:t>= (7) + (8) + (9) + (10) = Cột (24) + (26) + (28) = (30) + (31)</w:t>
      </w:r>
    </w:p>
    <w:p w14:paraId="63FB3020"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(8): Tổng số vụ việc tố cáo tiếp đã được giải quyết = Cột (25) + (27) + (29)</w:t>
      </w:r>
    </w:p>
    <w:p w14:paraId="36722B7E"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Từ Cột (11) trở đi là số liệu tổng hợp, phân tích đối với kết quả giải quyết các vụ việc tố cáo đã thống kê ở Cột (6)</w:t>
      </w:r>
    </w:p>
    <w:p w14:paraId="54FB61E1"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(19): Thống kê số người bị kiến nghị xử lý hành chính theo kết luận nội dung tố cáo và xử lý tố cáo</w:t>
      </w:r>
    </w:p>
    <w:p w14:paraId="4AE6DE29"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(20): Thống kê số cán bộ, công chức, viên chức bị kiến nghị xử lý hành chính theo kết luận nội dung tố cáo và xử lý tố cáo (&lt;= Cột 19)</w:t>
      </w:r>
    </w:p>
    <w:p w14:paraId="15E5BA8A"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(22): Thống kê số đối tượng bị kiến nghị chuyển cơ quan điều tra tiếp tục xử lý theo kết luận nội dung tố cáo và xử lý tố cáo</w:t>
      </w:r>
    </w:p>
    <w:p w14:paraId="29320C56"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(23): Thống kê số cán bộ, công chức, viên chức bị kiến nghị chuyển cơ quan điều tra tiếp tục xử lý theo kết luận nội dung tố cáo và xử lý tố cáo (&lt;= Cột 22)</w:t>
      </w:r>
    </w:p>
    <w:p w14:paraId="00100EAC"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(25): Tổng số vụ việc tố cáo tiếp được kết luận là tố cáo tiếp đúng, số liệu nằm trong số liệu tổng hợp tại Cột (24)</w:t>
      </w:r>
    </w:p>
    <w:p w14:paraId="030F7E48"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(27): Tổng số vụ việc tố cáo tiếp được kết luận là tố cáo tiếp sai, số liệu nằm trong số liệu tổng hợp tại Cột (26)</w:t>
      </w:r>
    </w:p>
    <w:p w14:paraId="046C4091"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Cột (29): Tổng số vụ việc tố cáo tiếp được kết luận là tố cáo tiếp có đúng, có sai, số liệu nằm trong số liệu tổng hợp tại Cột (28)</w:t>
      </w:r>
    </w:p>
    <w:p w14:paraId="47F5A27B" w14:textId="77777777" w:rsidR="007F47F6" w:rsidRPr="00E03545" w:rsidRDefault="007F47F6" w:rsidP="00266542">
      <w:pPr>
        <w:rPr>
          <w:rFonts w:ascii="Times New Roman" w:hAnsi="Times New Roman" w:cs="Times New Roman"/>
          <w:color w:val="auto"/>
          <w:sz w:val="20"/>
          <w:szCs w:val="20"/>
        </w:rPr>
      </w:pPr>
      <w:r w:rsidRPr="00E03545">
        <w:rPr>
          <w:rFonts w:ascii="Times New Roman" w:hAnsi="Times New Roman" w:cs="Times New Roman"/>
          <w:color w:val="auto"/>
          <w:sz w:val="20"/>
          <w:szCs w:val="20"/>
        </w:rPr>
        <w:t>- Nội dung ghi chú viết vào dòng 32 (nếu có)</w:t>
      </w:r>
    </w:p>
    <w:p w14:paraId="35672BFC" w14:textId="77777777" w:rsidR="007F47F6" w:rsidRPr="00E03545" w:rsidRDefault="007F47F6" w:rsidP="00266542">
      <w:pPr>
        <w:rPr>
          <w:rFonts w:ascii="Times New Roman" w:hAnsi="Times New Roman" w:cs="Times New Roman"/>
          <w:color w:val="auto"/>
        </w:rPr>
      </w:pPr>
    </w:p>
    <w:p w14:paraId="520F2801" w14:textId="79B2F744" w:rsidR="007F47F6"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66944" behindDoc="0" locked="0" layoutInCell="1" allowOverlap="1" wp14:anchorId="7EE083C0" wp14:editId="190897C4">
                <wp:simplePos x="0" y="0"/>
                <wp:positionH relativeFrom="column">
                  <wp:posOffset>-41275</wp:posOffset>
                </wp:positionH>
                <wp:positionV relativeFrom="paragraph">
                  <wp:posOffset>-24130</wp:posOffset>
                </wp:positionV>
                <wp:extent cx="1685925" cy="390525"/>
                <wp:effectExtent l="12065" t="12700" r="6985" b="635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2A1EDC7D" w14:textId="77777777" w:rsidR="00235DDD" w:rsidRPr="00266542" w:rsidRDefault="00235DDD" w:rsidP="00050AE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083C0" id="Rectangle 36" o:spid="_x0000_s1042" style="position:absolute;left:0;text-align:left;margin-left:-3.25pt;margin-top:-1.9pt;width:132.75pt;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">
                <v:textbox>
                  <w:txbxContent>
                    <w:p w14:paraId="2A1EDC7D" w14:textId="77777777" w:rsidR="00235DDD" w:rsidRPr="00266542" w:rsidRDefault="00235DDD" w:rsidP="00050AE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7F47F6" w:rsidRPr="00E03545">
        <w:rPr>
          <w:rFonts w:ascii="Times New Roman" w:hAnsi="Times New Roman" w:cs="Times New Roman"/>
          <w:b/>
          <w:color w:val="auto"/>
        </w:rPr>
        <w:t>Biểu số: 04/KQGQ</w:t>
      </w:r>
    </w:p>
    <w:p w14:paraId="2A7E96D1"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THỰC HIỆN KẾT LUẬN NỘI DUNG TỐ CÁO</w:t>
      </w:r>
    </w:p>
    <w:p w14:paraId="556C8B58"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402A8A62"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 xml:space="preserve">(Kèm theo Báo cáo số </w:t>
      </w:r>
      <w:r w:rsidR="0031014B" w:rsidRPr="00E03545">
        <w:rPr>
          <w:rFonts w:ascii="Times New Roman" w:hAnsi="Times New Roman" w:cs="Times New Roman"/>
          <w:i/>
          <w:color w:val="auto"/>
        </w:rPr>
        <w:t>…..</w:t>
      </w:r>
      <w:r w:rsidRPr="00E03545">
        <w:rPr>
          <w:rFonts w:ascii="Times New Roman" w:hAnsi="Times New Roman" w:cs="Times New Roman"/>
          <w:i/>
          <w:color w:val="auto"/>
        </w:rPr>
        <w:t xml:space="preserve">ngày </w:t>
      </w:r>
      <w:r w:rsidR="0031014B" w:rsidRPr="00E03545">
        <w:rPr>
          <w:rFonts w:ascii="Times New Roman" w:hAnsi="Times New Roman" w:cs="Times New Roman"/>
          <w:i/>
          <w:color w:val="auto"/>
        </w:rPr>
        <w:t>…..</w:t>
      </w:r>
      <w:r w:rsidRPr="00E03545">
        <w:rPr>
          <w:rFonts w:ascii="Times New Roman" w:hAnsi="Times New Roman" w:cs="Times New Roman"/>
          <w:i/>
          <w:color w:val="auto"/>
        </w:rPr>
        <w:t>tháng</w:t>
      </w:r>
      <w:r w:rsidR="0031014B"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31014B" w:rsidRPr="00E03545">
        <w:rPr>
          <w:rFonts w:ascii="Times New Roman" w:hAnsi="Times New Roman" w:cs="Times New Roman"/>
          <w:i/>
          <w:color w:val="auto"/>
        </w:rPr>
        <w:t>.</w:t>
      </w:r>
      <w:r w:rsidRPr="00E03545">
        <w:rPr>
          <w:rFonts w:ascii="Times New Roman" w:hAnsi="Times New Roman" w:cs="Times New Roman"/>
          <w:i/>
          <w:color w:val="auto"/>
        </w:rPr>
        <w:t>.năm</w:t>
      </w:r>
      <w:r w:rsidR="0031014B"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31014B" w:rsidRPr="00E03545">
        <w:rPr>
          <w:rFonts w:ascii="Times New Roman" w:hAnsi="Times New Roman" w:cs="Times New Roman"/>
          <w:i/>
          <w:color w:val="auto"/>
        </w:rPr>
        <w:t>..</w:t>
      </w:r>
      <w:r w:rsidRPr="00E03545">
        <w:rPr>
          <w:rFonts w:ascii="Times New Roman" w:hAnsi="Times New Roman" w:cs="Times New Roman"/>
          <w:i/>
          <w:color w:val="auto"/>
        </w:rPr>
        <w:t xml:space="preserve">.của </w:t>
      </w:r>
      <w:r w:rsidR="0031014B" w:rsidRPr="00E03545">
        <w:rPr>
          <w:rFonts w:ascii="Times New Roman" w:hAnsi="Times New Roman" w:cs="Times New Roman"/>
          <w:i/>
          <w:color w:val="auto"/>
        </w:rPr>
        <w:t>………..</w:t>
      </w:r>
      <w:r w:rsidRPr="00E03545">
        <w:rPr>
          <w:rFonts w:ascii="Times New Roman" w:hAnsi="Times New Roman" w:cs="Times New Roman"/>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728"/>
        <w:gridCol w:w="586"/>
        <w:gridCol w:w="642"/>
        <w:gridCol w:w="535"/>
        <w:gridCol w:w="651"/>
        <w:gridCol w:w="544"/>
        <w:gridCol w:w="687"/>
        <w:gridCol w:w="687"/>
        <w:gridCol w:w="636"/>
        <w:gridCol w:w="502"/>
        <w:gridCol w:w="541"/>
        <w:gridCol w:w="458"/>
        <w:gridCol w:w="687"/>
        <w:gridCol w:w="687"/>
        <w:gridCol w:w="565"/>
        <w:gridCol w:w="452"/>
        <w:gridCol w:w="645"/>
        <w:gridCol w:w="452"/>
        <w:gridCol w:w="574"/>
        <w:gridCol w:w="571"/>
        <w:gridCol w:w="663"/>
        <w:gridCol w:w="446"/>
        <w:gridCol w:w="696"/>
        <w:gridCol w:w="660"/>
      </w:tblGrid>
      <w:tr w:rsidR="00E03545" w:rsidRPr="00E03545" w14:paraId="4CD5101A" w14:textId="77777777">
        <w:tc>
          <w:tcPr>
            <w:tcW w:w="192" w:type="pct"/>
            <w:vMerge w:val="restart"/>
            <w:shd w:val="clear" w:color="auto" w:fill="FFFFFF"/>
            <w:vAlign w:val="center"/>
          </w:tcPr>
          <w:p w14:paraId="3B0B9C2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Đơn vị</w:t>
            </w:r>
          </w:p>
        </w:tc>
        <w:tc>
          <w:tcPr>
            <w:tcW w:w="245" w:type="pct"/>
            <w:vMerge w:val="restart"/>
            <w:shd w:val="clear" w:color="auto" w:fill="FFFFFF"/>
            <w:vAlign w:val="center"/>
          </w:tcPr>
          <w:p w14:paraId="47727A1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kết luận phải thực hiện</w:t>
            </w:r>
          </w:p>
        </w:tc>
        <w:tc>
          <w:tcPr>
            <w:tcW w:w="197" w:type="pct"/>
            <w:vMerge w:val="restart"/>
            <w:shd w:val="clear" w:color="auto" w:fill="FFFFFF"/>
            <w:vAlign w:val="center"/>
          </w:tcPr>
          <w:p w14:paraId="0DC333E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kết luận đi thực hiện xong</w:t>
            </w:r>
          </w:p>
        </w:tc>
        <w:tc>
          <w:tcPr>
            <w:tcW w:w="798" w:type="pct"/>
            <w:gridSpan w:val="4"/>
            <w:shd w:val="clear" w:color="auto" w:fill="FFFFFF"/>
            <w:vAlign w:val="center"/>
          </w:tcPr>
          <w:p w14:paraId="14AAF37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Thu hồi cho Nhà nước</w:t>
            </w:r>
          </w:p>
        </w:tc>
        <w:tc>
          <w:tcPr>
            <w:tcW w:w="2352" w:type="pct"/>
            <w:gridSpan w:val="12"/>
            <w:shd w:val="clear" w:color="auto" w:fill="FFFFFF"/>
            <w:vAlign w:val="center"/>
          </w:tcPr>
          <w:p w14:paraId="7D4A1DA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Trả lại cho tổ chức, cá nhân</w:t>
            </w:r>
          </w:p>
        </w:tc>
        <w:tc>
          <w:tcPr>
            <w:tcW w:w="608" w:type="pct"/>
            <w:gridSpan w:val="3"/>
            <w:shd w:val="clear" w:color="auto" w:fill="FFFFFF"/>
            <w:vAlign w:val="center"/>
          </w:tcPr>
          <w:p w14:paraId="1F6157B5"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Đã xử lý hành chính</w:t>
            </w:r>
          </w:p>
        </w:tc>
        <w:tc>
          <w:tcPr>
            <w:tcW w:w="607" w:type="pct"/>
            <w:gridSpan w:val="3"/>
            <w:shd w:val="clear" w:color="auto" w:fill="FFFFFF"/>
            <w:vAlign w:val="center"/>
          </w:tcPr>
          <w:p w14:paraId="746E76E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Đã khởi tố</w:t>
            </w:r>
          </w:p>
        </w:tc>
      </w:tr>
      <w:tr w:rsidR="00E03545" w:rsidRPr="00E03545" w14:paraId="3D160863" w14:textId="77777777">
        <w:tc>
          <w:tcPr>
            <w:tcW w:w="192" w:type="pct"/>
            <w:vMerge/>
            <w:shd w:val="clear" w:color="auto" w:fill="FFFFFF"/>
            <w:vAlign w:val="center"/>
          </w:tcPr>
          <w:p w14:paraId="24D7A3AB" w14:textId="77777777" w:rsidR="007F47F6" w:rsidRPr="00E03545" w:rsidRDefault="007F47F6" w:rsidP="00266542">
            <w:pPr>
              <w:jc w:val="center"/>
              <w:rPr>
                <w:rFonts w:ascii="Times New Roman" w:hAnsi="Times New Roman" w:cs="Times New Roman"/>
                <w:color w:val="auto"/>
                <w:sz w:val="20"/>
                <w:szCs w:val="20"/>
              </w:rPr>
            </w:pPr>
          </w:p>
        </w:tc>
        <w:tc>
          <w:tcPr>
            <w:tcW w:w="245" w:type="pct"/>
            <w:vMerge/>
            <w:shd w:val="clear" w:color="auto" w:fill="FFFFFF"/>
            <w:vAlign w:val="center"/>
          </w:tcPr>
          <w:p w14:paraId="7FAE9203" w14:textId="77777777" w:rsidR="007F47F6" w:rsidRPr="00E03545" w:rsidRDefault="007F47F6" w:rsidP="00266542">
            <w:pPr>
              <w:jc w:val="center"/>
              <w:rPr>
                <w:rFonts w:ascii="Times New Roman" w:hAnsi="Times New Roman" w:cs="Times New Roman"/>
                <w:color w:val="auto"/>
                <w:sz w:val="20"/>
                <w:szCs w:val="20"/>
              </w:rPr>
            </w:pPr>
          </w:p>
        </w:tc>
        <w:tc>
          <w:tcPr>
            <w:tcW w:w="197" w:type="pct"/>
            <w:vMerge/>
            <w:shd w:val="clear" w:color="auto" w:fill="FFFFFF"/>
            <w:vAlign w:val="center"/>
          </w:tcPr>
          <w:p w14:paraId="67247473" w14:textId="77777777" w:rsidR="007F47F6" w:rsidRPr="00E03545" w:rsidRDefault="007F47F6" w:rsidP="00266542">
            <w:pPr>
              <w:jc w:val="center"/>
              <w:rPr>
                <w:rFonts w:ascii="Times New Roman" w:hAnsi="Times New Roman" w:cs="Times New Roman"/>
                <w:color w:val="auto"/>
                <w:sz w:val="20"/>
                <w:szCs w:val="20"/>
              </w:rPr>
            </w:pPr>
          </w:p>
        </w:tc>
        <w:tc>
          <w:tcPr>
            <w:tcW w:w="396" w:type="pct"/>
            <w:gridSpan w:val="2"/>
            <w:shd w:val="clear" w:color="auto" w:fill="FFFFFF"/>
            <w:vAlign w:val="center"/>
          </w:tcPr>
          <w:p w14:paraId="7C94474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Phải thu</w:t>
            </w:r>
          </w:p>
        </w:tc>
        <w:tc>
          <w:tcPr>
            <w:tcW w:w="402" w:type="pct"/>
            <w:gridSpan w:val="2"/>
            <w:shd w:val="clear" w:color="auto" w:fill="FFFFFF"/>
            <w:vAlign w:val="center"/>
          </w:tcPr>
          <w:p w14:paraId="5F7E5C8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Đã thu</w:t>
            </w:r>
          </w:p>
        </w:tc>
        <w:tc>
          <w:tcPr>
            <w:tcW w:w="1180" w:type="pct"/>
            <w:gridSpan w:val="6"/>
            <w:shd w:val="clear" w:color="auto" w:fill="FFFFFF"/>
            <w:vAlign w:val="center"/>
          </w:tcPr>
          <w:p w14:paraId="0DB0B80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Phải trả</w:t>
            </w:r>
          </w:p>
        </w:tc>
        <w:tc>
          <w:tcPr>
            <w:tcW w:w="1172" w:type="pct"/>
            <w:gridSpan w:val="6"/>
            <w:shd w:val="clear" w:color="auto" w:fill="FFFFFF"/>
            <w:vAlign w:val="center"/>
          </w:tcPr>
          <w:p w14:paraId="4F90D097"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Đã trả</w:t>
            </w:r>
          </w:p>
        </w:tc>
        <w:tc>
          <w:tcPr>
            <w:tcW w:w="193" w:type="pct"/>
            <w:vMerge w:val="restart"/>
            <w:shd w:val="clear" w:color="auto" w:fill="FFFFFF"/>
            <w:vAlign w:val="center"/>
          </w:tcPr>
          <w:p w14:paraId="019F07D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tổ chức bị xử lý</w:t>
            </w:r>
          </w:p>
        </w:tc>
        <w:tc>
          <w:tcPr>
            <w:tcW w:w="192" w:type="pct"/>
            <w:vMerge w:val="restart"/>
            <w:shd w:val="clear" w:color="auto" w:fill="FFFFFF"/>
            <w:vAlign w:val="center"/>
          </w:tcPr>
          <w:p w14:paraId="4CFCE54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 số cá nhân bị xử lý</w:t>
            </w:r>
          </w:p>
        </w:tc>
        <w:tc>
          <w:tcPr>
            <w:tcW w:w="222" w:type="pct"/>
            <w:vMerge w:val="restart"/>
            <w:shd w:val="clear" w:color="auto" w:fill="FFFFFF"/>
            <w:vAlign w:val="center"/>
          </w:tcPr>
          <w:p w14:paraId="1CF3A4C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Trong đó số cán bộ, công chức, viên chức</w:t>
            </w:r>
          </w:p>
        </w:tc>
        <w:tc>
          <w:tcPr>
            <w:tcW w:w="150" w:type="pct"/>
            <w:vMerge w:val="restart"/>
            <w:shd w:val="clear" w:color="auto" w:fill="FFFFFF"/>
            <w:vAlign w:val="center"/>
          </w:tcPr>
          <w:p w14:paraId="4A05A4D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vụ</w:t>
            </w:r>
          </w:p>
        </w:tc>
        <w:tc>
          <w:tcPr>
            <w:tcW w:w="234" w:type="pct"/>
            <w:vMerge w:val="restart"/>
            <w:shd w:val="clear" w:color="auto" w:fill="FFFFFF"/>
            <w:vAlign w:val="center"/>
          </w:tcPr>
          <w:p w14:paraId="55917C35"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đối tượng</w:t>
            </w:r>
          </w:p>
        </w:tc>
        <w:tc>
          <w:tcPr>
            <w:tcW w:w="222" w:type="pct"/>
            <w:vMerge w:val="restart"/>
            <w:shd w:val="clear" w:color="auto" w:fill="FFFFFF"/>
            <w:vAlign w:val="center"/>
          </w:tcPr>
          <w:p w14:paraId="4956EE9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Trong đó số cán</w:t>
            </w:r>
          </w:p>
          <w:p w14:paraId="270D1CC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bộ, công chức, viên chức</w:t>
            </w:r>
          </w:p>
        </w:tc>
      </w:tr>
      <w:tr w:rsidR="00E03545" w:rsidRPr="00E03545" w14:paraId="27207564" w14:textId="77777777">
        <w:tc>
          <w:tcPr>
            <w:tcW w:w="192" w:type="pct"/>
            <w:vMerge/>
            <w:shd w:val="clear" w:color="auto" w:fill="FFFFFF"/>
            <w:vAlign w:val="center"/>
          </w:tcPr>
          <w:p w14:paraId="114C8EBE" w14:textId="77777777" w:rsidR="007F47F6" w:rsidRPr="00E03545" w:rsidRDefault="007F47F6" w:rsidP="00266542">
            <w:pPr>
              <w:jc w:val="center"/>
              <w:rPr>
                <w:rFonts w:ascii="Times New Roman" w:hAnsi="Times New Roman" w:cs="Times New Roman"/>
                <w:color w:val="auto"/>
                <w:sz w:val="20"/>
                <w:szCs w:val="20"/>
              </w:rPr>
            </w:pPr>
          </w:p>
        </w:tc>
        <w:tc>
          <w:tcPr>
            <w:tcW w:w="245" w:type="pct"/>
            <w:vMerge/>
            <w:shd w:val="clear" w:color="auto" w:fill="FFFFFF"/>
            <w:vAlign w:val="center"/>
          </w:tcPr>
          <w:p w14:paraId="410CBB28" w14:textId="77777777" w:rsidR="007F47F6" w:rsidRPr="00E03545" w:rsidRDefault="007F47F6" w:rsidP="00266542">
            <w:pPr>
              <w:jc w:val="center"/>
              <w:rPr>
                <w:rFonts w:ascii="Times New Roman" w:hAnsi="Times New Roman" w:cs="Times New Roman"/>
                <w:color w:val="auto"/>
                <w:sz w:val="20"/>
                <w:szCs w:val="20"/>
              </w:rPr>
            </w:pPr>
          </w:p>
        </w:tc>
        <w:tc>
          <w:tcPr>
            <w:tcW w:w="197" w:type="pct"/>
            <w:vMerge/>
            <w:shd w:val="clear" w:color="auto" w:fill="FFFFFF"/>
            <w:vAlign w:val="center"/>
          </w:tcPr>
          <w:p w14:paraId="2074C6D9" w14:textId="77777777" w:rsidR="007F47F6" w:rsidRPr="00E03545" w:rsidRDefault="007F47F6" w:rsidP="00266542">
            <w:pPr>
              <w:jc w:val="center"/>
              <w:rPr>
                <w:rFonts w:ascii="Times New Roman" w:hAnsi="Times New Roman" w:cs="Times New Roman"/>
                <w:color w:val="auto"/>
                <w:sz w:val="20"/>
                <w:szCs w:val="20"/>
              </w:rPr>
            </w:pPr>
          </w:p>
        </w:tc>
        <w:tc>
          <w:tcPr>
            <w:tcW w:w="216" w:type="pct"/>
            <w:vMerge w:val="restart"/>
            <w:shd w:val="clear" w:color="auto" w:fill="FFFFFF"/>
            <w:vAlign w:val="center"/>
          </w:tcPr>
          <w:p w14:paraId="3AFD3A17"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Tiền (Trđ)</w:t>
            </w:r>
          </w:p>
        </w:tc>
        <w:tc>
          <w:tcPr>
            <w:tcW w:w="180" w:type="pct"/>
            <w:vMerge w:val="restart"/>
            <w:shd w:val="clear" w:color="auto" w:fill="FFFFFF"/>
            <w:vAlign w:val="center"/>
          </w:tcPr>
          <w:p w14:paraId="1FAA543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Đất (m</w:t>
            </w:r>
            <w:r w:rsidRPr="00E03545">
              <w:rPr>
                <w:rFonts w:ascii="Times New Roman" w:hAnsi="Times New Roman" w:cs="Times New Roman"/>
                <w:color w:val="auto"/>
                <w:sz w:val="20"/>
                <w:szCs w:val="20"/>
                <w:vertAlign w:val="superscript"/>
              </w:rPr>
              <w:t>2</w:t>
            </w:r>
            <w:r w:rsidRPr="00E03545">
              <w:rPr>
                <w:rFonts w:ascii="Times New Roman" w:hAnsi="Times New Roman" w:cs="Times New Roman"/>
                <w:color w:val="auto"/>
                <w:sz w:val="20"/>
                <w:szCs w:val="20"/>
              </w:rPr>
              <w:t>)</w:t>
            </w:r>
          </w:p>
        </w:tc>
        <w:tc>
          <w:tcPr>
            <w:tcW w:w="219" w:type="pct"/>
            <w:vMerge w:val="restart"/>
            <w:shd w:val="clear" w:color="auto" w:fill="FFFFFF"/>
            <w:vAlign w:val="center"/>
          </w:tcPr>
          <w:p w14:paraId="646E270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Tiền (Trđ)</w:t>
            </w:r>
          </w:p>
        </w:tc>
        <w:tc>
          <w:tcPr>
            <w:tcW w:w="183" w:type="pct"/>
            <w:vMerge w:val="restart"/>
            <w:shd w:val="clear" w:color="auto" w:fill="FFFFFF"/>
            <w:vAlign w:val="center"/>
          </w:tcPr>
          <w:p w14:paraId="70DC68A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Đất (m</w:t>
            </w:r>
            <w:r w:rsidRPr="00E03545">
              <w:rPr>
                <w:rFonts w:ascii="Times New Roman" w:hAnsi="Times New Roman" w:cs="Times New Roman"/>
                <w:color w:val="auto"/>
                <w:sz w:val="20"/>
                <w:szCs w:val="20"/>
                <w:vertAlign w:val="superscript"/>
              </w:rPr>
              <w:t>2</w:t>
            </w:r>
            <w:r w:rsidRPr="00E03545">
              <w:rPr>
                <w:rFonts w:ascii="Times New Roman" w:hAnsi="Times New Roman" w:cs="Times New Roman"/>
                <w:color w:val="auto"/>
                <w:sz w:val="20"/>
                <w:szCs w:val="20"/>
              </w:rPr>
              <w:t>)</w:t>
            </w:r>
          </w:p>
        </w:tc>
        <w:tc>
          <w:tcPr>
            <w:tcW w:w="231" w:type="pct"/>
            <w:vMerge w:val="restart"/>
            <w:shd w:val="clear" w:color="auto" w:fill="FFFFFF"/>
            <w:vAlign w:val="center"/>
          </w:tcPr>
          <w:p w14:paraId="52A8779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tổ chức phải được trả lại quyền lợi</w:t>
            </w:r>
          </w:p>
        </w:tc>
        <w:tc>
          <w:tcPr>
            <w:tcW w:w="231" w:type="pct"/>
            <w:vMerge w:val="restart"/>
            <w:shd w:val="clear" w:color="auto" w:fill="FFFFFF"/>
            <w:vAlign w:val="center"/>
          </w:tcPr>
          <w:p w14:paraId="24016F85"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cá nhân phải được trả lại quyền lợi</w:t>
            </w:r>
          </w:p>
        </w:tc>
        <w:tc>
          <w:tcPr>
            <w:tcW w:w="383" w:type="pct"/>
            <w:gridSpan w:val="2"/>
            <w:shd w:val="clear" w:color="auto" w:fill="FFFFFF"/>
            <w:vAlign w:val="center"/>
          </w:tcPr>
          <w:p w14:paraId="661FFE9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 chức</w:t>
            </w:r>
          </w:p>
        </w:tc>
        <w:tc>
          <w:tcPr>
            <w:tcW w:w="336" w:type="pct"/>
            <w:gridSpan w:val="2"/>
            <w:shd w:val="clear" w:color="auto" w:fill="FFFFFF"/>
            <w:vAlign w:val="center"/>
          </w:tcPr>
          <w:p w14:paraId="7477707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Cá nhân</w:t>
            </w:r>
          </w:p>
        </w:tc>
        <w:tc>
          <w:tcPr>
            <w:tcW w:w="231" w:type="pct"/>
            <w:vMerge w:val="restart"/>
            <w:shd w:val="clear" w:color="auto" w:fill="FFFFFF"/>
            <w:vAlign w:val="center"/>
          </w:tcPr>
          <w:p w14:paraId="2522CEF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tổ chức đã được trả lại quyền lợi</w:t>
            </w:r>
          </w:p>
        </w:tc>
        <w:tc>
          <w:tcPr>
            <w:tcW w:w="231" w:type="pct"/>
            <w:vMerge w:val="restart"/>
            <w:shd w:val="clear" w:color="auto" w:fill="FFFFFF"/>
            <w:vAlign w:val="center"/>
          </w:tcPr>
          <w:p w14:paraId="4369A62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Số cá nhân đã được trả lại quyền lợi</w:t>
            </w:r>
          </w:p>
        </w:tc>
        <w:tc>
          <w:tcPr>
            <w:tcW w:w="342" w:type="pct"/>
            <w:gridSpan w:val="2"/>
            <w:shd w:val="clear" w:color="auto" w:fill="FFFFFF"/>
            <w:vAlign w:val="center"/>
          </w:tcPr>
          <w:p w14:paraId="47170AC4"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 chức</w:t>
            </w:r>
          </w:p>
        </w:tc>
        <w:tc>
          <w:tcPr>
            <w:tcW w:w="369" w:type="pct"/>
            <w:gridSpan w:val="2"/>
            <w:shd w:val="clear" w:color="auto" w:fill="FFFFFF"/>
            <w:vAlign w:val="center"/>
          </w:tcPr>
          <w:p w14:paraId="5A04E5A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Cá nhân</w:t>
            </w:r>
          </w:p>
        </w:tc>
        <w:tc>
          <w:tcPr>
            <w:tcW w:w="193" w:type="pct"/>
            <w:vMerge/>
            <w:shd w:val="clear" w:color="auto" w:fill="FFFFFF"/>
            <w:vAlign w:val="center"/>
          </w:tcPr>
          <w:p w14:paraId="08EC344F" w14:textId="77777777" w:rsidR="007F47F6" w:rsidRPr="00E03545" w:rsidRDefault="007F47F6" w:rsidP="00266542">
            <w:pPr>
              <w:jc w:val="center"/>
              <w:rPr>
                <w:rFonts w:ascii="Times New Roman" w:hAnsi="Times New Roman" w:cs="Times New Roman"/>
                <w:color w:val="auto"/>
                <w:sz w:val="20"/>
                <w:szCs w:val="20"/>
              </w:rPr>
            </w:pPr>
          </w:p>
        </w:tc>
        <w:tc>
          <w:tcPr>
            <w:tcW w:w="192" w:type="pct"/>
            <w:vMerge/>
            <w:shd w:val="clear" w:color="auto" w:fill="FFFFFF"/>
            <w:vAlign w:val="center"/>
          </w:tcPr>
          <w:p w14:paraId="689F63FC" w14:textId="77777777" w:rsidR="007F47F6" w:rsidRPr="00E03545" w:rsidRDefault="007F47F6" w:rsidP="00266542">
            <w:pPr>
              <w:jc w:val="center"/>
              <w:rPr>
                <w:rFonts w:ascii="Times New Roman" w:hAnsi="Times New Roman" w:cs="Times New Roman"/>
                <w:color w:val="auto"/>
                <w:sz w:val="20"/>
                <w:szCs w:val="20"/>
              </w:rPr>
            </w:pPr>
          </w:p>
        </w:tc>
        <w:tc>
          <w:tcPr>
            <w:tcW w:w="222" w:type="pct"/>
            <w:vMerge/>
            <w:shd w:val="clear" w:color="auto" w:fill="FFFFFF"/>
            <w:vAlign w:val="center"/>
          </w:tcPr>
          <w:p w14:paraId="45CB979C" w14:textId="77777777" w:rsidR="007F47F6" w:rsidRPr="00E03545" w:rsidRDefault="007F47F6" w:rsidP="00266542">
            <w:pPr>
              <w:jc w:val="center"/>
              <w:rPr>
                <w:rFonts w:ascii="Times New Roman" w:hAnsi="Times New Roman" w:cs="Times New Roman"/>
                <w:color w:val="auto"/>
                <w:sz w:val="20"/>
                <w:szCs w:val="20"/>
              </w:rPr>
            </w:pPr>
          </w:p>
        </w:tc>
        <w:tc>
          <w:tcPr>
            <w:tcW w:w="150" w:type="pct"/>
            <w:vMerge/>
            <w:shd w:val="clear" w:color="auto" w:fill="FFFFFF"/>
            <w:vAlign w:val="center"/>
          </w:tcPr>
          <w:p w14:paraId="2E840614" w14:textId="77777777" w:rsidR="007F47F6" w:rsidRPr="00E03545" w:rsidRDefault="007F47F6" w:rsidP="00266542">
            <w:pPr>
              <w:jc w:val="center"/>
              <w:rPr>
                <w:rFonts w:ascii="Times New Roman" w:hAnsi="Times New Roman" w:cs="Times New Roman"/>
                <w:color w:val="auto"/>
                <w:sz w:val="20"/>
                <w:szCs w:val="20"/>
              </w:rPr>
            </w:pPr>
          </w:p>
        </w:tc>
        <w:tc>
          <w:tcPr>
            <w:tcW w:w="234" w:type="pct"/>
            <w:vMerge/>
            <w:shd w:val="clear" w:color="auto" w:fill="FFFFFF"/>
            <w:vAlign w:val="center"/>
          </w:tcPr>
          <w:p w14:paraId="19E9EEE8" w14:textId="77777777" w:rsidR="007F47F6" w:rsidRPr="00E03545" w:rsidRDefault="007F47F6" w:rsidP="00266542">
            <w:pPr>
              <w:jc w:val="center"/>
              <w:rPr>
                <w:rFonts w:ascii="Times New Roman" w:hAnsi="Times New Roman" w:cs="Times New Roman"/>
                <w:color w:val="auto"/>
                <w:sz w:val="20"/>
                <w:szCs w:val="20"/>
              </w:rPr>
            </w:pPr>
          </w:p>
        </w:tc>
        <w:tc>
          <w:tcPr>
            <w:tcW w:w="222" w:type="pct"/>
            <w:vMerge/>
            <w:shd w:val="clear" w:color="auto" w:fill="FFFFFF"/>
            <w:vAlign w:val="center"/>
          </w:tcPr>
          <w:p w14:paraId="3E7EF241"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78253F46" w14:textId="77777777">
        <w:tc>
          <w:tcPr>
            <w:tcW w:w="192" w:type="pct"/>
            <w:vMerge/>
            <w:shd w:val="clear" w:color="auto" w:fill="FFFFFF"/>
            <w:vAlign w:val="center"/>
          </w:tcPr>
          <w:p w14:paraId="234445A3" w14:textId="77777777" w:rsidR="007F47F6" w:rsidRPr="00E03545" w:rsidRDefault="007F47F6" w:rsidP="00266542">
            <w:pPr>
              <w:jc w:val="center"/>
              <w:rPr>
                <w:rFonts w:ascii="Times New Roman" w:hAnsi="Times New Roman" w:cs="Times New Roman"/>
                <w:color w:val="auto"/>
                <w:sz w:val="20"/>
                <w:szCs w:val="20"/>
              </w:rPr>
            </w:pPr>
          </w:p>
        </w:tc>
        <w:tc>
          <w:tcPr>
            <w:tcW w:w="245" w:type="pct"/>
            <w:vMerge/>
            <w:shd w:val="clear" w:color="auto" w:fill="FFFFFF"/>
            <w:vAlign w:val="center"/>
          </w:tcPr>
          <w:p w14:paraId="0D303C8F" w14:textId="77777777" w:rsidR="007F47F6" w:rsidRPr="00E03545" w:rsidRDefault="007F47F6" w:rsidP="00266542">
            <w:pPr>
              <w:jc w:val="center"/>
              <w:rPr>
                <w:rFonts w:ascii="Times New Roman" w:hAnsi="Times New Roman" w:cs="Times New Roman"/>
                <w:color w:val="auto"/>
                <w:sz w:val="20"/>
                <w:szCs w:val="20"/>
              </w:rPr>
            </w:pPr>
          </w:p>
        </w:tc>
        <w:tc>
          <w:tcPr>
            <w:tcW w:w="197" w:type="pct"/>
            <w:vMerge/>
            <w:shd w:val="clear" w:color="auto" w:fill="FFFFFF"/>
            <w:vAlign w:val="center"/>
          </w:tcPr>
          <w:p w14:paraId="0E8FF239" w14:textId="77777777" w:rsidR="007F47F6" w:rsidRPr="00E03545" w:rsidRDefault="007F47F6" w:rsidP="00266542">
            <w:pPr>
              <w:jc w:val="center"/>
              <w:rPr>
                <w:rFonts w:ascii="Times New Roman" w:hAnsi="Times New Roman" w:cs="Times New Roman"/>
                <w:color w:val="auto"/>
                <w:sz w:val="20"/>
                <w:szCs w:val="20"/>
              </w:rPr>
            </w:pPr>
          </w:p>
        </w:tc>
        <w:tc>
          <w:tcPr>
            <w:tcW w:w="216" w:type="pct"/>
            <w:vMerge/>
            <w:shd w:val="clear" w:color="auto" w:fill="FFFFFF"/>
            <w:vAlign w:val="center"/>
          </w:tcPr>
          <w:p w14:paraId="434C37FE" w14:textId="77777777" w:rsidR="007F47F6" w:rsidRPr="00E03545" w:rsidRDefault="007F47F6" w:rsidP="00266542">
            <w:pPr>
              <w:jc w:val="center"/>
              <w:rPr>
                <w:rFonts w:ascii="Times New Roman" w:hAnsi="Times New Roman" w:cs="Times New Roman"/>
                <w:color w:val="auto"/>
                <w:sz w:val="20"/>
                <w:szCs w:val="20"/>
              </w:rPr>
            </w:pPr>
          </w:p>
        </w:tc>
        <w:tc>
          <w:tcPr>
            <w:tcW w:w="180" w:type="pct"/>
            <w:vMerge/>
            <w:shd w:val="clear" w:color="auto" w:fill="FFFFFF"/>
            <w:vAlign w:val="center"/>
          </w:tcPr>
          <w:p w14:paraId="5E0CE975" w14:textId="77777777" w:rsidR="007F47F6" w:rsidRPr="00E03545" w:rsidRDefault="007F47F6" w:rsidP="00266542">
            <w:pPr>
              <w:jc w:val="center"/>
              <w:rPr>
                <w:rFonts w:ascii="Times New Roman" w:hAnsi="Times New Roman" w:cs="Times New Roman"/>
                <w:color w:val="auto"/>
                <w:sz w:val="20"/>
                <w:szCs w:val="20"/>
              </w:rPr>
            </w:pPr>
          </w:p>
        </w:tc>
        <w:tc>
          <w:tcPr>
            <w:tcW w:w="219" w:type="pct"/>
            <w:vMerge/>
            <w:shd w:val="clear" w:color="auto" w:fill="FFFFFF"/>
            <w:vAlign w:val="center"/>
          </w:tcPr>
          <w:p w14:paraId="306513B5" w14:textId="77777777" w:rsidR="007F47F6" w:rsidRPr="00E03545" w:rsidRDefault="007F47F6" w:rsidP="00266542">
            <w:pPr>
              <w:jc w:val="center"/>
              <w:rPr>
                <w:rFonts w:ascii="Times New Roman" w:hAnsi="Times New Roman" w:cs="Times New Roman"/>
                <w:color w:val="auto"/>
                <w:sz w:val="20"/>
                <w:szCs w:val="20"/>
              </w:rPr>
            </w:pPr>
          </w:p>
        </w:tc>
        <w:tc>
          <w:tcPr>
            <w:tcW w:w="183" w:type="pct"/>
            <w:vMerge/>
            <w:shd w:val="clear" w:color="auto" w:fill="FFFFFF"/>
            <w:vAlign w:val="center"/>
          </w:tcPr>
          <w:p w14:paraId="30B1D74E" w14:textId="77777777" w:rsidR="007F47F6" w:rsidRPr="00E03545" w:rsidRDefault="007F47F6" w:rsidP="00266542">
            <w:pPr>
              <w:jc w:val="center"/>
              <w:rPr>
                <w:rFonts w:ascii="Times New Roman" w:hAnsi="Times New Roman" w:cs="Times New Roman"/>
                <w:color w:val="auto"/>
                <w:sz w:val="20"/>
                <w:szCs w:val="20"/>
              </w:rPr>
            </w:pPr>
          </w:p>
        </w:tc>
        <w:tc>
          <w:tcPr>
            <w:tcW w:w="231" w:type="pct"/>
            <w:vMerge/>
            <w:shd w:val="clear" w:color="auto" w:fill="FFFFFF"/>
            <w:vAlign w:val="center"/>
          </w:tcPr>
          <w:p w14:paraId="319D88EE" w14:textId="77777777" w:rsidR="007F47F6" w:rsidRPr="00E03545" w:rsidRDefault="007F47F6" w:rsidP="00266542">
            <w:pPr>
              <w:jc w:val="center"/>
              <w:rPr>
                <w:rFonts w:ascii="Times New Roman" w:hAnsi="Times New Roman" w:cs="Times New Roman"/>
                <w:color w:val="auto"/>
                <w:sz w:val="20"/>
                <w:szCs w:val="20"/>
              </w:rPr>
            </w:pPr>
          </w:p>
        </w:tc>
        <w:tc>
          <w:tcPr>
            <w:tcW w:w="231" w:type="pct"/>
            <w:vMerge/>
            <w:shd w:val="clear" w:color="auto" w:fill="FFFFFF"/>
            <w:vAlign w:val="center"/>
          </w:tcPr>
          <w:p w14:paraId="039AD1C8" w14:textId="77777777" w:rsidR="007F47F6" w:rsidRPr="00E03545" w:rsidRDefault="007F47F6" w:rsidP="00266542">
            <w:pPr>
              <w:jc w:val="center"/>
              <w:rPr>
                <w:rFonts w:ascii="Times New Roman" w:hAnsi="Times New Roman" w:cs="Times New Roman"/>
                <w:color w:val="auto"/>
                <w:sz w:val="20"/>
                <w:szCs w:val="20"/>
              </w:rPr>
            </w:pPr>
          </w:p>
        </w:tc>
        <w:tc>
          <w:tcPr>
            <w:tcW w:w="214" w:type="pct"/>
            <w:shd w:val="clear" w:color="auto" w:fill="FFFFFF"/>
            <w:vAlign w:val="center"/>
          </w:tcPr>
          <w:p w14:paraId="656E856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Tiền (Trđ)</w:t>
            </w:r>
          </w:p>
        </w:tc>
        <w:tc>
          <w:tcPr>
            <w:tcW w:w="169" w:type="pct"/>
            <w:shd w:val="clear" w:color="auto" w:fill="FFFFFF"/>
            <w:vAlign w:val="center"/>
          </w:tcPr>
          <w:p w14:paraId="5C01810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Đất (m</w:t>
            </w:r>
            <w:r w:rsidRPr="00E03545">
              <w:rPr>
                <w:rFonts w:ascii="Times New Roman" w:hAnsi="Times New Roman" w:cs="Times New Roman"/>
                <w:color w:val="auto"/>
                <w:sz w:val="20"/>
                <w:szCs w:val="20"/>
                <w:vertAlign w:val="superscript"/>
              </w:rPr>
              <w:t>2</w:t>
            </w:r>
            <w:r w:rsidRPr="00E03545">
              <w:rPr>
                <w:rFonts w:ascii="Times New Roman" w:hAnsi="Times New Roman" w:cs="Times New Roman"/>
                <w:color w:val="auto"/>
                <w:sz w:val="20"/>
                <w:szCs w:val="20"/>
              </w:rPr>
              <w:t>)</w:t>
            </w:r>
          </w:p>
        </w:tc>
        <w:tc>
          <w:tcPr>
            <w:tcW w:w="182" w:type="pct"/>
            <w:shd w:val="clear" w:color="auto" w:fill="FFFFFF"/>
            <w:vAlign w:val="center"/>
          </w:tcPr>
          <w:p w14:paraId="40C01953"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Tiền (Trđ)</w:t>
            </w:r>
          </w:p>
        </w:tc>
        <w:tc>
          <w:tcPr>
            <w:tcW w:w="153" w:type="pct"/>
            <w:shd w:val="clear" w:color="auto" w:fill="FFFFFF"/>
            <w:vAlign w:val="center"/>
          </w:tcPr>
          <w:p w14:paraId="249863F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Đất (m</w:t>
            </w:r>
            <w:r w:rsidRPr="00E03545">
              <w:rPr>
                <w:rFonts w:ascii="Times New Roman" w:hAnsi="Times New Roman" w:cs="Times New Roman"/>
                <w:color w:val="auto"/>
                <w:sz w:val="20"/>
                <w:szCs w:val="20"/>
                <w:vertAlign w:val="superscript"/>
              </w:rPr>
              <w:t>2</w:t>
            </w:r>
            <w:r w:rsidRPr="00E03545">
              <w:rPr>
                <w:rFonts w:ascii="Times New Roman" w:hAnsi="Times New Roman" w:cs="Times New Roman"/>
                <w:color w:val="auto"/>
                <w:sz w:val="20"/>
                <w:szCs w:val="20"/>
              </w:rPr>
              <w:t>)</w:t>
            </w:r>
          </w:p>
        </w:tc>
        <w:tc>
          <w:tcPr>
            <w:tcW w:w="231" w:type="pct"/>
            <w:vMerge/>
            <w:shd w:val="clear" w:color="auto" w:fill="FFFFFF"/>
            <w:vAlign w:val="center"/>
          </w:tcPr>
          <w:p w14:paraId="053EBF6A" w14:textId="77777777" w:rsidR="007F47F6" w:rsidRPr="00E03545" w:rsidRDefault="007F47F6" w:rsidP="00266542">
            <w:pPr>
              <w:jc w:val="center"/>
              <w:rPr>
                <w:rFonts w:ascii="Times New Roman" w:hAnsi="Times New Roman" w:cs="Times New Roman"/>
                <w:color w:val="auto"/>
                <w:sz w:val="20"/>
                <w:szCs w:val="20"/>
              </w:rPr>
            </w:pPr>
          </w:p>
        </w:tc>
        <w:tc>
          <w:tcPr>
            <w:tcW w:w="231" w:type="pct"/>
            <w:vMerge/>
            <w:shd w:val="clear" w:color="auto" w:fill="FFFFFF"/>
            <w:vAlign w:val="center"/>
          </w:tcPr>
          <w:p w14:paraId="5341F516" w14:textId="77777777" w:rsidR="007F47F6" w:rsidRPr="00E03545" w:rsidRDefault="007F47F6" w:rsidP="00266542">
            <w:pPr>
              <w:jc w:val="center"/>
              <w:rPr>
                <w:rFonts w:ascii="Times New Roman" w:hAnsi="Times New Roman" w:cs="Times New Roman"/>
                <w:color w:val="auto"/>
                <w:sz w:val="20"/>
                <w:szCs w:val="20"/>
              </w:rPr>
            </w:pPr>
          </w:p>
        </w:tc>
        <w:tc>
          <w:tcPr>
            <w:tcW w:w="190" w:type="pct"/>
            <w:shd w:val="clear" w:color="auto" w:fill="FFFFFF"/>
            <w:vAlign w:val="center"/>
          </w:tcPr>
          <w:p w14:paraId="246433F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Tiền (Trđ)</w:t>
            </w:r>
          </w:p>
        </w:tc>
        <w:tc>
          <w:tcPr>
            <w:tcW w:w="152" w:type="pct"/>
            <w:shd w:val="clear" w:color="auto" w:fill="FFFFFF"/>
            <w:vAlign w:val="center"/>
          </w:tcPr>
          <w:p w14:paraId="3329946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Đất (m</w:t>
            </w:r>
            <w:r w:rsidRPr="00E03545">
              <w:rPr>
                <w:rFonts w:ascii="Times New Roman" w:hAnsi="Times New Roman" w:cs="Times New Roman"/>
                <w:color w:val="auto"/>
                <w:sz w:val="20"/>
                <w:szCs w:val="20"/>
                <w:vertAlign w:val="superscript"/>
              </w:rPr>
              <w:t>2</w:t>
            </w:r>
            <w:r w:rsidRPr="00E03545">
              <w:rPr>
                <w:rFonts w:ascii="Times New Roman" w:hAnsi="Times New Roman" w:cs="Times New Roman"/>
                <w:color w:val="auto"/>
                <w:sz w:val="20"/>
                <w:szCs w:val="20"/>
              </w:rPr>
              <w:t>)</w:t>
            </w:r>
          </w:p>
        </w:tc>
        <w:tc>
          <w:tcPr>
            <w:tcW w:w="217" w:type="pct"/>
            <w:shd w:val="clear" w:color="auto" w:fill="FFFFFF"/>
            <w:vAlign w:val="center"/>
          </w:tcPr>
          <w:p w14:paraId="5D2FADF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Tiền (Trđ)</w:t>
            </w:r>
          </w:p>
        </w:tc>
        <w:tc>
          <w:tcPr>
            <w:tcW w:w="152" w:type="pct"/>
            <w:shd w:val="clear" w:color="auto" w:fill="FFFFFF"/>
            <w:vAlign w:val="center"/>
          </w:tcPr>
          <w:p w14:paraId="0932394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Đất (m</w:t>
            </w:r>
            <w:r w:rsidRPr="00E03545">
              <w:rPr>
                <w:rFonts w:ascii="Times New Roman" w:hAnsi="Times New Roman" w:cs="Times New Roman"/>
                <w:color w:val="auto"/>
                <w:sz w:val="20"/>
                <w:szCs w:val="20"/>
                <w:vertAlign w:val="superscript"/>
              </w:rPr>
              <w:t>2</w:t>
            </w:r>
            <w:r w:rsidRPr="00E03545">
              <w:rPr>
                <w:rFonts w:ascii="Times New Roman" w:hAnsi="Times New Roman" w:cs="Times New Roman"/>
                <w:color w:val="auto"/>
                <w:sz w:val="20"/>
                <w:szCs w:val="20"/>
              </w:rPr>
              <w:t>)</w:t>
            </w:r>
          </w:p>
        </w:tc>
        <w:tc>
          <w:tcPr>
            <w:tcW w:w="193" w:type="pct"/>
            <w:vMerge/>
            <w:shd w:val="clear" w:color="auto" w:fill="FFFFFF"/>
            <w:vAlign w:val="center"/>
          </w:tcPr>
          <w:p w14:paraId="66CAEF2A" w14:textId="77777777" w:rsidR="007F47F6" w:rsidRPr="00E03545" w:rsidRDefault="007F47F6" w:rsidP="00266542">
            <w:pPr>
              <w:jc w:val="center"/>
              <w:rPr>
                <w:rFonts w:ascii="Times New Roman" w:hAnsi="Times New Roman" w:cs="Times New Roman"/>
                <w:color w:val="auto"/>
                <w:sz w:val="20"/>
                <w:szCs w:val="20"/>
              </w:rPr>
            </w:pPr>
          </w:p>
        </w:tc>
        <w:tc>
          <w:tcPr>
            <w:tcW w:w="192" w:type="pct"/>
            <w:vMerge/>
            <w:shd w:val="clear" w:color="auto" w:fill="FFFFFF"/>
            <w:vAlign w:val="center"/>
          </w:tcPr>
          <w:p w14:paraId="124610D4" w14:textId="77777777" w:rsidR="007F47F6" w:rsidRPr="00E03545" w:rsidRDefault="007F47F6" w:rsidP="00266542">
            <w:pPr>
              <w:jc w:val="center"/>
              <w:rPr>
                <w:rFonts w:ascii="Times New Roman" w:hAnsi="Times New Roman" w:cs="Times New Roman"/>
                <w:color w:val="auto"/>
                <w:sz w:val="20"/>
                <w:szCs w:val="20"/>
              </w:rPr>
            </w:pPr>
          </w:p>
        </w:tc>
        <w:tc>
          <w:tcPr>
            <w:tcW w:w="222" w:type="pct"/>
            <w:vMerge/>
            <w:shd w:val="clear" w:color="auto" w:fill="FFFFFF"/>
            <w:vAlign w:val="center"/>
          </w:tcPr>
          <w:p w14:paraId="25003E14" w14:textId="77777777" w:rsidR="007F47F6" w:rsidRPr="00E03545" w:rsidRDefault="007F47F6" w:rsidP="00266542">
            <w:pPr>
              <w:jc w:val="center"/>
              <w:rPr>
                <w:rFonts w:ascii="Times New Roman" w:hAnsi="Times New Roman" w:cs="Times New Roman"/>
                <w:color w:val="auto"/>
                <w:sz w:val="20"/>
                <w:szCs w:val="20"/>
              </w:rPr>
            </w:pPr>
          </w:p>
        </w:tc>
        <w:tc>
          <w:tcPr>
            <w:tcW w:w="150" w:type="pct"/>
            <w:vMerge/>
            <w:shd w:val="clear" w:color="auto" w:fill="FFFFFF"/>
            <w:vAlign w:val="center"/>
          </w:tcPr>
          <w:p w14:paraId="155A4D6D" w14:textId="77777777" w:rsidR="007F47F6" w:rsidRPr="00E03545" w:rsidRDefault="007F47F6" w:rsidP="00266542">
            <w:pPr>
              <w:jc w:val="center"/>
              <w:rPr>
                <w:rFonts w:ascii="Times New Roman" w:hAnsi="Times New Roman" w:cs="Times New Roman"/>
                <w:color w:val="auto"/>
                <w:sz w:val="20"/>
                <w:szCs w:val="20"/>
              </w:rPr>
            </w:pPr>
          </w:p>
        </w:tc>
        <w:tc>
          <w:tcPr>
            <w:tcW w:w="234" w:type="pct"/>
            <w:vMerge/>
            <w:shd w:val="clear" w:color="auto" w:fill="FFFFFF"/>
            <w:vAlign w:val="center"/>
          </w:tcPr>
          <w:p w14:paraId="4458FF00" w14:textId="77777777" w:rsidR="007F47F6" w:rsidRPr="00E03545" w:rsidRDefault="007F47F6" w:rsidP="00266542">
            <w:pPr>
              <w:jc w:val="center"/>
              <w:rPr>
                <w:rFonts w:ascii="Times New Roman" w:hAnsi="Times New Roman" w:cs="Times New Roman"/>
                <w:color w:val="auto"/>
                <w:sz w:val="20"/>
                <w:szCs w:val="20"/>
              </w:rPr>
            </w:pPr>
          </w:p>
        </w:tc>
        <w:tc>
          <w:tcPr>
            <w:tcW w:w="222" w:type="pct"/>
            <w:vMerge/>
            <w:shd w:val="clear" w:color="auto" w:fill="FFFFFF"/>
            <w:vAlign w:val="center"/>
          </w:tcPr>
          <w:p w14:paraId="253B89E1"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77854CF8" w14:textId="77777777">
        <w:tc>
          <w:tcPr>
            <w:tcW w:w="192" w:type="pct"/>
            <w:shd w:val="clear" w:color="auto" w:fill="FFFFFF"/>
            <w:vAlign w:val="center"/>
          </w:tcPr>
          <w:p w14:paraId="47F945A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MS</w:t>
            </w:r>
          </w:p>
        </w:tc>
        <w:tc>
          <w:tcPr>
            <w:tcW w:w="245" w:type="pct"/>
            <w:shd w:val="clear" w:color="auto" w:fill="FFFFFF"/>
            <w:vAlign w:val="center"/>
          </w:tcPr>
          <w:p w14:paraId="40F2272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w:t>
            </w:r>
          </w:p>
        </w:tc>
        <w:tc>
          <w:tcPr>
            <w:tcW w:w="197" w:type="pct"/>
            <w:shd w:val="clear" w:color="auto" w:fill="FFFFFF"/>
            <w:vAlign w:val="center"/>
          </w:tcPr>
          <w:p w14:paraId="24D4FD4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w:t>
            </w:r>
          </w:p>
        </w:tc>
        <w:tc>
          <w:tcPr>
            <w:tcW w:w="216" w:type="pct"/>
            <w:shd w:val="clear" w:color="auto" w:fill="FFFFFF"/>
            <w:vAlign w:val="center"/>
          </w:tcPr>
          <w:p w14:paraId="1A064FA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3</w:t>
            </w:r>
          </w:p>
        </w:tc>
        <w:tc>
          <w:tcPr>
            <w:tcW w:w="180" w:type="pct"/>
            <w:shd w:val="clear" w:color="auto" w:fill="FFFFFF"/>
            <w:vAlign w:val="center"/>
          </w:tcPr>
          <w:p w14:paraId="7F2AD45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4</w:t>
            </w:r>
          </w:p>
        </w:tc>
        <w:tc>
          <w:tcPr>
            <w:tcW w:w="219" w:type="pct"/>
            <w:shd w:val="clear" w:color="auto" w:fill="FFFFFF"/>
            <w:vAlign w:val="center"/>
          </w:tcPr>
          <w:p w14:paraId="2920240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5</w:t>
            </w:r>
          </w:p>
        </w:tc>
        <w:tc>
          <w:tcPr>
            <w:tcW w:w="183" w:type="pct"/>
            <w:shd w:val="clear" w:color="auto" w:fill="FFFFFF"/>
            <w:vAlign w:val="center"/>
          </w:tcPr>
          <w:p w14:paraId="5113237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6</w:t>
            </w:r>
          </w:p>
        </w:tc>
        <w:tc>
          <w:tcPr>
            <w:tcW w:w="231" w:type="pct"/>
            <w:shd w:val="clear" w:color="auto" w:fill="FFFFFF"/>
            <w:vAlign w:val="center"/>
          </w:tcPr>
          <w:p w14:paraId="66438C67"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7</w:t>
            </w:r>
          </w:p>
        </w:tc>
        <w:tc>
          <w:tcPr>
            <w:tcW w:w="231" w:type="pct"/>
            <w:shd w:val="clear" w:color="auto" w:fill="FFFFFF"/>
            <w:vAlign w:val="center"/>
          </w:tcPr>
          <w:p w14:paraId="486E29E7"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8</w:t>
            </w:r>
          </w:p>
        </w:tc>
        <w:tc>
          <w:tcPr>
            <w:tcW w:w="214" w:type="pct"/>
            <w:shd w:val="clear" w:color="auto" w:fill="FFFFFF"/>
            <w:vAlign w:val="center"/>
          </w:tcPr>
          <w:p w14:paraId="454A5EA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9</w:t>
            </w:r>
          </w:p>
        </w:tc>
        <w:tc>
          <w:tcPr>
            <w:tcW w:w="169" w:type="pct"/>
            <w:shd w:val="clear" w:color="auto" w:fill="FFFFFF"/>
            <w:vAlign w:val="center"/>
          </w:tcPr>
          <w:p w14:paraId="511D2CE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10</w:t>
            </w:r>
          </w:p>
        </w:tc>
        <w:tc>
          <w:tcPr>
            <w:tcW w:w="182" w:type="pct"/>
            <w:shd w:val="clear" w:color="auto" w:fill="FFFFFF"/>
            <w:vAlign w:val="center"/>
          </w:tcPr>
          <w:p w14:paraId="6750F275"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11</w:t>
            </w:r>
          </w:p>
        </w:tc>
        <w:tc>
          <w:tcPr>
            <w:tcW w:w="153" w:type="pct"/>
            <w:shd w:val="clear" w:color="auto" w:fill="FFFFFF"/>
            <w:vAlign w:val="center"/>
          </w:tcPr>
          <w:p w14:paraId="2772707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12</w:t>
            </w:r>
          </w:p>
        </w:tc>
        <w:tc>
          <w:tcPr>
            <w:tcW w:w="231" w:type="pct"/>
            <w:shd w:val="clear" w:color="auto" w:fill="FFFFFF"/>
            <w:vAlign w:val="center"/>
          </w:tcPr>
          <w:p w14:paraId="6C511F4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13</w:t>
            </w:r>
          </w:p>
        </w:tc>
        <w:tc>
          <w:tcPr>
            <w:tcW w:w="231" w:type="pct"/>
            <w:shd w:val="clear" w:color="auto" w:fill="FFFFFF"/>
            <w:vAlign w:val="center"/>
          </w:tcPr>
          <w:p w14:paraId="7F2AD544"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14</w:t>
            </w:r>
          </w:p>
        </w:tc>
        <w:tc>
          <w:tcPr>
            <w:tcW w:w="190" w:type="pct"/>
            <w:shd w:val="clear" w:color="auto" w:fill="FFFFFF"/>
            <w:vAlign w:val="center"/>
          </w:tcPr>
          <w:p w14:paraId="29447B2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15</w:t>
            </w:r>
          </w:p>
        </w:tc>
        <w:tc>
          <w:tcPr>
            <w:tcW w:w="152" w:type="pct"/>
            <w:shd w:val="clear" w:color="auto" w:fill="FFFFFF"/>
            <w:vAlign w:val="center"/>
          </w:tcPr>
          <w:p w14:paraId="43346A5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16</w:t>
            </w:r>
          </w:p>
        </w:tc>
        <w:tc>
          <w:tcPr>
            <w:tcW w:w="217" w:type="pct"/>
            <w:shd w:val="clear" w:color="auto" w:fill="FFFFFF"/>
            <w:vAlign w:val="center"/>
          </w:tcPr>
          <w:p w14:paraId="4CE08524"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17</w:t>
            </w:r>
          </w:p>
        </w:tc>
        <w:tc>
          <w:tcPr>
            <w:tcW w:w="152" w:type="pct"/>
            <w:shd w:val="clear" w:color="auto" w:fill="FFFFFF"/>
            <w:vAlign w:val="center"/>
          </w:tcPr>
          <w:p w14:paraId="5C60816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18</w:t>
            </w:r>
          </w:p>
        </w:tc>
        <w:tc>
          <w:tcPr>
            <w:tcW w:w="193" w:type="pct"/>
            <w:shd w:val="clear" w:color="auto" w:fill="FFFFFF"/>
            <w:vAlign w:val="center"/>
          </w:tcPr>
          <w:p w14:paraId="7D50552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19</w:t>
            </w:r>
          </w:p>
        </w:tc>
        <w:tc>
          <w:tcPr>
            <w:tcW w:w="192" w:type="pct"/>
            <w:shd w:val="clear" w:color="auto" w:fill="FFFFFF"/>
            <w:vAlign w:val="center"/>
          </w:tcPr>
          <w:p w14:paraId="0DDECC9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20</w:t>
            </w:r>
          </w:p>
        </w:tc>
        <w:tc>
          <w:tcPr>
            <w:tcW w:w="222" w:type="pct"/>
            <w:shd w:val="clear" w:color="auto" w:fill="FFFFFF"/>
            <w:vAlign w:val="center"/>
          </w:tcPr>
          <w:p w14:paraId="375BDBE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21</w:t>
            </w:r>
          </w:p>
        </w:tc>
        <w:tc>
          <w:tcPr>
            <w:tcW w:w="150" w:type="pct"/>
            <w:shd w:val="clear" w:color="auto" w:fill="FFFFFF"/>
            <w:vAlign w:val="center"/>
          </w:tcPr>
          <w:p w14:paraId="5A1104D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22</w:t>
            </w:r>
          </w:p>
        </w:tc>
        <w:tc>
          <w:tcPr>
            <w:tcW w:w="234" w:type="pct"/>
            <w:shd w:val="clear" w:color="auto" w:fill="FFFFFF"/>
            <w:vAlign w:val="center"/>
          </w:tcPr>
          <w:p w14:paraId="59F37B9A"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23</w:t>
            </w:r>
          </w:p>
        </w:tc>
        <w:tc>
          <w:tcPr>
            <w:tcW w:w="222" w:type="pct"/>
            <w:shd w:val="clear" w:color="auto" w:fill="FFFFFF"/>
            <w:vAlign w:val="center"/>
          </w:tcPr>
          <w:p w14:paraId="6CD9B86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24</w:t>
            </w:r>
          </w:p>
        </w:tc>
      </w:tr>
      <w:tr w:rsidR="00E03545" w:rsidRPr="00E03545" w14:paraId="1AD6AD6C" w14:textId="77777777">
        <w:tc>
          <w:tcPr>
            <w:tcW w:w="192" w:type="pct"/>
            <w:shd w:val="clear" w:color="auto" w:fill="FFFFFF"/>
            <w:vAlign w:val="center"/>
          </w:tcPr>
          <w:p w14:paraId="4FE6AD6B" w14:textId="77777777" w:rsidR="007F47F6" w:rsidRPr="00E03545" w:rsidRDefault="007F47F6" w:rsidP="00266542">
            <w:pPr>
              <w:jc w:val="center"/>
              <w:rPr>
                <w:rFonts w:ascii="Times New Roman" w:hAnsi="Times New Roman" w:cs="Times New Roman"/>
                <w:color w:val="auto"/>
                <w:sz w:val="20"/>
                <w:szCs w:val="20"/>
              </w:rPr>
            </w:pPr>
          </w:p>
        </w:tc>
        <w:tc>
          <w:tcPr>
            <w:tcW w:w="245" w:type="pct"/>
            <w:shd w:val="clear" w:color="auto" w:fill="FFFFFF"/>
            <w:vAlign w:val="center"/>
          </w:tcPr>
          <w:p w14:paraId="5F97CE4A"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5DD1E6B7" w14:textId="77777777" w:rsidR="007F47F6" w:rsidRPr="00E03545" w:rsidRDefault="007F47F6" w:rsidP="00266542">
            <w:pPr>
              <w:jc w:val="center"/>
              <w:rPr>
                <w:rFonts w:ascii="Times New Roman" w:hAnsi="Times New Roman" w:cs="Times New Roman"/>
                <w:color w:val="auto"/>
                <w:sz w:val="20"/>
                <w:szCs w:val="20"/>
              </w:rPr>
            </w:pPr>
          </w:p>
        </w:tc>
        <w:tc>
          <w:tcPr>
            <w:tcW w:w="216" w:type="pct"/>
            <w:shd w:val="clear" w:color="auto" w:fill="FFFFFF"/>
            <w:vAlign w:val="center"/>
          </w:tcPr>
          <w:p w14:paraId="588CE1A8" w14:textId="77777777" w:rsidR="007F47F6" w:rsidRPr="00E03545" w:rsidRDefault="007F47F6" w:rsidP="00266542">
            <w:pPr>
              <w:jc w:val="center"/>
              <w:rPr>
                <w:rFonts w:ascii="Times New Roman" w:hAnsi="Times New Roman" w:cs="Times New Roman"/>
                <w:color w:val="auto"/>
                <w:sz w:val="20"/>
                <w:szCs w:val="20"/>
              </w:rPr>
            </w:pPr>
          </w:p>
        </w:tc>
        <w:tc>
          <w:tcPr>
            <w:tcW w:w="180" w:type="pct"/>
            <w:shd w:val="clear" w:color="auto" w:fill="FFFFFF"/>
            <w:vAlign w:val="center"/>
          </w:tcPr>
          <w:p w14:paraId="2FB9C871" w14:textId="77777777" w:rsidR="007F47F6" w:rsidRPr="00E03545" w:rsidRDefault="007F47F6" w:rsidP="00266542">
            <w:pPr>
              <w:jc w:val="center"/>
              <w:rPr>
                <w:rFonts w:ascii="Times New Roman" w:hAnsi="Times New Roman" w:cs="Times New Roman"/>
                <w:color w:val="auto"/>
                <w:sz w:val="20"/>
                <w:szCs w:val="20"/>
              </w:rPr>
            </w:pPr>
          </w:p>
        </w:tc>
        <w:tc>
          <w:tcPr>
            <w:tcW w:w="219" w:type="pct"/>
            <w:shd w:val="clear" w:color="auto" w:fill="FFFFFF"/>
            <w:vAlign w:val="center"/>
          </w:tcPr>
          <w:p w14:paraId="054B6BCC" w14:textId="77777777" w:rsidR="007F47F6" w:rsidRPr="00E03545" w:rsidRDefault="007F47F6" w:rsidP="00266542">
            <w:pPr>
              <w:jc w:val="center"/>
              <w:rPr>
                <w:rFonts w:ascii="Times New Roman" w:hAnsi="Times New Roman" w:cs="Times New Roman"/>
                <w:color w:val="auto"/>
                <w:sz w:val="20"/>
                <w:szCs w:val="20"/>
              </w:rPr>
            </w:pPr>
          </w:p>
        </w:tc>
        <w:tc>
          <w:tcPr>
            <w:tcW w:w="183" w:type="pct"/>
            <w:shd w:val="clear" w:color="auto" w:fill="FFFFFF"/>
            <w:vAlign w:val="center"/>
          </w:tcPr>
          <w:p w14:paraId="3973354B"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13D06354"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3C7F4244" w14:textId="77777777" w:rsidR="007F47F6" w:rsidRPr="00E03545" w:rsidRDefault="007F47F6" w:rsidP="00266542">
            <w:pPr>
              <w:jc w:val="center"/>
              <w:rPr>
                <w:rFonts w:ascii="Times New Roman" w:hAnsi="Times New Roman" w:cs="Times New Roman"/>
                <w:color w:val="auto"/>
                <w:sz w:val="20"/>
                <w:szCs w:val="20"/>
              </w:rPr>
            </w:pPr>
          </w:p>
        </w:tc>
        <w:tc>
          <w:tcPr>
            <w:tcW w:w="214" w:type="pct"/>
            <w:shd w:val="clear" w:color="auto" w:fill="FFFFFF"/>
            <w:vAlign w:val="center"/>
          </w:tcPr>
          <w:p w14:paraId="791DFFBE"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0EE92273" w14:textId="77777777" w:rsidR="007F47F6" w:rsidRPr="00E03545" w:rsidRDefault="007F47F6" w:rsidP="00266542">
            <w:pPr>
              <w:jc w:val="center"/>
              <w:rPr>
                <w:rFonts w:ascii="Times New Roman" w:hAnsi="Times New Roman" w:cs="Times New Roman"/>
                <w:color w:val="auto"/>
                <w:sz w:val="20"/>
                <w:szCs w:val="20"/>
              </w:rPr>
            </w:pPr>
          </w:p>
        </w:tc>
        <w:tc>
          <w:tcPr>
            <w:tcW w:w="182" w:type="pct"/>
            <w:shd w:val="clear" w:color="auto" w:fill="FFFFFF"/>
            <w:vAlign w:val="center"/>
          </w:tcPr>
          <w:p w14:paraId="20DB4429" w14:textId="77777777" w:rsidR="007F47F6" w:rsidRPr="00E03545" w:rsidRDefault="007F47F6" w:rsidP="00266542">
            <w:pPr>
              <w:jc w:val="center"/>
              <w:rPr>
                <w:rFonts w:ascii="Times New Roman" w:hAnsi="Times New Roman" w:cs="Times New Roman"/>
                <w:color w:val="auto"/>
                <w:sz w:val="20"/>
                <w:szCs w:val="20"/>
              </w:rPr>
            </w:pPr>
          </w:p>
        </w:tc>
        <w:tc>
          <w:tcPr>
            <w:tcW w:w="153" w:type="pct"/>
            <w:shd w:val="clear" w:color="auto" w:fill="FFFFFF"/>
            <w:vAlign w:val="center"/>
          </w:tcPr>
          <w:p w14:paraId="16D29D15"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28E0ED58"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57FE2415" w14:textId="77777777" w:rsidR="007F47F6" w:rsidRPr="00E03545" w:rsidRDefault="007F47F6" w:rsidP="00266542">
            <w:pPr>
              <w:jc w:val="center"/>
              <w:rPr>
                <w:rFonts w:ascii="Times New Roman" w:hAnsi="Times New Roman" w:cs="Times New Roman"/>
                <w:color w:val="auto"/>
                <w:sz w:val="20"/>
                <w:szCs w:val="20"/>
              </w:rPr>
            </w:pPr>
          </w:p>
        </w:tc>
        <w:tc>
          <w:tcPr>
            <w:tcW w:w="190" w:type="pct"/>
            <w:shd w:val="clear" w:color="auto" w:fill="FFFFFF"/>
            <w:vAlign w:val="center"/>
          </w:tcPr>
          <w:p w14:paraId="4BBB0EAC"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622EBC8A" w14:textId="77777777" w:rsidR="007F47F6" w:rsidRPr="00E03545" w:rsidRDefault="007F47F6" w:rsidP="00266542">
            <w:pPr>
              <w:jc w:val="center"/>
              <w:rPr>
                <w:rFonts w:ascii="Times New Roman" w:hAnsi="Times New Roman" w:cs="Times New Roman"/>
                <w:color w:val="auto"/>
                <w:sz w:val="20"/>
                <w:szCs w:val="20"/>
              </w:rPr>
            </w:pPr>
          </w:p>
        </w:tc>
        <w:tc>
          <w:tcPr>
            <w:tcW w:w="217" w:type="pct"/>
            <w:shd w:val="clear" w:color="auto" w:fill="FFFFFF"/>
            <w:vAlign w:val="center"/>
          </w:tcPr>
          <w:p w14:paraId="3603F517"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50DE4FF7" w14:textId="77777777" w:rsidR="007F47F6" w:rsidRPr="00E03545" w:rsidRDefault="007F47F6" w:rsidP="00266542">
            <w:pPr>
              <w:jc w:val="center"/>
              <w:rPr>
                <w:rFonts w:ascii="Times New Roman" w:hAnsi="Times New Roman" w:cs="Times New Roman"/>
                <w:color w:val="auto"/>
                <w:sz w:val="20"/>
                <w:szCs w:val="20"/>
              </w:rPr>
            </w:pPr>
          </w:p>
        </w:tc>
        <w:tc>
          <w:tcPr>
            <w:tcW w:w="193" w:type="pct"/>
            <w:shd w:val="clear" w:color="auto" w:fill="FFFFFF"/>
            <w:vAlign w:val="center"/>
          </w:tcPr>
          <w:p w14:paraId="7BAEA40C"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75D86115"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0911653C"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7B6552FC"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792D837B"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621A024A"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2621C617" w14:textId="77777777">
        <w:tc>
          <w:tcPr>
            <w:tcW w:w="192" w:type="pct"/>
            <w:shd w:val="clear" w:color="auto" w:fill="FFFFFF"/>
            <w:vAlign w:val="center"/>
          </w:tcPr>
          <w:p w14:paraId="38C7C839" w14:textId="77777777" w:rsidR="007F47F6" w:rsidRPr="00E03545" w:rsidRDefault="007F47F6" w:rsidP="00266542">
            <w:pPr>
              <w:jc w:val="center"/>
              <w:rPr>
                <w:rFonts w:ascii="Times New Roman" w:hAnsi="Times New Roman" w:cs="Times New Roman"/>
                <w:color w:val="auto"/>
                <w:sz w:val="20"/>
                <w:szCs w:val="20"/>
              </w:rPr>
            </w:pPr>
          </w:p>
        </w:tc>
        <w:tc>
          <w:tcPr>
            <w:tcW w:w="245" w:type="pct"/>
            <w:shd w:val="clear" w:color="auto" w:fill="FFFFFF"/>
            <w:vAlign w:val="center"/>
          </w:tcPr>
          <w:p w14:paraId="63591131"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6AF56083" w14:textId="77777777" w:rsidR="007F47F6" w:rsidRPr="00E03545" w:rsidRDefault="007F47F6" w:rsidP="00266542">
            <w:pPr>
              <w:jc w:val="center"/>
              <w:rPr>
                <w:rFonts w:ascii="Times New Roman" w:hAnsi="Times New Roman" w:cs="Times New Roman"/>
                <w:color w:val="auto"/>
                <w:sz w:val="20"/>
                <w:szCs w:val="20"/>
              </w:rPr>
            </w:pPr>
          </w:p>
        </w:tc>
        <w:tc>
          <w:tcPr>
            <w:tcW w:w="216" w:type="pct"/>
            <w:shd w:val="clear" w:color="auto" w:fill="FFFFFF"/>
            <w:vAlign w:val="center"/>
          </w:tcPr>
          <w:p w14:paraId="62846804" w14:textId="77777777" w:rsidR="007F47F6" w:rsidRPr="00E03545" w:rsidRDefault="007F47F6" w:rsidP="00266542">
            <w:pPr>
              <w:jc w:val="center"/>
              <w:rPr>
                <w:rFonts w:ascii="Times New Roman" w:hAnsi="Times New Roman" w:cs="Times New Roman"/>
                <w:color w:val="auto"/>
                <w:sz w:val="20"/>
                <w:szCs w:val="20"/>
              </w:rPr>
            </w:pPr>
          </w:p>
        </w:tc>
        <w:tc>
          <w:tcPr>
            <w:tcW w:w="180" w:type="pct"/>
            <w:shd w:val="clear" w:color="auto" w:fill="FFFFFF"/>
            <w:vAlign w:val="center"/>
          </w:tcPr>
          <w:p w14:paraId="0C9746FC" w14:textId="77777777" w:rsidR="007F47F6" w:rsidRPr="00E03545" w:rsidRDefault="007F47F6" w:rsidP="00266542">
            <w:pPr>
              <w:jc w:val="center"/>
              <w:rPr>
                <w:rFonts w:ascii="Times New Roman" w:hAnsi="Times New Roman" w:cs="Times New Roman"/>
                <w:color w:val="auto"/>
                <w:sz w:val="20"/>
                <w:szCs w:val="20"/>
              </w:rPr>
            </w:pPr>
          </w:p>
        </w:tc>
        <w:tc>
          <w:tcPr>
            <w:tcW w:w="219" w:type="pct"/>
            <w:shd w:val="clear" w:color="auto" w:fill="FFFFFF"/>
            <w:vAlign w:val="center"/>
          </w:tcPr>
          <w:p w14:paraId="228AE9BF" w14:textId="77777777" w:rsidR="007F47F6" w:rsidRPr="00E03545" w:rsidRDefault="007F47F6" w:rsidP="00266542">
            <w:pPr>
              <w:jc w:val="center"/>
              <w:rPr>
                <w:rFonts w:ascii="Times New Roman" w:hAnsi="Times New Roman" w:cs="Times New Roman"/>
                <w:color w:val="auto"/>
                <w:sz w:val="20"/>
                <w:szCs w:val="20"/>
              </w:rPr>
            </w:pPr>
          </w:p>
        </w:tc>
        <w:tc>
          <w:tcPr>
            <w:tcW w:w="183" w:type="pct"/>
            <w:shd w:val="clear" w:color="auto" w:fill="FFFFFF"/>
            <w:vAlign w:val="center"/>
          </w:tcPr>
          <w:p w14:paraId="463600B4"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20C5DBB3"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618A217D" w14:textId="77777777" w:rsidR="007F47F6" w:rsidRPr="00E03545" w:rsidRDefault="007F47F6" w:rsidP="00266542">
            <w:pPr>
              <w:jc w:val="center"/>
              <w:rPr>
                <w:rFonts w:ascii="Times New Roman" w:hAnsi="Times New Roman" w:cs="Times New Roman"/>
                <w:color w:val="auto"/>
                <w:sz w:val="20"/>
                <w:szCs w:val="20"/>
              </w:rPr>
            </w:pPr>
          </w:p>
        </w:tc>
        <w:tc>
          <w:tcPr>
            <w:tcW w:w="214" w:type="pct"/>
            <w:shd w:val="clear" w:color="auto" w:fill="FFFFFF"/>
            <w:vAlign w:val="center"/>
          </w:tcPr>
          <w:p w14:paraId="0B33B2D9"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5960DAAA" w14:textId="77777777" w:rsidR="007F47F6" w:rsidRPr="00E03545" w:rsidRDefault="007F47F6" w:rsidP="00266542">
            <w:pPr>
              <w:jc w:val="center"/>
              <w:rPr>
                <w:rFonts w:ascii="Times New Roman" w:hAnsi="Times New Roman" w:cs="Times New Roman"/>
                <w:color w:val="auto"/>
                <w:sz w:val="20"/>
                <w:szCs w:val="20"/>
              </w:rPr>
            </w:pPr>
          </w:p>
        </w:tc>
        <w:tc>
          <w:tcPr>
            <w:tcW w:w="182" w:type="pct"/>
            <w:shd w:val="clear" w:color="auto" w:fill="FFFFFF"/>
            <w:vAlign w:val="center"/>
          </w:tcPr>
          <w:p w14:paraId="73B18F8F" w14:textId="77777777" w:rsidR="007F47F6" w:rsidRPr="00E03545" w:rsidRDefault="007F47F6" w:rsidP="00266542">
            <w:pPr>
              <w:jc w:val="center"/>
              <w:rPr>
                <w:rFonts w:ascii="Times New Roman" w:hAnsi="Times New Roman" w:cs="Times New Roman"/>
                <w:color w:val="auto"/>
                <w:sz w:val="20"/>
                <w:szCs w:val="20"/>
              </w:rPr>
            </w:pPr>
          </w:p>
        </w:tc>
        <w:tc>
          <w:tcPr>
            <w:tcW w:w="153" w:type="pct"/>
            <w:shd w:val="clear" w:color="auto" w:fill="FFFFFF"/>
            <w:vAlign w:val="center"/>
          </w:tcPr>
          <w:p w14:paraId="7DDD5F0D"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30946A8A"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48C7EA80" w14:textId="77777777" w:rsidR="007F47F6" w:rsidRPr="00E03545" w:rsidRDefault="007F47F6" w:rsidP="00266542">
            <w:pPr>
              <w:jc w:val="center"/>
              <w:rPr>
                <w:rFonts w:ascii="Times New Roman" w:hAnsi="Times New Roman" w:cs="Times New Roman"/>
                <w:color w:val="auto"/>
                <w:sz w:val="20"/>
                <w:szCs w:val="20"/>
              </w:rPr>
            </w:pPr>
          </w:p>
        </w:tc>
        <w:tc>
          <w:tcPr>
            <w:tcW w:w="190" w:type="pct"/>
            <w:shd w:val="clear" w:color="auto" w:fill="FFFFFF"/>
            <w:vAlign w:val="center"/>
          </w:tcPr>
          <w:p w14:paraId="387C1D72"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0C827C4D" w14:textId="77777777" w:rsidR="007F47F6" w:rsidRPr="00E03545" w:rsidRDefault="007F47F6" w:rsidP="00266542">
            <w:pPr>
              <w:jc w:val="center"/>
              <w:rPr>
                <w:rFonts w:ascii="Times New Roman" w:hAnsi="Times New Roman" w:cs="Times New Roman"/>
                <w:color w:val="auto"/>
                <w:sz w:val="20"/>
                <w:szCs w:val="20"/>
              </w:rPr>
            </w:pPr>
          </w:p>
        </w:tc>
        <w:tc>
          <w:tcPr>
            <w:tcW w:w="217" w:type="pct"/>
            <w:shd w:val="clear" w:color="auto" w:fill="FFFFFF"/>
            <w:vAlign w:val="center"/>
          </w:tcPr>
          <w:p w14:paraId="04E7604E"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3B664B01" w14:textId="77777777" w:rsidR="007F47F6" w:rsidRPr="00E03545" w:rsidRDefault="007F47F6" w:rsidP="00266542">
            <w:pPr>
              <w:jc w:val="center"/>
              <w:rPr>
                <w:rFonts w:ascii="Times New Roman" w:hAnsi="Times New Roman" w:cs="Times New Roman"/>
                <w:color w:val="auto"/>
                <w:sz w:val="20"/>
                <w:szCs w:val="20"/>
              </w:rPr>
            </w:pPr>
          </w:p>
        </w:tc>
        <w:tc>
          <w:tcPr>
            <w:tcW w:w="193" w:type="pct"/>
            <w:shd w:val="clear" w:color="auto" w:fill="FFFFFF"/>
            <w:vAlign w:val="center"/>
          </w:tcPr>
          <w:p w14:paraId="5E5847D1"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7BC810B0"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45352221"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226B1EF0"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028E9397"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32C0B663"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17EB5AD4" w14:textId="77777777">
        <w:tc>
          <w:tcPr>
            <w:tcW w:w="192" w:type="pct"/>
            <w:shd w:val="clear" w:color="auto" w:fill="FFFFFF"/>
            <w:vAlign w:val="center"/>
          </w:tcPr>
          <w:p w14:paraId="78B92DD4" w14:textId="77777777" w:rsidR="007F47F6" w:rsidRPr="00E03545" w:rsidRDefault="007F47F6" w:rsidP="00266542">
            <w:pPr>
              <w:jc w:val="center"/>
              <w:rPr>
                <w:rFonts w:ascii="Times New Roman" w:hAnsi="Times New Roman" w:cs="Times New Roman"/>
                <w:color w:val="auto"/>
                <w:sz w:val="20"/>
                <w:szCs w:val="20"/>
              </w:rPr>
            </w:pPr>
          </w:p>
        </w:tc>
        <w:tc>
          <w:tcPr>
            <w:tcW w:w="245" w:type="pct"/>
            <w:shd w:val="clear" w:color="auto" w:fill="FFFFFF"/>
            <w:vAlign w:val="center"/>
          </w:tcPr>
          <w:p w14:paraId="7320172C"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3125E840" w14:textId="77777777" w:rsidR="007F47F6" w:rsidRPr="00E03545" w:rsidRDefault="007F47F6" w:rsidP="00266542">
            <w:pPr>
              <w:jc w:val="center"/>
              <w:rPr>
                <w:rFonts w:ascii="Times New Roman" w:hAnsi="Times New Roman" w:cs="Times New Roman"/>
                <w:color w:val="auto"/>
                <w:sz w:val="20"/>
                <w:szCs w:val="20"/>
              </w:rPr>
            </w:pPr>
          </w:p>
        </w:tc>
        <w:tc>
          <w:tcPr>
            <w:tcW w:w="216" w:type="pct"/>
            <w:shd w:val="clear" w:color="auto" w:fill="FFFFFF"/>
            <w:vAlign w:val="center"/>
          </w:tcPr>
          <w:p w14:paraId="164B9D12" w14:textId="77777777" w:rsidR="007F47F6" w:rsidRPr="00E03545" w:rsidRDefault="007F47F6" w:rsidP="00266542">
            <w:pPr>
              <w:jc w:val="center"/>
              <w:rPr>
                <w:rFonts w:ascii="Times New Roman" w:hAnsi="Times New Roman" w:cs="Times New Roman"/>
                <w:color w:val="auto"/>
                <w:sz w:val="20"/>
                <w:szCs w:val="20"/>
              </w:rPr>
            </w:pPr>
          </w:p>
        </w:tc>
        <w:tc>
          <w:tcPr>
            <w:tcW w:w="180" w:type="pct"/>
            <w:shd w:val="clear" w:color="auto" w:fill="FFFFFF"/>
            <w:vAlign w:val="center"/>
          </w:tcPr>
          <w:p w14:paraId="6DD56965" w14:textId="77777777" w:rsidR="007F47F6" w:rsidRPr="00E03545" w:rsidRDefault="007F47F6" w:rsidP="00266542">
            <w:pPr>
              <w:jc w:val="center"/>
              <w:rPr>
                <w:rFonts w:ascii="Times New Roman" w:hAnsi="Times New Roman" w:cs="Times New Roman"/>
                <w:color w:val="auto"/>
                <w:sz w:val="20"/>
                <w:szCs w:val="20"/>
              </w:rPr>
            </w:pPr>
          </w:p>
        </w:tc>
        <w:tc>
          <w:tcPr>
            <w:tcW w:w="219" w:type="pct"/>
            <w:shd w:val="clear" w:color="auto" w:fill="FFFFFF"/>
            <w:vAlign w:val="center"/>
          </w:tcPr>
          <w:p w14:paraId="2F3927D3" w14:textId="77777777" w:rsidR="007F47F6" w:rsidRPr="00E03545" w:rsidRDefault="007F47F6" w:rsidP="00266542">
            <w:pPr>
              <w:jc w:val="center"/>
              <w:rPr>
                <w:rFonts w:ascii="Times New Roman" w:hAnsi="Times New Roman" w:cs="Times New Roman"/>
                <w:color w:val="auto"/>
                <w:sz w:val="20"/>
                <w:szCs w:val="20"/>
              </w:rPr>
            </w:pPr>
          </w:p>
        </w:tc>
        <w:tc>
          <w:tcPr>
            <w:tcW w:w="183" w:type="pct"/>
            <w:shd w:val="clear" w:color="auto" w:fill="FFFFFF"/>
            <w:vAlign w:val="center"/>
          </w:tcPr>
          <w:p w14:paraId="3EB9A54A"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7306E757"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6AE5DE2D" w14:textId="77777777" w:rsidR="007F47F6" w:rsidRPr="00E03545" w:rsidRDefault="007F47F6" w:rsidP="00266542">
            <w:pPr>
              <w:jc w:val="center"/>
              <w:rPr>
                <w:rFonts w:ascii="Times New Roman" w:hAnsi="Times New Roman" w:cs="Times New Roman"/>
                <w:color w:val="auto"/>
                <w:sz w:val="20"/>
                <w:szCs w:val="20"/>
              </w:rPr>
            </w:pPr>
          </w:p>
        </w:tc>
        <w:tc>
          <w:tcPr>
            <w:tcW w:w="214" w:type="pct"/>
            <w:shd w:val="clear" w:color="auto" w:fill="FFFFFF"/>
            <w:vAlign w:val="center"/>
          </w:tcPr>
          <w:p w14:paraId="0F896201"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24818B5E" w14:textId="77777777" w:rsidR="007F47F6" w:rsidRPr="00E03545" w:rsidRDefault="007F47F6" w:rsidP="00266542">
            <w:pPr>
              <w:jc w:val="center"/>
              <w:rPr>
                <w:rFonts w:ascii="Times New Roman" w:hAnsi="Times New Roman" w:cs="Times New Roman"/>
                <w:color w:val="auto"/>
                <w:sz w:val="20"/>
                <w:szCs w:val="20"/>
              </w:rPr>
            </w:pPr>
          </w:p>
        </w:tc>
        <w:tc>
          <w:tcPr>
            <w:tcW w:w="182" w:type="pct"/>
            <w:shd w:val="clear" w:color="auto" w:fill="FFFFFF"/>
            <w:vAlign w:val="center"/>
          </w:tcPr>
          <w:p w14:paraId="18CC682C" w14:textId="77777777" w:rsidR="007F47F6" w:rsidRPr="00E03545" w:rsidRDefault="007F47F6" w:rsidP="00266542">
            <w:pPr>
              <w:jc w:val="center"/>
              <w:rPr>
                <w:rFonts w:ascii="Times New Roman" w:hAnsi="Times New Roman" w:cs="Times New Roman"/>
                <w:color w:val="auto"/>
                <w:sz w:val="20"/>
                <w:szCs w:val="20"/>
              </w:rPr>
            </w:pPr>
          </w:p>
        </w:tc>
        <w:tc>
          <w:tcPr>
            <w:tcW w:w="153" w:type="pct"/>
            <w:shd w:val="clear" w:color="auto" w:fill="FFFFFF"/>
            <w:vAlign w:val="center"/>
          </w:tcPr>
          <w:p w14:paraId="74C51D59"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4903D678"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33478C3E" w14:textId="77777777" w:rsidR="007F47F6" w:rsidRPr="00E03545" w:rsidRDefault="007F47F6" w:rsidP="00266542">
            <w:pPr>
              <w:jc w:val="center"/>
              <w:rPr>
                <w:rFonts w:ascii="Times New Roman" w:hAnsi="Times New Roman" w:cs="Times New Roman"/>
                <w:color w:val="auto"/>
                <w:sz w:val="20"/>
                <w:szCs w:val="20"/>
              </w:rPr>
            </w:pPr>
          </w:p>
        </w:tc>
        <w:tc>
          <w:tcPr>
            <w:tcW w:w="190" w:type="pct"/>
            <w:shd w:val="clear" w:color="auto" w:fill="FFFFFF"/>
            <w:vAlign w:val="center"/>
          </w:tcPr>
          <w:p w14:paraId="5ADBE769"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41498C86" w14:textId="77777777" w:rsidR="007F47F6" w:rsidRPr="00E03545" w:rsidRDefault="007F47F6" w:rsidP="00266542">
            <w:pPr>
              <w:jc w:val="center"/>
              <w:rPr>
                <w:rFonts w:ascii="Times New Roman" w:hAnsi="Times New Roman" w:cs="Times New Roman"/>
                <w:color w:val="auto"/>
                <w:sz w:val="20"/>
                <w:szCs w:val="20"/>
              </w:rPr>
            </w:pPr>
          </w:p>
        </w:tc>
        <w:tc>
          <w:tcPr>
            <w:tcW w:w="217" w:type="pct"/>
            <w:shd w:val="clear" w:color="auto" w:fill="FFFFFF"/>
            <w:vAlign w:val="center"/>
          </w:tcPr>
          <w:p w14:paraId="3DA0C14E"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5B2491E5" w14:textId="77777777" w:rsidR="007F47F6" w:rsidRPr="00E03545" w:rsidRDefault="007F47F6" w:rsidP="00266542">
            <w:pPr>
              <w:jc w:val="center"/>
              <w:rPr>
                <w:rFonts w:ascii="Times New Roman" w:hAnsi="Times New Roman" w:cs="Times New Roman"/>
                <w:color w:val="auto"/>
                <w:sz w:val="20"/>
                <w:szCs w:val="20"/>
              </w:rPr>
            </w:pPr>
          </w:p>
        </w:tc>
        <w:tc>
          <w:tcPr>
            <w:tcW w:w="193" w:type="pct"/>
            <w:shd w:val="clear" w:color="auto" w:fill="FFFFFF"/>
            <w:vAlign w:val="center"/>
          </w:tcPr>
          <w:p w14:paraId="24FDDFC0"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3A7D8F42"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7DEDADE4"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2234F8A5"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65338C4F"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059A9FA6"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446ED4DE" w14:textId="77777777">
        <w:tc>
          <w:tcPr>
            <w:tcW w:w="192" w:type="pct"/>
            <w:shd w:val="clear" w:color="auto" w:fill="FFFFFF"/>
            <w:vAlign w:val="center"/>
          </w:tcPr>
          <w:p w14:paraId="3B084158" w14:textId="77777777" w:rsidR="007F47F6" w:rsidRPr="00E03545" w:rsidRDefault="007F47F6" w:rsidP="00266542">
            <w:pPr>
              <w:jc w:val="center"/>
              <w:rPr>
                <w:rFonts w:ascii="Times New Roman" w:hAnsi="Times New Roman" w:cs="Times New Roman"/>
                <w:color w:val="auto"/>
                <w:sz w:val="20"/>
                <w:szCs w:val="20"/>
              </w:rPr>
            </w:pPr>
          </w:p>
        </w:tc>
        <w:tc>
          <w:tcPr>
            <w:tcW w:w="245" w:type="pct"/>
            <w:shd w:val="clear" w:color="auto" w:fill="FFFFFF"/>
            <w:vAlign w:val="center"/>
          </w:tcPr>
          <w:p w14:paraId="46BFAE00"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42831875" w14:textId="77777777" w:rsidR="007F47F6" w:rsidRPr="00E03545" w:rsidRDefault="007F47F6" w:rsidP="00266542">
            <w:pPr>
              <w:jc w:val="center"/>
              <w:rPr>
                <w:rFonts w:ascii="Times New Roman" w:hAnsi="Times New Roman" w:cs="Times New Roman"/>
                <w:color w:val="auto"/>
                <w:sz w:val="20"/>
                <w:szCs w:val="20"/>
              </w:rPr>
            </w:pPr>
          </w:p>
        </w:tc>
        <w:tc>
          <w:tcPr>
            <w:tcW w:w="216" w:type="pct"/>
            <w:shd w:val="clear" w:color="auto" w:fill="FFFFFF"/>
            <w:vAlign w:val="center"/>
          </w:tcPr>
          <w:p w14:paraId="3A4E0DE8" w14:textId="77777777" w:rsidR="007F47F6" w:rsidRPr="00E03545" w:rsidRDefault="007F47F6" w:rsidP="00266542">
            <w:pPr>
              <w:jc w:val="center"/>
              <w:rPr>
                <w:rFonts w:ascii="Times New Roman" w:hAnsi="Times New Roman" w:cs="Times New Roman"/>
                <w:color w:val="auto"/>
                <w:sz w:val="20"/>
                <w:szCs w:val="20"/>
              </w:rPr>
            </w:pPr>
          </w:p>
        </w:tc>
        <w:tc>
          <w:tcPr>
            <w:tcW w:w="180" w:type="pct"/>
            <w:shd w:val="clear" w:color="auto" w:fill="FFFFFF"/>
            <w:vAlign w:val="center"/>
          </w:tcPr>
          <w:p w14:paraId="5F78491B" w14:textId="77777777" w:rsidR="007F47F6" w:rsidRPr="00E03545" w:rsidRDefault="007F47F6" w:rsidP="00266542">
            <w:pPr>
              <w:jc w:val="center"/>
              <w:rPr>
                <w:rFonts w:ascii="Times New Roman" w:hAnsi="Times New Roman" w:cs="Times New Roman"/>
                <w:color w:val="auto"/>
                <w:sz w:val="20"/>
                <w:szCs w:val="20"/>
              </w:rPr>
            </w:pPr>
          </w:p>
        </w:tc>
        <w:tc>
          <w:tcPr>
            <w:tcW w:w="219" w:type="pct"/>
            <w:shd w:val="clear" w:color="auto" w:fill="FFFFFF"/>
            <w:vAlign w:val="center"/>
          </w:tcPr>
          <w:p w14:paraId="24998A1F" w14:textId="77777777" w:rsidR="007F47F6" w:rsidRPr="00E03545" w:rsidRDefault="007F47F6" w:rsidP="00266542">
            <w:pPr>
              <w:jc w:val="center"/>
              <w:rPr>
                <w:rFonts w:ascii="Times New Roman" w:hAnsi="Times New Roman" w:cs="Times New Roman"/>
                <w:color w:val="auto"/>
                <w:sz w:val="20"/>
                <w:szCs w:val="20"/>
              </w:rPr>
            </w:pPr>
          </w:p>
        </w:tc>
        <w:tc>
          <w:tcPr>
            <w:tcW w:w="183" w:type="pct"/>
            <w:shd w:val="clear" w:color="auto" w:fill="FFFFFF"/>
            <w:vAlign w:val="center"/>
          </w:tcPr>
          <w:p w14:paraId="31547DA9"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1165914B"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00839602" w14:textId="77777777" w:rsidR="007F47F6" w:rsidRPr="00E03545" w:rsidRDefault="007F47F6" w:rsidP="00266542">
            <w:pPr>
              <w:jc w:val="center"/>
              <w:rPr>
                <w:rFonts w:ascii="Times New Roman" w:hAnsi="Times New Roman" w:cs="Times New Roman"/>
                <w:color w:val="auto"/>
                <w:sz w:val="20"/>
                <w:szCs w:val="20"/>
              </w:rPr>
            </w:pPr>
          </w:p>
        </w:tc>
        <w:tc>
          <w:tcPr>
            <w:tcW w:w="214" w:type="pct"/>
            <w:shd w:val="clear" w:color="auto" w:fill="FFFFFF"/>
            <w:vAlign w:val="center"/>
          </w:tcPr>
          <w:p w14:paraId="531E8133"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544F5D64" w14:textId="77777777" w:rsidR="007F47F6" w:rsidRPr="00E03545" w:rsidRDefault="007F47F6" w:rsidP="00266542">
            <w:pPr>
              <w:jc w:val="center"/>
              <w:rPr>
                <w:rFonts w:ascii="Times New Roman" w:hAnsi="Times New Roman" w:cs="Times New Roman"/>
                <w:color w:val="auto"/>
                <w:sz w:val="20"/>
                <w:szCs w:val="20"/>
              </w:rPr>
            </w:pPr>
          </w:p>
        </w:tc>
        <w:tc>
          <w:tcPr>
            <w:tcW w:w="182" w:type="pct"/>
            <w:shd w:val="clear" w:color="auto" w:fill="FFFFFF"/>
            <w:vAlign w:val="center"/>
          </w:tcPr>
          <w:p w14:paraId="03BE9ECC" w14:textId="77777777" w:rsidR="007F47F6" w:rsidRPr="00E03545" w:rsidRDefault="007F47F6" w:rsidP="00266542">
            <w:pPr>
              <w:jc w:val="center"/>
              <w:rPr>
                <w:rFonts w:ascii="Times New Roman" w:hAnsi="Times New Roman" w:cs="Times New Roman"/>
                <w:color w:val="auto"/>
                <w:sz w:val="20"/>
                <w:szCs w:val="20"/>
              </w:rPr>
            </w:pPr>
          </w:p>
        </w:tc>
        <w:tc>
          <w:tcPr>
            <w:tcW w:w="153" w:type="pct"/>
            <w:shd w:val="clear" w:color="auto" w:fill="FFFFFF"/>
            <w:vAlign w:val="center"/>
          </w:tcPr>
          <w:p w14:paraId="42DEA6F1"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72B7332E"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79335E6C" w14:textId="77777777" w:rsidR="007F47F6" w:rsidRPr="00E03545" w:rsidRDefault="007F47F6" w:rsidP="00266542">
            <w:pPr>
              <w:jc w:val="center"/>
              <w:rPr>
                <w:rFonts w:ascii="Times New Roman" w:hAnsi="Times New Roman" w:cs="Times New Roman"/>
                <w:color w:val="auto"/>
                <w:sz w:val="20"/>
                <w:szCs w:val="20"/>
              </w:rPr>
            </w:pPr>
          </w:p>
        </w:tc>
        <w:tc>
          <w:tcPr>
            <w:tcW w:w="190" w:type="pct"/>
            <w:shd w:val="clear" w:color="auto" w:fill="FFFFFF"/>
            <w:vAlign w:val="center"/>
          </w:tcPr>
          <w:p w14:paraId="42BA5909"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01F6753B" w14:textId="77777777" w:rsidR="007F47F6" w:rsidRPr="00E03545" w:rsidRDefault="007F47F6" w:rsidP="00266542">
            <w:pPr>
              <w:jc w:val="center"/>
              <w:rPr>
                <w:rFonts w:ascii="Times New Roman" w:hAnsi="Times New Roman" w:cs="Times New Roman"/>
                <w:color w:val="auto"/>
                <w:sz w:val="20"/>
                <w:szCs w:val="20"/>
              </w:rPr>
            </w:pPr>
          </w:p>
        </w:tc>
        <w:tc>
          <w:tcPr>
            <w:tcW w:w="217" w:type="pct"/>
            <w:shd w:val="clear" w:color="auto" w:fill="FFFFFF"/>
            <w:vAlign w:val="center"/>
          </w:tcPr>
          <w:p w14:paraId="66FC0C6F"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6E75DA69" w14:textId="77777777" w:rsidR="007F47F6" w:rsidRPr="00E03545" w:rsidRDefault="007F47F6" w:rsidP="00266542">
            <w:pPr>
              <w:jc w:val="center"/>
              <w:rPr>
                <w:rFonts w:ascii="Times New Roman" w:hAnsi="Times New Roman" w:cs="Times New Roman"/>
                <w:color w:val="auto"/>
                <w:sz w:val="20"/>
                <w:szCs w:val="20"/>
              </w:rPr>
            </w:pPr>
          </w:p>
        </w:tc>
        <w:tc>
          <w:tcPr>
            <w:tcW w:w="193" w:type="pct"/>
            <w:shd w:val="clear" w:color="auto" w:fill="FFFFFF"/>
            <w:vAlign w:val="center"/>
          </w:tcPr>
          <w:p w14:paraId="3A48E80E"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19FB28F2"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535E86CF"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6C668432"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33EA5991"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407ADCA1"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7C143DB4" w14:textId="77777777">
        <w:tc>
          <w:tcPr>
            <w:tcW w:w="192" w:type="pct"/>
            <w:shd w:val="clear" w:color="auto" w:fill="FFFFFF"/>
            <w:vAlign w:val="center"/>
          </w:tcPr>
          <w:p w14:paraId="6AE9345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Tổng</w:t>
            </w:r>
          </w:p>
        </w:tc>
        <w:tc>
          <w:tcPr>
            <w:tcW w:w="245" w:type="pct"/>
            <w:shd w:val="clear" w:color="auto" w:fill="FFFFFF"/>
            <w:vAlign w:val="center"/>
          </w:tcPr>
          <w:p w14:paraId="0F89084E" w14:textId="77777777" w:rsidR="007F47F6" w:rsidRPr="00E03545" w:rsidRDefault="007F47F6" w:rsidP="00266542">
            <w:pPr>
              <w:jc w:val="center"/>
              <w:rPr>
                <w:rFonts w:ascii="Times New Roman" w:hAnsi="Times New Roman" w:cs="Times New Roman"/>
                <w:color w:val="auto"/>
                <w:sz w:val="20"/>
                <w:szCs w:val="20"/>
              </w:rPr>
            </w:pPr>
          </w:p>
        </w:tc>
        <w:tc>
          <w:tcPr>
            <w:tcW w:w="197" w:type="pct"/>
            <w:shd w:val="clear" w:color="auto" w:fill="FFFFFF"/>
            <w:vAlign w:val="center"/>
          </w:tcPr>
          <w:p w14:paraId="17105C00" w14:textId="77777777" w:rsidR="007F47F6" w:rsidRPr="00E03545" w:rsidRDefault="007F47F6" w:rsidP="00266542">
            <w:pPr>
              <w:jc w:val="center"/>
              <w:rPr>
                <w:rFonts w:ascii="Times New Roman" w:hAnsi="Times New Roman" w:cs="Times New Roman"/>
                <w:color w:val="auto"/>
                <w:sz w:val="20"/>
                <w:szCs w:val="20"/>
              </w:rPr>
            </w:pPr>
          </w:p>
        </w:tc>
        <w:tc>
          <w:tcPr>
            <w:tcW w:w="216" w:type="pct"/>
            <w:shd w:val="clear" w:color="auto" w:fill="FFFFFF"/>
            <w:vAlign w:val="center"/>
          </w:tcPr>
          <w:p w14:paraId="69A6204C" w14:textId="77777777" w:rsidR="007F47F6" w:rsidRPr="00E03545" w:rsidRDefault="007F47F6" w:rsidP="00266542">
            <w:pPr>
              <w:jc w:val="center"/>
              <w:rPr>
                <w:rFonts w:ascii="Times New Roman" w:hAnsi="Times New Roman" w:cs="Times New Roman"/>
                <w:color w:val="auto"/>
                <w:sz w:val="20"/>
                <w:szCs w:val="20"/>
              </w:rPr>
            </w:pPr>
          </w:p>
        </w:tc>
        <w:tc>
          <w:tcPr>
            <w:tcW w:w="180" w:type="pct"/>
            <w:shd w:val="clear" w:color="auto" w:fill="FFFFFF"/>
            <w:vAlign w:val="center"/>
          </w:tcPr>
          <w:p w14:paraId="2531FB92" w14:textId="77777777" w:rsidR="007F47F6" w:rsidRPr="00E03545" w:rsidRDefault="007F47F6" w:rsidP="00266542">
            <w:pPr>
              <w:jc w:val="center"/>
              <w:rPr>
                <w:rFonts w:ascii="Times New Roman" w:hAnsi="Times New Roman" w:cs="Times New Roman"/>
                <w:color w:val="auto"/>
                <w:sz w:val="20"/>
                <w:szCs w:val="20"/>
              </w:rPr>
            </w:pPr>
          </w:p>
        </w:tc>
        <w:tc>
          <w:tcPr>
            <w:tcW w:w="219" w:type="pct"/>
            <w:shd w:val="clear" w:color="auto" w:fill="FFFFFF"/>
            <w:vAlign w:val="center"/>
          </w:tcPr>
          <w:p w14:paraId="098CE277" w14:textId="77777777" w:rsidR="007F47F6" w:rsidRPr="00E03545" w:rsidRDefault="007F47F6" w:rsidP="00266542">
            <w:pPr>
              <w:jc w:val="center"/>
              <w:rPr>
                <w:rFonts w:ascii="Times New Roman" w:hAnsi="Times New Roman" w:cs="Times New Roman"/>
                <w:color w:val="auto"/>
                <w:sz w:val="20"/>
                <w:szCs w:val="20"/>
              </w:rPr>
            </w:pPr>
          </w:p>
        </w:tc>
        <w:tc>
          <w:tcPr>
            <w:tcW w:w="183" w:type="pct"/>
            <w:shd w:val="clear" w:color="auto" w:fill="FFFFFF"/>
            <w:vAlign w:val="center"/>
          </w:tcPr>
          <w:p w14:paraId="7CD89B36"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1CC7585C"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26959113" w14:textId="77777777" w:rsidR="007F47F6" w:rsidRPr="00E03545" w:rsidRDefault="007F47F6" w:rsidP="00266542">
            <w:pPr>
              <w:jc w:val="center"/>
              <w:rPr>
                <w:rFonts w:ascii="Times New Roman" w:hAnsi="Times New Roman" w:cs="Times New Roman"/>
                <w:color w:val="auto"/>
                <w:sz w:val="20"/>
                <w:szCs w:val="20"/>
              </w:rPr>
            </w:pPr>
          </w:p>
        </w:tc>
        <w:tc>
          <w:tcPr>
            <w:tcW w:w="214" w:type="pct"/>
            <w:shd w:val="clear" w:color="auto" w:fill="FFFFFF"/>
            <w:vAlign w:val="center"/>
          </w:tcPr>
          <w:p w14:paraId="52EB3C99"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2580AA5A" w14:textId="77777777" w:rsidR="007F47F6" w:rsidRPr="00E03545" w:rsidRDefault="007F47F6" w:rsidP="00266542">
            <w:pPr>
              <w:jc w:val="center"/>
              <w:rPr>
                <w:rFonts w:ascii="Times New Roman" w:hAnsi="Times New Roman" w:cs="Times New Roman"/>
                <w:color w:val="auto"/>
                <w:sz w:val="20"/>
                <w:szCs w:val="20"/>
              </w:rPr>
            </w:pPr>
          </w:p>
        </w:tc>
        <w:tc>
          <w:tcPr>
            <w:tcW w:w="182" w:type="pct"/>
            <w:shd w:val="clear" w:color="auto" w:fill="FFFFFF"/>
            <w:vAlign w:val="center"/>
          </w:tcPr>
          <w:p w14:paraId="54140055" w14:textId="77777777" w:rsidR="007F47F6" w:rsidRPr="00E03545" w:rsidRDefault="007F47F6" w:rsidP="00266542">
            <w:pPr>
              <w:jc w:val="center"/>
              <w:rPr>
                <w:rFonts w:ascii="Times New Roman" w:hAnsi="Times New Roman" w:cs="Times New Roman"/>
                <w:color w:val="auto"/>
                <w:sz w:val="20"/>
                <w:szCs w:val="20"/>
              </w:rPr>
            </w:pPr>
          </w:p>
        </w:tc>
        <w:tc>
          <w:tcPr>
            <w:tcW w:w="153" w:type="pct"/>
            <w:shd w:val="clear" w:color="auto" w:fill="FFFFFF"/>
            <w:vAlign w:val="center"/>
          </w:tcPr>
          <w:p w14:paraId="1E5D9B37"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08185AC3" w14:textId="77777777" w:rsidR="007F47F6" w:rsidRPr="00E03545" w:rsidRDefault="007F47F6" w:rsidP="00266542">
            <w:pPr>
              <w:jc w:val="center"/>
              <w:rPr>
                <w:rFonts w:ascii="Times New Roman" w:hAnsi="Times New Roman" w:cs="Times New Roman"/>
                <w:color w:val="auto"/>
                <w:sz w:val="20"/>
                <w:szCs w:val="20"/>
              </w:rPr>
            </w:pPr>
          </w:p>
        </w:tc>
        <w:tc>
          <w:tcPr>
            <w:tcW w:w="231" w:type="pct"/>
            <w:shd w:val="clear" w:color="auto" w:fill="FFFFFF"/>
            <w:vAlign w:val="center"/>
          </w:tcPr>
          <w:p w14:paraId="295E8CC9" w14:textId="77777777" w:rsidR="007F47F6" w:rsidRPr="00E03545" w:rsidRDefault="007F47F6" w:rsidP="00266542">
            <w:pPr>
              <w:jc w:val="center"/>
              <w:rPr>
                <w:rFonts w:ascii="Times New Roman" w:hAnsi="Times New Roman" w:cs="Times New Roman"/>
                <w:color w:val="auto"/>
                <w:sz w:val="20"/>
                <w:szCs w:val="20"/>
              </w:rPr>
            </w:pPr>
          </w:p>
        </w:tc>
        <w:tc>
          <w:tcPr>
            <w:tcW w:w="190" w:type="pct"/>
            <w:shd w:val="clear" w:color="auto" w:fill="FFFFFF"/>
            <w:vAlign w:val="center"/>
          </w:tcPr>
          <w:p w14:paraId="2B4BB95D"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1312DD0F" w14:textId="77777777" w:rsidR="007F47F6" w:rsidRPr="00E03545" w:rsidRDefault="007F47F6" w:rsidP="00266542">
            <w:pPr>
              <w:jc w:val="center"/>
              <w:rPr>
                <w:rFonts w:ascii="Times New Roman" w:hAnsi="Times New Roman" w:cs="Times New Roman"/>
                <w:color w:val="auto"/>
                <w:sz w:val="20"/>
                <w:szCs w:val="20"/>
              </w:rPr>
            </w:pPr>
          </w:p>
        </w:tc>
        <w:tc>
          <w:tcPr>
            <w:tcW w:w="217" w:type="pct"/>
            <w:shd w:val="clear" w:color="auto" w:fill="FFFFFF"/>
            <w:vAlign w:val="center"/>
          </w:tcPr>
          <w:p w14:paraId="55B74BBC" w14:textId="77777777" w:rsidR="007F47F6" w:rsidRPr="00E03545" w:rsidRDefault="007F47F6" w:rsidP="00266542">
            <w:pPr>
              <w:jc w:val="center"/>
              <w:rPr>
                <w:rFonts w:ascii="Times New Roman" w:hAnsi="Times New Roman" w:cs="Times New Roman"/>
                <w:color w:val="auto"/>
                <w:sz w:val="20"/>
                <w:szCs w:val="20"/>
              </w:rPr>
            </w:pPr>
          </w:p>
        </w:tc>
        <w:tc>
          <w:tcPr>
            <w:tcW w:w="152" w:type="pct"/>
            <w:shd w:val="clear" w:color="auto" w:fill="FFFFFF"/>
            <w:vAlign w:val="center"/>
          </w:tcPr>
          <w:p w14:paraId="73E1497B" w14:textId="77777777" w:rsidR="007F47F6" w:rsidRPr="00E03545" w:rsidRDefault="007F47F6" w:rsidP="00266542">
            <w:pPr>
              <w:jc w:val="center"/>
              <w:rPr>
                <w:rFonts w:ascii="Times New Roman" w:hAnsi="Times New Roman" w:cs="Times New Roman"/>
                <w:color w:val="auto"/>
                <w:sz w:val="20"/>
                <w:szCs w:val="20"/>
              </w:rPr>
            </w:pPr>
          </w:p>
        </w:tc>
        <w:tc>
          <w:tcPr>
            <w:tcW w:w="193" w:type="pct"/>
            <w:shd w:val="clear" w:color="auto" w:fill="FFFFFF"/>
            <w:vAlign w:val="center"/>
          </w:tcPr>
          <w:p w14:paraId="24CCD9E3" w14:textId="77777777" w:rsidR="007F47F6" w:rsidRPr="00E03545" w:rsidRDefault="007F47F6" w:rsidP="00266542">
            <w:pPr>
              <w:jc w:val="center"/>
              <w:rPr>
                <w:rFonts w:ascii="Times New Roman" w:hAnsi="Times New Roman" w:cs="Times New Roman"/>
                <w:color w:val="auto"/>
                <w:sz w:val="20"/>
                <w:szCs w:val="20"/>
              </w:rPr>
            </w:pPr>
          </w:p>
        </w:tc>
        <w:tc>
          <w:tcPr>
            <w:tcW w:w="192" w:type="pct"/>
            <w:shd w:val="clear" w:color="auto" w:fill="FFFFFF"/>
            <w:vAlign w:val="center"/>
          </w:tcPr>
          <w:p w14:paraId="61CFAA03"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76BA190B" w14:textId="77777777" w:rsidR="007F47F6" w:rsidRPr="00E03545" w:rsidRDefault="007F47F6" w:rsidP="00266542">
            <w:pPr>
              <w:jc w:val="center"/>
              <w:rPr>
                <w:rFonts w:ascii="Times New Roman" w:hAnsi="Times New Roman" w:cs="Times New Roman"/>
                <w:color w:val="auto"/>
                <w:sz w:val="20"/>
                <w:szCs w:val="20"/>
              </w:rPr>
            </w:pPr>
          </w:p>
        </w:tc>
        <w:tc>
          <w:tcPr>
            <w:tcW w:w="150" w:type="pct"/>
            <w:shd w:val="clear" w:color="auto" w:fill="FFFFFF"/>
            <w:vAlign w:val="center"/>
          </w:tcPr>
          <w:p w14:paraId="5C5FA0AC" w14:textId="77777777" w:rsidR="007F47F6" w:rsidRPr="00E03545" w:rsidRDefault="007F47F6" w:rsidP="00266542">
            <w:pPr>
              <w:jc w:val="center"/>
              <w:rPr>
                <w:rFonts w:ascii="Times New Roman" w:hAnsi="Times New Roman" w:cs="Times New Roman"/>
                <w:color w:val="auto"/>
                <w:sz w:val="20"/>
                <w:szCs w:val="20"/>
              </w:rPr>
            </w:pPr>
          </w:p>
        </w:tc>
        <w:tc>
          <w:tcPr>
            <w:tcW w:w="234" w:type="pct"/>
            <w:shd w:val="clear" w:color="auto" w:fill="FFFFFF"/>
            <w:vAlign w:val="center"/>
          </w:tcPr>
          <w:p w14:paraId="5BA3D30E" w14:textId="77777777" w:rsidR="007F47F6" w:rsidRPr="00E03545" w:rsidRDefault="007F47F6" w:rsidP="00266542">
            <w:pPr>
              <w:jc w:val="center"/>
              <w:rPr>
                <w:rFonts w:ascii="Times New Roman" w:hAnsi="Times New Roman" w:cs="Times New Roman"/>
                <w:color w:val="auto"/>
                <w:sz w:val="20"/>
                <w:szCs w:val="20"/>
              </w:rPr>
            </w:pPr>
          </w:p>
        </w:tc>
        <w:tc>
          <w:tcPr>
            <w:tcW w:w="222" w:type="pct"/>
            <w:shd w:val="clear" w:color="auto" w:fill="FFFFFF"/>
            <w:vAlign w:val="center"/>
          </w:tcPr>
          <w:p w14:paraId="36E4A17E" w14:textId="77777777" w:rsidR="007F47F6" w:rsidRPr="00E03545" w:rsidRDefault="007F47F6" w:rsidP="00266542">
            <w:pPr>
              <w:jc w:val="center"/>
              <w:rPr>
                <w:rFonts w:ascii="Times New Roman" w:hAnsi="Times New Roman" w:cs="Times New Roman"/>
                <w:color w:val="auto"/>
                <w:sz w:val="20"/>
                <w:szCs w:val="20"/>
              </w:rPr>
            </w:pPr>
          </w:p>
        </w:tc>
      </w:tr>
    </w:tbl>
    <w:p w14:paraId="2F9027EA"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25. Ghi chú:</w:t>
      </w:r>
    </w:p>
    <w:p w14:paraId="485809DC" w14:textId="77777777" w:rsidR="007F47F6" w:rsidRPr="00E03545" w:rsidRDefault="007F47F6" w:rsidP="00266542">
      <w:pPr>
        <w:rPr>
          <w:rFonts w:ascii="Times New Roman" w:hAnsi="Times New Roman" w:cs="Times New Roman"/>
          <w:color w:val="auto"/>
        </w:rPr>
      </w:pPr>
    </w:p>
    <w:p w14:paraId="747F0C31"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4903BABF"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"Đơn vị" để ghi tên các đơn vị trực thuộc</w:t>
      </w:r>
    </w:p>
    <w:p w14:paraId="2F201079"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 Số kết luận nội dung tố cáo, xử lý tố cáo phải thực hiện trong kỳ (bao gồm số kết luận, xử lý tố cáo chưa thực hiện xong của kỳ báo cáo trước chuyển sang và số kết luận, xử lý tố cáo ban hành trong kỳ báo cáo phải thực hiện)</w:t>
      </w:r>
    </w:p>
    <w:p w14:paraId="7C24B8B0"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(2) Số kết luận nội dung tố cáo, xử lý tố cáo đã thực hiện xong trong kỳ báo cáo</w:t>
      </w:r>
    </w:p>
    <w:p w14:paraId="27CE23C3"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(19): Thống kê số tổ chức đã xử lý hành chính theo kết luận nội dung tố cáo và xử lý tố cáo</w:t>
      </w:r>
    </w:p>
    <w:p w14:paraId="2A3EB201"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(21): Thống kê số cán bộ, công chức, viên chức đã xử lý hành chính theo kết luận nội dung tố cáo và xử lý tố cáo (&lt;= Cột 20)</w:t>
      </w:r>
    </w:p>
    <w:p w14:paraId="423F92C0"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(23): Thống kê số đối tượng đã chuyển cơ quan điều tra tiếp tục xử lý theo kết luận nội dung tố cáo và xử lý tố cáo</w:t>
      </w:r>
    </w:p>
    <w:p w14:paraId="1BEDA70B"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(24): Thống kê số cán bộ, công chức, viên chức đã chuyển cơ quan điều tra tiếp tục xử lý theo kết luận nội dung tố cáo và xử lý tố cáo (&lt;= Cột 23)</w:t>
      </w:r>
    </w:p>
    <w:p w14:paraId="072E1BEE"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Nội dung ghi chú viết vào dòng 25 (nếu có)</w:t>
      </w:r>
    </w:p>
    <w:p w14:paraId="0EF21F27" w14:textId="77777777" w:rsidR="007F47F6" w:rsidRPr="00E03545" w:rsidRDefault="007F47F6" w:rsidP="00266542">
      <w:pPr>
        <w:rPr>
          <w:rFonts w:ascii="Times New Roman" w:hAnsi="Times New Roman" w:cs="Times New Roman"/>
          <w:color w:val="auto"/>
          <w:sz w:val="22"/>
        </w:rPr>
      </w:pPr>
    </w:p>
    <w:p w14:paraId="79A1DCA7" w14:textId="77777777" w:rsidR="00050AED" w:rsidRPr="00E03545" w:rsidRDefault="00050AED" w:rsidP="00266542">
      <w:pPr>
        <w:rPr>
          <w:rFonts w:ascii="Times New Roman" w:hAnsi="Times New Roman" w:cs="Times New Roman"/>
          <w:color w:val="auto"/>
          <w:sz w:val="22"/>
        </w:rPr>
      </w:pPr>
    </w:p>
    <w:p w14:paraId="519AE96E" w14:textId="77777777" w:rsidR="00050AED" w:rsidRPr="00E03545" w:rsidRDefault="00050AED" w:rsidP="00266542">
      <w:pPr>
        <w:rPr>
          <w:rFonts w:ascii="Times New Roman" w:hAnsi="Times New Roman" w:cs="Times New Roman"/>
          <w:color w:val="auto"/>
          <w:sz w:val="22"/>
        </w:rPr>
      </w:pPr>
    </w:p>
    <w:p w14:paraId="3EF9F70E" w14:textId="77777777" w:rsidR="00050AED" w:rsidRPr="00E03545" w:rsidRDefault="00050AED" w:rsidP="00266542">
      <w:pPr>
        <w:rPr>
          <w:rFonts w:ascii="Times New Roman" w:hAnsi="Times New Roman" w:cs="Times New Roman"/>
          <w:color w:val="auto"/>
          <w:sz w:val="22"/>
        </w:rPr>
      </w:pPr>
    </w:p>
    <w:p w14:paraId="1687A29D" w14:textId="77777777" w:rsidR="00050AED" w:rsidRPr="00E03545" w:rsidRDefault="00050AED" w:rsidP="00266542">
      <w:pPr>
        <w:rPr>
          <w:rFonts w:ascii="Times New Roman" w:hAnsi="Times New Roman" w:cs="Times New Roman"/>
          <w:color w:val="auto"/>
          <w:sz w:val="22"/>
        </w:rPr>
      </w:pPr>
    </w:p>
    <w:p w14:paraId="6C76224C" w14:textId="77777777" w:rsidR="008B240D" w:rsidRPr="00E03545" w:rsidRDefault="008B240D" w:rsidP="00266542">
      <w:pPr>
        <w:rPr>
          <w:rFonts w:ascii="Times New Roman" w:hAnsi="Times New Roman" w:cs="Times New Roman"/>
          <w:color w:val="auto"/>
          <w:sz w:val="22"/>
        </w:rPr>
      </w:pPr>
    </w:p>
    <w:p w14:paraId="0B0E9F78" w14:textId="77777777" w:rsidR="008B240D" w:rsidRPr="00E03545" w:rsidRDefault="008B240D" w:rsidP="00266542">
      <w:pPr>
        <w:rPr>
          <w:rFonts w:ascii="Times New Roman" w:hAnsi="Times New Roman" w:cs="Times New Roman"/>
          <w:color w:val="auto"/>
          <w:sz w:val="22"/>
        </w:rPr>
      </w:pPr>
    </w:p>
    <w:p w14:paraId="4B087AC3" w14:textId="77777777" w:rsidR="008B240D" w:rsidRPr="00E03545" w:rsidRDefault="008B240D" w:rsidP="00266542">
      <w:pPr>
        <w:rPr>
          <w:rFonts w:ascii="Times New Roman" w:hAnsi="Times New Roman" w:cs="Times New Roman"/>
          <w:color w:val="auto"/>
          <w:sz w:val="22"/>
        </w:rPr>
      </w:pPr>
    </w:p>
    <w:p w14:paraId="1F5A5F36" w14:textId="77777777" w:rsidR="008B240D" w:rsidRPr="00E03545" w:rsidRDefault="008B240D" w:rsidP="00266542">
      <w:pPr>
        <w:rPr>
          <w:rFonts w:ascii="Times New Roman" w:hAnsi="Times New Roman" w:cs="Times New Roman"/>
          <w:color w:val="auto"/>
          <w:sz w:val="22"/>
        </w:rPr>
      </w:pPr>
    </w:p>
    <w:p w14:paraId="69036252" w14:textId="77777777" w:rsidR="008B240D" w:rsidRPr="00E03545" w:rsidRDefault="008B240D" w:rsidP="00266542">
      <w:pPr>
        <w:rPr>
          <w:rFonts w:ascii="Times New Roman" w:hAnsi="Times New Roman" w:cs="Times New Roman"/>
          <w:color w:val="auto"/>
          <w:sz w:val="22"/>
        </w:rPr>
      </w:pPr>
    </w:p>
    <w:p w14:paraId="41DFDD79" w14:textId="7E6114CC" w:rsidR="007F47F6"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67968" behindDoc="0" locked="0" layoutInCell="1" allowOverlap="1" wp14:anchorId="062B5204" wp14:editId="3FDF8E40">
                <wp:simplePos x="0" y="0"/>
                <wp:positionH relativeFrom="column">
                  <wp:posOffset>-58420</wp:posOffset>
                </wp:positionH>
                <wp:positionV relativeFrom="paragraph">
                  <wp:posOffset>-6350</wp:posOffset>
                </wp:positionV>
                <wp:extent cx="1685925" cy="390525"/>
                <wp:effectExtent l="13970" t="9525" r="5080" b="952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22AAD910"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B5204" id="Rectangle 37" o:spid="_x0000_s1043" style="position:absolute;left:0;text-align:left;margin-left:-4.6pt;margin-top:-.5pt;width:132.7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">
                <v:textbox>
                  <w:txbxContent>
                    <w:p w14:paraId="22AAD910"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7F47F6" w:rsidRPr="00E03545">
        <w:rPr>
          <w:rFonts w:ascii="Times New Roman" w:hAnsi="Times New Roman" w:cs="Times New Roman"/>
          <w:b/>
          <w:color w:val="auto"/>
        </w:rPr>
        <w:t>Biểu số: 01/PCTN</w:t>
      </w:r>
    </w:p>
    <w:p w14:paraId="44404432"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KẾT QUẢ VỀ CÔNG TÁC PHÒNG, CHỐNG THAM NHŨNG</w:t>
      </w:r>
    </w:p>
    <w:p w14:paraId="708518D0"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 xml:space="preserve">Số liệu tính từ ngày </w:t>
      </w:r>
      <w:r w:rsidR="00857A4D" w:rsidRPr="00E03545">
        <w:rPr>
          <w:rFonts w:ascii="Times New Roman" w:hAnsi="Times New Roman" w:cs="Times New Roman"/>
          <w:b/>
          <w:color w:val="auto"/>
        </w:rPr>
        <w:t>…..</w:t>
      </w:r>
      <w:r w:rsidRPr="00E03545">
        <w:rPr>
          <w:rFonts w:ascii="Times New Roman" w:hAnsi="Times New Roman" w:cs="Times New Roman"/>
          <w:b/>
          <w:color w:val="auto"/>
        </w:rPr>
        <w:t>/.</w:t>
      </w:r>
      <w:r w:rsidR="00857A4D" w:rsidRPr="00E03545">
        <w:rPr>
          <w:rFonts w:ascii="Times New Roman" w:hAnsi="Times New Roman" w:cs="Times New Roman"/>
          <w:b/>
          <w:color w:val="auto"/>
        </w:rPr>
        <w:t>.</w:t>
      </w:r>
      <w:r w:rsidRPr="00E03545">
        <w:rPr>
          <w:rFonts w:ascii="Times New Roman" w:hAnsi="Times New Roman" w:cs="Times New Roman"/>
          <w:b/>
          <w:color w:val="auto"/>
        </w:rPr>
        <w:t>../...</w:t>
      </w:r>
      <w:r w:rsidR="00857A4D" w:rsidRPr="00E03545">
        <w:rPr>
          <w:rFonts w:ascii="Times New Roman" w:hAnsi="Times New Roman" w:cs="Times New Roman"/>
          <w:b/>
          <w:color w:val="auto"/>
        </w:rPr>
        <w:t>..</w:t>
      </w:r>
      <w:r w:rsidRPr="00E03545">
        <w:rPr>
          <w:rFonts w:ascii="Times New Roman" w:hAnsi="Times New Roman" w:cs="Times New Roman"/>
          <w:b/>
          <w:color w:val="auto"/>
        </w:rPr>
        <w:t>. đến ngày</w:t>
      </w:r>
      <w:r w:rsidR="00857A4D" w:rsidRPr="00E03545">
        <w:rPr>
          <w:rFonts w:ascii="Times New Roman" w:hAnsi="Times New Roman" w:cs="Times New Roman"/>
          <w:b/>
          <w:color w:val="auto"/>
        </w:rPr>
        <w:t>…</w:t>
      </w:r>
      <w:r w:rsidRPr="00E03545">
        <w:rPr>
          <w:rFonts w:ascii="Times New Roman" w:hAnsi="Times New Roman" w:cs="Times New Roman"/>
          <w:b/>
          <w:color w:val="auto"/>
        </w:rPr>
        <w:t>./..../</w:t>
      </w:r>
      <w:r w:rsidR="00857A4D" w:rsidRPr="00E03545">
        <w:rPr>
          <w:rFonts w:ascii="Times New Roman" w:hAnsi="Times New Roman" w:cs="Times New Roman"/>
          <w:b/>
          <w:color w:val="auto"/>
        </w:rPr>
        <w:t>………</w:t>
      </w:r>
    </w:p>
    <w:p w14:paraId="3D15DDEC"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 xml:space="preserve">(Kèm theo Báo cáo số: </w:t>
      </w:r>
      <w:r w:rsidR="00857A4D" w:rsidRPr="00E03545">
        <w:rPr>
          <w:rFonts w:ascii="Times New Roman" w:hAnsi="Times New Roman" w:cs="Times New Roman"/>
          <w:i/>
          <w:color w:val="auto"/>
        </w:rPr>
        <w:t>………</w:t>
      </w:r>
      <w:r w:rsidRPr="00E03545">
        <w:rPr>
          <w:rFonts w:ascii="Times New Roman" w:hAnsi="Times New Roman" w:cs="Times New Roman"/>
          <w:i/>
          <w:color w:val="auto"/>
        </w:rPr>
        <w:t>ngày</w:t>
      </w:r>
      <w:r w:rsidR="00857A4D"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857A4D" w:rsidRPr="00E03545">
        <w:rPr>
          <w:rFonts w:ascii="Times New Roman" w:hAnsi="Times New Roman" w:cs="Times New Roman"/>
          <w:i/>
          <w:color w:val="auto"/>
        </w:rPr>
        <w:t>.</w:t>
      </w:r>
      <w:r w:rsidRPr="00E03545">
        <w:rPr>
          <w:rFonts w:ascii="Times New Roman" w:hAnsi="Times New Roman" w:cs="Times New Roman"/>
          <w:i/>
          <w:color w:val="auto"/>
        </w:rPr>
        <w:t>..tháng ...</w:t>
      </w:r>
      <w:r w:rsidR="00857A4D" w:rsidRPr="00E03545">
        <w:rPr>
          <w:rFonts w:ascii="Times New Roman" w:hAnsi="Times New Roman" w:cs="Times New Roman"/>
          <w:i/>
          <w:color w:val="auto"/>
        </w:rPr>
        <w:t>..</w:t>
      </w:r>
      <w:r w:rsidRPr="00E03545">
        <w:rPr>
          <w:rFonts w:ascii="Times New Roman" w:hAnsi="Times New Roman" w:cs="Times New Roman"/>
          <w:i/>
          <w:color w:val="auto"/>
        </w:rPr>
        <w:t xml:space="preserve">.năm </w:t>
      </w:r>
      <w:r w:rsidR="00857A4D" w:rsidRPr="00E03545">
        <w:rPr>
          <w:rFonts w:ascii="Times New Roman" w:hAnsi="Times New Roman" w:cs="Times New Roman"/>
          <w:i/>
          <w:color w:val="auto"/>
        </w:rPr>
        <w:t>……….</w:t>
      </w:r>
      <w:r w:rsidRPr="00E03545">
        <w:rPr>
          <w:rFonts w:ascii="Times New Roman" w:hAnsi="Times New Roman" w:cs="Times New Roman"/>
          <w:i/>
          <w:color w:val="auto"/>
        </w:rPr>
        <w:t xml:space="preserve">của </w:t>
      </w:r>
      <w:r w:rsidR="00857A4D" w:rsidRPr="00E03545">
        <w:rPr>
          <w:rFonts w:ascii="Times New Roman" w:hAnsi="Times New Roman" w:cs="Times New Roman"/>
          <w:i/>
          <w:color w:val="auto"/>
        </w:rPr>
        <w:t>……….</w:t>
      </w:r>
      <w:r w:rsidRPr="00E03545">
        <w:rPr>
          <w:rFonts w:ascii="Times New Roman" w:hAnsi="Times New Roman" w:cs="Times New Roman"/>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6"/>
        <w:gridCol w:w="9662"/>
        <w:gridCol w:w="2004"/>
        <w:gridCol w:w="2283"/>
      </w:tblGrid>
      <w:tr w:rsidR="00E03545" w:rsidRPr="00E03545" w14:paraId="08943647" w14:textId="77777777">
        <w:tc>
          <w:tcPr>
            <w:tcW w:w="308" w:type="pct"/>
            <w:shd w:val="clear" w:color="auto" w:fill="FFFFFF"/>
            <w:vAlign w:val="center"/>
          </w:tcPr>
          <w:p w14:paraId="0AEF720A"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MS</w:t>
            </w:r>
          </w:p>
        </w:tc>
        <w:tc>
          <w:tcPr>
            <w:tcW w:w="3250" w:type="pct"/>
            <w:shd w:val="clear" w:color="auto" w:fill="FFFFFF"/>
            <w:vAlign w:val="center"/>
          </w:tcPr>
          <w:p w14:paraId="1EF6B22A"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NỘI DUNG</w:t>
            </w:r>
          </w:p>
        </w:tc>
        <w:tc>
          <w:tcPr>
            <w:tcW w:w="674" w:type="pct"/>
            <w:shd w:val="clear" w:color="auto" w:fill="FFFFFF"/>
            <w:vAlign w:val="center"/>
          </w:tcPr>
          <w:p w14:paraId="791DC880"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ĐVT</w:t>
            </w:r>
          </w:p>
        </w:tc>
        <w:tc>
          <w:tcPr>
            <w:tcW w:w="768" w:type="pct"/>
            <w:shd w:val="clear" w:color="auto" w:fill="FFFFFF"/>
            <w:vAlign w:val="center"/>
          </w:tcPr>
          <w:p w14:paraId="06A1CF23"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w:t>
            </w:r>
          </w:p>
        </w:tc>
      </w:tr>
      <w:tr w:rsidR="00E03545" w:rsidRPr="00E03545" w14:paraId="4D33F609" w14:textId="77777777">
        <w:tc>
          <w:tcPr>
            <w:tcW w:w="308" w:type="pct"/>
            <w:shd w:val="clear" w:color="auto" w:fill="FFFFFF"/>
            <w:vAlign w:val="center"/>
          </w:tcPr>
          <w:p w14:paraId="38F2FCFD" w14:textId="77777777" w:rsidR="007F47F6" w:rsidRPr="00E03545" w:rsidRDefault="007F47F6" w:rsidP="00266542">
            <w:pPr>
              <w:jc w:val="center"/>
              <w:rPr>
                <w:rFonts w:ascii="Times New Roman" w:hAnsi="Times New Roman" w:cs="Times New Roman"/>
                <w:b/>
                <w:color w:val="auto"/>
              </w:rPr>
            </w:pPr>
          </w:p>
        </w:tc>
        <w:tc>
          <w:tcPr>
            <w:tcW w:w="3250" w:type="pct"/>
            <w:shd w:val="clear" w:color="auto" w:fill="FFFFFF"/>
            <w:vAlign w:val="center"/>
          </w:tcPr>
          <w:p w14:paraId="5CE03C6B"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CHÍNH SÁCH, PHÁP LUẬT</w:t>
            </w:r>
          </w:p>
        </w:tc>
        <w:tc>
          <w:tcPr>
            <w:tcW w:w="674" w:type="pct"/>
            <w:shd w:val="clear" w:color="auto" w:fill="FFFFFF"/>
            <w:vAlign w:val="center"/>
          </w:tcPr>
          <w:p w14:paraId="217AABCA" w14:textId="77777777" w:rsidR="007F47F6" w:rsidRPr="00E03545" w:rsidRDefault="007F47F6" w:rsidP="00266542">
            <w:pPr>
              <w:jc w:val="center"/>
              <w:rPr>
                <w:rFonts w:ascii="Times New Roman" w:hAnsi="Times New Roman" w:cs="Times New Roman"/>
                <w:b/>
                <w:color w:val="auto"/>
              </w:rPr>
            </w:pPr>
          </w:p>
        </w:tc>
        <w:tc>
          <w:tcPr>
            <w:tcW w:w="768" w:type="pct"/>
            <w:shd w:val="clear" w:color="auto" w:fill="FFFFFF"/>
            <w:vAlign w:val="center"/>
          </w:tcPr>
          <w:p w14:paraId="7A1D32D4" w14:textId="77777777" w:rsidR="007F47F6" w:rsidRPr="00E03545" w:rsidRDefault="007F47F6" w:rsidP="00266542">
            <w:pPr>
              <w:rPr>
                <w:rFonts w:ascii="Times New Roman" w:hAnsi="Times New Roman" w:cs="Times New Roman"/>
                <w:b/>
                <w:color w:val="auto"/>
              </w:rPr>
            </w:pPr>
          </w:p>
        </w:tc>
      </w:tr>
      <w:tr w:rsidR="00E03545" w:rsidRPr="00E03545" w14:paraId="13C90313" w14:textId="77777777">
        <w:tc>
          <w:tcPr>
            <w:tcW w:w="308" w:type="pct"/>
            <w:shd w:val="clear" w:color="auto" w:fill="FFFFFF"/>
            <w:vAlign w:val="center"/>
          </w:tcPr>
          <w:p w14:paraId="5D729D6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w:t>
            </w:r>
          </w:p>
        </w:tc>
        <w:tc>
          <w:tcPr>
            <w:tcW w:w="3250" w:type="pct"/>
            <w:shd w:val="clear" w:color="auto" w:fill="FFFFFF"/>
            <w:vAlign w:val="center"/>
          </w:tcPr>
          <w:p w14:paraId="110D1BA3"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văn bản ban hành mới để thực hiện Luật PCTN và các văn bản hướng dẫn thi hành Luật PCTN</w:t>
            </w:r>
          </w:p>
        </w:tc>
        <w:tc>
          <w:tcPr>
            <w:tcW w:w="674" w:type="pct"/>
            <w:shd w:val="clear" w:color="auto" w:fill="FFFFFF"/>
            <w:vAlign w:val="center"/>
          </w:tcPr>
          <w:p w14:paraId="3EE9FDE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Văn bản</w:t>
            </w:r>
          </w:p>
        </w:tc>
        <w:tc>
          <w:tcPr>
            <w:tcW w:w="768" w:type="pct"/>
            <w:shd w:val="clear" w:color="auto" w:fill="FFFFFF"/>
            <w:vAlign w:val="center"/>
          </w:tcPr>
          <w:p w14:paraId="31BF5267" w14:textId="77777777" w:rsidR="007F47F6" w:rsidRPr="00E03545" w:rsidRDefault="007F47F6" w:rsidP="00266542">
            <w:pPr>
              <w:rPr>
                <w:rFonts w:ascii="Times New Roman" w:hAnsi="Times New Roman" w:cs="Times New Roman"/>
                <w:color w:val="auto"/>
              </w:rPr>
            </w:pPr>
          </w:p>
        </w:tc>
      </w:tr>
      <w:tr w:rsidR="00E03545" w:rsidRPr="00E03545" w14:paraId="1B3ACD64" w14:textId="77777777">
        <w:tc>
          <w:tcPr>
            <w:tcW w:w="308" w:type="pct"/>
            <w:shd w:val="clear" w:color="auto" w:fill="FFFFFF"/>
            <w:vAlign w:val="center"/>
          </w:tcPr>
          <w:p w14:paraId="2187B896"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w:t>
            </w:r>
          </w:p>
        </w:tc>
        <w:tc>
          <w:tcPr>
            <w:tcW w:w="3250" w:type="pct"/>
            <w:shd w:val="clear" w:color="auto" w:fill="FFFFFF"/>
            <w:vAlign w:val="center"/>
          </w:tcPr>
          <w:p w14:paraId="6EC10D4F"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văn bản được sửa đổi, bổ sung để thực hiện Luật PCTN và các văn bản hướng dẫn thi hành</w:t>
            </w:r>
          </w:p>
        </w:tc>
        <w:tc>
          <w:tcPr>
            <w:tcW w:w="674" w:type="pct"/>
            <w:shd w:val="clear" w:color="auto" w:fill="FFFFFF"/>
            <w:vAlign w:val="center"/>
          </w:tcPr>
          <w:p w14:paraId="7F28801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Văn bản</w:t>
            </w:r>
          </w:p>
        </w:tc>
        <w:tc>
          <w:tcPr>
            <w:tcW w:w="768" w:type="pct"/>
            <w:shd w:val="clear" w:color="auto" w:fill="FFFFFF"/>
            <w:vAlign w:val="center"/>
          </w:tcPr>
          <w:p w14:paraId="4FC6DDE0" w14:textId="77777777" w:rsidR="007F47F6" w:rsidRPr="00E03545" w:rsidRDefault="007F47F6" w:rsidP="00266542">
            <w:pPr>
              <w:rPr>
                <w:rFonts w:ascii="Times New Roman" w:hAnsi="Times New Roman" w:cs="Times New Roman"/>
                <w:color w:val="auto"/>
              </w:rPr>
            </w:pPr>
          </w:p>
        </w:tc>
      </w:tr>
      <w:tr w:rsidR="00E03545" w:rsidRPr="00E03545" w14:paraId="29A7007D" w14:textId="77777777">
        <w:tc>
          <w:tcPr>
            <w:tcW w:w="308" w:type="pct"/>
            <w:shd w:val="clear" w:color="auto" w:fill="FFFFFF"/>
            <w:vAlign w:val="center"/>
          </w:tcPr>
          <w:p w14:paraId="39E6483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w:t>
            </w:r>
          </w:p>
        </w:tc>
        <w:tc>
          <w:tcPr>
            <w:tcW w:w="3250" w:type="pct"/>
            <w:shd w:val="clear" w:color="auto" w:fill="FFFFFF"/>
            <w:vAlign w:val="center"/>
          </w:tcPr>
          <w:p w14:paraId="526CA252"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văn bản được bãi bỏ để thực hiện Luật PCTN và các văn bản hướng dẫn thi hành</w:t>
            </w:r>
          </w:p>
        </w:tc>
        <w:tc>
          <w:tcPr>
            <w:tcW w:w="674" w:type="pct"/>
            <w:shd w:val="clear" w:color="auto" w:fill="FFFFFF"/>
            <w:vAlign w:val="center"/>
          </w:tcPr>
          <w:p w14:paraId="2C9BFCC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Văn bản</w:t>
            </w:r>
          </w:p>
        </w:tc>
        <w:tc>
          <w:tcPr>
            <w:tcW w:w="768" w:type="pct"/>
            <w:shd w:val="clear" w:color="auto" w:fill="FFFFFF"/>
            <w:vAlign w:val="center"/>
          </w:tcPr>
          <w:p w14:paraId="773E3C94" w14:textId="77777777" w:rsidR="007F47F6" w:rsidRPr="00E03545" w:rsidRDefault="007F47F6" w:rsidP="00266542">
            <w:pPr>
              <w:rPr>
                <w:rFonts w:ascii="Times New Roman" w:hAnsi="Times New Roman" w:cs="Times New Roman"/>
                <w:color w:val="auto"/>
              </w:rPr>
            </w:pPr>
          </w:p>
        </w:tc>
      </w:tr>
      <w:tr w:rsidR="00E03545" w:rsidRPr="00E03545" w14:paraId="1315EB33" w14:textId="77777777">
        <w:tc>
          <w:tcPr>
            <w:tcW w:w="308" w:type="pct"/>
            <w:shd w:val="clear" w:color="auto" w:fill="FFFFFF"/>
            <w:vAlign w:val="center"/>
          </w:tcPr>
          <w:p w14:paraId="06CA85AB"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2276A4D3" w14:textId="77777777" w:rsidR="007F47F6" w:rsidRPr="00E03545" w:rsidRDefault="00D7324C" w:rsidP="00266542">
            <w:pPr>
              <w:rPr>
                <w:rFonts w:ascii="Times New Roman" w:hAnsi="Times New Roman" w:cs="Times New Roman"/>
                <w:b/>
                <w:color w:val="auto"/>
              </w:rPr>
            </w:pPr>
            <w:r w:rsidRPr="00E03545">
              <w:rPr>
                <w:rFonts w:ascii="Times New Roman" w:hAnsi="Times New Roman" w:cs="Times New Roman"/>
                <w:b/>
                <w:color w:val="auto"/>
              </w:rPr>
              <w:t>TUYÊN TRUYỀN, PHỔ BIẾN, GIÁO DỤC PHÁP LUẬT VỀ PCTN</w:t>
            </w:r>
          </w:p>
        </w:tc>
        <w:tc>
          <w:tcPr>
            <w:tcW w:w="674" w:type="pct"/>
            <w:shd w:val="clear" w:color="auto" w:fill="FFFFFF"/>
            <w:vAlign w:val="center"/>
          </w:tcPr>
          <w:p w14:paraId="3C9DF2DE"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127AFBAE" w14:textId="77777777" w:rsidR="007F47F6" w:rsidRPr="00E03545" w:rsidRDefault="007F47F6" w:rsidP="00266542">
            <w:pPr>
              <w:rPr>
                <w:rFonts w:ascii="Times New Roman" w:hAnsi="Times New Roman" w:cs="Times New Roman"/>
                <w:color w:val="auto"/>
              </w:rPr>
            </w:pPr>
          </w:p>
        </w:tc>
      </w:tr>
      <w:tr w:rsidR="00E03545" w:rsidRPr="00E03545" w14:paraId="3ED1120A" w14:textId="77777777">
        <w:tc>
          <w:tcPr>
            <w:tcW w:w="308" w:type="pct"/>
            <w:shd w:val="clear" w:color="auto" w:fill="FFFFFF"/>
            <w:vAlign w:val="center"/>
          </w:tcPr>
          <w:p w14:paraId="4AECC4B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w:t>
            </w:r>
          </w:p>
        </w:tc>
        <w:tc>
          <w:tcPr>
            <w:tcW w:w="3250" w:type="pct"/>
            <w:shd w:val="clear" w:color="auto" w:fill="FFFFFF"/>
            <w:vAlign w:val="center"/>
          </w:tcPr>
          <w:p w14:paraId="78437B5E"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lớp tuyên truyền, quán triệt pháp luật về phòng, chống tham nhũng được tổ chức</w:t>
            </w:r>
          </w:p>
        </w:tc>
        <w:tc>
          <w:tcPr>
            <w:tcW w:w="674" w:type="pct"/>
            <w:shd w:val="clear" w:color="auto" w:fill="FFFFFF"/>
            <w:vAlign w:val="center"/>
          </w:tcPr>
          <w:p w14:paraId="4FE0ABA6"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Lớp</w:t>
            </w:r>
          </w:p>
        </w:tc>
        <w:tc>
          <w:tcPr>
            <w:tcW w:w="768" w:type="pct"/>
            <w:shd w:val="clear" w:color="auto" w:fill="FFFFFF"/>
            <w:vAlign w:val="center"/>
          </w:tcPr>
          <w:p w14:paraId="7925EBB9" w14:textId="77777777" w:rsidR="007F47F6" w:rsidRPr="00E03545" w:rsidRDefault="007F47F6" w:rsidP="00266542">
            <w:pPr>
              <w:rPr>
                <w:rFonts w:ascii="Times New Roman" w:hAnsi="Times New Roman" w:cs="Times New Roman"/>
                <w:color w:val="auto"/>
              </w:rPr>
            </w:pPr>
          </w:p>
        </w:tc>
      </w:tr>
      <w:tr w:rsidR="00E03545" w:rsidRPr="00E03545" w14:paraId="3314F5AF" w14:textId="77777777">
        <w:tc>
          <w:tcPr>
            <w:tcW w:w="308" w:type="pct"/>
            <w:shd w:val="clear" w:color="auto" w:fill="FFFFFF"/>
            <w:vAlign w:val="center"/>
          </w:tcPr>
          <w:p w14:paraId="75ADF0F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w:t>
            </w:r>
          </w:p>
        </w:tc>
        <w:tc>
          <w:tcPr>
            <w:tcW w:w="3250" w:type="pct"/>
            <w:shd w:val="clear" w:color="auto" w:fill="FFFFFF"/>
            <w:vAlign w:val="center"/>
          </w:tcPr>
          <w:p w14:paraId="2D01D35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lượt cán bộ, công chức, viên chức, nhân dân tham gia các lớp tập huấn, quán triệt pháp luật về PCTN</w:t>
            </w:r>
          </w:p>
        </w:tc>
        <w:tc>
          <w:tcPr>
            <w:tcW w:w="674" w:type="pct"/>
            <w:shd w:val="clear" w:color="auto" w:fill="FFFFFF"/>
            <w:vAlign w:val="center"/>
          </w:tcPr>
          <w:p w14:paraId="3A15F05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Lượt người</w:t>
            </w:r>
          </w:p>
        </w:tc>
        <w:tc>
          <w:tcPr>
            <w:tcW w:w="768" w:type="pct"/>
            <w:shd w:val="clear" w:color="auto" w:fill="FFFFFF"/>
            <w:vAlign w:val="center"/>
          </w:tcPr>
          <w:p w14:paraId="76B25933" w14:textId="77777777" w:rsidR="007F47F6" w:rsidRPr="00E03545" w:rsidRDefault="007F47F6" w:rsidP="00266542">
            <w:pPr>
              <w:rPr>
                <w:rFonts w:ascii="Times New Roman" w:hAnsi="Times New Roman" w:cs="Times New Roman"/>
                <w:color w:val="auto"/>
              </w:rPr>
            </w:pPr>
          </w:p>
        </w:tc>
      </w:tr>
      <w:tr w:rsidR="00E03545" w:rsidRPr="00E03545" w14:paraId="0855358D" w14:textId="77777777">
        <w:tc>
          <w:tcPr>
            <w:tcW w:w="308" w:type="pct"/>
            <w:shd w:val="clear" w:color="auto" w:fill="FFFFFF"/>
            <w:vAlign w:val="center"/>
          </w:tcPr>
          <w:p w14:paraId="462213AA"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w:t>
            </w:r>
          </w:p>
        </w:tc>
        <w:tc>
          <w:tcPr>
            <w:tcW w:w="3250" w:type="pct"/>
            <w:shd w:val="clear" w:color="auto" w:fill="FFFFFF"/>
            <w:vAlign w:val="center"/>
          </w:tcPr>
          <w:p w14:paraId="2459397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lượng đầu sách, tài liệu về pháp luật phòng, chống tham nhũng được xuất bản</w:t>
            </w:r>
          </w:p>
        </w:tc>
        <w:tc>
          <w:tcPr>
            <w:tcW w:w="674" w:type="pct"/>
            <w:shd w:val="clear" w:color="auto" w:fill="FFFFFF"/>
            <w:vAlign w:val="center"/>
          </w:tcPr>
          <w:p w14:paraId="0DFEB33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Tài liệu</w:t>
            </w:r>
          </w:p>
        </w:tc>
        <w:tc>
          <w:tcPr>
            <w:tcW w:w="768" w:type="pct"/>
            <w:shd w:val="clear" w:color="auto" w:fill="FFFFFF"/>
            <w:vAlign w:val="center"/>
          </w:tcPr>
          <w:p w14:paraId="7F2D4FA4" w14:textId="77777777" w:rsidR="007F47F6" w:rsidRPr="00E03545" w:rsidRDefault="007F47F6" w:rsidP="00266542">
            <w:pPr>
              <w:rPr>
                <w:rFonts w:ascii="Times New Roman" w:hAnsi="Times New Roman" w:cs="Times New Roman"/>
                <w:color w:val="auto"/>
              </w:rPr>
            </w:pPr>
          </w:p>
        </w:tc>
      </w:tr>
      <w:tr w:rsidR="00E03545" w:rsidRPr="00E03545" w14:paraId="12FCF6EC" w14:textId="77777777">
        <w:tc>
          <w:tcPr>
            <w:tcW w:w="308" w:type="pct"/>
            <w:shd w:val="clear" w:color="auto" w:fill="FFFFFF"/>
            <w:vAlign w:val="center"/>
          </w:tcPr>
          <w:p w14:paraId="47F41626"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7A0284EC"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PHÒNG NGỪA THAM NHŨNG TRONG CƠ QUAN, TỔ CHỨC, ĐƠN VỊ</w:t>
            </w:r>
          </w:p>
        </w:tc>
        <w:tc>
          <w:tcPr>
            <w:tcW w:w="674" w:type="pct"/>
            <w:shd w:val="clear" w:color="auto" w:fill="FFFFFF"/>
            <w:vAlign w:val="center"/>
          </w:tcPr>
          <w:p w14:paraId="4DB238C3"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49386163" w14:textId="77777777" w:rsidR="007F47F6" w:rsidRPr="00E03545" w:rsidRDefault="007F47F6" w:rsidP="00266542">
            <w:pPr>
              <w:rPr>
                <w:rFonts w:ascii="Times New Roman" w:hAnsi="Times New Roman" w:cs="Times New Roman"/>
                <w:color w:val="auto"/>
              </w:rPr>
            </w:pPr>
          </w:p>
        </w:tc>
      </w:tr>
      <w:tr w:rsidR="00E03545" w:rsidRPr="00E03545" w14:paraId="1F5BC016" w14:textId="77777777">
        <w:tc>
          <w:tcPr>
            <w:tcW w:w="308" w:type="pct"/>
            <w:shd w:val="clear" w:color="auto" w:fill="FFFFFF"/>
            <w:vAlign w:val="center"/>
          </w:tcPr>
          <w:p w14:paraId="0D997B0D"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541267DB"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Kết quả thực hiện công khai, minh bạch về tổ chức và hoạt động</w:t>
            </w:r>
          </w:p>
        </w:tc>
        <w:tc>
          <w:tcPr>
            <w:tcW w:w="674" w:type="pct"/>
            <w:shd w:val="clear" w:color="auto" w:fill="FFFFFF"/>
            <w:vAlign w:val="center"/>
          </w:tcPr>
          <w:p w14:paraId="612716FF"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33AA17B1" w14:textId="77777777" w:rsidR="007F47F6" w:rsidRPr="00E03545" w:rsidRDefault="007F47F6" w:rsidP="00266542">
            <w:pPr>
              <w:rPr>
                <w:rFonts w:ascii="Times New Roman" w:hAnsi="Times New Roman" w:cs="Times New Roman"/>
                <w:color w:val="auto"/>
              </w:rPr>
            </w:pPr>
          </w:p>
        </w:tc>
      </w:tr>
      <w:tr w:rsidR="00E03545" w:rsidRPr="00E03545" w14:paraId="4391A4E6" w14:textId="77777777">
        <w:tc>
          <w:tcPr>
            <w:tcW w:w="308" w:type="pct"/>
            <w:shd w:val="clear" w:color="auto" w:fill="FFFFFF"/>
            <w:vAlign w:val="center"/>
          </w:tcPr>
          <w:p w14:paraId="1DE4DD38"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w:t>
            </w:r>
          </w:p>
        </w:tc>
        <w:tc>
          <w:tcPr>
            <w:tcW w:w="3250" w:type="pct"/>
            <w:shd w:val="clear" w:color="auto" w:fill="FFFFFF"/>
            <w:vAlign w:val="center"/>
          </w:tcPr>
          <w:p w14:paraId="70075CEC"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cơ quan, tổ chức, đơn vị được kiểm tra việc thực hiện các quy định về công khai, minh bạch về tổ chức và hoạt động</w:t>
            </w:r>
          </w:p>
        </w:tc>
        <w:tc>
          <w:tcPr>
            <w:tcW w:w="674" w:type="pct"/>
            <w:shd w:val="clear" w:color="auto" w:fill="FFFFFF"/>
            <w:vAlign w:val="center"/>
          </w:tcPr>
          <w:p w14:paraId="6584B0A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CQ, TC, ĐV</w:t>
            </w:r>
          </w:p>
        </w:tc>
        <w:tc>
          <w:tcPr>
            <w:tcW w:w="768" w:type="pct"/>
            <w:shd w:val="clear" w:color="auto" w:fill="FFFFFF"/>
            <w:vAlign w:val="center"/>
          </w:tcPr>
          <w:p w14:paraId="2E7B1998" w14:textId="77777777" w:rsidR="007F47F6" w:rsidRPr="00E03545" w:rsidRDefault="007F47F6" w:rsidP="00266542">
            <w:pPr>
              <w:rPr>
                <w:rFonts w:ascii="Times New Roman" w:hAnsi="Times New Roman" w:cs="Times New Roman"/>
                <w:color w:val="auto"/>
              </w:rPr>
            </w:pPr>
          </w:p>
        </w:tc>
      </w:tr>
      <w:tr w:rsidR="00E03545" w:rsidRPr="00E03545" w14:paraId="36AF8B30" w14:textId="77777777">
        <w:tc>
          <w:tcPr>
            <w:tcW w:w="308" w:type="pct"/>
            <w:shd w:val="clear" w:color="auto" w:fill="FFFFFF"/>
            <w:vAlign w:val="center"/>
          </w:tcPr>
          <w:p w14:paraId="456FECB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8</w:t>
            </w:r>
          </w:p>
        </w:tc>
        <w:tc>
          <w:tcPr>
            <w:tcW w:w="3250" w:type="pct"/>
            <w:shd w:val="clear" w:color="auto" w:fill="FFFFFF"/>
            <w:vAlign w:val="center"/>
          </w:tcPr>
          <w:p w14:paraId="71D9D8B0"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cơ quan, tổ chức, đơn vị bị phát hiện có vi phạm quy định về công khai, minh bạch về tổ chức và hoạt động</w:t>
            </w:r>
          </w:p>
        </w:tc>
        <w:tc>
          <w:tcPr>
            <w:tcW w:w="674" w:type="pct"/>
            <w:shd w:val="clear" w:color="auto" w:fill="FFFFFF"/>
            <w:vAlign w:val="center"/>
          </w:tcPr>
          <w:p w14:paraId="4D5AC376"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CQ, TC, ĐV</w:t>
            </w:r>
          </w:p>
        </w:tc>
        <w:tc>
          <w:tcPr>
            <w:tcW w:w="768" w:type="pct"/>
            <w:shd w:val="clear" w:color="auto" w:fill="FFFFFF"/>
            <w:vAlign w:val="center"/>
          </w:tcPr>
          <w:p w14:paraId="2E095285" w14:textId="77777777" w:rsidR="007F47F6" w:rsidRPr="00E03545" w:rsidRDefault="007F47F6" w:rsidP="00266542">
            <w:pPr>
              <w:rPr>
                <w:rFonts w:ascii="Times New Roman" w:hAnsi="Times New Roman" w:cs="Times New Roman"/>
                <w:color w:val="auto"/>
              </w:rPr>
            </w:pPr>
          </w:p>
        </w:tc>
      </w:tr>
      <w:tr w:rsidR="00E03545" w:rsidRPr="00E03545" w14:paraId="1F4555BD" w14:textId="77777777">
        <w:tc>
          <w:tcPr>
            <w:tcW w:w="308" w:type="pct"/>
            <w:shd w:val="clear" w:color="auto" w:fill="FFFFFF"/>
            <w:vAlign w:val="center"/>
          </w:tcPr>
          <w:p w14:paraId="077B863C"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28D95E73"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Xây dựng và thực hiện định mức, tiêu chuẩn, chế độ</w:t>
            </w:r>
          </w:p>
        </w:tc>
        <w:tc>
          <w:tcPr>
            <w:tcW w:w="674" w:type="pct"/>
            <w:shd w:val="clear" w:color="auto" w:fill="FFFFFF"/>
            <w:vAlign w:val="center"/>
          </w:tcPr>
          <w:p w14:paraId="36093386"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1A0A7C0A" w14:textId="77777777" w:rsidR="007F47F6" w:rsidRPr="00E03545" w:rsidRDefault="007F47F6" w:rsidP="00266542">
            <w:pPr>
              <w:rPr>
                <w:rFonts w:ascii="Times New Roman" w:hAnsi="Times New Roman" w:cs="Times New Roman"/>
                <w:color w:val="auto"/>
              </w:rPr>
            </w:pPr>
          </w:p>
        </w:tc>
      </w:tr>
      <w:tr w:rsidR="00E03545" w:rsidRPr="00E03545" w14:paraId="147ADFAD" w14:textId="77777777">
        <w:tc>
          <w:tcPr>
            <w:tcW w:w="308" w:type="pct"/>
            <w:shd w:val="clear" w:color="auto" w:fill="FFFFFF"/>
            <w:vAlign w:val="center"/>
          </w:tcPr>
          <w:p w14:paraId="41F6FFCA"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9</w:t>
            </w:r>
          </w:p>
        </w:tc>
        <w:tc>
          <w:tcPr>
            <w:tcW w:w="3250" w:type="pct"/>
            <w:shd w:val="clear" w:color="auto" w:fill="FFFFFF"/>
            <w:vAlign w:val="center"/>
          </w:tcPr>
          <w:p w14:paraId="3BBFB0D7"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văn bản về định mức, tiêu chuẩn, chế độ đã được ban hành mới</w:t>
            </w:r>
          </w:p>
        </w:tc>
        <w:tc>
          <w:tcPr>
            <w:tcW w:w="674" w:type="pct"/>
            <w:shd w:val="clear" w:color="auto" w:fill="FFFFFF"/>
            <w:vAlign w:val="center"/>
          </w:tcPr>
          <w:p w14:paraId="43EFF46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Văn bản</w:t>
            </w:r>
          </w:p>
        </w:tc>
        <w:tc>
          <w:tcPr>
            <w:tcW w:w="768" w:type="pct"/>
            <w:shd w:val="clear" w:color="auto" w:fill="FFFFFF"/>
            <w:vAlign w:val="center"/>
          </w:tcPr>
          <w:p w14:paraId="677F29FE" w14:textId="77777777" w:rsidR="007F47F6" w:rsidRPr="00E03545" w:rsidRDefault="007F47F6" w:rsidP="00266542">
            <w:pPr>
              <w:rPr>
                <w:rFonts w:ascii="Times New Roman" w:hAnsi="Times New Roman" w:cs="Times New Roman"/>
                <w:color w:val="auto"/>
              </w:rPr>
            </w:pPr>
          </w:p>
        </w:tc>
      </w:tr>
      <w:tr w:rsidR="00E03545" w:rsidRPr="00E03545" w14:paraId="2624C12D" w14:textId="77777777">
        <w:tc>
          <w:tcPr>
            <w:tcW w:w="308" w:type="pct"/>
            <w:shd w:val="clear" w:color="auto" w:fill="FFFFFF"/>
            <w:vAlign w:val="center"/>
          </w:tcPr>
          <w:p w14:paraId="48E3A0A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10</w:t>
            </w:r>
          </w:p>
        </w:tc>
        <w:tc>
          <w:tcPr>
            <w:tcW w:w="3250" w:type="pct"/>
            <w:shd w:val="clear" w:color="auto" w:fill="FFFFFF"/>
            <w:vAlign w:val="center"/>
          </w:tcPr>
          <w:p w14:paraId="5F95FD7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văn bản về định mức, tiêu chuẩn, chế độ đã được sửa đổi, bổ sung, bãi bỏ</w:t>
            </w:r>
          </w:p>
        </w:tc>
        <w:tc>
          <w:tcPr>
            <w:tcW w:w="674" w:type="pct"/>
            <w:shd w:val="clear" w:color="auto" w:fill="FFFFFF"/>
            <w:vAlign w:val="center"/>
          </w:tcPr>
          <w:p w14:paraId="182A2BF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Văn bản</w:t>
            </w:r>
          </w:p>
        </w:tc>
        <w:tc>
          <w:tcPr>
            <w:tcW w:w="768" w:type="pct"/>
            <w:shd w:val="clear" w:color="auto" w:fill="FFFFFF"/>
            <w:vAlign w:val="center"/>
          </w:tcPr>
          <w:p w14:paraId="24E5FCEC" w14:textId="77777777" w:rsidR="007F47F6" w:rsidRPr="00E03545" w:rsidRDefault="007F47F6" w:rsidP="00266542">
            <w:pPr>
              <w:rPr>
                <w:rFonts w:ascii="Times New Roman" w:hAnsi="Times New Roman" w:cs="Times New Roman"/>
                <w:color w:val="auto"/>
              </w:rPr>
            </w:pPr>
          </w:p>
        </w:tc>
      </w:tr>
      <w:tr w:rsidR="00E03545" w:rsidRPr="00E03545" w14:paraId="4F6FE4ED" w14:textId="77777777">
        <w:tc>
          <w:tcPr>
            <w:tcW w:w="308" w:type="pct"/>
            <w:shd w:val="clear" w:color="auto" w:fill="FFFFFF"/>
            <w:vAlign w:val="center"/>
          </w:tcPr>
          <w:p w14:paraId="6B13B436"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11</w:t>
            </w:r>
          </w:p>
        </w:tc>
        <w:tc>
          <w:tcPr>
            <w:tcW w:w="3250" w:type="pct"/>
            <w:shd w:val="clear" w:color="auto" w:fill="FFFFFF"/>
            <w:vAlign w:val="center"/>
          </w:tcPr>
          <w:p w14:paraId="6DF565C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cuộc thanh tra, kiểm tra việc thực hiện các quy định về định mức, tiêu chuẩn, chế độ</w:t>
            </w:r>
          </w:p>
        </w:tc>
        <w:tc>
          <w:tcPr>
            <w:tcW w:w="674" w:type="pct"/>
            <w:shd w:val="clear" w:color="auto" w:fill="FFFFFF"/>
            <w:vAlign w:val="center"/>
          </w:tcPr>
          <w:p w14:paraId="7A4EDF0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Cuộc</w:t>
            </w:r>
          </w:p>
        </w:tc>
        <w:tc>
          <w:tcPr>
            <w:tcW w:w="768" w:type="pct"/>
            <w:shd w:val="clear" w:color="auto" w:fill="FFFFFF"/>
            <w:vAlign w:val="center"/>
          </w:tcPr>
          <w:p w14:paraId="3ED012D9" w14:textId="77777777" w:rsidR="007F47F6" w:rsidRPr="00E03545" w:rsidRDefault="007F47F6" w:rsidP="00266542">
            <w:pPr>
              <w:rPr>
                <w:rFonts w:ascii="Times New Roman" w:hAnsi="Times New Roman" w:cs="Times New Roman"/>
                <w:color w:val="auto"/>
              </w:rPr>
            </w:pPr>
          </w:p>
        </w:tc>
      </w:tr>
      <w:tr w:rsidR="00E03545" w:rsidRPr="00E03545" w14:paraId="43C39AEB" w14:textId="77777777">
        <w:tc>
          <w:tcPr>
            <w:tcW w:w="308" w:type="pct"/>
            <w:shd w:val="clear" w:color="auto" w:fill="FFFFFF"/>
            <w:vAlign w:val="center"/>
          </w:tcPr>
          <w:p w14:paraId="12AE26A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12</w:t>
            </w:r>
          </w:p>
        </w:tc>
        <w:tc>
          <w:tcPr>
            <w:tcW w:w="3250" w:type="pct"/>
            <w:shd w:val="clear" w:color="auto" w:fill="FFFFFF"/>
            <w:vAlign w:val="center"/>
          </w:tcPr>
          <w:p w14:paraId="3E0C8963"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vi phạm các quy định về định mức, tiêu chuẩn, chế độ</w:t>
            </w:r>
          </w:p>
        </w:tc>
        <w:tc>
          <w:tcPr>
            <w:tcW w:w="674" w:type="pct"/>
            <w:shd w:val="clear" w:color="auto" w:fill="FFFFFF"/>
            <w:vAlign w:val="center"/>
          </w:tcPr>
          <w:p w14:paraId="01FF7CD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416466AC" w14:textId="77777777" w:rsidR="007F47F6" w:rsidRPr="00E03545" w:rsidRDefault="007F47F6" w:rsidP="00266542">
            <w:pPr>
              <w:rPr>
                <w:rFonts w:ascii="Times New Roman" w:hAnsi="Times New Roman" w:cs="Times New Roman"/>
                <w:color w:val="auto"/>
              </w:rPr>
            </w:pPr>
          </w:p>
        </w:tc>
      </w:tr>
      <w:tr w:rsidR="00E03545" w:rsidRPr="00E03545" w14:paraId="105FE15C" w14:textId="77777777">
        <w:tc>
          <w:tcPr>
            <w:tcW w:w="308" w:type="pct"/>
            <w:shd w:val="clear" w:color="auto" w:fill="FFFFFF"/>
            <w:vAlign w:val="center"/>
          </w:tcPr>
          <w:p w14:paraId="421B105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13</w:t>
            </w:r>
          </w:p>
        </w:tc>
        <w:tc>
          <w:tcPr>
            <w:tcW w:w="3250" w:type="pct"/>
            <w:shd w:val="clear" w:color="auto" w:fill="FFFFFF"/>
            <w:vAlign w:val="center"/>
          </w:tcPr>
          <w:p w14:paraId="234E09A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vi phạm các quy định về định mức, tiêu chuẩn, chế độ</w:t>
            </w:r>
          </w:p>
        </w:tc>
        <w:tc>
          <w:tcPr>
            <w:tcW w:w="674" w:type="pct"/>
            <w:shd w:val="clear" w:color="auto" w:fill="FFFFFF"/>
            <w:vAlign w:val="center"/>
          </w:tcPr>
          <w:p w14:paraId="03D5532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29E34F24" w14:textId="77777777" w:rsidR="007F47F6" w:rsidRPr="00E03545" w:rsidRDefault="007F47F6" w:rsidP="00266542">
            <w:pPr>
              <w:rPr>
                <w:rFonts w:ascii="Times New Roman" w:hAnsi="Times New Roman" w:cs="Times New Roman"/>
                <w:color w:val="auto"/>
              </w:rPr>
            </w:pPr>
          </w:p>
        </w:tc>
      </w:tr>
      <w:tr w:rsidR="00E03545" w:rsidRPr="00E03545" w14:paraId="1449BD3E" w14:textId="77777777">
        <w:tc>
          <w:tcPr>
            <w:tcW w:w="308" w:type="pct"/>
            <w:shd w:val="clear" w:color="auto" w:fill="FFFFFF"/>
            <w:vAlign w:val="center"/>
          </w:tcPr>
          <w:p w14:paraId="495552A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14</w:t>
            </w:r>
          </w:p>
        </w:tc>
        <w:tc>
          <w:tcPr>
            <w:tcW w:w="3250" w:type="pct"/>
            <w:shd w:val="clear" w:color="auto" w:fill="FFFFFF"/>
            <w:vAlign w:val="center"/>
          </w:tcPr>
          <w:p w14:paraId="694F938C"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vi phạm các quy định về định mức, tiêu chuẩn, chế độ đã bị xử lý hành chính</w:t>
            </w:r>
          </w:p>
        </w:tc>
        <w:tc>
          <w:tcPr>
            <w:tcW w:w="674" w:type="pct"/>
            <w:shd w:val="clear" w:color="auto" w:fill="FFFFFF"/>
            <w:vAlign w:val="center"/>
          </w:tcPr>
          <w:p w14:paraId="2CDC5061"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1B047002" w14:textId="77777777" w:rsidR="007F47F6" w:rsidRPr="00E03545" w:rsidRDefault="007F47F6" w:rsidP="00266542">
            <w:pPr>
              <w:rPr>
                <w:rFonts w:ascii="Times New Roman" w:hAnsi="Times New Roman" w:cs="Times New Roman"/>
                <w:color w:val="auto"/>
              </w:rPr>
            </w:pPr>
          </w:p>
        </w:tc>
      </w:tr>
      <w:tr w:rsidR="00E03545" w:rsidRPr="00E03545" w14:paraId="5E1A28C1" w14:textId="77777777">
        <w:tc>
          <w:tcPr>
            <w:tcW w:w="308" w:type="pct"/>
            <w:shd w:val="clear" w:color="auto" w:fill="FFFFFF"/>
            <w:vAlign w:val="center"/>
          </w:tcPr>
          <w:p w14:paraId="6BEDB60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15</w:t>
            </w:r>
          </w:p>
        </w:tc>
        <w:tc>
          <w:tcPr>
            <w:tcW w:w="3250" w:type="pct"/>
            <w:shd w:val="clear" w:color="auto" w:fill="FFFFFF"/>
            <w:vAlign w:val="center"/>
          </w:tcPr>
          <w:p w14:paraId="196E42AE"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vi phạm các quy định về định mức, tiêu chuẩn, chế độ đã bị xử lý hình sự</w:t>
            </w:r>
          </w:p>
        </w:tc>
        <w:tc>
          <w:tcPr>
            <w:tcW w:w="674" w:type="pct"/>
            <w:shd w:val="clear" w:color="auto" w:fill="FFFFFF"/>
            <w:vAlign w:val="center"/>
          </w:tcPr>
          <w:p w14:paraId="3600CFF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5837573A" w14:textId="77777777" w:rsidR="007F47F6" w:rsidRPr="00E03545" w:rsidRDefault="007F47F6" w:rsidP="00266542">
            <w:pPr>
              <w:rPr>
                <w:rFonts w:ascii="Times New Roman" w:hAnsi="Times New Roman" w:cs="Times New Roman"/>
                <w:color w:val="auto"/>
              </w:rPr>
            </w:pPr>
          </w:p>
        </w:tc>
      </w:tr>
      <w:tr w:rsidR="00E03545" w:rsidRPr="00E03545" w14:paraId="5BF41828" w14:textId="77777777">
        <w:tc>
          <w:tcPr>
            <w:tcW w:w="308" w:type="pct"/>
            <w:shd w:val="clear" w:color="auto" w:fill="FFFFFF"/>
            <w:vAlign w:val="center"/>
          </w:tcPr>
          <w:p w14:paraId="2C9A686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16</w:t>
            </w:r>
          </w:p>
        </w:tc>
        <w:tc>
          <w:tcPr>
            <w:tcW w:w="3250" w:type="pct"/>
            <w:shd w:val="clear" w:color="auto" w:fill="FFFFFF"/>
            <w:vAlign w:val="center"/>
          </w:tcPr>
          <w:p w14:paraId="3AA40DA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Tổng giá trị các vi phạm về định mức, tiêu chuẩn, chế độ được kiến nghị thu hồi và bồi thường (tiền Việt Nam + ngoại tệ, tài sản khác được quy đổi ra tiền Việt Nam)</w:t>
            </w:r>
          </w:p>
        </w:tc>
        <w:tc>
          <w:tcPr>
            <w:tcW w:w="674" w:type="pct"/>
            <w:shd w:val="clear" w:color="auto" w:fill="FFFFFF"/>
            <w:vAlign w:val="center"/>
          </w:tcPr>
          <w:p w14:paraId="42ACE8D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 đồng</w:t>
            </w:r>
          </w:p>
        </w:tc>
        <w:tc>
          <w:tcPr>
            <w:tcW w:w="768" w:type="pct"/>
            <w:shd w:val="clear" w:color="auto" w:fill="FFFFFF"/>
            <w:vAlign w:val="center"/>
          </w:tcPr>
          <w:p w14:paraId="7E6DF8F0" w14:textId="77777777" w:rsidR="007F47F6" w:rsidRPr="00E03545" w:rsidRDefault="007F47F6" w:rsidP="00266542">
            <w:pPr>
              <w:rPr>
                <w:rFonts w:ascii="Times New Roman" w:hAnsi="Times New Roman" w:cs="Times New Roman"/>
                <w:color w:val="auto"/>
              </w:rPr>
            </w:pPr>
          </w:p>
        </w:tc>
      </w:tr>
      <w:tr w:rsidR="00E03545" w:rsidRPr="00E03545" w14:paraId="2A5038A3" w14:textId="77777777">
        <w:tc>
          <w:tcPr>
            <w:tcW w:w="308" w:type="pct"/>
            <w:shd w:val="clear" w:color="auto" w:fill="FFFFFF"/>
            <w:vAlign w:val="center"/>
          </w:tcPr>
          <w:p w14:paraId="3E4F91D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17</w:t>
            </w:r>
          </w:p>
        </w:tc>
        <w:tc>
          <w:tcPr>
            <w:tcW w:w="3250" w:type="pct"/>
            <w:shd w:val="clear" w:color="auto" w:fill="FFFFFF"/>
            <w:vAlign w:val="center"/>
          </w:tcPr>
          <w:p w14:paraId="0D9BDB9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Tổng giá trị vi phạm định mức, tiêu chuẩn, chế độ đã được thu hồi và bồi thường</w:t>
            </w:r>
          </w:p>
        </w:tc>
        <w:tc>
          <w:tcPr>
            <w:tcW w:w="674" w:type="pct"/>
            <w:shd w:val="clear" w:color="auto" w:fill="FFFFFF"/>
            <w:vAlign w:val="center"/>
          </w:tcPr>
          <w:p w14:paraId="2F44504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 đồng</w:t>
            </w:r>
          </w:p>
        </w:tc>
        <w:tc>
          <w:tcPr>
            <w:tcW w:w="768" w:type="pct"/>
            <w:shd w:val="clear" w:color="auto" w:fill="FFFFFF"/>
            <w:vAlign w:val="center"/>
          </w:tcPr>
          <w:p w14:paraId="6AC88982" w14:textId="77777777" w:rsidR="007F47F6" w:rsidRPr="00E03545" w:rsidRDefault="007F47F6" w:rsidP="00266542">
            <w:pPr>
              <w:rPr>
                <w:rFonts w:ascii="Times New Roman" w:hAnsi="Times New Roman" w:cs="Times New Roman"/>
                <w:color w:val="auto"/>
              </w:rPr>
            </w:pPr>
          </w:p>
        </w:tc>
      </w:tr>
      <w:tr w:rsidR="00E03545" w:rsidRPr="00E03545" w14:paraId="4ED20BF0" w14:textId="77777777">
        <w:tc>
          <w:tcPr>
            <w:tcW w:w="308" w:type="pct"/>
            <w:shd w:val="clear" w:color="auto" w:fill="FFFFFF"/>
            <w:vAlign w:val="center"/>
          </w:tcPr>
          <w:p w14:paraId="62999B28"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39E2347C"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Thực hiện quy tắc ứng xử của người có chức vụ, quyền hạn</w:t>
            </w:r>
          </w:p>
        </w:tc>
        <w:tc>
          <w:tcPr>
            <w:tcW w:w="674" w:type="pct"/>
            <w:shd w:val="clear" w:color="auto" w:fill="FFFFFF"/>
            <w:vAlign w:val="center"/>
          </w:tcPr>
          <w:p w14:paraId="3604428D"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5C79FC54" w14:textId="77777777" w:rsidR="007F47F6" w:rsidRPr="00E03545" w:rsidRDefault="007F47F6" w:rsidP="00266542">
            <w:pPr>
              <w:rPr>
                <w:rFonts w:ascii="Times New Roman" w:hAnsi="Times New Roman" w:cs="Times New Roman"/>
                <w:color w:val="auto"/>
              </w:rPr>
            </w:pPr>
          </w:p>
        </w:tc>
      </w:tr>
      <w:tr w:rsidR="00E03545" w:rsidRPr="00E03545" w14:paraId="6D4C2FAE" w14:textId="77777777">
        <w:tc>
          <w:tcPr>
            <w:tcW w:w="308" w:type="pct"/>
            <w:shd w:val="clear" w:color="auto" w:fill="FFFFFF"/>
            <w:vAlign w:val="center"/>
          </w:tcPr>
          <w:p w14:paraId="6B20E5D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18</w:t>
            </w:r>
          </w:p>
        </w:tc>
        <w:tc>
          <w:tcPr>
            <w:tcW w:w="3250" w:type="pct"/>
            <w:shd w:val="clear" w:color="auto" w:fill="FFFFFF"/>
            <w:vAlign w:val="center"/>
          </w:tcPr>
          <w:p w14:paraId="681DE894"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cơ quan, tổ chức, đơn vị đã được kiểm tra việc thực hiện quy tắc ứng xử của người có chức vụ, quyền hạn</w:t>
            </w:r>
          </w:p>
        </w:tc>
        <w:tc>
          <w:tcPr>
            <w:tcW w:w="674" w:type="pct"/>
            <w:shd w:val="clear" w:color="auto" w:fill="FFFFFF"/>
            <w:vAlign w:val="center"/>
          </w:tcPr>
          <w:p w14:paraId="5E706BA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CQ, TC, ĐV</w:t>
            </w:r>
          </w:p>
        </w:tc>
        <w:tc>
          <w:tcPr>
            <w:tcW w:w="768" w:type="pct"/>
            <w:shd w:val="clear" w:color="auto" w:fill="FFFFFF"/>
            <w:vAlign w:val="center"/>
          </w:tcPr>
          <w:p w14:paraId="19DDCE9D" w14:textId="77777777" w:rsidR="007F47F6" w:rsidRPr="00E03545" w:rsidRDefault="007F47F6" w:rsidP="00266542">
            <w:pPr>
              <w:rPr>
                <w:rFonts w:ascii="Times New Roman" w:hAnsi="Times New Roman" w:cs="Times New Roman"/>
                <w:color w:val="auto"/>
              </w:rPr>
            </w:pPr>
          </w:p>
        </w:tc>
      </w:tr>
      <w:tr w:rsidR="00E03545" w:rsidRPr="00E03545" w14:paraId="11B6CBC5" w14:textId="77777777">
        <w:tc>
          <w:tcPr>
            <w:tcW w:w="308" w:type="pct"/>
            <w:shd w:val="clear" w:color="auto" w:fill="FFFFFF"/>
            <w:vAlign w:val="center"/>
          </w:tcPr>
          <w:p w14:paraId="1ECE0D7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19</w:t>
            </w:r>
          </w:p>
        </w:tc>
        <w:tc>
          <w:tcPr>
            <w:tcW w:w="3250" w:type="pct"/>
            <w:shd w:val="clear" w:color="auto" w:fill="FFFFFF"/>
            <w:vAlign w:val="center"/>
          </w:tcPr>
          <w:p w14:paraId="61E74D65"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cán bộ, công chức, viên chức vi phạm quy tắc ứng xử, quy tắc đạo đức nghề nghiệp đã bị xử lý</w:t>
            </w:r>
          </w:p>
        </w:tc>
        <w:tc>
          <w:tcPr>
            <w:tcW w:w="674" w:type="pct"/>
            <w:shd w:val="clear" w:color="auto" w:fill="FFFFFF"/>
            <w:vAlign w:val="center"/>
          </w:tcPr>
          <w:p w14:paraId="0190FA41"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31DD4BEF" w14:textId="77777777" w:rsidR="007F47F6" w:rsidRPr="00E03545" w:rsidRDefault="007F47F6" w:rsidP="00266542">
            <w:pPr>
              <w:rPr>
                <w:rFonts w:ascii="Times New Roman" w:hAnsi="Times New Roman" w:cs="Times New Roman"/>
                <w:color w:val="auto"/>
              </w:rPr>
            </w:pPr>
          </w:p>
        </w:tc>
      </w:tr>
      <w:tr w:rsidR="00E03545" w:rsidRPr="00E03545" w14:paraId="34E5FADC" w14:textId="77777777">
        <w:tc>
          <w:tcPr>
            <w:tcW w:w="308" w:type="pct"/>
            <w:shd w:val="clear" w:color="auto" w:fill="FFFFFF"/>
            <w:vAlign w:val="center"/>
          </w:tcPr>
          <w:p w14:paraId="2CB40F8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20</w:t>
            </w:r>
          </w:p>
        </w:tc>
        <w:tc>
          <w:tcPr>
            <w:tcW w:w="3250" w:type="pct"/>
            <w:shd w:val="clear" w:color="auto" w:fill="FFFFFF"/>
            <w:vAlign w:val="center"/>
          </w:tcPr>
          <w:p w14:paraId="12C4B721"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đã nộp lại quà tặng cho đơn vị</w:t>
            </w:r>
          </w:p>
        </w:tc>
        <w:tc>
          <w:tcPr>
            <w:tcW w:w="674" w:type="pct"/>
            <w:shd w:val="clear" w:color="auto" w:fill="FFFFFF"/>
            <w:vAlign w:val="center"/>
          </w:tcPr>
          <w:p w14:paraId="1FB2193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0E7EE363" w14:textId="77777777" w:rsidR="007F47F6" w:rsidRPr="00E03545" w:rsidRDefault="007F47F6" w:rsidP="00266542">
            <w:pPr>
              <w:rPr>
                <w:rFonts w:ascii="Times New Roman" w:hAnsi="Times New Roman" w:cs="Times New Roman"/>
                <w:color w:val="auto"/>
              </w:rPr>
            </w:pPr>
          </w:p>
        </w:tc>
      </w:tr>
      <w:tr w:rsidR="00E03545" w:rsidRPr="00E03545" w14:paraId="50127FED" w14:textId="77777777">
        <w:tc>
          <w:tcPr>
            <w:tcW w:w="308" w:type="pct"/>
            <w:shd w:val="clear" w:color="auto" w:fill="FFFFFF"/>
            <w:vAlign w:val="center"/>
          </w:tcPr>
          <w:p w14:paraId="75D59A5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lastRenderedPageBreak/>
              <w:t>21</w:t>
            </w:r>
          </w:p>
        </w:tc>
        <w:tc>
          <w:tcPr>
            <w:tcW w:w="3250" w:type="pct"/>
            <w:shd w:val="clear" w:color="auto" w:fill="FFFFFF"/>
            <w:vAlign w:val="center"/>
          </w:tcPr>
          <w:p w14:paraId="1E8F81BF"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Giá trị quà tặng đã được nộp lại (tiền Việt Nam + ngoại tệ, tài sản khác được quy đổi ra tiền Việt Nam)</w:t>
            </w:r>
          </w:p>
        </w:tc>
        <w:tc>
          <w:tcPr>
            <w:tcW w:w="674" w:type="pct"/>
            <w:shd w:val="clear" w:color="auto" w:fill="FFFFFF"/>
            <w:vAlign w:val="center"/>
          </w:tcPr>
          <w:p w14:paraId="02712ED1"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 đồng</w:t>
            </w:r>
          </w:p>
        </w:tc>
        <w:tc>
          <w:tcPr>
            <w:tcW w:w="768" w:type="pct"/>
            <w:shd w:val="clear" w:color="auto" w:fill="FFFFFF"/>
            <w:vAlign w:val="center"/>
          </w:tcPr>
          <w:p w14:paraId="4B1DC4C4" w14:textId="77777777" w:rsidR="007F47F6" w:rsidRPr="00E03545" w:rsidRDefault="007F47F6" w:rsidP="00266542">
            <w:pPr>
              <w:rPr>
                <w:rFonts w:ascii="Times New Roman" w:hAnsi="Times New Roman" w:cs="Times New Roman"/>
                <w:color w:val="auto"/>
              </w:rPr>
            </w:pPr>
          </w:p>
        </w:tc>
      </w:tr>
      <w:tr w:rsidR="00E03545" w:rsidRPr="00E03545" w14:paraId="2687FEC4" w14:textId="77777777">
        <w:tc>
          <w:tcPr>
            <w:tcW w:w="308" w:type="pct"/>
            <w:shd w:val="clear" w:color="auto" w:fill="FFFFFF"/>
            <w:vAlign w:val="center"/>
          </w:tcPr>
          <w:p w14:paraId="70C2871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22</w:t>
            </w:r>
          </w:p>
        </w:tc>
        <w:tc>
          <w:tcPr>
            <w:tcW w:w="3250" w:type="pct"/>
            <w:shd w:val="clear" w:color="auto" w:fill="FFFFFF"/>
            <w:vAlign w:val="center"/>
          </w:tcPr>
          <w:p w14:paraId="71C4FE40"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bị xử lý do có vi phạm vì xung đột lợi ích</w:t>
            </w:r>
          </w:p>
        </w:tc>
        <w:tc>
          <w:tcPr>
            <w:tcW w:w="674" w:type="pct"/>
            <w:shd w:val="clear" w:color="auto" w:fill="FFFFFF"/>
            <w:vAlign w:val="center"/>
          </w:tcPr>
          <w:p w14:paraId="2D5AE45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12F6F0FE" w14:textId="77777777" w:rsidR="007F47F6" w:rsidRPr="00E03545" w:rsidRDefault="007F47F6" w:rsidP="00266542">
            <w:pPr>
              <w:rPr>
                <w:rFonts w:ascii="Times New Roman" w:hAnsi="Times New Roman" w:cs="Times New Roman"/>
                <w:color w:val="auto"/>
              </w:rPr>
            </w:pPr>
          </w:p>
        </w:tc>
      </w:tr>
      <w:tr w:rsidR="00E03545" w:rsidRPr="00E03545" w14:paraId="5F720900" w14:textId="77777777">
        <w:tc>
          <w:tcPr>
            <w:tcW w:w="308" w:type="pct"/>
            <w:shd w:val="clear" w:color="auto" w:fill="FFFFFF"/>
            <w:vAlign w:val="center"/>
          </w:tcPr>
          <w:p w14:paraId="4A456B6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23</w:t>
            </w:r>
          </w:p>
        </w:tc>
        <w:tc>
          <w:tcPr>
            <w:tcW w:w="3250" w:type="pct"/>
            <w:shd w:val="clear" w:color="auto" w:fill="FFFFFF"/>
            <w:vAlign w:val="center"/>
          </w:tcPr>
          <w:p w14:paraId="64367C8D"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bị xử lý do có vi phạm về việc kinh doanh trong thời hạn không được kinh doanh sau khi thôi giữ chức vụ</w:t>
            </w:r>
          </w:p>
        </w:tc>
        <w:tc>
          <w:tcPr>
            <w:tcW w:w="674" w:type="pct"/>
            <w:shd w:val="clear" w:color="auto" w:fill="FFFFFF"/>
            <w:vAlign w:val="center"/>
          </w:tcPr>
          <w:p w14:paraId="19550C2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6EC039B0" w14:textId="77777777" w:rsidR="007F47F6" w:rsidRPr="00E03545" w:rsidRDefault="007F47F6" w:rsidP="00266542">
            <w:pPr>
              <w:rPr>
                <w:rFonts w:ascii="Times New Roman" w:hAnsi="Times New Roman" w:cs="Times New Roman"/>
                <w:color w:val="auto"/>
              </w:rPr>
            </w:pPr>
          </w:p>
        </w:tc>
      </w:tr>
      <w:tr w:rsidR="00E03545" w:rsidRPr="00E03545" w14:paraId="39E277DC" w14:textId="77777777">
        <w:tc>
          <w:tcPr>
            <w:tcW w:w="308" w:type="pct"/>
            <w:shd w:val="clear" w:color="auto" w:fill="FFFFFF"/>
            <w:vAlign w:val="center"/>
          </w:tcPr>
          <w:p w14:paraId="34D02CC7"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315297B9"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Chuyển đổi vị trí công tác của người có chức vụ, quyền hạn</w:t>
            </w:r>
          </w:p>
        </w:tc>
        <w:tc>
          <w:tcPr>
            <w:tcW w:w="674" w:type="pct"/>
            <w:shd w:val="clear" w:color="auto" w:fill="FFFFFF"/>
            <w:vAlign w:val="center"/>
          </w:tcPr>
          <w:p w14:paraId="48936E58"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5AFD1383" w14:textId="77777777" w:rsidR="007F47F6" w:rsidRPr="00E03545" w:rsidRDefault="007F47F6" w:rsidP="00266542">
            <w:pPr>
              <w:rPr>
                <w:rFonts w:ascii="Times New Roman" w:hAnsi="Times New Roman" w:cs="Times New Roman"/>
                <w:color w:val="auto"/>
              </w:rPr>
            </w:pPr>
          </w:p>
        </w:tc>
      </w:tr>
      <w:tr w:rsidR="00E03545" w:rsidRPr="00E03545" w14:paraId="6B3C9C15" w14:textId="77777777">
        <w:tc>
          <w:tcPr>
            <w:tcW w:w="308" w:type="pct"/>
            <w:shd w:val="clear" w:color="auto" w:fill="FFFFFF"/>
            <w:vAlign w:val="center"/>
          </w:tcPr>
          <w:p w14:paraId="401D02A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24</w:t>
            </w:r>
          </w:p>
        </w:tc>
        <w:tc>
          <w:tcPr>
            <w:tcW w:w="3250" w:type="pct"/>
            <w:shd w:val="clear" w:color="auto" w:fill="FFFFFF"/>
            <w:vAlign w:val="center"/>
          </w:tcPr>
          <w:p w14:paraId="33FB57F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cán bộ, công chức, viên chức được chuyển đổi vị trí công tác nhằm phòng ngừa tham nhũng</w:t>
            </w:r>
          </w:p>
        </w:tc>
        <w:tc>
          <w:tcPr>
            <w:tcW w:w="674" w:type="pct"/>
            <w:shd w:val="clear" w:color="auto" w:fill="FFFFFF"/>
            <w:vAlign w:val="center"/>
          </w:tcPr>
          <w:p w14:paraId="4C6AB1B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34318809" w14:textId="77777777" w:rsidR="007F47F6" w:rsidRPr="00E03545" w:rsidRDefault="007F47F6" w:rsidP="00266542">
            <w:pPr>
              <w:rPr>
                <w:rFonts w:ascii="Times New Roman" w:hAnsi="Times New Roman" w:cs="Times New Roman"/>
                <w:color w:val="auto"/>
              </w:rPr>
            </w:pPr>
          </w:p>
        </w:tc>
      </w:tr>
      <w:tr w:rsidR="00E03545" w:rsidRPr="00E03545" w14:paraId="5FE5D3E9" w14:textId="77777777">
        <w:tc>
          <w:tcPr>
            <w:tcW w:w="308" w:type="pct"/>
            <w:shd w:val="clear" w:color="auto" w:fill="FFFFFF"/>
            <w:vAlign w:val="center"/>
          </w:tcPr>
          <w:p w14:paraId="0F3CB12A"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26656283"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Cải cách hành chính, ứng dụng khoa học công nghệ trong quản lý và thanh toán không dùng tiền mặt</w:t>
            </w:r>
          </w:p>
        </w:tc>
        <w:tc>
          <w:tcPr>
            <w:tcW w:w="674" w:type="pct"/>
            <w:shd w:val="clear" w:color="auto" w:fill="FFFFFF"/>
            <w:vAlign w:val="center"/>
          </w:tcPr>
          <w:p w14:paraId="1A8115A8"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65288E3E" w14:textId="77777777" w:rsidR="007F47F6" w:rsidRPr="00E03545" w:rsidRDefault="007F47F6" w:rsidP="00266542">
            <w:pPr>
              <w:rPr>
                <w:rFonts w:ascii="Times New Roman" w:hAnsi="Times New Roman" w:cs="Times New Roman"/>
                <w:color w:val="auto"/>
              </w:rPr>
            </w:pPr>
          </w:p>
        </w:tc>
      </w:tr>
      <w:tr w:rsidR="00E03545" w:rsidRPr="00E03545" w14:paraId="1255C813" w14:textId="77777777">
        <w:tc>
          <w:tcPr>
            <w:tcW w:w="308" w:type="pct"/>
            <w:shd w:val="clear" w:color="auto" w:fill="FFFFFF"/>
            <w:vAlign w:val="center"/>
          </w:tcPr>
          <w:p w14:paraId="0EFF875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25</w:t>
            </w:r>
          </w:p>
        </w:tc>
        <w:tc>
          <w:tcPr>
            <w:tcW w:w="3250" w:type="pct"/>
            <w:shd w:val="clear" w:color="auto" w:fill="FFFFFF"/>
            <w:vAlign w:val="center"/>
          </w:tcPr>
          <w:p w14:paraId="7BF8959B"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thủ tục hành chính chính công được áp dụng tại Cơ quan, tổ chức, đơn vị</w:t>
            </w:r>
          </w:p>
        </w:tc>
        <w:tc>
          <w:tcPr>
            <w:tcW w:w="674" w:type="pct"/>
            <w:shd w:val="clear" w:color="auto" w:fill="FFFFFF"/>
            <w:vAlign w:val="center"/>
          </w:tcPr>
          <w:p w14:paraId="0A905C9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Thủ tục</w:t>
            </w:r>
          </w:p>
        </w:tc>
        <w:tc>
          <w:tcPr>
            <w:tcW w:w="768" w:type="pct"/>
            <w:shd w:val="clear" w:color="auto" w:fill="FFFFFF"/>
            <w:vAlign w:val="center"/>
          </w:tcPr>
          <w:p w14:paraId="5F3BC086" w14:textId="77777777" w:rsidR="007F47F6" w:rsidRPr="00E03545" w:rsidRDefault="007F47F6" w:rsidP="00266542">
            <w:pPr>
              <w:rPr>
                <w:rFonts w:ascii="Times New Roman" w:hAnsi="Times New Roman" w:cs="Times New Roman"/>
                <w:color w:val="auto"/>
              </w:rPr>
            </w:pPr>
          </w:p>
        </w:tc>
      </w:tr>
      <w:tr w:rsidR="00E03545" w:rsidRPr="00E03545" w14:paraId="73022502" w14:textId="77777777">
        <w:tc>
          <w:tcPr>
            <w:tcW w:w="308" w:type="pct"/>
            <w:shd w:val="clear" w:color="auto" w:fill="FFFFFF"/>
            <w:vAlign w:val="center"/>
          </w:tcPr>
          <w:p w14:paraId="7FE929E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26</w:t>
            </w:r>
          </w:p>
        </w:tc>
        <w:tc>
          <w:tcPr>
            <w:tcW w:w="3250" w:type="pct"/>
            <w:shd w:val="clear" w:color="auto" w:fill="FFFFFF"/>
            <w:vAlign w:val="center"/>
          </w:tcPr>
          <w:p w14:paraId="2EF8D104"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thủ tục hành chính chính công được áp dụng mức độ 3 hoặc 4 tại cơ quan, tổ chức, đơn vị</w:t>
            </w:r>
          </w:p>
        </w:tc>
        <w:tc>
          <w:tcPr>
            <w:tcW w:w="674" w:type="pct"/>
            <w:shd w:val="clear" w:color="auto" w:fill="FFFFFF"/>
            <w:vAlign w:val="center"/>
          </w:tcPr>
          <w:p w14:paraId="1A77617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Thủ tục</w:t>
            </w:r>
          </w:p>
        </w:tc>
        <w:tc>
          <w:tcPr>
            <w:tcW w:w="768" w:type="pct"/>
            <w:shd w:val="clear" w:color="auto" w:fill="FFFFFF"/>
            <w:vAlign w:val="center"/>
          </w:tcPr>
          <w:p w14:paraId="70E3ECD9" w14:textId="77777777" w:rsidR="007F47F6" w:rsidRPr="00E03545" w:rsidRDefault="007F47F6" w:rsidP="00266542">
            <w:pPr>
              <w:rPr>
                <w:rFonts w:ascii="Times New Roman" w:hAnsi="Times New Roman" w:cs="Times New Roman"/>
                <w:color w:val="auto"/>
              </w:rPr>
            </w:pPr>
          </w:p>
        </w:tc>
      </w:tr>
      <w:tr w:rsidR="00E03545" w:rsidRPr="00E03545" w14:paraId="3FDA2EFA" w14:textId="77777777">
        <w:tc>
          <w:tcPr>
            <w:tcW w:w="308" w:type="pct"/>
            <w:shd w:val="clear" w:color="auto" w:fill="FFFFFF"/>
            <w:vAlign w:val="center"/>
          </w:tcPr>
          <w:p w14:paraId="3452B86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27</w:t>
            </w:r>
          </w:p>
        </w:tc>
        <w:tc>
          <w:tcPr>
            <w:tcW w:w="3250" w:type="pct"/>
            <w:shd w:val="clear" w:color="auto" w:fill="FFFFFF"/>
            <w:vAlign w:val="center"/>
          </w:tcPr>
          <w:p w14:paraId="64786EC7"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thủ tục hành chính yêu cầu người dân, doanh nghiệp bổ sung hồ sơ từ 02 lần trở lên</w:t>
            </w:r>
          </w:p>
        </w:tc>
        <w:tc>
          <w:tcPr>
            <w:tcW w:w="674" w:type="pct"/>
            <w:shd w:val="clear" w:color="auto" w:fill="FFFFFF"/>
            <w:vAlign w:val="center"/>
          </w:tcPr>
          <w:p w14:paraId="7B3EA6B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Lượt thủ tục</w:t>
            </w:r>
          </w:p>
        </w:tc>
        <w:tc>
          <w:tcPr>
            <w:tcW w:w="768" w:type="pct"/>
            <w:shd w:val="clear" w:color="auto" w:fill="FFFFFF"/>
            <w:vAlign w:val="center"/>
          </w:tcPr>
          <w:p w14:paraId="2D8E1C23" w14:textId="77777777" w:rsidR="007F47F6" w:rsidRPr="00E03545" w:rsidRDefault="007F47F6" w:rsidP="00266542">
            <w:pPr>
              <w:rPr>
                <w:rFonts w:ascii="Times New Roman" w:hAnsi="Times New Roman" w:cs="Times New Roman"/>
                <w:color w:val="auto"/>
              </w:rPr>
            </w:pPr>
          </w:p>
        </w:tc>
      </w:tr>
      <w:tr w:rsidR="00E03545" w:rsidRPr="00E03545" w14:paraId="783E6F68" w14:textId="77777777">
        <w:tc>
          <w:tcPr>
            <w:tcW w:w="308" w:type="pct"/>
            <w:shd w:val="clear" w:color="auto" w:fill="FFFFFF"/>
            <w:vAlign w:val="center"/>
          </w:tcPr>
          <w:p w14:paraId="3048F281"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28</w:t>
            </w:r>
          </w:p>
        </w:tc>
        <w:tc>
          <w:tcPr>
            <w:tcW w:w="3250" w:type="pct"/>
            <w:shd w:val="clear" w:color="auto" w:fill="FFFFFF"/>
            <w:vAlign w:val="center"/>
          </w:tcPr>
          <w:p w14:paraId="798C15D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cuộc kiểm tra, thanh tra việc thực hiện thanh toán không dùng tiền mặt</w:t>
            </w:r>
          </w:p>
        </w:tc>
        <w:tc>
          <w:tcPr>
            <w:tcW w:w="674" w:type="pct"/>
            <w:shd w:val="clear" w:color="auto" w:fill="FFFFFF"/>
            <w:vAlign w:val="center"/>
          </w:tcPr>
          <w:p w14:paraId="0E2F47F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Cuộc</w:t>
            </w:r>
          </w:p>
        </w:tc>
        <w:tc>
          <w:tcPr>
            <w:tcW w:w="768" w:type="pct"/>
            <w:shd w:val="clear" w:color="auto" w:fill="FFFFFF"/>
            <w:vAlign w:val="center"/>
          </w:tcPr>
          <w:p w14:paraId="46E91E5B" w14:textId="77777777" w:rsidR="007F47F6" w:rsidRPr="00E03545" w:rsidRDefault="007F47F6" w:rsidP="00266542">
            <w:pPr>
              <w:rPr>
                <w:rFonts w:ascii="Times New Roman" w:hAnsi="Times New Roman" w:cs="Times New Roman"/>
                <w:color w:val="auto"/>
              </w:rPr>
            </w:pPr>
          </w:p>
        </w:tc>
      </w:tr>
      <w:tr w:rsidR="00E03545" w:rsidRPr="00E03545" w14:paraId="5C146183" w14:textId="77777777">
        <w:tc>
          <w:tcPr>
            <w:tcW w:w="308" w:type="pct"/>
            <w:shd w:val="clear" w:color="auto" w:fill="FFFFFF"/>
            <w:vAlign w:val="center"/>
          </w:tcPr>
          <w:p w14:paraId="0E44EDA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29</w:t>
            </w:r>
          </w:p>
        </w:tc>
        <w:tc>
          <w:tcPr>
            <w:tcW w:w="3250" w:type="pct"/>
            <w:shd w:val="clear" w:color="auto" w:fill="FFFFFF"/>
            <w:vAlign w:val="center"/>
          </w:tcPr>
          <w:p w14:paraId="055D1548"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phát hiện vi phạm trong việc thực hiện thanh toán không dùng tiền mặt</w:t>
            </w:r>
          </w:p>
        </w:tc>
        <w:tc>
          <w:tcPr>
            <w:tcW w:w="674" w:type="pct"/>
            <w:shd w:val="clear" w:color="auto" w:fill="FFFFFF"/>
            <w:vAlign w:val="center"/>
          </w:tcPr>
          <w:p w14:paraId="5F060BD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06007EFD" w14:textId="77777777" w:rsidR="007F47F6" w:rsidRPr="00E03545" w:rsidRDefault="007F47F6" w:rsidP="00266542">
            <w:pPr>
              <w:rPr>
                <w:rFonts w:ascii="Times New Roman" w:hAnsi="Times New Roman" w:cs="Times New Roman"/>
                <w:color w:val="auto"/>
              </w:rPr>
            </w:pPr>
          </w:p>
        </w:tc>
      </w:tr>
      <w:tr w:rsidR="00E03545" w:rsidRPr="00E03545" w14:paraId="33863162" w14:textId="77777777">
        <w:tc>
          <w:tcPr>
            <w:tcW w:w="308" w:type="pct"/>
            <w:shd w:val="clear" w:color="auto" w:fill="FFFFFF"/>
            <w:vAlign w:val="center"/>
          </w:tcPr>
          <w:p w14:paraId="14EDC1D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30</w:t>
            </w:r>
          </w:p>
        </w:tc>
        <w:tc>
          <w:tcPr>
            <w:tcW w:w="3250" w:type="pct"/>
            <w:shd w:val="clear" w:color="auto" w:fill="FFFFFF"/>
            <w:vAlign w:val="center"/>
          </w:tcPr>
          <w:p w14:paraId="00335558"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Tổng giá trị giao dịch qua Hệ thống thanh toán điện tử liên ngân hàng (1)</w:t>
            </w:r>
          </w:p>
        </w:tc>
        <w:tc>
          <w:tcPr>
            <w:tcW w:w="674" w:type="pct"/>
            <w:shd w:val="clear" w:color="auto" w:fill="FFFFFF"/>
            <w:vAlign w:val="center"/>
          </w:tcPr>
          <w:p w14:paraId="4C5DAF7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 đồng</w:t>
            </w:r>
          </w:p>
        </w:tc>
        <w:tc>
          <w:tcPr>
            <w:tcW w:w="768" w:type="pct"/>
            <w:shd w:val="clear" w:color="auto" w:fill="FFFFFF"/>
            <w:vAlign w:val="center"/>
          </w:tcPr>
          <w:p w14:paraId="41213F4D" w14:textId="77777777" w:rsidR="007F47F6" w:rsidRPr="00E03545" w:rsidRDefault="007F47F6" w:rsidP="00266542">
            <w:pPr>
              <w:rPr>
                <w:rFonts w:ascii="Times New Roman" w:hAnsi="Times New Roman" w:cs="Times New Roman"/>
                <w:color w:val="auto"/>
              </w:rPr>
            </w:pPr>
          </w:p>
        </w:tc>
      </w:tr>
      <w:tr w:rsidR="00E03545" w:rsidRPr="00E03545" w14:paraId="3BCD8453" w14:textId="77777777">
        <w:tc>
          <w:tcPr>
            <w:tcW w:w="308" w:type="pct"/>
            <w:shd w:val="clear" w:color="auto" w:fill="FFFFFF"/>
            <w:vAlign w:val="center"/>
          </w:tcPr>
          <w:p w14:paraId="3E21503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31</w:t>
            </w:r>
          </w:p>
        </w:tc>
        <w:tc>
          <w:tcPr>
            <w:tcW w:w="3250" w:type="pct"/>
            <w:shd w:val="clear" w:color="auto" w:fill="FFFFFF"/>
            <w:vAlign w:val="center"/>
          </w:tcPr>
          <w:p w14:paraId="1F0F6976"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Tỷ trọng tiền mặt trên tổng phương tiện thanh toán (2)</w:t>
            </w:r>
          </w:p>
        </w:tc>
        <w:tc>
          <w:tcPr>
            <w:tcW w:w="674" w:type="pct"/>
            <w:shd w:val="clear" w:color="auto" w:fill="FFFFFF"/>
            <w:vAlign w:val="center"/>
          </w:tcPr>
          <w:p w14:paraId="2D4D83A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w:t>
            </w:r>
          </w:p>
        </w:tc>
        <w:tc>
          <w:tcPr>
            <w:tcW w:w="768" w:type="pct"/>
            <w:shd w:val="clear" w:color="auto" w:fill="FFFFFF"/>
            <w:vAlign w:val="center"/>
          </w:tcPr>
          <w:p w14:paraId="11C132FB" w14:textId="77777777" w:rsidR="007F47F6" w:rsidRPr="00E03545" w:rsidRDefault="007F47F6" w:rsidP="00266542">
            <w:pPr>
              <w:rPr>
                <w:rFonts w:ascii="Times New Roman" w:hAnsi="Times New Roman" w:cs="Times New Roman"/>
                <w:color w:val="auto"/>
              </w:rPr>
            </w:pPr>
          </w:p>
        </w:tc>
      </w:tr>
      <w:tr w:rsidR="00E03545" w:rsidRPr="00E03545" w14:paraId="64105664" w14:textId="77777777">
        <w:tc>
          <w:tcPr>
            <w:tcW w:w="308" w:type="pct"/>
            <w:shd w:val="clear" w:color="auto" w:fill="FFFFFF"/>
            <w:vAlign w:val="center"/>
          </w:tcPr>
          <w:p w14:paraId="565A4662"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604AFC76"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Thực hiện các quy định về kiểm soát tài sản, thu nhập của người có chức vụ, quyền hạn</w:t>
            </w:r>
          </w:p>
        </w:tc>
        <w:tc>
          <w:tcPr>
            <w:tcW w:w="674" w:type="pct"/>
            <w:shd w:val="clear" w:color="auto" w:fill="FFFFFF"/>
            <w:vAlign w:val="center"/>
          </w:tcPr>
          <w:p w14:paraId="37C4130F"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781BF845" w14:textId="77777777" w:rsidR="007F47F6" w:rsidRPr="00E03545" w:rsidRDefault="007F47F6" w:rsidP="00266542">
            <w:pPr>
              <w:rPr>
                <w:rFonts w:ascii="Times New Roman" w:hAnsi="Times New Roman" w:cs="Times New Roman"/>
                <w:color w:val="auto"/>
              </w:rPr>
            </w:pPr>
          </w:p>
        </w:tc>
      </w:tr>
      <w:tr w:rsidR="00E03545" w:rsidRPr="00E03545" w14:paraId="5A31B650" w14:textId="77777777">
        <w:tc>
          <w:tcPr>
            <w:tcW w:w="308" w:type="pct"/>
            <w:shd w:val="clear" w:color="auto" w:fill="FFFFFF"/>
            <w:vAlign w:val="center"/>
          </w:tcPr>
          <w:p w14:paraId="61CF26B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32</w:t>
            </w:r>
          </w:p>
        </w:tc>
        <w:tc>
          <w:tcPr>
            <w:tcW w:w="3250" w:type="pct"/>
            <w:shd w:val="clear" w:color="auto" w:fill="FFFFFF"/>
            <w:vAlign w:val="center"/>
          </w:tcPr>
          <w:p w14:paraId="630E6738"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đã thực hiện kê khai tài sản, thu nhập trong kỳ</w:t>
            </w:r>
          </w:p>
        </w:tc>
        <w:tc>
          <w:tcPr>
            <w:tcW w:w="674" w:type="pct"/>
            <w:shd w:val="clear" w:color="auto" w:fill="FFFFFF"/>
            <w:vAlign w:val="center"/>
          </w:tcPr>
          <w:p w14:paraId="3A9AB68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5C58EABA" w14:textId="77777777" w:rsidR="007F47F6" w:rsidRPr="00E03545" w:rsidRDefault="007F47F6" w:rsidP="00266542">
            <w:pPr>
              <w:rPr>
                <w:rFonts w:ascii="Times New Roman" w:hAnsi="Times New Roman" w:cs="Times New Roman"/>
                <w:color w:val="auto"/>
              </w:rPr>
            </w:pPr>
          </w:p>
        </w:tc>
      </w:tr>
      <w:tr w:rsidR="00E03545" w:rsidRPr="00E03545" w14:paraId="323BCBA6" w14:textId="77777777">
        <w:tc>
          <w:tcPr>
            <w:tcW w:w="308" w:type="pct"/>
            <w:shd w:val="clear" w:color="auto" w:fill="FFFFFF"/>
            <w:vAlign w:val="center"/>
          </w:tcPr>
          <w:p w14:paraId="402C059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33</w:t>
            </w:r>
          </w:p>
        </w:tc>
        <w:tc>
          <w:tcPr>
            <w:tcW w:w="3250" w:type="pct"/>
            <w:shd w:val="clear" w:color="auto" w:fill="FFFFFF"/>
            <w:vAlign w:val="center"/>
          </w:tcPr>
          <w:p w14:paraId="73E016BF"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được xác minh việc kê khai tài sản, thu nhập</w:t>
            </w:r>
          </w:p>
        </w:tc>
        <w:tc>
          <w:tcPr>
            <w:tcW w:w="674" w:type="pct"/>
            <w:shd w:val="clear" w:color="auto" w:fill="FFFFFF"/>
            <w:vAlign w:val="center"/>
          </w:tcPr>
          <w:p w14:paraId="76D59ED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7C3C5953" w14:textId="77777777" w:rsidR="007F47F6" w:rsidRPr="00E03545" w:rsidRDefault="007F47F6" w:rsidP="00266542">
            <w:pPr>
              <w:rPr>
                <w:rFonts w:ascii="Times New Roman" w:hAnsi="Times New Roman" w:cs="Times New Roman"/>
                <w:color w:val="auto"/>
              </w:rPr>
            </w:pPr>
          </w:p>
        </w:tc>
      </w:tr>
      <w:tr w:rsidR="00E03545" w:rsidRPr="00E03545" w14:paraId="4AA949C3" w14:textId="77777777">
        <w:tc>
          <w:tcPr>
            <w:tcW w:w="308" w:type="pct"/>
            <w:shd w:val="clear" w:color="auto" w:fill="FFFFFF"/>
            <w:vAlign w:val="center"/>
          </w:tcPr>
          <w:p w14:paraId="3B007AF1"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34</w:t>
            </w:r>
          </w:p>
        </w:tc>
        <w:tc>
          <w:tcPr>
            <w:tcW w:w="3250" w:type="pct"/>
            <w:shd w:val="clear" w:color="auto" w:fill="FFFFFF"/>
            <w:vAlign w:val="center"/>
          </w:tcPr>
          <w:p w14:paraId="1C794F03"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cơ quan, tổ chức, đơn vị đã được kiểm tra việc thực hiện các quy định về kê khai, công khai bản kê khai tài sản, thu nhập</w:t>
            </w:r>
          </w:p>
        </w:tc>
        <w:tc>
          <w:tcPr>
            <w:tcW w:w="674" w:type="pct"/>
            <w:shd w:val="clear" w:color="auto" w:fill="FFFFFF"/>
            <w:vAlign w:val="center"/>
          </w:tcPr>
          <w:p w14:paraId="74D8E94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CQ, TC, ĐV</w:t>
            </w:r>
          </w:p>
        </w:tc>
        <w:tc>
          <w:tcPr>
            <w:tcW w:w="768" w:type="pct"/>
            <w:shd w:val="clear" w:color="auto" w:fill="FFFFFF"/>
            <w:vAlign w:val="center"/>
          </w:tcPr>
          <w:p w14:paraId="407B0631" w14:textId="77777777" w:rsidR="007F47F6" w:rsidRPr="00E03545" w:rsidRDefault="007F47F6" w:rsidP="00266542">
            <w:pPr>
              <w:rPr>
                <w:rFonts w:ascii="Times New Roman" w:hAnsi="Times New Roman" w:cs="Times New Roman"/>
                <w:color w:val="auto"/>
              </w:rPr>
            </w:pPr>
          </w:p>
        </w:tc>
      </w:tr>
      <w:tr w:rsidR="00E03545" w:rsidRPr="00E03545" w14:paraId="6F399F26" w14:textId="77777777">
        <w:tc>
          <w:tcPr>
            <w:tcW w:w="308" w:type="pct"/>
            <w:shd w:val="clear" w:color="auto" w:fill="FFFFFF"/>
            <w:vAlign w:val="center"/>
          </w:tcPr>
          <w:p w14:paraId="5B7F8E0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35</w:t>
            </w:r>
          </w:p>
        </w:tc>
        <w:tc>
          <w:tcPr>
            <w:tcW w:w="3250" w:type="pct"/>
            <w:shd w:val="clear" w:color="auto" w:fill="FFFFFF"/>
            <w:vAlign w:val="center"/>
          </w:tcPr>
          <w:p w14:paraId="4777F091"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bị kỷ luật do vi phạm quy định về kiểm soát tài sản, thu nhập</w:t>
            </w:r>
          </w:p>
        </w:tc>
        <w:tc>
          <w:tcPr>
            <w:tcW w:w="674" w:type="pct"/>
            <w:shd w:val="clear" w:color="auto" w:fill="FFFFFF"/>
            <w:vAlign w:val="center"/>
          </w:tcPr>
          <w:p w14:paraId="5F54BE98"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5120B7D7" w14:textId="77777777" w:rsidR="007F47F6" w:rsidRPr="00E03545" w:rsidRDefault="007F47F6" w:rsidP="00266542">
            <w:pPr>
              <w:rPr>
                <w:rFonts w:ascii="Times New Roman" w:hAnsi="Times New Roman" w:cs="Times New Roman"/>
                <w:color w:val="auto"/>
              </w:rPr>
            </w:pPr>
          </w:p>
        </w:tc>
      </w:tr>
      <w:tr w:rsidR="00E03545" w:rsidRPr="00E03545" w14:paraId="13FEFB84" w14:textId="77777777">
        <w:tc>
          <w:tcPr>
            <w:tcW w:w="308" w:type="pct"/>
            <w:shd w:val="clear" w:color="auto" w:fill="FFFFFF"/>
            <w:vAlign w:val="center"/>
          </w:tcPr>
          <w:p w14:paraId="109B722A"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35.1</w:t>
            </w:r>
          </w:p>
        </w:tc>
        <w:tc>
          <w:tcPr>
            <w:tcW w:w="3250" w:type="pct"/>
            <w:shd w:val="clear" w:color="auto" w:fill="FFFFFF"/>
            <w:vAlign w:val="center"/>
          </w:tcPr>
          <w:p w14:paraId="36776463"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Số người bị kỷ luật do kê khai tài sản, thu nhập không trung thực</w:t>
            </w:r>
          </w:p>
        </w:tc>
        <w:tc>
          <w:tcPr>
            <w:tcW w:w="674" w:type="pct"/>
            <w:shd w:val="clear" w:color="auto" w:fill="FFFFFF"/>
            <w:vAlign w:val="center"/>
          </w:tcPr>
          <w:p w14:paraId="1D530D7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163896D4" w14:textId="77777777" w:rsidR="007F47F6" w:rsidRPr="00E03545" w:rsidRDefault="007F47F6" w:rsidP="00266542">
            <w:pPr>
              <w:rPr>
                <w:rFonts w:ascii="Times New Roman" w:hAnsi="Times New Roman" w:cs="Times New Roman"/>
                <w:color w:val="auto"/>
              </w:rPr>
            </w:pPr>
          </w:p>
        </w:tc>
      </w:tr>
      <w:tr w:rsidR="00E03545" w:rsidRPr="00E03545" w14:paraId="17D51242" w14:textId="77777777">
        <w:tc>
          <w:tcPr>
            <w:tcW w:w="308" w:type="pct"/>
            <w:shd w:val="clear" w:color="auto" w:fill="FFFFFF"/>
            <w:vAlign w:val="center"/>
          </w:tcPr>
          <w:p w14:paraId="3803A8C8"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35.2</w:t>
            </w:r>
          </w:p>
        </w:tc>
        <w:tc>
          <w:tcPr>
            <w:tcW w:w="3250" w:type="pct"/>
            <w:shd w:val="clear" w:color="auto" w:fill="FFFFFF"/>
            <w:vAlign w:val="center"/>
          </w:tcPr>
          <w:p w14:paraId="7F6ED279"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Số người bị kỷ luật do có vi phạm khác về kiểm soát tài sản, thu nhập</w:t>
            </w:r>
          </w:p>
        </w:tc>
        <w:tc>
          <w:tcPr>
            <w:tcW w:w="674" w:type="pct"/>
            <w:shd w:val="clear" w:color="auto" w:fill="FFFFFF"/>
            <w:vAlign w:val="center"/>
          </w:tcPr>
          <w:p w14:paraId="598D79A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23809B5D" w14:textId="77777777" w:rsidR="007F47F6" w:rsidRPr="00E03545" w:rsidRDefault="007F47F6" w:rsidP="00266542">
            <w:pPr>
              <w:rPr>
                <w:rFonts w:ascii="Times New Roman" w:hAnsi="Times New Roman" w:cs="Times New Roman"/>
                <w:color w:val="auto"/>
              </w:rPr>
            </w:pPr>
          </w:p>
        </w:tc>
      </w:tr>
      <w:tr w:rsidR="00E03545" w:rsidRPr="00E03545" w14:paraId="3E850A3C" w14:textId="77777777">
        <w:tc>
          <w:tcPr>
            <w:tcW w:w="308" w:type="pct"/>
            <w:shd w:val="clear" w:color="auto" w:fill="FFFFFF"/>
            <w:vAlign w:val="center"/>
          </w:tcPr>
          <w:p w14:paraId="642A2ECA"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4151D9CB"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PHÁT HIỆN CÁC VỤ VIỆC THAM NHŨNG TRONG CƠ QUAN, Tổ CHỨC, ĐƠN VỊ</w:t>
            </w:r>
          </w:p>
        </w:tc>
        <w:tc>
          <w:tcPr>
            <w:tcW w:w="674" w:type="pct"/>
            <w:shd w:val="clear" w:color="auto" w:fill="FFFFFF"/>
            <w:vAlign w:val="center"/>
          </w:tcPr>
          <w:p w14:paraId="7C1D157D"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02CE46F6" w14:textId="77777777" w:rsidR="007F47F6" w:rsidRPr="00E03545" w:rsidRDefault="007F47F6" w:rsidP="00266542">
            <w:pPr>
              <w:rPr>
                <w:rFonts w:ascii="Times New Roman" w:hAnsi="Times New Roman" w:cs="Times New Roman"/>
                <w:color w:val="auto"/>
              </w:rPr>
            </w:pPr>
          </w:p>
        </w:tc>
      </w:tr>
      <w:tr w:rsidR="00E03545" w:rsidRPr="00E03545" w14:paraId="69B14ADF" w14:textId="77777777">
        <w:tc>
          <w:tcPr>
            <w:tcW w:w="308" w:type="pct"/>
            <w:shd w:val="clear" w:color="auto" w:fill="FFFFFF"/>
            <w:vAlign w:val="center"/>
          </w:tcPr>
          <w:p w14:paraId="10E6627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36</w:t>
            </w:r>
          </w:p>
        </w:tc>
        <w:tc>
          <w:tcPr>
            <w:tcW w:w="3250" w:type="pct"/>
            <w:shd w:val="clear" w:color="auto" w:fill="FFFFFF"/>
            <w:vAlign w:val="center"/>
          </w:tcPr>
          <w:p w14:paraId="715D12D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Tổng số vụ việc tham nhũng được phát hiện trong kỳ báo cáo</w:t>
            </w:r>
          </w:p>
        </w:tc>
        <w:tc>
          <w:tcPr>
            <w:tcW w:w="674" w:type="pct"/>
            <w:shd w:val="clear" w:color="auto" w:fill="FFFFFF"/>
            <w:vAlign w:val="center"/>
          </w:tcPr>
          <w:p w14:paraId="1AA90CF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626221A3" w14:textId="77777777" w:rsidR="007F47F6" w:rsidRPr="00E03545" w:rsidRDefault="007F47F6" w:rsidP="00266542">
            <w:pPr>
              <w:rPr>
                <w:rFonts w:ascii="Times New Roman" w:hAnsi="Times New Roman" w:cs="Times New Roman"/>
                <w:color w:val="auto"/>
              </w:rPr>
            </w:pPr>
          </w:p>
        </w:tc>
      </w:tr>
      <w:tr w:rsidR="00E03545" w:rsidRPr="00E03545" w14:paraId="7052E652" w14:textId="77777777">
        <w:tc>
          <w:tcPr>
            <w:tcW w:w="308" w:type="pct"/>
            <w:shd w:val="clear" w:color="auto" w:fill="FFFFFF"/>
            <w:vAlign w:val="center"/>
          </w:tcPr>
          <w:p w14:paraId="519232F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37</w:t>
            </w:r>
          </w:p>
        </w:tc>
        <w:tc>
          <w:tcPr>
            <w:tcW w:w="3250" w:type="pct"/>
            <w:shd w:val="clear" w:color="auto" w:fill="FFFFFF"/>
            <w:vAlign w:val="center"/>
          </w:tcPr>
          <w:p w14:paraId="70BAF5E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Tổng số đối tượng có hành vi tham nhũng được phát hiện trong kỳ báo cáo</w:t>
            </w:r>
          </w:p>
        </w:tc>
        <w:tc>
          <w:tcPr>
            <w:tcW w:w="674" w:type="pct"/>
            <w:shd w:val="clear" w:color="auto" w:fill="FFFFFF"/>
            <w:vAlign w:val="center"/>
          </w:tcPr>
          <w:p w14:paraId="4F79025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705B0EC7" w14:textId="77777777" w:rsidR="007F47F6" w:rsidRPr="00E03545" w:rsidRDefault="007F47F6" w:rsidP="00266542">
            <w:pPr>
              <w:rPr>
                <w:rFonts w:ascii="Times New Roman" w:hAnsi="Times New Roman" w:cs="Times New Roman"/>
                <w:color w:val="auto"/>
              </w:rPr>
            </w:pPr>
          </w:p>
        </w:tc>
      </w:tr>
      <w:tr w:rsidR="00E03545" w:rsidRPr="00E03545" w14:paraId="5F24E13B" w14:textId="77777777">
        <w:tc>
          <w:tcPr>
            <w:tcW w:w="308" w:type="pct"/>
            <w:shd w:val="clear" w:color="auto" w:fill="FFFFFF"/>
            <w:vAlign w:val="center"/>
          </w:tcPr>
          <w:p w14:paraId="375AC5B6"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305F9C94"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Qua công tác kiểm tra và tự kiểm tra của cơ quan, tổ chức, đơn vị</w:t>
            </w:r>
          </w:p>
        </w:tc>
        <w:tc>
          <w:tcPr>
            <w:tcW w:w="674" w:type="pct"/>
            <w:shd w:val="clear" w:color="auto" w:fill="FFFFFF"/>
            <w:vAlign w:val="center"/>
          </w:tcPr>
          <w:p w14:paraId="5F069BDA"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1B95DBFB" w14:textId="77777777" w:rsidR="007F47F6" w:rsidRPr="00E03545" w:rsidRDefault="007F47F6" w:rsidP="00266542">
            <w:pPr>
              <w:rPr>
                <w:rFonts w:ascii="Times New Roman" w:hAnsi="Times New Roman" w:cs="Times New Roman"/>
                <w:color w:val="auto"/>
              </w:rPr>
            </w:pPr>
          </w:p>
        </w:tc>
      </w:tr>
      <w:tr w:rsidR="00E03545" w:rsidRPr="00E03545" w14:paraId="65037D5E" w14:textId="77777777">
        <w:tc>
          <w:tcPr>
            <w:tcW w:w="308" w:type="pct"/>
            <w:shd w:val="clear" w:color="auto" w:fill="FFFFFF"/>
            <w:vAlign w:val="center"/>
          </w:tcPr>
          <w:p w14:paraId="24E1855A"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38</w:t>
            </w:r>
          </w:p>
        </w:tc>
        <w:tc>
          <w:tcPr>
            <w:tcW w:w="3250" w:type="pct"/>
            <w:shd w:val="clear" w:color="auto" w:fill="FFFFFF"/>
            <w:vAlign w:val="center"/>
          </w:tcPr>
          <w:p w14:paraId="7AC59D44"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đã được phát hiện qua công tác kiểm tra của cơ quan quản lý nhà nước</w:t>
            </w:r>
          </w:p>
        </w:tc>
        <w:tc>
          <w:tcPr>
            <w:tcW w:w="674" w:type="pct"/>
            <w:shd w:val="clear" w:color="auto" w:fill="FFFFFF"/>
            <w:vAlign w:val="center"/>
          </w:tcPr>
          <w:p w14:paraId="0A2F362A"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503D917E" w14:textId="77777777" w:rsidR="007F47F6" w:rsidRPr="00E03545" w:rsidRDefault="007F47F6" w:rsidP="00266542">
            <w:pPr>
              <w:rPr>
                <w:rFonts w:ascii="Times New Roman" w:hAnsi="Times New Roman" w:cs="Times New Roman"/>
                <w:color w:val="auto"/>
              </w:rPr>
            </w:pPr>
          </w:p>
        </w:tc>
      </w:tr>
      <w:tr w:rsidR="00E03545" w:rsidRPr="00E03545" w14:paraId="30B37F70" w14:textId="77777777">
        <w:tc>
          <w:tcPr>
            <w:tcW w:w="308" w:type="pct"/>
            <w:shd w:val="clear" w:color="auto" w:fill="FFFFFF"/>
            <w:vAlign w:val="center"/>
          </w:tcPr>
          <w:p w14:paraId="51ED5CE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39</w:t>
            </w:r>
          </w:p>
        </w:tc>
        <w:tc>
          <w:tcPr>
            <w:tcW w:w="3250" w:type="pct"/>
            <w:shd w:val="clear" w:color="auto" w:fill="FFFFFF"/>
            <w:vAlign w:val="center"/>
          </w:tcPr>
          <w:p w14:paraId="1A112CDC"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được phát hiện qua công tác kiểm tra của cơ quan quản lý nhà nước</w:t>
            </w:r>
          </w:p>
        </w:tc>
        <w:tc>
          <w:tcPr>
            <w:tcW w:w="674" w:type="pct"/>
            <w:shd w:val="clear" w:color="auto" w:fill="FFFFFF"/>
            <w:vAlign w:val="center"/>
          </w:tcPr>
          <w:p w14:paraId="1FF2B6D6"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3D5CEB16" w14:textId="77777777" w:rsidR="007F47F6" w:rsidRPr="00E03545" w:rsidRDefault="007F47F6" w:rsidP="00266542">
            <w:pPr>
              <w:rPr>
                <w:rFonts w:ascii="Times New Roman" w:hAnsi="Times New Roman" w:cs="Times New Roman"/>
                <w:color w:val="auto"/>
              </w:rPr>
            </w:pPr>
          </w:p>
        </w:tc>
      </w:tr>
      <w:tr w:rsidR="00E03545" w:rsidRPr="00E03545" w14:paraId="3863F2D3" w14:textId="77777777">
        <w:tc>
          <w:tcPr>
            <w:tcW w:w="308" w:type="pct"/>
            <w:shd w:val="clear" w:color="auto" w:fill="FFFFFF"/>
            <w:vAlign w:val="center"/>
          </w:tcPr>
          <w:p w14:paraId="712CBA5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40</w:t>
            </w:r>
          </w:p>
        </w:tc>
        <w:tc>
          <w:tcPr>
            <w:tcW w:w="3250" w:type="pct"/>
            <w:shd w:val="clear" w:color="auto" w:fill="FFFFFF"/>
            <w:vAlign w:val="center"/>
          </w:tcPr>
          <w:p w14:paraId="5BF650FC"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được phát hiện qua công tác tự kiểm tra</w:t>
            </w:r>
          </w:p>
        </w:tc>
        <w:tc>
          <w:tcPr>
            <w:tcW w:w="674" w:type="pct"/>
            <w:shd w:val="clear" w:color="auto" w:fill="FFFFFF"/>
            <w:vAlign w:val="center"/>
          </w:tcPr>
          <w:p w14:paraId="138DAD3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3D3BC0E5" w14:textId="77777777" w:rsidR="007F47F6" w:rsidRPr="00E03545" w:rsidRDefault="007F47F6" w:rsidP="00266542">
            <w:pPr>
              <w:rPr>
                <w:rFonts w:ascii="Times New Roman" w:hAnsi="Times New Roman" w:cs="Times New Roman"/>
                <w:color w:val="auto"/>
              </w:rPr>
            </w:pPr>
          </w:p>
        </w:tc>
      </w:tr>
      <w:tr w:rsidR="00E03545" w:rsidRPr="00E03545" w14:paraId="11B80393" w14:textId="77777777">
        <w:tc>
          <w:tcPr>
            <w:tcW w:w="308" w:type="pct"/>
            <w:shd w:val="clear" w:color="auto" w:fill="FFFFFF"/>
            <w:vAlign w:val="center"/>
          </w:tcPr>
          <w:p w14:paraId="6D67562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41</w:t>
            </w:r>
          </w:p>
        </w:tc>
        <w:tc>
          <w:tcPr>
            <w:tcW w:w="3250" w:type="pct"/>
            <w:shd w:val="clear" w:color="auto" w:fill="FFFFFF"/>
            <w:vAlign w:val="center"/>
          </w:tcPr>
          <w:p w14:paraId="306002C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được phát hiện qua công tác tự kiểm tra</w:t>
            </w:r>
          </w:p>
        </w:tc>
        <w:tc>
          <w:tcPr>
            <w:tcW w:w="674" w:type="pct"/>
            <w:shd w:val="clear" w:color="auto" w:fill="FFFFFF"/>
            <w:vAlign w:val="center"/>
          </w:tcPr>
          <w:p w14:paraId="6E57A7E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33D1C67A" w14:textId="77777777" w:rsidR="007F47F6" w:rsidRPr="00E03545" w:rsidRDefault="007F47F6" w:rsidP="00266542">
            <w:pPr>
              <w:rPr>
                <w:rFonts w:ascii="Times New Roman" w:hAnsi="Times New Roman" w:cs="Times New Roman"/>
                <w:color w:val="auto"/>
              </w:rPr>
            </w:pPr>
          </w:p>
        </w:tc>
      </w:tr>
      <w:tr w:rsidR="00E03545" w:rsidRPr="00E03545" w14:paraId="52631EAE" w14:textId="77777777">
        <w:tc>
          <w:tcPr>
            <w:tcW w:w="308" w:type="pct"/>
            <w:shd w:val="clear" w:color="auto" w:fill="FFFFFF"/>
            <w:vAlign w:val="center"/>
          </w:tcPr>
          <w:p w14:paraId="5B6DDC4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42</w:t>
            </w:r>
          </w:p>
        </w:tc>
        <w:tc>
          <w:tcPr>
            <w:tcW w:w="3250" w:type="pct"/>
            <w:shd w:val="clear" w:color="auto" w:fill="FFFFFF"/>
            <w:vAlign w:val="center"/>
          </w:tcPr>
          <w:p w14:paraId="20A90470"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được phát hiện qua kiểm tra hoạt động chống tham nhũng trong cơ quan có chức năng phòng, chống tham nhũng</w:t>
            </w:r>
          </w:p>
        </w:tc>
        <w:tc>
          <w:tcPr>
            <w:tcW w:w="674" w:type="pct"/>
            <w:shd w:val="clear" w:color="auto" w:fill="FFFFFF"/>
            <w:vAlign w:val="center"/>
          </w:tcPr>
          <w:p w14:paraId="0F1BF25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3E2CA92E" w14:textId="77777777" w:rsidR="007F47F6" w:rsidRPr="00E03545" w:rsidRDefault="007F47F6" w:rsidP="00266542">
            <w:pPr>
              <w:rPr>
                <w:rFonts w:ascii="Times New Roman" w:hAnsi="Times New Roman" w:cs="Times New Roman"/>
                <w:color w:val="auto"/>
              </w:rPr>
            </w:pPr>
          </w:p>
        </w:tc>
      </w:tr>
      <w:tr w:rsidR="00E03545" w:rsidRPr="00E03545" w14:paraId="06214D92" w14:textId="77777777">
        <w:tc>
          <w:tcPr>
            <w:tcW w:w="308" w:type="pct"/>
            <w:shd w:val="clear" w:color="auto" w:fill="FFFFFF"/>
            <w:vAlign w:val="center"/>
          </w:tcPr>
          <w:p w14:paraId="3F9CD24D"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7E3CACAF"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Trong đó số vụ tham nhũng được phát hiện qua kiểm tra hoạt động chống tham nhũng trong cơ quan thanh tra</w:t>
            </w:r>
          </w:p>
        </w:tc>
        <w:tc>
          <w:tcPr>
            <w:tcW w:w="674" w:type="pct"/>
            <w:shd w:val="clear" w:color="auto" w:fill="FFFFFF"/>
            <w:vAlign w:val="center"/>
          </w:tcPr>
          <w:p w14:paraId="78B9B82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07DB60E8" w14:textId="77777777" w:rsidR="007F47F6" w:rsidRPr="00E03545" w:rsidRDefault="007F47F6" w:rsidP="00266542">
            <w:pPr>
              <w:rPr>
                <w:rFonts w:ascii="Times New Roman" w:hAnsi="Times New Roman" w:cs="Times New Roman"/>
                <w:color w:val="auto"/>
              </w:rPr>
            </w:pPr>
          </w:p>
        </w:tc>
      </w:tr>
      <w:tr w:rsidR="00E03545" w:rsidRPr="00E03545" w14:paraId="78352054" w14:textId="77777777">
        <w:tc>
          <w:tcPr>
            <w:tcW w:w="308" w:type="pct"/>
            <w:shd w:val="clear" w:color="auto" w:fill="FFFFFF"/>
            <w:vAlign w:val="center"/>
          </w:tcPr>
          <w:p w14:paraId="46A990B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lastRenderedPageBreak/>
              <w:t>43</w:t>
            </w:r>
          </w:p>
        </w:tc>
        <w:tc>
          <w:tcPr>
            <w:tcW w:w="3250" w:type="pct"/>
            <w:shd w:val="clear" w:color="auto" w:fill="FFFFFF"/>
            <w:vAlign w:val="center"/>
          </w:tcPr>
          <w:p w14:paraId="72226D10"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được phát hiện qua kiểm tra hoạt động chống tham nhũng trong cơ quan có chức năng phòng, chống tham nhũng</w:t>
            </w:r>
          </w:p>
        </w:tc>
        <w:tc>
          <w:tcPr>
            <w:tcW w:w="674" w:type="pct"/>
            <w:shd w:val="clear" w:color="auto" w:fill="FFFFFF"/>
            <w:vAlign w:val="center"/>
          </w:tcPr>
          <w:p w14:paraId="2DBEE6D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0FA997E7" w14:textId="77777777" w:rsidR="007F47F6" w:rsidRPr="00E03545" w:rsidRDefault="007F47F6" w:rsidP="00266542">
            <w:pPr>
              <w:rPr>
                <w:rFonts w:ascii="Times New Roman" w:hAnsi="Times New Roman" w:cs="Times New Roman"/>
                <w:color w:val="auto"/>
              </w:rPr>
            </w:pPr>
          </w:p>
        </w:tc>
      </w:tr>
      <w:tr w:rsidR="00E03545" w:rsidRPr="00E03545" w14:paraId="7FD276D9" w14:textId="77777777">
        <w:tc>
          <w:tcPr>
            <w:tcW w:w="308" w:type="pct"/>
            <w:shd w:val="clear" w:color="auto" w:fill="FFFFFF"/>
            <w:vAlign w:val="center"/>
          </w:tcPr>
          <w:p w14:paraId="29262530"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376D60DB"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Trong đó số đối tượng có hành vi tham nhũng được phát hiện qua kiểm tra hoạt động chống tham nhũng trong cơ quan thanh tra</w:t>
            </w:r>
          </w:p>
        </w:tc>
        <w:tc>
          <w:tcPr>
            <w:tcW w:w="674" w:type="pct"/>
            <w:shd w:val="clear" w:color="auto" w:fill="FFFFFF"/>
            <w:vAlign w:val="center"/>
          </w:tcPr>
          <w:p w14:paraId="7A2970C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22D927A4" w14:textId="77777777" w:rsidR="007F47F6" w:rsidRPr="00E03545" w:rsidRDefault="007F47F6" w:rsidP="00266542">
            <w:pPr>
              <w:rPr>
                <w:rFonts w:ascii="Times New Roman" w:hAnsi="Times New Roman" w:cs="Times New Roman"/>
                <w:color w:val="auto"/>
              </w:rPr>
            </w:pPr>
          </w:p>
        </w:tc>
      </w:tr>
      <w:tr w:rsidR="00E03545" w:rsidRPr="00E03545" w14:paraId="729F3CC4" w14:textId="77777777">
        <w:tc>
          <w:tcPr>
            <w:tcW w:w="308" w:type="pct"/>
            <w:shd w:val="clear" w:color="auto" w:fill="FFFFFF"/>
            <w:vAlign w:val="center"/>
          </w:tcPr>
          <w:p w14:paraId="48264C7B"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0050E906"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Qua hoạt động giám sát, thanh tra, kiểm toán</w:t>
            </w:r>
          </w:p>
        </w:tc>
        <w:tc>
          <w:tcPr>
            <w:tcW w:w="674" w:type="pct"/>
            <w:shd w:val="clear" w:color="auto" w:fill="FFFFFF"/>
            <w:vAlign w:val="center"/>
          </w:tcPr>
          <w:p w14:paraId="3B083298"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4489B987" w14:textId="77777777" w:rsidR="007F47F6" w:rsidRPr="00E03545" w:rsidRDefault="007F47F6" w:rsidP="00266542">
            <w:pPr>
              <w:rPr>
                <w:rFonts w:ascii="Times New Roman" w:hAnsi="Times New Roman" w:cs="Times New Roman"/>
                <w:color w:val="auto"/>
              </w:rPr>
            </w:pPr>
          </w:p>
        </w:tc>
      </w:tr>
      <w:tr w:rsidR="00E03545" w:rsidRPr="00E03545" w14:paraId="1415E6CF" w14:textId="77777777">
        <w:tc>
          <w:tcPr>
            <w:tcW w:w="308" w:type="pct"/>
            <w:shd w:val="clear" w:color="auto" w:fill="FFFFFF"/>
            <w:vAlign w:val="center"/>
          </w:tcPr>
          <w:p w14:paraId="61EB2B6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44</w:t>
            </w:r>
          </w:p>
        </w:tc>
        <w:tc>
          <w:tcPr>
            <w:tcW w:w="3250" w:type="pct"/>
            <w:shd w:val="clear" w:color="auto" w:fill="FFFFFF"/>
            <w:vAlign w:val="center"/>
          </w:tcPr>
          <w:p w14:paraId="15ED0688"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được phát hiện thông qua hoạt động giám sát của cơ quan dân cư, đại biểu dân cư và xử lý đề nghị của cơ quan dân cư, đại biểu dân cử</w:t>
            </w:r>
          </w:p>
        </w:tc>
        <w:tc>
          <w:tcPr>
            <w:tcW w:w="674" w:type="pct"/>
            <w:shd w:val="clear" w:color="auto" w:fill="FFFFFF"/>
            <w:vAlign w:val="center"/>
          </w:tcPr>
          <w:p w14:paraId="4120496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0EACBE86" w14:textId="77777777" w:rsidR="007F47F6" w:rsidRPr="00E03545" w:rsidRDefault="007F47F6" w:rsidP="00266542">
            <w:pPr>
              <w:rPr>
                <w:rFonts w:ascii="Times New Roman" w:hAnsi="Times New Roman" w:cs="Times New Roman"/>
                <w:color w:val="auto"/>
              </w:rPr>
            </w:pPr>
          </w:p>
        </w:tc>
      </w:tr>
      <w:tr w:rsidR="00E03545" w:rsidRPr="00E03545" w14:paraId="4B8D2C41" w14:textId="77777777">
        <w:tc>
          <w:tcPr>
            <w:tcW w:w="308" w:type="pct"/>
            <w:shd w:val="clear" w:color="auto" w:fill="FFFFFF"/>
            <w:vAlign w:val="center"/>
          </w:tcPr>
          <w:p w14:paraId="27445BA8"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45</w:t>
            </w:r>
          </w:p>
        </w:tc>
        <w:tc>
          <w:tcPr>
            <w:tcW w:w="3250" w:type="pct"/>
            <w:shd w:val="clear" w:color="auto" w:fill="FFFFFF"/>
            <w:vAlign w:val="center"/>
          </w:tcPr>
          <w:p w14:paraId="047D0850"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được phát hiện thông qua hoạt động giám sát của cơ quan dân cử, đại biểu dân cử và xử lý đề nghị của cơ quan dân cử, đại biểu dân cử</w:t>
            </w:r>
          </w:p>
        </w:tc>
        <w:tc>
          <w:tcPr>
            <w:tcW w:w="674" w:type="pct"/>
            <w:shd w:val="clear" w:color="auto" w:fill="FFFFFF"/>
            <w:vAlign w:val="center"/>
          </w:tcPr>
          <w:p w14:paraId="4BB4951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69C87DC0" w14:textId="77777777" w:rsidR="007F47F6" w:rsidRPr="00E03545" w:rsidRDefault="007F47F6" w:rsidP="00266542">
            <w:pPr>
              <w:rPr>
                <w:rFonts w:ascii="Times New Roman" w:hAnsi="Times New Roman" w:cs="Times New Roman"/>
                <w:color w:val="auto"/>
              </w:rPr>
            </w:pPr>
          </w:p>
        </w:tc>
      </w:tr>
      <w:tr w:rsidR="00E03545" w:rsidRPr="00E03545" w14:paraId="3074AC90" w14:textId="77777777">
        <w:tc>
          <w:tcPr>
            <w:tcW w:w="308" w:type="pct"/>
            <w:shd w:val="clear" w:color="auto" w:fill="FFFFFF"/>
            <w:vAlign w:val="center"/>
          </w:tcPr>
          <w:p w14:paraId="01E79CF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46</w:t>
            </w:r>
          </w:p>
        </w:tc>
        <w:tc>
          <w:tcPr>
            <w:tcW w:w="3250" w:type="pct"/>
            <w:shd w:val="clear" w:color="auto" w:fill="FFFFFF"/>
            <w:vAlign w:val="center"/>
          </w:tcPr>
          <w:p w14:paraId="2D7DAA64"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được phát hiện thông qua hoạt động thanh tra</w:t>
            </w:r>
          </w:p>
        </w:tc>
        <w:tc>
          <w:tcPr>
            <w:tcW w:w="674" w:type="pct"/>
            <w:shd w:val="clear" w:color="auto" w:fill="FFFFFF"/>
            <w:vAlign w:val="center"/>
          </w:tcPr>
          <w:p w14:paraId="48FE7F11"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665D9D9E" w14:textId="77777777" w:rsidR="007F47F6" w:rsidRPr="00E03545" w:rsidRDefault="007F47F6" w:rsidP="00266542">
            <w:pPr>
              <w:rPr>
                <w:rFonts w:ascii="Times New Roman" w:hAnsi="Times New Roman" w:cs="Times New Roman"/>
                <w:color w:val="auto"/>
              </w:rPr>
            </w:pPr>
          </w:p>
        </w:tc>
      </w:tr>
      <w:tr w:rsidR="00E03545" w:rsidRPr="00E03545" w14:paraId="40A71430" w14:textId="77777777">
        <w:tc>
          <w:tcPr>
            <w:tcW w:w="308" w:type="pct"/>
            <w:shd w:val="clear" w:color="auto" w:fill="FFFFFF"/>
            <w:vAlign w:val="center"/>
          </w:tcPr>
          <w:p w14:paraId="070CD4F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47</w:t>
            </w:r>
          </w:p>
        </w:tc>
        <w:tc>
          <w:tcPr>
            <w:tcW w:w="3250" w:type="pct"/>
            <w:shd w:val="clear" w:color="auto" w:fill="FFFFFF"/>
            <w:vAlign w:val="center"/>
          </w:tcPr>
          <w:p w14:paraId="12523071"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được phát hiện qua hoạt động thanh tra</w:t>
            </w:r>
          </w:p>
        </w:tc>
        <w:tc>
          <w:tcPr>
            <w:tcW w:w="674" w:type="pct"/>
            <w:shd w:val="clear" w:color="auto" w:fill="FFFFFF"/>
            <w:vAlign w:val="center"/>
          </w:tcPr>
          <w:p w14:paraId="7619216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3D249CFB" w14:textId="77777777" w:rsidR="007F47F6" w:rsidRPr="00E03545" w:rsidRDefault="007F47F6" w:rsidP="00266542">
            <w:pPr>
              <w:rPr>
                <w:rFonts w:ascii="Times New Roman" w:hAnsi="Times New Roman" w:cs="Times New Roman"/>
                <w:color w:val="auto"/>
              </w:rPr>
            </w:pPr>
          </w:p>
        </w:tc>
      </w:tr>
      <w:tr w:rsidR="00E03545" w:rsidRPr="00E03545" w14:paraId="4AD1C9D3" w14:textId="77777777">
        <w:tc>
          <w:tcPr>
            <w:tcW w:w="308" w:type="pct"/>
            <w:shd w:val="clear" w:color="auto" w:fill="FFFFFF"/>
            <w:vAlign w:val="center"/>
          </w:tcPr>
          <w:p w14:paraId="64BE487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48</w:t>
            </w:r>
          </w:p>
        </w:tc>
        <w:tc>
          <w:tcPr>
            <w:tcW w:w="3250" w:type="pct"/>
            <w:shd w:val="clear" w:color="auto" w:fill="FFFFFF"/>
            <w:vAlign w:val="center"/>
          </w:tcPr>
          <w:p w14:paraId="72EE943B"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được phát hiện thông qua hoạt động kiểm toán</w:t>
            </w:r>
          </w:p>
        </w:tc>
        <w:tc>
          <w:tcPr>
            <w:tcW w:w="674" w:type="pct"/>
            <w:shd w:val="clear" w:color="auto" w:fill="FFFFFF"/>
            <w:vAlign w:val="center"/>
          </w:tcPr>
          <w:p w14:paraId="45B9929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7B38BDAF" w14:textId="77777777" w:rsidR="007F47F6" w:rsidRPr="00E03545" w:rsidRDefault="007F47F6" w:rsidP="00266542">
            <w:pPr>
              <w:rPr>
                <w:rFonts w:ascii="Times New Roman" w:hAnsi="Times New Roman" w:cs="Times New Roman"/>
                <w:color w:val="auto"/>
              </w:rPr>
            </w:pPr>
          </w:p>
        </w:tc>
      </w:tr>
      <w:tr w:rsidR="00E03545" w:rsidRPr="00E03545" w14:paraId="2B4085E9" w14:textId="77777777">
        <w:tc>
          <w:tcPr>
            <w:tcW w:w="308" w:type="pct"/>
            <w:shd w:val="clear" w:color="auto" w:fill="FFFFFF"/>
            <w:vAlign w:val="center"/>
          </w:tcPr>
          <w:p w14:paraId="6D38892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49</w:t>
            </w:r>
          </w:p>
        </w:tc>
        <w:tc>
          <w:tcPr>
            <w:tcW w:w="3250" w:type="pct"/>
            <w:shd w:val="clear" w:color="auto" w:fill="FFFFFF"/>
            <w:vAlign w:val="center"/>
          </w:tcPr>
          <w:p w14:paraId="2CF38846"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được phát hiện thông qua hoạt động kiểm toán</w:t>
            </w:r>
          </w:p>
        </w:tc>
        <w:tc>
          <w:tcPr>
            <w:tcW w:w="674" w:type="pct"/>
            <w:shd w:val="clear" w:color="auto" w:fill="FFFFFF"/>
            <w:vAlign w:val="center"/>
          </w:tcPr>
          <w:p w14:paraId="15BFA1E6"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73B2BE6E" w14:textId="77777777" w:rsidR="007F47F6" w:rsidRPr="00E03545" w:rsidRDefault="007F47F6" w:rsidP="00266542">
            <w:pPr>
              <w:rPr>
                <w:rFonts w:ascii="Times New Roman" w:hAnsi="Times New Roman" w:cs="Times New Roman"/>
                <w:color w:val="auto"/>
              </w:rPr>
            </w:pPr>
          </w:p>
        </w:tc>
      </w:tr>
      <w:tr w:rsidR="00E03545" w:rsidRPr="00E03545" w14:paraId="14D13695" w14:textId="77777777">
        <w:tc>
          <w:tcPr>
            <w:tcW w:w="308" w:type="pct"/>
            <w:shd w:val="clear" w:color="auto" w:fill="FFFFFF"/>
            <w:vAlign w:val="center"/>
          </w:tcPr>
          <w:p w14:paraId="655E1089"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64AD5041"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Qua xem xét phản ánh, báo cáo về hành vi tham nhũng</w:t>
            </w:r>
          </w:p>
        </w:tc>
        <w:tc>
          <w:tcPr>
            <w:tcW w:w="674" w:type="pct"/>
            <w:shd w:val="clear" w:color="auto" w:fill="FFFFFF"/>
            <w:vAlign w:val="center"/>
          </w:tcPr>
          <w:p w14:paraId="67ECAA73"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7D53D9A3" w14:textId="77777777" w:rsidR="007F47F6" w:rsidRPr="00E03545" w:rsidRDefault="007F47F6" w:rsidP="00266542">
            <w:pPr>
              <w:rPr>
                <w:rFonts w:ascii="Times New Roman" w:hAnsi="Times New Roman" w:cs="Times New Roman"/>
                <w:color w:val="auto"/>
              </w:rPr>
            </w:pPr>
          </w:p>
        </w:tc>
      </w:tr>
      <w:tr w:rsidR="00E03545" w:rsidRPr="00E03545" w14:paraId="771A9236" w14:textId="77777777">
        <w:tc>
          <w:tcPr>
            <w:tcW w:w="308" w:type="pct"/>
            <w:shd w:val="clear" w:color="auto" w:fill="FFFFFF"/>
            <w:vAlign w:val="center"/>
          </w:tcPr>
          <w:p w14:paraId="3927A90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50</w:t>
            </w:r>
          </w:p>
        </w:tc>
        <w:tc>
          <w:tcPr>
            <w:tcW w:w="3250" w:type="pct"/>
            <w:shd w:val="clear" w:color="auto" w:fill="FFFFFF"/>
            <w:vAlign w:val="center"/>
          </w:tcPr>
          <w:p w14:paraId="418D3708"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việc có phản ánh, báo cáo về hành vi tham nhũng</w:t>
            </w:r>
          </w:p>
        </w:tc>
        <w:tc>
          <w:tcPr>
            <w:tcW w:w="674" w:type="pct"/>
            <w:shd w:val="clear" w:color="auto" w:fill="FFFFFF"/>
            <w:vAlign w:val="center"/>
          </w:tcPr>
          <w:p w14:paraId="6185098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 việc</w:t>
            </w:r>
          </w:p>
        </w:tc>
        <w:tc>
          <w:tcPr>
            <w:tcW w:w="768" w:type="pct"/>
            <w:shd w:val="clear" w:color="auto" w:fill="FFFFFF"/>
            <w:vAlign w:val="center"/>
          </w:tcPr>
          <w:p w14:paraId="47CBF8F4" w14:textId="77777777" w:rsidR="007F47F6" w:rsidRPr="00E03545" w:rsidRDefault="007F47F6" w:rsidP="00266542">
            <w:pPr>
              <w:rPr>
                <w:rFonts w:ascii="Times New Roman" w:hAnsi="Times New Roman" w:cs="Times New Roman"/>
                <w:color w:val="auto"/>
              </w:rPr>
            </w:pPr>
          </w:p>
        </w:tc>
      </w:tr>
      <w:tr w:rsidR="00E03545" w:rsidRPr="00E03545" w14:paraId="6735F73A" w14:textId="77777777">
        <w:tc>
          <w:tcPr>
            <w:tcW w:w="308" w:type="pct"/>
            <w:shd w:val="clear" w:color="auto" w:fill="FFFFFF"/>
            <w:vAlign w:val="center"/>
          </w:tcPr>
          <w:p w14:paraId="51681F3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51</w:t>
            </w:r>
          </w:p>
        </w:tc>
        <w:tc>
          <w:tcPr>
            <w:tcW w:w="3250" w:type="pct"/>
            <w:shd w:val="clear" w:color="auto" w:fill="FFFFFF"/>
            <w:vAlign w:val="center"/>
          </w:tcPr>
          <w:p w14:paraId="2281AB7D"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việc có phản ánh, báo cáo về hành vi tham nhũng đã được xem xét</w:t>
            </w:r>
          </w:p>
        </w:tc>
        <w:tc>
          <w:tcPr>
            <w:tcW w:w="674" w:type="pct"/>
            <w:shd w:val="clear" w:color="auto" w:fill="FFFFFF"/>
            <w:vAlign w:val="center"/>
          </w:tcPr>
          <w:p w14:paraId="639CAA9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 việc</w:t>
            </w:r>
          </w:p>
        </w:tc>
        <w:tc>
          <w:tcPr>
            <w:tcW w:w="768" w:type="pct"/>
            <w:shd w:val="clear" w:color="auto" w:fill="FFFFFF"/>
            <w:vAlign w:val="center"/>
          </w:tcPr>
          <w:p w14:paraId="0C48FD9C" w14:textId="77777777" w:rsidR="007F47F6" w:rsidRPr="00E03545" w:rsidRDefault="007F47F6" w:rsidP="00266542">
            <w:pPr>
              <w:rPr>
                <w:rFonts w:ascii="Times New Roman" w:hAnsi="Times New Roman" w:cs="Times New Roman"/>
                <w:color w:val="auto"/>
              </w:rPr>
            </w:pPr>
          </w:p>
        </w:tc>
      </w:tr>
      <w:tr w:rsidR="00E03545" w:rsidRPr="00E03545" w14:paraId="6E849393" w14:textId="77777777">
        <w:tc>
          <w:tcPr>
            <w:tcW w:w="308" w:type="pct"/>
            <w:shd w:val="clear" w:color="auto" w:fill="FFFFFF"/>
            <w:vAlign w:val="center"/>
          </w:tcPr>
          <w:p w14:paraId="1C5A56B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52</w:t>
            </w:r>
          </w:p>
        </w:tc>
        <w:tc>
          <w:tcPr>
            <w:tcW w:w="3250" w:type="pct"/>
            <w:shd w:val="clear" w:color="auto" w:fill="FFFFFF"/>
            <w:vAlign w:val="center"/>
          </w:tcPr>
          <w:p w14:paraId="50BCB05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phát hiện thông qua xem xét nội dung phản ánh, báo cáo về hành vi tham nhũng</w:t>
            </w:r>
          </w:p>
        </w:tc>
        <w:tc>
          <w:tcPr>
            <w:tcW w:w="674" w:type="pct"/>
            <w:shd w:val="clear" w:color="auto" w:fill="FFFFFF"/>
            <w:vAlign w:val="center"/>
          </w:tcPr>
          <w:p w14:paraId="71C61D5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585FCE92" w14:textId="77777777" w:rsidR="007F47F6" w:rsidRPr="00E03545" w:rsidRDefault="007F47F6" w:rsidP="00266542">
            <w:pPr>
              <w:rPr>
                <w:rFonts w:ascii="Times New Roman" w:hAnsi="Times New Roman" w:cs="Times New Roman"/>
                <w:color w:val="auto"/>
              </w:rPr>
            </w:pPr>
          </w:p>
        </w:tc>
      </w:tr>
      <w:tr w:rsidR="00E03545" w:rsidRPr="00E03545" w14:paraId="45ACA42E" w14:textId="77777777">
        <w:tc>
          <w:tcPr>
            <w:tcW w:w="308" w:type="pct"/>
            <w:shd w:val="clear" w:color="auto" w:fill="FFFFFF"/>
            <w:vAlign w:val="center"/>
          </w:tcPr>
          <w:p w14:paraId="6F1E54C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br w:type="page"/>
              <w:t>53</w:t>
            </w:r>
          </w:p>
        </w:tc>
        <w:tc>
          <w:tcPr>
            <w:tcW w:w="3250" w:type="pct"/>
            <w:shd w:val="clear" w:color="auto" w:fill="FFFFFF"/>
            <w:vAlign w:val="center"/>
          </w:tcPr>
          <w:p w14:paraId="79A64EBF"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phát hiện thông qua xem xét nội dung phản ánh, báo cáo về hành vi tham nhũng</w:t>
            </w:r>
          </w:p>
        </w:tc>
        <w:tc>
          <w:tcPr>
            <w:tcW w:w="674" w:type="pct"/>
            <w:shd w:val="clear" w:color="auto" w:fill="FFFFFF"/>
            <w:vAlign w:val="center"/>
          </w:tcPr>
          <w:p w14:paraId="7C27DF1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20A71A67" w14:textId="77777777" w:rsidR="007F47F6" w:rsidRPr="00E03545" w:rsidRDefault="007F47F6" w:rsidP="00266542">
            <w:pPr>
              <w:rPr>
                <w:rFonts w:ascii="Times New Roman" w:hAnsi="Times New Roman" w:cs="Times New Roman"/>
                <w:color w:val="auto"/>
              </w:rPr>
            </w:pPr>
          </w:p>
        </w:tc>
      </w:tr>
      <w:tr w:rsidR="00E03545" w:rsidRPr="00E03545" w14:paraId="259D49ED" w14:textId="77777777">
        <w:tc>
          <w:tcPr>
            <w:tcW w:w="308" w:type="pct"/>
            <w:shd w:val="clear" w:color="auto" w:fill="FFFFFF"/>
            <w:vAlign w:val="center"/>
          </w:tcPr>
          <w:p w14:paraId="0B234C7C"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6439E75E"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Qua công tác giải quyết khiếu nại, tố cáo</w:t>
            </w:r>
          </w:p>
        </w:tc>
        <w:tc>
          <w:tcPr>
            <w:tcW w:w="674" w:type="pct"/>
            <w:shd w:val="clear" w:color="auto" w:fill="FFFFFF"/>
            <w:vAlign w:val="center"/>
          </w:tcPr>
          <w:p w14:paraId="1C6DF571"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416D9FEE" w14:textId="77777777" w:rsidR="007F47F6" w:rsidRPr="00E03545" w:rsidRDefault="007F47F6" w:rsidP="00266542">
            <w:pPr>
              <w:rPr>
                <w:rFonts w:ascii="Times New Roman" w:hAnsi="Times New Roman" w:cs="Times New Roman"/>
                <w:color w:val="auto"/>
              </w:rPr>
            </w:pPr>
          </w:p>
        </w:tc>
      </w:tr>
      <w:tr w:rsidR="00E03545" w:rsidRPr="00E03545" w14:paraId="19A4A905" w14:textId="77777777">
        <w:tc>
          <w:tcPr>
            <w:tcW w:w="308" w:type="pct"/>
            <w:shd w:val="clear" w:color="auto" w:fill="FFFFFF"/>
            <w:vAlign w:val="center"/>
          </w:tcPr>
          <w:p w14:paraId="1E29C21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54</w:t>
            </w:r>
          </w:p>
        </w:tc>
        <w:tc>
          <w:tcPr>
            <w:tcW w:w="3250" w:type="pct"/>
            <w:shd w:val="clear" w:color="auto" w:fill="FFFFFF"/>
            <w:vAlign w:val="center"/>
          </w:tcPr>
          <w:p w14:paraId="4308DB81"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được phát hiện thông qua giải quyết khiếu nại, tố cáo</w:t>
            </w:r>
          </w:p>
        </w:tc>
        <w:tc>
          <w:tcPr>
            <w:tcW w:w="674" w:type="pct"/>
            <w:shd w:val="clear" w:color="auto" w:fill="FFFFFF"/>
            <w:vAlign w:val="center"/>
          </w:tcPr>
          <w:p w14:paraId="45D9BF3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4D88F17A" w14:textId="77777777" w:rsidR="007F47F6" w:rsidRPr="00E03545" w:rsidRDefault="007F47F6" w:rsidP="00266542">
            <w:pPr>
              <w:rPr>
                <w:rFonts w:ascii="Times New Roman" w:hAnsi="Times New Roman" w:cs="Times New Roman"/>
                <w:color w:val="auto"/>
              </w:rPr>
            </w:pPr>
          </w:p>
        </w:tc>
      </w:tr>
      <w:tr w:rsidR="00E03545" w:rsidRPr="00E03545" w14:paraId="5190CBA2" w14:textId="77777777">
        <w:tc>
          <w:tcPr>
            <w:tcW w:w="308" w:type="pct"/>
            <w:shd w:val="clear" w:color="auto" w:fill="FFFFFF"/>
            <w:vAlign w:val="center"/>
          </w:tcPr>
          <w:p w14:paraId="5CF4D42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55</w:t>
            </w:r>
          </w:p>
        </w:tc>
        <w:tc>
          <w:tcPr>
            <w:tcW w:w="3250" w:type="pct"/>
            <w:shd w:val="clear" w:color="auto" w:fill="FFFFFF"/>
            <w:vAlign w:val="center"/>
          </w:tcPr>
          <w:p w14:paraId="377C6E08"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phát hiện qua giải quyết khiếu nại, tố cáo</w:t>
            </w:r>
          </w:p>
        </w:tc>
        <w:tc>
          <w:tcPr>
            <w:tcW w:w="674" w:type="pct"/>
            <w:shd w:val="clear" w:color="auto" w:fill="FFFFFF"/>
            <w:vAlign w:val="center"/>
          </w:tcPr>
          <w:p w14:paraId="3B95FEC6"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045BD1EB" w14:textId="77777777" w:rsidR="007F47F6" w:rsidRPr="00E03545" w:rsidRDefault="007F47F6" w:rsidP="00266542">
            <w:pPr>
              <w:rPr>
                <w:rFonts w:ascii="Times New Roman" w:hAnsi="Times New Roman" w:cs="Times New Roman"/>
                <w:color w:val="auto"/>
              </w:rPr>
            </w:pPr>
          </w:p>
        </w:tc>
      </w:tr>
      <w:tr w:rsidR="00E03545" w:rsidRPr="00E03545" w14:paraId="74588B25" w14:textId="77777777">
        <w:tc>
          <w:tcPr>
            <w:tcW w:w="308" w:type="pct"/>
            <w:shd w:val="clear" w:color="auto" w:fill="FFFFFF"/>
            <w:vAlign w:val="center"/>
          </w:tcPr>
          <w:p w14:paraId="3AE0E696"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60FACF13"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Qua các hoạt động khác (ngoài những hoạt động nêu trên, nếu có)</w:t>
            </w:r>
          </w:p>
        </w:tc>
        <w:tc>
          <w:tcPr>
            <w:tcW w:w="674" w:type="pct"/>
            <w:shd w:val="clear" w:color="auto" w:fill="FFFFFF"/>
            <w:vAlign w:val="center"/>
          </w:tcPr>
          <w:p w14:paraId="10E6E9CA"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05A3B4B7" w14:textId="77777777" w:rsidR="007F47F6" w:rsidRPr="00E03545" w:rsidRDefault="007F47F6" w:rsidP="00266542">
            <w:pPr>
              <w:rPr>
                <w:rFonts w:ascii="Times New Roman" w:hAnsi="Times New Roman" w:cs="Times New Roman"/>
                <w:color w:val="auto"/>
              </w:rPr>
            </w:pPr>
          </w:p>
        </w:tc>
      </w:tr>
      <w:tr w:rsidR="00E03545" w:rsidRPr="00E03545" w14:paraId="26ADC23F" w14:textId="77777777">
        <w:tc>
          <w:tcPr>
            <w:tcW w:w="308" w:type="pct"/>
            <w:shd w:val="clear" w:color="auto" w:fill="FFFFFF"/>
            <w:vAlign w:val="center"/>
          </w:tcPr>
          <w:p w14:paraId="03DF134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56</w:t>
            </w:r>
          </w:p>
        </w:tc>
        <w:tc>
          <w:tcPr>
            <w:tcW w:w="3250" w:type="pct"/>
            <w:shd w:val="clear" w:color="auto" w:fill="FFFFFF"/>
            <w:vAlign w:val="center"/>
          </w:tcPr>
          <w:p w14:paraId="1FF2BEE5"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được phát hiện thông qua các hoạt động khác</w:t>
            </w:r>
          </w:p>
        </w:tc>
        <w:tc>
          <w:tcPr>
            <w:tcW w:w="674" w:type="pct"/>
            <w:shd w:val="clear" w:color="auto" w:fill="FFFFFF"/>
            <w:vAlign w:val="center"/>
          </w:tcPr>
          <w:p w14:paraId="3E920A98"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03AD33ED" w14:textId="77777777" w:rsidR="007F47F6" w:rsidRPr="00E03545" w:rsidRDefault="007F47F6" w:rsidP="00266542">
            <w:pPr>
              <w:rPr>
                <w:rFonts w:ascii="Times New Roman" w:hAnsi="Times New Roman" w:cs="Times New Roman"/>
                <w:color w:val="auto"/>
              </w:rPr>
            </w:pPr>
          </w:p>
        </w:tc>
      </w:tr>
      <w:tr w:rsidR="00E03545" w:rsidRPr="00E03545" w14:paraId="5732F971" w14:textId="77777777">
        <w:tc>
          <w:tcPr>
            <w:tcW w:w="308" w:type="pct"/>
            <w:shd w:val="clear" w:color="auto" w:fill="FFFFFF"/>
            <w:vAlign w:val="center"/>
          </w:tcPr>
          <w:p w14:paraId="7301B8B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57</w:t>
            </w:r>
          </w:p>
        </w:tc>
        <w:tc>
          <w:tcPr>
            <w:tcW w:w="3250" w:type="pct"/>
            <w:shd w:val="clear" w:color="auto" w:fill="FFFFFF"/>
            <w:vAlign w:val="center"/>
          </w:tcPr>
          <w:p w14:paraId="2418F9F0"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phát hiện qua các hoạt động khác</w:t>
            </w:r>
          </w:p>
        </w:tc>
        <w:tc>
          <w:tcPr>
            <w:tcW w:w="674" w:type="pct"/>
            <w:shd w:val="clear" w:color="auto" w:fill="FFFFFF"/>
            <w:vAlign w:val="center"/>
          </w:tcPr>
          <w:p w14:paraId="6D39268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44890288" w14:textId="77777777" w:rsidR="007F47F6" w:rsidRPr="00E03545" w:rsidRDefault="007F47F6" w:rsidP="00266542">
            <w:pPr>
              <w:rPr>
                <w:rFonts w:ascii="Times New Roman" w:hAnsi="Times New Roman" w:cs="Times New Roman"/>
                <w:color w:val="auto"/>
              </w:rPr>
            </w:pPr>
          </w:p>
        </w:tc>
      </w:tr>
      <w:tr w:rsidR="00E03545" w:rsidRPr="00E03545" w14:paraId="09D3E718" w14:textId="77777777">
        <w:tc>
          <w:tcPr>
            <w:tcW w:w="308" w:type="pct"/>
            <w:shd w:val="clear" w:color="auto" w:fill="FFFFFF"/>
            <w:vAlign w:val="center"/>
          </w:tcPr>
          <w:p w14:paraId="59983C51"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404EC837"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Qua điều tra tội phạm</w:t>
            </w:r>
          </w:p>
        </w:tc>
        <w:tc>
          <w:tcPr>
            <w:tcW w:w="674" w:type="pct"/>
            <w:shd w:val="clear" w:color="auto" w:fill="FFFFFF"/>
            <w:vAlign w:val="center"/>
          </w:tcPr>
          <w:p w14:paraId="2963C930"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7429FCCB" w14:textId="77777777" w:rsidR="007F47F6" w:rsidRPr="00E03545" w:rsidRDefault="007F47F6" w:rsidP="00266542">
            <w:pPr>
              <w:rPr>
                <w:rFonts w:ascii="Times New Roman" w:hAnsi="Times New Roman" w:cs="Times New Roman"/>
                <w:color w:val="auto"/>
              </w:rPr>
            </w:pPr>
          </w:p>
        </w:tc>
      </w:tr>
      <w:tr w:rsidR="00E03545" w:rsidRPr="00E03545" w14:paraId="4639D5C2" w14:textId="77777777">
        <w:tc>
          <w:tcPr>
            <w:tcW w:w="308" w:type="pct"/>
            <w:shd w:val="clear" w:color="auto" w:fill="FFFFFF"/>
            <w:vAlign w:val="center"/>
          </w:tcPr>
          <w:p w14:paraId="2155343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58</w:t>
            </w:r>
          </w:p>
        </w:tc>
        <w:tc>
          <w:tcPr>
            <w:tcW w:w="3250" w:type="pct"/>
            <w:shd w:val="clear" w:color="auto" w:fill="FFFFFF"/>
            <w:vAlign w:val="center"/>
          </w:tcPr>
          <w:p w14:paraId="5CC05002"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án tham nhũng (thuộc phạm vi quản lý) đã được cơ quan chức năng khởi tố</w:t>
            </w:r>
          </w:p>
        </w:tc>
        <w:tc>
          <w:tcPr>
            <w:tcW w:w="674" w:type="pct"/>
            <w:shd w:val="clear" w:color="auto" w:fill="FFFFFF"/>
            <w:vAlign w:val="center"/>
          </w:tcPr>
          <w:p w14:paraId="58CA4181"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623FD777" w14:textId="77777777" w:rsidR="007F47F6" w:rsidRPr="00E03545" w:rsidRDefault="007F47F6" w:rsidP="00266542">
            <w:pPr>
              <w:rPr>
                <w:rFonts w:ascii="Times New Roman" w:hAnsi="Times New Roman" w:cs="Times New Roman"/>
                <w:color w:val="auto"/>
              </w:rPr>
            </w:pPr>
          </w:p>
        </w:tc>
      </w:tr>
      <w:tr w:rsidR="00E03545" w:rsidRPr="00E03545" w14:paraId="59CE0512" w14:textId="77777777">
        <w:tc>
          <w:tcPr>
            <w:tcW w:w="308" w:type="pct"/>
            <w:shd w:val="clear" w:color="auto" w:fill="FFFFFF"/>
            <w:vAlign w:val="center"/>
          </w:tcPr>
          <w:p w14:paraId="33CA520A"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59</w:t>
            </w:r>
          </w:p>
        </w:tc>
        <w:tc>
          <w:tcPr>
            <w:tcW w:w="3250" w:type="pct"/>
            <w:shd w:val="clear" w:color="auto" w:fill="FFFFFF"/>
            <w:vAlign w:val="center"/>
          </w:tcPr>
          <w:p w14:paraId="73BA05F2"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tham nhũng (thuộc phạm vi quản lý) đã bị cơ quan chức năng khởi tố</w:t>
            </w:r>
          </w:p>
        </w:tc>
        <w:tc>
          <w:tcPr>
            <w:tcW w:w="674" w:type="pct"/>
            <w:shd w:val="clear" w:color="auto" w:fill="FFFFFF"/>
            <w:vAlign w:val="center"/>
          </w:tcPr>
          <w:p w14:paraId="42831D9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3B12C2F5" w14:textId="77777777" w:rsidR="007F47F6" w:rsidRPr="00E03545" w:rsidRDefault="007F47F6" w:rsidP="00266542">
            <w:pPr>
              <w:rPr>
                <w:rFonts w:ascii="Times New Roman" w:hAnsi="Times New Roman" w:cs="Times New Roman"/>
                <w:color w:val="auto"/>
              </w:rPr>
            </w:pPr>
          </w:p>
        </w:tc>
      </w:tr>
      <w:tr w:rsidR="00E03545" w:rsidRPr="00E03545" w14:paraId="41207F2D" w14:textId="77777777">
        <w:tc>
          <w:tcPr>
            <w:tcW w:w="308" w:type="pct"/>
            <w:shd w:val="clear" w:color="auto" w:fill="FFFFFF"/>
            <w:vAlign w:val="center"/>
          </w:tcPr>
          <w:p w14:paraId="4FA57C19"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1A96AEE4"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Bảo vệ, khen thưởng người tố cáo, phát hiện tham nhũng</w:t>
            </w:r>
          </w:p>
        </w:tc>
        <w:tc>
          <w:tcPr>
            <w:tcW w:w="674" w:type="pct"/>
            <w:shd w:val="clear" w:color="auto" w:fill="FFFFFF"/>
            <w:vAlign w:val="center"/>
          </w:tcPr>
          <w:p w14:paraId="21C01235"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608749A1" w14:textId="77777777" w:rsidR="007F47F6" w:rsidRPr="00E03545" w:rsidRDefault="007F47F6" w:rsidP="00266542">
            <w:pPr>
              <w:rPr>
                <w:rFonts w:ascii="Times New Roman" w:hAnsi="Times New Roman" w:cs="Times New Roman"/>
                <w:color w:val="auto"/>
              </w:rPr>
            </w:pPr>
          </w:p>
        </w:tc>
      </w:tr>
      <w:tr w:rsidR="00E03545" w:rsidRPr="00E03545" w14:paraId="543EFFF5" w14:textId="77777777">
        <w:tc>
          <w:tcPr>
            <w:tcW w:w="308" w:type="pct"/>
            <w:shd w:val="clear" w:color="auto" w:fill="FFFFFF"/>
            <w:vAlign w:val="center"/>
          </w:tcPr>
          <w:p w14:paraId="16BBCB7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60</w:t>
            </w:r>
          </w:p>
        </w:tc>
        <w:tc>
          <w:tcPr>
            <w:tcW w:w="3250" w:type="pct"/>
            <w:shd w:val="clear" w:color="auto" w:fill="FFFFFF"/>
            <w:vAlign w:val="center"/>
          </w:tcPr>
          <w:p w14:paraId="3D78B60C"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tố cáo hành vi tham nhũng được được bảo vệ theo quy định của pháp luật về tố cáo</w:t>
            </w:r>
          </w:p>
        </w:tc>
        <w:tc>
          <w:tcPr>
            <w:tcW w:w="674" w:type="pct"/>
            <w:shd w:val="clear" w:color="auto" w:fill="FFFFFF"/>
            <w:vAlign w:val="center"/>
          </w:tcPr>
          <w:p w14:paraId="5AECB7D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46555F8A" w14:textId="77777777" w:rsidR="007F47F6" w:rsidRPr="00E03545" w:rsidRDefault="007F47F6" w:rsidP="00266542">
            <w:pPr>
              <w:rPr>
                <w:rFonts w:ascii="Times New Roman" w:hAnsi="Times New Roman" w:cs="Times New Roman"/>
                <w:color w:val="auto"/>
              </w:rPr>
            </w:pPr>
          </w:p>
        </w:tc>
      </w:tr>
      <w:tr w:rsidR="00E03545" w:rsidRPr="00E03545" w14:paraId="434D8E47" w14:textId="77777777">
        <w:tc>
          <w:tcPr>
            <w:tcW w:w="308" w:type="pct"/>
            <w:shd w:val="clear" w:color="auto" w:fill="FFFFFF"/>
            <w:vAlign w:val="center"/>
          </w:tcPr>
          <w:p w14:paraId="0FEE372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61</w:t>
            </w:r>
          </w:p>
        </w:tc>
        <w:tc>
          <w:tcPr>
            <w:tcW w:w="3250" w:type="pct"/>
            <w:shd w:val="clear" w:color="auto" w:fill="FFFFFF"/>
            <w:vAlign w:val="center"/>
          </w:tcPr>
          <w:p w14:paraId="40C63173"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tố cáo hành vi tham nhũng bị trả thù</w:t>
            </w:r>
          </w:p>
        </w:tc>
        <w:tc>
          <w:tcPr>
            <w:tcW w:w="674" w:type="pct"/>
            <w:shd w:val="clear" w:color="auto" w:fill="FFFFFF"/>
            <w:vAlign w:val="center"/>
          </w:tcPr>
          <w:p w14:paraId="0E63ECA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2A7AC7BE" w14:textId="77777777" w:rsidR="007F47F6" w:rsidRPr="00E03545" w:rsidRDefault="007F47F6" w:rsidP="00266542">
            <w:pPr>
              <w:rPr>
                <w:rFonts w:ascii="Times New Roman" w:hAnsi="Times New Roman" w:cs="Times New Roman"/>
                <w:color w:val="auto"/>
              </w:rPr>
            </w:pPr>
          </w:p>
        </w:tc>
      </w:tr>
      <w:tr w:rsidR="00E03545" w:rsidRPr="00E03545" w14:paraId="42450A10" w14:textId="77777777">
        <w:tc>
          <w:tcPr>
            <w:tcW w:w="308" w:type="pct"/>
            <w:shd w:val="clear" w:color="auto" w:fill="FFFFFF"/>
            <w:vAlign w:val="center"/>
          </w:tcPr>
          <w:p w14:paraId="115813D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62</w:t>
            </w:r>
          </w:p>
        </w:tc>
        <w:tc>
          <w:tcPr>
            <w:tcW w:w="3250" w:type="pct"/>
            <w:shd w:val="clear" w:color="auto" w:fill="FFFFFF"/>
            <w:vAlign w:val="center"/>
          </w:tcPr>
          <w:p w14:paraId="7AFE9F22"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đã bị xử lý do có hành vi trả thù người tố cáo</w:t>
            </w:r>
          </w:p>
        </w:tc>
        <w:tc>
          <w:tcPr>
            <w:tcW w:w="674" w:type="pct"/>
            <w:shd w:val="clear" w:color="auto" w:fill="FFFFFF"/>
            <w:vAlign w:val="center"/>
          </w:tcPr>
          <w:p w14:paraId="152BCEB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4CA71E5F" w14:textId="77777777" w:rsidR="007F47F6" w:rsidRPr="00E03545" w:rsidRDefault="007F47F6" w:rsidP="00266542">
            <w:pPr>
              <w:rPr>
                <w:rFonts w:ascii="Times New Roman" w:hAnsi="Times New Roman" w:cs="Times New Roman"/>
                <w:color w:val="auto"/>
              </w:rPr>
            </w:pPr>
          </w:p>
        </w:tc>
      </w:tr>
      <w:tr w:rsidR="00E03545" w:rsidRPr="00E03545" w14:paraId="00D18035" w14:textId="77777777">
        <w:tc>
          <w:tcPr>
            <w:tcW w:w="308" w:type="pct"/>
            <w:shd w:val="clear" w:color="auto" w:fill="FFFFFF"/>
            <w:vAlign w:val="center"/>
          </w:tcPr>
          <w:p w14:paraId="6D9FE2B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63</w:t>
            </w:r>
          </w:p>
        </w:tc>
        <w:tc>
          <w:tcPr>
            <w:tcW w:w="3250" w:type="pct"/>
            <w:shd w:val="clear" w:color="auto" w:fill="FFFFFF"/>
            <w:vAlign w:val="center"/>
          </w:tcPr>
          <w:p w14:paraId="29C8D388"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tố cáo hành vi tham nhũng đã được khen, thưởng</w:t>
            </w:r>
          </w:p>
        </w:tc>
        <w:tc>
          <w:tcPr>
            <w:tcW w:w="674" w:type="pct"/>
            <w:shd w:val="clear" w:color="auto" w:fill="FFFFFF"/>
            <w:vAlign w:val="center"/>
          </w:tcPr>
          <w:p w14:paraId="1867CE78"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61687EB3" w14:textId="77777777" w:rsidR="007F47F6" w:rsidRPr="00E03545" w:rsidRDefault="007F47F6" w:rsidP="00266542">
            <w:pPr>
              <w:rPr>
                <w:rFonts w:ascii="Times New Roman" w:hAnsi="Times New Roman" w:cs="Times New Roman"/>
                <w:color w:val="auto"/>
              </w:rPr>
            </w:pPr>
          </w:p>
        </w:tc>
      </w:tr>
      <w:tr w:rsidR="00E03545" w:rsidRPr="00E03545" w14:paraId="53D18AD0" w14:textId="77777777">
        <w:tc>
          <w:tcPr>
            <w:tcW w:w="308" w:type="pct"/>
            <w:shd w:val="clear" w:color="auto" w:fill="FFFFFF"/>
            <w:vAlign w:val="center"/>
          </w:tcPr>
          <w:p w14:paraId="0030294E"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52AD43B8"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XỬ LÝ TRÁCH NHIỆM CỦA NGƯỜI ĐỨNG ĐẦU CƠ QUAN, TỔ CHỨC, ĐƠN VỊ KHI ĐỂ XẢY RA THAM NHŨNG</w:t>
            </w:r>
          </w:p>
        </w:tc>
        <w:tc>
          <w:tcPr>
            <w:tcW w:w="674" w:type="pct"/>
            <w:shd w:val="clear" w:color="auto" w:fill="FFFFFF"/>
            <w:vAlign w:val="center"/>
          </w:tcPr>
          <w:p w14:paraId="5C0BB987"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48D94FA7" w14:textId="77777777" w:rsidR="007F47F6" w:rsidRPr="00E03545" w:rsidRDefault="007F47F6" w:rsidP="00266542">
            <w:pPr>
              <w:rPr>
                <w:rFonts w:ascii="Times New Roman" w:hAnsi="Times New Roman" w:cs="Times New Roman"/>
                <w:color w:val="auto"/>
              </w:rPr>
            </w:pPr>
          </w:p>
        </w:tc>
      </w:tr>
      <w:tr w:rsidR="00E03545" w:rsidRPr="00E03545" w14:paraId="54BAAB35" w14:textId="77777777">
        <w:tc>
          <w:tcPr>
            <w:tcW w:w="308" w:type="pct"/>
            <w:shd w:val="clear" w:color="auto" w:fill="FFFFFF"/>
            <w:vAlign w:val="center"/>
          </w:tcPr>
          <w:p w14:paraId="28C742E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64</w:t>
            </w:r>
          </w:p>
        </w:tc>
        <w:tc>
          <w:tcPr>
            <w:tcW w:w="3250" w:type="pct"/>
            <w:shd w:val="clear" w:color="auto" w:fill="FFFFFF"/>
            <w:vAlign w:val="center"/>
          </w:tcPr>
          <w:p w14:paraId="7F5E5CA0"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xml:space="preserve">Số người đứng đầu, cấp phó người đứng đầu bị kết luận là thiếu trách nhiệm để xảy ra hành vi tham </w:t>
            </w:r>
            <w:r w:rsidRPr="00E03545">
              <w:rPr>
                <w:rFonts w:ascii="Times New Roman" w:hAnsi="Times New Roman" w:cs="Times New Roman"/>
                <w:color w:val="auto"/>
              </w:rPr>
              <w:lastRenderedPageBreak/>
              <w:t>nhũng</w:t>
            </w:r>
          </w:p>
        </w:tc>
        <w:tc>
          <w:tcPr>
            <w:tcW w:w="674" w:type="pct"/>
            <w:shd w:val="clear" w:color="auto" w:fill="FFFFFF"/>
            <w:vAlign w:val="center"/>
          </w:tcPr>
          <w:p w14:paraId="6214559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lastRenderedPageBreak/>
              <w:t>Người</w:t>
            </w:r>
          </w:p>
        </w:tc>
        <w:tc>
          <w:tcPr>
            <w:tcW w:w="768" w:type="pct"/>
            <w:shd w:val="clear" w:color="auto" w:fill="FFFFFF"/>
            <w:vAlign w:val="center"/>
          </w:tcPr>
          <w:p w14:paraId="41257307" w14:textId="77777777" w:rsidR="007F47F6" w:rsidRPr="00E03545" w:rsidRDefault="007F47F6" w:rsidP="00266542">
            <w:pPr>
              <w:rPr>
                <w:rFonts w:ascii="Times New Roman" w:hAnsi="Times New Roman" w:cs="Times New Roman"/>
                <w:color w:val="auto"/>
              </w:rPr>
            </w:pPr>
          </w:p>
        </w:tc>
      </w:tr>
      <w:tr w:rsidR="00E03545" w:rsidRPr="00E03545" w14:paraId="6C8BBC63" w14:textId="77777777">
        <w:tc>
          <w:tcPr>
            <w:tcW w:w="308" w:type="pct"/>
            <w:shd w:val="clear" w:color="auto" w:fill="FFFFFF"/>
            <w:vAlign w:val="center"/>
          </w:tcPr>
          <w:p w14:paraId="1846FE0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lastRenderedPageBreak/>
              <w:t>65</w:t>
            </w:r>
          </w:p>
        </w:tc>
        <w:tc>
          <w:tcPr>
            <w:tcW w:w="3250" w:type="pct"/>
            <w:shd w:val="clear" w:color="auto" w:fill="FFFFFF"/>
            <w:vAlign w:val="center"/>
          </w:tcPr>
          <w:p w14:paraId="768C09FD"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đứng đầu, cấp phó người đứng đầu đã bị xử lý hình sự do thiếu trách nhiệm để xảy ra hành vi tham nhũng</w:t>
            </w:r>
          </w:p>
        </w:tc>
        <w:tc>
          <w:tcPr>
            <w:tcW w:w="674" w:type="pct"/>
            <w:shd w:val="clear" w:color="auto" w:fill="FFFFFF"/>
            <w:vAlign w:val="center"/>
          </w:tcPr>
          <w:p w14:paraId="756818A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3585E415" w14:textId="77777777" w:rsidR="007F47F6" w:rsidRPr="00E03545" w:rsidRDefault="007F47F6" w:rsidP="00266542">
            <w:pPr>
              <w:rPr>
                <w:rFonts w:ascii="Times New Roman" w:hAnsi="Times New Roman" w:cs="Times New Roman"/>
                <w:color w:val="auto"/>
              </w:rPr>
            </w:pPr>
          </w:p>
        </w:tc>
      </w:tr>
      <w:tr w:rsidR="00E03545" w:rsidRPr="00E03545" w14:paraId="293AFC52" w14:textId="77777777">
        <w:tc>
          <w:tcPr>
            <w:tcW w:w="308" w:type="pct"/>
            <w:shd w:val="clear" w:color="auto" w:fill="FFFFFF"/>
            <w:vAlign w:val="center"/>
          </w:tcPr>
          <w:p w14:paraId="47C71C1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66</w:t>
            </w:r>
          </w:p>
        </w:tc>
        <w:tc>
          <w:tcPr>
            <w:tcW w:w="3250" w:type="pct"/>
            <w:shd w:val="clear" w:color="auto" w:fill="FFFFFF"/>
            <w:vAlign w:val="center"/>
          </w:tcPr>
          <w:p w14:paraId="3C8DC7EB"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người đứng đầu, cấp phó người đứng đầu bị xử lý kỷ luật do thiếu trách nhiệm để xảy ra tham nhũng</w:t>
            </w:r>
          </w:p>
        </w:tc>
        <w:tc>
          <w:tcPr>
            <w:tcW w:w="674" w:type="pct"/>
            <w:shd w:val="clear" w:color="auto" w:fill="FFFFFF"/>
            <w:vAlign w:val="center"/>
          </w:tcPr>
          <w:p w14:paraId="263B5E3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4E9AF1CC" w14:textId="77777777" w:rsidR="007F47F6" w:rsidRPr="00E03545" w:rsidRDefault="007F47F6" w:rsidP="00266542">
            <w:pPr>
              <w:rPr>
                <w:rFonts w:ascii="Times New Roman" w:hAnsi="Times New Roman" w:cs="Times New Roman"/>
                <w:color w:val="auto"/>
              </w:rPr>
            </w:pPr>
          </w:p>
        </w:tc>
      </w:tr>
      <w:tr w:rsidR="00E03545" w:rsidRPr="00E03545" w14:paraId="79EAA4C2" w14:textId="77777777">
        <w:tc>
          <w:tcPr>
            <w:tcW w:w="308" w:type="pct"/>
            <w:shd w:val="clear" w:color="auto" w:fill="FFFFFF"/>
            <w:vAlign w:val="center"/>
          </w:tcPr>
          <w:p w14:paraId="56EEAE21"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66.1</w:t>
            </w:r>
          </w:p>
        </w:tc>
        <w:tc>
          <w:tcPr>
            <w:tcW w:w="3250" w:type="pct"/>
            <w:shd w:val="clear" w:color="auto" w:fill="FFFFFF"/>
            <w:vAlign w:val="center"/>
          </w:tcPr>
          <w:p w14:paraId="1D9B07C0"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Khiển trách</w:t>
            </w:r>
          </w:p>
        </w:tc>
        <w:tc>
          <w:tcPr>
            <w:tcW w:w="674" w:type="pct"/>
            <w:shd w:val="clear" w:color="auto" w:fill="FFFFFF"/>
            <w:vAlign w:val="center"/>
          </w:tcPr>
          <w:p w14:paraId="5F850978"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0DC92DB1" w14:textId="77777777" w:rsidR="007F47F6" w:rsidRPr="00E03545" w:rsidRDefault="007F47F6" w:rsidP="00266542">
            <w:pPr>
              <w:rPr>
                <w:rFonts w:ascii="Times New Roman" w:hAnsi="Times New Roman" w:cs="Times New Roman"/>
                <w:color w:val="auto"/>
              </w:rPr>
            </w:pPr>
          </w:p>
        </w:tc>
      </w:tr>
      <w:tr w:rsidR="00E03545" w:rsidRPr="00E03545" w14:paraId="30095530" w14:textId="77777777">
        <w:tc>
          <w:tcPr>
            <w:tcW w:w="308" w:type="pct"/>
            <w:shd w:val="clear" w:color="auto" w:fill="FFFFFF"/>
            <w:vAlign w:val="center"/>
          </w:tcPr>
          <w:p w14:paraId="39BF8EED"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66.2</w:t>
            </w:r>
          </w:p>
        </w:tc>
        <w:tc>
          <w:tcPr>
            <w:tcW w:w="3250" w:type="pct"/>
            <w:shd w:val="clear" w:color="auto" w:fill="FFFFFF"/>
            <w:vAlign w:val="center"/>
          </w:tcPr>
          <w:p w14:paraId="04DAFC08"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Cảnh cáo</w:t>
            </w:r>
          </w:p>
        </w:tc>
        <w:tc>
          <w:tcPr>
            <w:tcW w:w="674" w:type="pct"/>
            <w:shd w:val="clear" w:color="auto" w:fill="FFFFFF"/>
            <w:vAlign w:val="center"/>
          </w:tcPr>
          <w:p w14:paraId="600381E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019AF082" w14:textId="77777777" w:rsidR="007F47F6" w:rsidRPr="00E03545" w:rsidRDefault="007F47F6" w:rsidP="00266542">
            <w:pPr>
              <w:rPr>
                <w:rFonts w:ascii="Times New Roman" w:hAnsi="Times New Roman" w:cs="Times New Roman"/>
                <w:color w:val="auto"/>
              </w:rPr>
            </w:pPr>
          </w:p>
        </w:tc>
      </w:tr>
      <w:tr w:rsidR="00E03545" w:rsidRPr="00E03545" w14:paraId="5099CC8B" w14:textId="77777777">
        <w:tc>
          <w:tcPr>
            <w:tcW w:w="308" w:type="pct"/>
            <w:shd w:val="clear" w:color="auto" w:fill="FFFFFF"/>
            <w:vAlign w:val="center"/>
          </w:tcPr>
          <w:p w14:paraId="7115E17C"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66.3</w:t>
            </w:r>
          </w:p>
        </w:tc>
        <w:tc>
          <w:tcPr>
            <w:tcW w:w="3250" w:type="pct"/>
            <w:shd w:val="clear" w:color="auto" w:fill="FFFFFF"/>
            <w:vAlign w:val="center"/>
          </w:tcPr>
          <w:p w14:paraId="6F784F96"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Cách chức</w:t>
            </w:r>
          </w:p>
        </w:tc>
        <w:tc>
          <w:tcPr>
            <w:tcW w:w="674" w:type="pct"/>
            <w:shd w:val="clear" w:color="auto" w:fill="FFFFFF"/>
            <w:vAlign w:val="center"/>
          </w:tcPr>
          <w:p w14:paraId="7592278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03042205" w14:textId="77777777" w:rsidR="007F47F6" w:rsidRPr="00E03545" w:rsidRDefault="007F47F6" w:rsidP="00266542">
            <w:pPr>
              <w:rPr>
                <w:rFonts w:ascii="Times New Roman" w:hAnsi="Times New Roman" w:cs="Times New Roman"/>
                <w:color w:val="auto"/>
              </w:rPr>
            </w:pPr>
          </w:p>
        </w:tc>
      </w:tr>
      <w:tr w:rsidR="00E03545" w:rsidRPr="00E03545" w14:paraId="2304887F" w14:textId="77777777">
        <w:tc>
          <w:tcPr>
            <w:tcW w:w="308" w:type="pct"/>
            <w:shd w:val="clear" w:color="auto" w:fill="FFFFFF"/>
            <w:vAlign w:val="center"/>
          </w:tcPr>
          <w:p w14:paraId="3748C937"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7E5C0FDA"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XỬ LÝ THAM NHŨNG TRONG CƠ QUAN, TỔ CHỨC, ĐƠN VỊ</w:t>
            </w:r>
          </w:p>
        </w:tc>
        <w:tc>
          <w:tcPr>
            <w:tcW w:w="674" w:type="pct"/>
            <w:shd w:val="clear" w:color="auto" w:fill="FFFFFF"/>
            <w:vAlign w:val="center"/>
          </w:tcPr>
          <w:p w14:paraId="2CD92C56"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2286A8C0" w14:textId="77777777" w:rsidR="007F47F6" w:rsidRPr="00E03545" w:rsidRDefault="007F47F6" w:rsidP="00266542">
            <w:pPr>
              <w:rPr>
                <w:rFonts w:ascii="Times New Roman" w:hAnsi="Times New Roman" w:cs="Times New Roman"/>
                <w:color w:val="auto"/>
              </w:rPr>
            </w:pPr>
          </w:p>
        </w:tc>
      </w:tr>
      <w:tr w:rsidR="00E03545" w:rsidRPr="00E03545" w14:paraId="72293D46" w14:textId="77777777">
        <w:tc>
          <w:tcPr>
            <w:tcW w:w="308" w:type="pct"/>
            <w:shd w:val="clear" w:color="auto" w:fill="FFFFFF"/>
            <w:vAlign w:val="center"/>
          </w:tcPr>
          <w:p w14:paraId="7FF5333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67</w:t>
            </w:r>
          </w:p>
        </w:tc>
        <w:tc>
          <w:tcPr>
            <w:tcW w:w="3250" w:type="pct"/>
            <w:shd w:val="clear" w:color="auto" w:fill="FFFFFF"/>
            <w:vAlign w:val="center"/>
          </w:tcPr>
          <w:p w14:paraId="7CB9F4CE"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án tham nhũng đã đưa ra xét xử (địa phương thống kê kết quả xét xử sơ thẩm của tòa án; bộ, ngành thống kê theo kết quả xét xử sơ thẩm đối với các vụ án xảy ra trong phạm vi quản lý trực tiếp)</w:t>
            </w:r>
          </w:p>
        </w:tc>
        <w:tc>
          <w:tcPr>
            <w:tcW w:w="674" w:type="pct"/>
            <w:shd w:val="clear" w:color="auto" w:fill="FFFFFF"/>
            <w:vAlign w:val="center"/>
          </w:tcPr>
          <w:p w14:paraId="04F1758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3E377FA9" w14:textId="77777777" w:rsidR="007F47F6" w:rsidRPr="00E03545" w:rsidRDefault="007F47F6" w:rsidP="00266542">
            <w:pPr>
              <w:rPr>
                <w:rFonts w:ascii="Times New Roman" w:hAnsi="Times New Roman" w:cs="Times New Roman"/>
                <w:color w:val="auto"/>
              </w:rPr>
            </w:pPr>
          </w:p>
        </w:tc>
      </w:tr>
      <w:tr w:rsidR="00E03545" w:rsidRPr="00E03545" w14:paraId="1F8B7D6D" w14:textId="77777777">
        <w:tc>
          <w:tcPr>
            <w:tcW w:w="308" w:type="pct"/>
            <w:shd w:val="clear" w:color="auto" w:fill="FFFFFF"/>
            <w:vAlign w:val="center"/>
          </w:tcPr>
          <w:p w14:paraId="3320A03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68</w:t>
            </w:r>
          </w:p>
        </w:tc>
        <w:tc>
          <w:tcPr>
            <w:tcW w:w="3250" w:type="pct"/>
            <w:shd w:val="clear" w:color="auto" w:fill="FFFFFF"/>
            <w:vAlign w:val="center"/>
          </w:tcPr>
          <w:p w14:paraId="05AE31B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bị kết án tham nhũng (địa phương thống kê kết quả xét xử sơ thẩm của tòa án; bộ, ngành thống kê theo kết quả xét xử sơ thẩm đối với các vụ án xảy ra trong phạm vi quản lý trực tiếp) trong đó:</w:t>
            </w:r>
          </w:p>
        </w:tc>
        <w:tc>
          <w:tcPr>
            <w:tcW w:w="674" w:type="pct"/>
            <w:shd w:val="clear" w:color="auto" w:fill="FFFFFF"/>
            <w:vAlign w:val="center"/>
          </w:tcPr>
          <w:p w14:paraId="06B6495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1A288538" w14:textId="77777777" w:rsidR="007F47F6" w:rsidRPr="00E03545" w:rsidRDefault="007F47F6" w:rsidP="00266542">
            <w:pPr>
              <w:rPr>
                <w:rFonts w:ascii="Times New Roman" w:hAnsi="Times New Roman" w:cs="Times New Roman"/>
                <w:color w:val="auto"/>
              </w:rPr>
            </w:pPr>
          </w:p>
        </w:tc>
      </w:tr>
      <w:tr w:rsidR="00E03545" w:rsidRPr="00E03545" w14:paraId="48FC16B1" w14:textId="77777777">
        <w:tc>
          <w:tcPr>
            <w:tcW w:w="308" w:type="pct"/>
            <w:shd w:val="clear" w:color="auto" w:fill="FFFFFF"/>
            <w:vAlign w:val="center"/>
          </w:tcPr>
          <w:p w14:paraId="45578E65"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68.1</w:t>
            </w:r>
          </w:p>
        </w:tc>
        <w:tc>
          <w:tcPr>
            <w:tcW w:w="3250" w:type="pct"/>
            <w:shd w:val="clear" w:color="auto" w:fill="FFFFFF"/>
            <w:vAlign w:val="center"/>
          </w:tcPr>
          <w:p w14:paraId="4AFEA3B0"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Số đối tượng phạm tội tham nhũng ít nghiêm trọng</w:t>
            </w:r>
          </w:p>
        </w:tc>
        <w:tc>
          <w:tcPr>
            <w:tcW w:w="674" w:type="pct"/>
            <w:shd w:val="clear" w:color="auto" w:fill="FFFFFF"/>
            <w:vAlign w:val="center"/>
          </w:tcPr>
          <w:p w14:paraId="25DA7F7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4A58BA9E" w14:textId="77777777" w:rsidR="007F47F6" w:rsidRPr="00E03545" w:rsidRDefault="007F47F6" w:rsidP="00266542">
            <w:pPr>
              <w:rPr>
                <w:rFonts w:ascii="Times New Roman" w:hAnsi="Times New Roman" w:cs="Times New Roman"/>
                <w:color w:val="auto"/>
              </w:rPr>
            </w:pPr>
          </w:p>
        </w:tc>
      </w:tr>
      <w:tr w:rsidR="00E03545" w:rsidRPr="00E03545" w14:paraId="18293BBC" w14:textId="77777777">
        <w:tc>
          <w:tcPr>
            <w:tcW w:w="308" w:type="pct"/>
            <w:shd w:val="clear" w:color="auto" w:fill="FFFFFF"/>
            <w:vAlign w:val="center"/>
          </w:tcPr>
          <w:p w14:paraId="09FF4F3C"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68.2</w:t>
            </w:r>
          </w:p>
        </w:tc>
        <w:tc>
          <w:tcPr>
            <w:tcW w:w="3250" w:type="pct"/>
            <w:shd w:val="clear" w:color="auto" w:fill="FFFFFF"/>
            <w:vAlign w:val="center"/>
          </w:tcPr>
          <w:p w14:paraId="228F567D"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Số đối tượng phạm tội tham nhũng nghiêm trọng</w:t>
            </w:r>
          </w:p>
        </w:tc>
        <w:tc>
          <w:tcPr>
            <w:tcW w:w="674" w:type="pct"/>
            <w:shd w:val="clear" w:color="auto" w:fill="FFFFFF"/>
            <w:vAlign w:val="center"/>
          </w:tcPr>
          <w:p w14:paraId="6FF5BAE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410FD9F4" w14:textId="77777777" w:rsidR="007F47F6" w:rsidRPr="00E03545" w:rsidRDefault="007F47F6" w:rsidP="00266542">
            <w:pPr>
              <w:rPr>
                <w:rFonts w:ascii="Times New Roman" w:hAnsi="Times New Roman" w:cs="Times New Roman"/>
                <w:color w:val="auto"/>
              </w:rPr>
            </w:pPr>
          </w:p>
        </w:tc>
      </w:tr>
      <w:tr w:rsidR="00E03545" w:rsidRPr="00E03545" w14:paraId="4485A8B6" w14:textId="77777777">
        <w:tc>
          <w:tcPr>
            <w:tcW w:w="308" w:type="pct"/>
            <w:shd w:val="clear" w:color="auto" w:fill="FFFFFF"/>
            <w:vAlign w:val="center"/>
          </w:tcPr>
          <w:p w14:paraId="00E569D3"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68.3</w:t>
            </w:r>
          </w:p>
        </w:tc>
        <w:tc>
          <w:tcPr>
            <w:tcW w:w="3250" w:type="pct"/>
            <w:shd w:val="clear" w:color="auto" w:fill="FFFFFF"/>
            <w:vAlign w:val="center"/>
          </w:tcPr>
          <w:p w14:paraId="7C1984E9"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Số đối tượng phạm tội tham nhũng rất nghiêm trọng</w:t>
            </w:r>
          </w:p>
        </w:tc>
        <w:tc>
          <w:tcPr>
            <w:tcW w:w="674" w:type="pct"/>
            <w:shd w:val="clear" w:color="auto" w:fill="FFFFFF"/>
            <w:vAlign w:val="center"/>
          </w:tcPr>
          <w:p w14:paraId="7A0CE6D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5C019A34" w14:textId="77777777" w:rsidR="007F47F6" w:rsidRPr="00E03545" w:rsidRDefault="007F47F6" w:rsidP="00266542">
            <w:pPr>
              <w:rPr>
                <w:rFonts w:ascii="Times New Roman" w:hAnsi="Times New Roman" w:cs="Times New Roman"/>
                <w:color w:val="auto"/>
              </w:rPr>
            </w:pPr>
          </w:p>
        </w:tc>
      </w:tr>
      <w:tr w:rsidR="00E03545" w:rsidRPr="00E03545" w14:paraId="35B28DAC" w14:textId="77777777">
        <w:tc>
          <w:tcPr>
            <w:tcW w:w="308" w:type="pct"/>
            <w:shd w:val="clear" w:color="auto" w:fill="FFFFFF"/>
            <w:vAlign w:val="center"/>
          </w:tcPr>
          <w:p w14:paraId="56A63691"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68.4</w:t>
            </w:r>
          </w:p>
        </w:tc>
        <w:tc>
          <w:tcPr>
            <w:tcW w:w="3250" w:type="pct"/>
            <w:shd w:val="clear" w:color="auto" w:fill="FFFFFF"/>
            <w:vAlign w:val="center"/>
          </w:tcPr>
          <w:p w14:paraId="41883A75"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Số đối tượng phạm tội tham nhũng đặc biệt nghiêm trọng</w:t>
            </w:r>
          </w:p>
        </w:tc>
        <w:tc>
          <w:tcPr>
            <w:tcW w:w="674" w:type="pct"/>
            <w:shd w:val="clear" w:color="auto" w:fill="FFFFFF"/>
            <w:vAlign w:val="center"/>
          </w:tcPr>
          <w:p w14:paraId="223775E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44B382ED" w14:textId="77777777" w:rsidR="007F47F6" w:rsidRPr="00E03545" w:rsidRDefault="007F47F6" w:rsidP="00266542">
            <w:pPr>
              <w:rPr>
                <w:rFonts w:ascii="Times New Roman" w:hAnsi="Times New Roman" w:cs="Times New Roman"/>
                <w:color w:val="auto"/>
              </w:rPr>
            </w:pPr>
          </w:p>
        </w:tc>
      </w:tr>
      <w:tr w:rsidR="00E03545" w:rsidRPr="00E03545" w14:paraId="31AD1003" w14:textId="77777777">
        <w:tc>
          <w:tcPr>
            <w:tcW w:w="308" w:type="pct"/>
            <w:shd w:val="clear" w:color="auto" w:fill="FFFFFF"/>
            <w:vAlign w:val="center"/>
          </w:tcPr>
          <w:p w14:paraId="1DF1D59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69</w:t>
            </w:r>
          </w:p>
        </w:tc>
        <w:tc>
          <w:tcPr>
            <w:tcW w:w="3250" w:type="pct"/>
            <w:shd w:val="clear" w:color="auto" w:fill="FFFFFF"/>
            <w:vAlign w:val="center"/>
          </w:tcPr>
          <w:p w14:paraId="619B5D4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việc tham nhũng đã được xử lý hành chính</w:t>
            </w:r>
          </w:p>
        </w:tc>
        <w:tc>
          <w:tcPr>
            <w:tcW w:w="674" w:type="pct"/>
            <w:shd w:val="clear" w:color="auto" w:fill="FFFFFF"/>
            <w:vAlign w:val="center"/>
          </w:tcPr>
          <w:p w14:paraId="2056C78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3C30A815" w14:textId="77777777" w:rsidR="007F47F6" w:rsidRPr="00E03545" w:rsidRDefault="007F47F6" w:rsidP="00266542">
            <w:pPr>
              <w:rPr>
                <w:rFonts w:ascii="Times New Roman" w:hAnsi="Times New Roman" w:cs="Times New Roman"/>
                <w:color w:val="auto"/>
              </w:rPr>
            </w:pPr>
          </w:p>
        </w:tc>
      </w:tr>
      <w:tr w:rsidR="00E03545" w:rsidRPr="00E03545" w14:paraId="3521CA6F" w14:textId="77777777">
        <w:tc>
          <w:tcPr>
            <w:tcW w:w="308" w:type="pct"/>
            <w:shd w:val="clear" w:color="auto" w:fill="FFFFFF"/>
            <w:vAlign w:val="center"/>
          </w:tcPr>
          <w:p w14:paraId="574C098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70</w:t>
            </w:r>
          </w:p>
        </w:tc>
        <w:tc>
          <w:tcPr>
            <w:tcW w:w="3250" w:type="pct"/>
            <w:shd w:val="clear" w:color="auto" w:fill="FFFFFF"/>
            <w:vAlign w:val="center"/>
          </w:tcPr>
          <w:p w14:paraId="1B1629A1"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cán bộ, công chức, viên chức bị xử lý kỷ luật hành chính về hành vi tham nhũng</w:t>
            </w:r>
          </w:p>
        </w:tc>
        <w:tc>
          <w:tcPr>
            <w:tcW w:w="674" w:type="pct"/>
            <w:shd w:val="clear" w:color="auto" w:fill="FFFFFF"/>
            <w:vAlign w:val="center"/>
          </w:tcPr>
          <w:p w14:paraId="3C47D80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2B3897BC" w14:textId="77777777" w:rsidR="007F47F6" w:rsidRPr="00E03545" w:rsidRDefault="007F47F6" w:rsidP="00266542">
            <w:pPr>
              <w:rPr>
                <w:rFonts w:ascii="Times New Roman" w:hAnsi="Times New Roman" w:cs="Times New Roman"/>
                <w:color w:val="auto"/>
              </w:rPr>
            </w:pPr>
          </w:p>
        </w:tc>
      </w:tr>
      <w:tr w:rsidR="00E03545" w:rsidRPr="00E03545" w14:paraId="035CB98A" w14:textId="77777777">
        <w:tc>
          <w:tcPr>
            <w:tcW w:w="308" w:type="pct"/>
            <w:shd w:val="clear" w:color="auto" w:fill="FFFFFF"/>
            <w:vAlign w:val="center"/>
          </w:tcPr>
          <w:p w14:paraId="6C5FD49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71</w:t>
            </w:r>
          </w:p>
        </w:tc>
        <w:tc>
          <w:tcPr>
            <w:tcW w:w="3250" w:type="pct"/>
            <w:shd w:val="clear" w:color="auto" w:fill="FFFFFF"/>
            <w:vAlign w:val="center"/>
          </w:tcPr>
          <w:p w14:paraId="336AD37C"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việc tham nhũng đã được phát hiện, đang được xem xét để xử lý (chưa có kết quả xử lý)</w:t>
            </w:r>
          </w:p>
        </w:tc>
        <w:tc>
          <w:tcPr>
            <w:tcW w:w="674" w:type="pct"/>
            <w:shd w:val="clear" w:color="auto" w:fill="FFFFFF"/>
            <w:vAlign w:val="center"/>
          </w:tcPr>
          <w:p w14:paraId="24400BF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48190835" w14:textId="77777777" w:rsidR="007F47F6" w:rsidRPr="00E03545" w:rsidRDefault="007F47F6" w:rsidP="00266542">
            <w:pPr>
              <w:rPr>
                <w:rFonts w:ascii="Times New Roman" w:hAnsi="Times New Roman" w:cs="Times New Roman"/>
                <w:color w:val="auto"/>
              </w:rPr>
            </w:pPr>
          </w:p>
        </w:tc>
      </w:tr>
      <w:tr w:rsidR="00E03545" w:rsidRPr="00E03545" w14:paraId="325DDC2E" w14:textId="77777777">
        <w:tc>
          <w:tcPr>
            <w:tcW w:w="308" w:type="pct"/>
            <w:shd w:val="clear" w:color="auto" w:fill="FFFFFF"/>
            <w:vAlign w:val="center"/>
          </w:tcPr>
          <w:p w14:paraId="1746A64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72</w:t>
            </w:r>
          </w:p>
        </w:tc>
        <w:tc>
          <w:tcPr>
            <w:tcW w:w="3250" w:type="pct"/>
            <w:shd w:val="clear" w:color="auto" w:fill="FFFFFF"/>
            <w:vAlign w:val="center"/>
          </w:tcPr>
          <w:p w14:paraId="0C657551"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tham nhũng đã được phát hiện, đang được xem xét để xử lý (chưa có kết quả xử lý)</w:t>
            </w:r>
          </w:p>
        </w:tc>
        <w:tc>
          <w:tcPr>
            <w:tcW w:w="674" w:type="pct"/>
            <w:shd w:val="clear" w:color="auto" w:fill="FFFFFF"/>
            <w:vAlign w:val="center"/>
          </w:tcPr>
          <w:p w14:paraId="2B526C8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14198707" w14:textId="77777777" w:rsidR="007F47F6" w:rsidRPr="00E03545" w:rsidRDefault="007F47F6" w:rsidP="00266542">
            <w:pPr>
              <w:rPr>
                <w:rFonts w:ascii="Times New Roman" w:hAnsi="Times New Roman" w:cs="Times New Roman"/>
                <w:color w:val="auto"/>
              </w:rPr>
            </w:pPr>
          </w:p>
        </w:tc>
      </w:tr>
      <w:tr w:rsidR="00E03545" w:rsidRPr="00E03545" w14:paraId="65286E35" w14:textId="77777777">
        <w:tc>
          <w:tcPr>
            <w:tcW w:w="308" w:type="pct"/>
            <w:shd w:val="clear" w:color="auto" w:fill="FFFFFF"/>
            <w:vAlign w:val="center"/>
          </w:tcPr>
          <w:p w14:paraId="55D492DF"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57135DC3"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Tài sản bị tham nhũng, gây thiệt hại do tham nhũng đã phát hiện được</w:t>
            </w:r>
          </w:p>
        </w:tc>
        <w:tc>
          <w:tcPr>
            <w:tcW w:w="674" w:type="pct"/>
            <w:shd w:val="clear" w:color="auto" w:fill="FFFFFF"/>
            <w:vAlign w:val="center"/>
          </w:tcPr>
          <w:p w14:paraId="1D00D922"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4496B848" w14:textId="77777777" w:rsidR="007F47F6" w:rsidRPr="00E03545" w:rsidRDefault="007F47F6" w:rsidP="00266542">
            <w:pPr>
              <w:rPr>
                <w:rFonts w:ascii="Times New Roman" w:hAnsi="Times New Roman" w:cs="Times New Roman"/>
                <w:color w:val="auto"/>
              </w:rPr>
            </w:pPr>
          </w:p>
        </w:tc>
      </w:tr>
      <w:tr w:rsidR="00E03545" w:rsidRPr="00E03545" w14:paraId="3BB7ED4B" w14:textId="77777777">
        <w:tc>
          <w:tcPr>
            <w:tcW w:w="308" w:type="pct"/>
            <w:shd w:val="clear" w:color="auto" w:fill="FFFFFF"/>
            <w:vAlign w:val="center"/>
          </w:tcPr>
          <w:p w14:paraId="5B18CF1A"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73</w:t>
            </w:r>
          </w:p>
        </w:tc>
        <w:tc>
          <w:tcPr>
            <w:tcW w:w="3250" w:type="pct"/>
            <w:shd w:val="clear" w:color="auto" w:fill="FFFFFF"/>
            <w:vAlign w:val="center"/>
          </w:tcPr>
          <w:p w14:paraId="61CE0F34"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Bằng tiền (tiền Việt Nam + ngoại tệ, tài sản khác được quy đổi ra tiền Việt Nam)</w:t>
            </w:r>
          </w:p>
        </w:tc>
        <w:tc>
          <w:tcPr>
            <w:tcW w:w="674" w:type="pct"/>
            <w:shd w:val="clear" w:color="auto" w:fill="FFFFFF"/>
            <w:vAlign w:val="center"/>
          </w:tcPr>
          <w:p w14:paraId="392A3A46"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 đồng</w:t>
            </w:r>
          </w:p>
        </w:tc>
        <w:tc>
          <w:tcPr>
            <w:tcW w:w="768" w:type="pct"/>
            <w:shd w:val="clear" w:color="auto" w:fill="FFFFFF"/>
            <w:vAlign w:val="center"/>
          </w:tcPr>
          <w:p w14:paraId="240A56FD" w14:textId="77777777" w:rsidR="007F47F6" w:rsidRPr="00E03545" w:rsidRDefault="007F47F6" w:rsidP="00266542">
            <w:pPr>
              <w:rPr>
                <w:rFonts w:ascii="Times New Roman" w:hAnsi="Times New Roman" w:cs="Times New Roman"/>
                <w:color w:val="auto"/>
              </w:rPr>
            </w:pPr>
          </w:p>
        </w:tc>
      </w:tr>
      <w:tr w:rsidR="00E03545" w:rsidRPr="00E03545" w14:paraId="03713A4D" w14:textId="77777777">
        <w:tc>
          <w:tcPr>
            <w:tcW w:w="308" w:type="pct"/>
            <w:shd w:val="clear" w:color="auto" w:fill="FFFFFF"/>
            <w:vAlign w:val="center"/>
          </w:tcPr>
          <w:p w14:paraId="1A1737B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74</w:t>
            </w:r>
          </w:p>
        </w:tc>
        <w:tc>
          <w:tcPr>
            <w:tcW w:w="3250" w:type="pct"/>
            <w:shd w:val="clear" w:color="auto" w:fill="FFFFFF"/>
            <w:vAlign w:val="center"/>
          </w:tcPr>
          <w:p w14:paraId="07C1C07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Đất đai</w:t>
            </w:r>
          </w:p>
        </w:tc>
        <w:tc>
          <w:tcPr>
            <w:tcW w:w="674" w:type="pct"/>
            <w:shd w:val="clear" w:color="auto" w:fill="FFFFFF"/>
            <w:vAlign w:val="center"/>
          </w:tcPr>
          <w:p w14:paraId="2F01BCF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m</w:t>
            </w:r>
            <w:r w:rsidRPr="00E03545">
              <w:rPr>
                <w:rFonts w:ascii="Times New Roman" w:hAnsi="Times New Roman" w:cs="Times New Roman"/>
                <w:color w:val="auto"/>
                <w:vertAlign w:val="superscript"/>
              </w:rPr>
              <w:t>2</w:t>
            </w:r>
          </w:p>
        </w:tc>
        <w:tc>
          <w:tcPr>
            <w:tcW w:w="768" w:type="pct"/>
            <w:shd w:val="clear" w:color="auto" w:fill="FFFFFF"/>
            <w:vAlign w:val="center"/>
          </w:tcPr>
          <w:p w14:paraId="70BC50B6" w14:textId="77777777" w:rsidR="007F47F6" w:rsidRPr="00E03545" w:rsidRDefault="007F47F6" w:rsidP="00266542">
            <w:pPr>
              <w:rPr>
                <w:rFonts w:ascii="Times New Roman" w:hAnsi="Times New Roman" w:cs="Times New Roman"/>
                <w:color w:val="auto"/>
              </w:rPr>
            </w:pPr>
          </w:p>
        </w:tc>
      </w:tr>
      <w:tr w:rsidR="00E03545" w:rsidRPr="00E03545" w14:paraId="07A42F48" w14:textId="77777777">
        <w:tc>
          <w:tcPr>
            <w:tcW w:w="308" w:type="pct"/>
            <w:shd w:val="clear" w:color="auto" w:fill="FFFFFF"/>
            <w:vAlign w:val="center"/>
          </w:tcPr>
          <w:p w14:paraId="29D649E8"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1CDE0A06"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Tài sản tham nhũng, gây thiệt hại do tham nhũng đã được thu hồi, bồi thường</w:t>
            </w:r>
          </w:p>
        </w:tc>
        <w:tc>
          <w:tcPr>
            <w:tcW w:w="674" w:type="pct"/>
            <w:shd w:val="clear" w:color="auto" w:fill="FFFFFF"/>
            <w:vAlign w:val="center"/>
          </w:tcPr>
          <w:p w14:paraId="0D333943"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012871D8" w14:textId="77777777" w:rsidR="007F47F6" w:rsidRPr="00E03545" w:rsidRDefault="007F47F6" w:rsidP="00266542">
            <w:pPr>
              <w:rPr>
                <w:rFonts w:ascii="Times New Roman" w:hAnsi="Times New Roman" w:cs="Times New Roman"/>
                <w:color w:val="auto"/>
              </w:rPr>
            </w:pPr>
          </w:p>
        </w:tc>
      </w:tr>
      <w:tr w:rsidR="00E03545" w:rsidRPr="00E03545" w14:paraId="09FC98B9" w14:textId="77777777">
        <w:tc>
          <w:tcPr>
            <w:tcW w:w="308" w:type="pct"/>
            <w:shd w:val="clear" w:color="auto" w:fill="FFFFFF"/>
            <w:vAlign w:val="center"/>
          </w:tcPr>
          <w:p w14:paraId="40B69F6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75</w:t>
            </w:r>
          </w:p>
        </w:tc>
        <w:tc>
          <w:tcPr>
            <w:tcW w:w="3250" w:type="pct"/>
            <w:shd w:val="clear" w:color="auto" w:fill="FFFFFF"/>
            <w:vAlign w:val="center"/>
          </w:tcPr>
          <w:p w14:paraId="390DBA8C"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Bằng tiền (tiền Việt Nam + ngoại tệ, tài sản khác được quy đổi ra tiền Việt Nam)</w:t>
            </w:r>
          </w:p>
        </w:tc>
        <w:tc>
          <w:tcPr>
            <w:tcW w:w="674" w:type="pct"/>
            <w:shd w:val="clear" w:color="auto" w:fill="FFFFFF"/>
            <w:vAlign w:val="center"/>
          </w:tcPr>
          <w:p w14:paraId="5EBA6EB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 đồng</w:t>
            </w:r>
          </w:p>
        </w:tc>
        <w:tc>
          <w:tcPr>
            <w:tcW w:w="768" w:type="pct"/>
            <w:shd w:val="clear" w:color="auto" w:fill="FFFFFF"/>
            <w:vAlign w:val="center"/>
          </w:tcPr>
          <w:p w14:paraId="313644DD" w14:textId="77777777" w:rsidR="007F47F6" w:rsidRPr="00E03545" w:rsidRDefault="007F47F6" w:rsidP="00266542">
            <w:pPr>
              <w:rPr>
                <w:rFonts w:ascii="Times New Roman" w:hAnsi="Times New Roman" w:cs="Times New Roman"/>
                <w:color w:val="auto"/>
              </w:rPr>
            </w:pPr>
          </w:p>
        </w:tc>
      </w:tr>
      <w:tr w:rsidR="00E03545" w:rsidRPr="00E03545" w14:paraId="08F91DDD" w14:textId="77777777">
        <w:tc>
          <w:tcPr>
            <w:tcW w:w="308" w:type="pct"/>
            <w:shd w:val="clear" w:color="auto" w:fill="FFFFFF"/>
            <w:vAlign w:val="center"/>
          </w:tcPr>
          <w:p w14:paraId="3A7B9ACB"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75.1</w:t>
            </w:r>
          </w:p>
        </w:tc>
        <w:tc>
          <w:tcPr>
            <w:tcW w:w="3250" w:type="pct"/>
            <w:shd w:val="clear" w:color="auto" w:fill="FFFFFF"/>
            <w:vAlign w:val="center"/>
          </w:tcPr>
          <w:p w14:paraId="32EE3051"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Kết quả thu hồi tiền bằng biện pháp hành chính</w:t>
            </w:r>
          </w:p>
        </w:tc>
        <w:tc>
          <w:tcPr>
            <w:tcW w:w="674" w:type="pct"/>
            <w:shd w:val="clear" w:color="auto" w:fill="FFFFFF"/>
            <w:vAlign w:val="center"/>
          </w:tcPr>
          <w:p w14:paraId="76C073B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w:t>
            </w:r>
          </w:p>
        </w:tc>
        <w:tc>
          <w:tcPr>
            <w:tcW w:w="768" w:type="pct"/>
            <w:shd w:val="clear" w:color="auto" w:fill="FFFFFF"/>
            <w:vAlign w:val="center"/>
          </w:tcPr>
          <w:p w14:paraId="5023D041" w14:textId="77777777" w:rsidR="007F47F6" w:rsidRPr="00E03545" w:rsidRDefault="007F47F6" w:rsidP="00266542">
            <w:pPr>
              <w:rPr>
                <w:rFonts w:ascii="Times New Roman" w:hAnsi="Times New Roman" w:cs="Times New Roman"/>
                <w:color w:val="auto"/>
              </w:rPr>
            </w:pPr>
          </w:p>
        </w:tc>
      </w:tr>
      <w:tr w:rsidR="00E03545" w:rsidRPr="00E03545" w14:paraId="36B53772" w14:textId="77777777">
        <w:tc>
          <w:tcPr>
            <w:tcW w:w="308" w:type="pct"/>
            <w:shd w:val="clear" w:color="auto" w:fill="FFFFFF"/>
            <w:vAlign w:val="center"/>
          </w:tcPr>
          <w:p w14:paraId="57FB6F5D"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75.2</w:t>
            </w:r>
          </w:p>
        </w:tc>
        <w:tc>
          <w:tcPr>
            <w:tcW w:w="3250" w:type="pct"/>
            <w:shd w:val="clear" w:color="auto" w:fill="FFFFFF"/>
            <w:vAlign w:val="center"/>
          </w:tcPr>
          <w:p w14:paraId="63EC38F2"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Kết quả thu hồi tiền bằng biện pháp tư pháp</w:t>
            </w:r>
          </w:p>
        </w:tc>
        <w:tc>
          <w:tcPr>
            <w:tcW w:w="674" w:type="pct"/>
            <w:shd w:val="clear" w:color="auto" w:fill="FFFFFF"/>
            <w:vAlign w:val="center"/>
          </w:tcPr>
          <w:p w14:paraId="785186E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w:t>
            </w:r>
          </w:p>
        </w:tc>
        <w:tc>
          <w:tcPr>
            <w:tcW w:w="768" w:type="pct"/>
            <w:shd w:val="clear" w:color="auto" w:fill="FFFFFF"/>
            <w:vAlign w:val="center"/>
          </w:tcPr>
          <w:p w14:paraId="6AB1812B" w14:textId="77777777" w:rsidR="007F47F6" w:rsidRPr="00E03545" w:rsidRDefault="007F47F6" w:rsidP="00266542">
            <w:pPr>
              <w:rPr>
                <w:rFonts w:ascii="Times New Roman" w:hAnsi="Times New Roman" w:cs="Times New Roman"/>
                <w:color w:val="auto"/>
              </w:rPr>
            </w:pPr>
          </w:p>
        </w:tc>
      </w:tr>
      <w:tr w:rsidR="00E03545" w:rsidRPr="00E03545" w14:paraId="12E1578A" w14:textId="77777777">
        <w:tc>
          <w:tcPr>
            <w:tcW w:w="308" w:type="pct"/>
            <w:shd w:val="clear" w:color="auto" w:fill="FFFFFF"/>
            <w:vAlign w:val="center"/>
          </w:tcPr>
          <w:p w14:paraId="611CEEA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br w:type="page"/>
              <w:t>76</w:t>
            </w:r>
          </w:p>
        </w:tc>
        <w:tc>
          <w:tcPr>
            <w:tcW w:w="3250" w:type="pct"/>
            <w:shd w:val="clear" w:color="auto" w:fill="FFFFFF"/>
            <w:vAlign w:val="center"/>
          </w:tcPr>
          <w:p w14:paraId="2DFD29A8"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Đất đai</w:t>
            </w:r>
          </w:p>
        </w:tc>
        <w:tc>
          <w:tcPr>
            <w:tcW w:w="674" w:type="pct"/>
            <w:shd w:val="clear" w:color="auto" w:fill="FFFFFF"/>
            <w:vAlign w:val="center"/>
          </w:tcPr>
          <w:p w14:paraId="6433DE7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m</w:t>
            </w:r>
            <w:r w:rsidRPr="00E03545">
              <w:rPr>
                <w:rFonts w:ascii="Times New Roman" w:hAnsi="Times New Roman" w:cs="Times New Roman"/>
                <w:color w:val="auto"/>
                <w:vertAlign w:val="superscript"/>
              </w:rPr>
              <w:t>2</w:t>
            </w:r>
          </w:p>
        </w:tc>
        <w:tc>
          <w:tcPr>
            <w:tcW w:w="768" w:type="pct"/>
            <w:shd w:val="clear" w:color="auto" w:fill="FFFFFF"/>
            <w:vAlign w:val="center"/>
          </w:tcPr>
          <w:p w14:paraId="34EA12D5" w14:textId="77777777" w:rsidR="007F47F6" w:rsidRPr="00E03545" w:rsidRDefault="007F47F6" w:rsidP="00266542">
            <w:pPr>
              <w:rPr>
                <w:rFonts w:ascii="Times New Roman" w:hAnsi="Times New Roman" w:cs="Times New Roman"/>
                <w:color w:val="auto"/>
              </w:rPr>
            </w:pPr>
          </w:p>
        </w:tc>
      </w:tr>
      <w:tr w:rsidR="00E03545" w:rsidRPr="00E03545" w14:paraId="42866E77" w14:textId="77777777">
        <w:tc>
          <w:tcPr>
            <w:tcW w:w="308" w:type="pct"/>
            <w:shd w:val="clear" w:color="auto" w:fill="FFFFFF"/>
            <w:vAlign w:val="center"/>
          </w:tcPr>
          <w:p w14:paraId="69E7FAA8"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76.1</w:t>
            </w:r>
          </w:p>
        </w:tc>
        <w:tc>
          <w:tcPr>
            <w:tcW w:w="3250" w:type="pct"/>
            <w:shd w:val="clear" w:color="auto" w:fill="FFFFFF"/>
            <w:vAlign w:val="center"/>
          </w:tcPr>
          <w:p w14:paraId="038801B6"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Kết quả thu hồi đất bằng biện pháp hành chính</w:t>
            </w:r>
          </w:p>
        </w:tc>
        <w:tc>
          <w:tcPr>
            <w:tcW w:w="674" w:type="pct"/>
            <w:shd w:val="clear" w:color="auto" w:fill="FFFFFF"/>
            <w:vAlign w:val="center"/>
          </w:tcPr>
          <w:p w14:paraId="13B64E3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m</w:t>
            </w:r>
            <w:r w:rsidRPr="00E03545">
              <w:rPr>
                <w:rFonts w:ascii="Times New Roman" w:hAnsi="Times New Roman" w:cs="Times New Roman"/>
                <w:color w:val="auto"/>
                <w:vertAlign w:val="superscript"/>
              </w:rPr>
              <w:t>2</w:t>
            </w:r>
          </w:p>
        </w:tc>
        <w:tc>
          <w:tcPr>
            <w:tcW w:w="768" w:type="pct"/>
            <w:shd w:val="clear" w:color="auto" w:fill="FFFFFF"/>
            <w:vAlign w:val="center"/>
          </w:tcPr>
          <w:p w14:paraId="53E2E560" w14:textId="77777777" w:rsidR="007F47F6" w:rsidRPr="00E03545" w:rsidRDefault="007F47F6" w:rsidP="00266542">
            <w:pPr>
              <w:rPr>
                <w:rFonts w:ascii="Times New Roman" w:hAnsi="Times New Roman" w:cs="Times New Roman"/>
                <w:color w:val="auto"/>
              </w:rPr>
            </w:pPr>
          </w:p>
        </w:tc>
      </w:tr>
      <w:tr w:rsidR="00E03545" w:rsidRPr="00E03545" w14:paraId="09C2887E" w14:textId="77777777">
        <w:tc>
          <w:tcPr>
            <w:tcW w:w="308" w:type="pct"/>
            <w:shd w:val="clear" w:color="auto" w:fill="FFFFFF"/>
            <w:vAlign w:val="center"/>
          </w:tcPr>
          <w:p w14:paraId="3A4895DC"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76.2</w:t>
            </w:r>
          </w:p>
        </w:tc>
        <w:tc>
          <w:tcPr>
            <w:tcW w:w="3250" w:type="pct"/>
            <w:shd w:val="clear" w:color="auto" w:fill="FFFFFF"/>
            <w:vAlign w:val="center"/>
          </w:tcPr>
          <w:p w14:paraId="0DA9EF78"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 Kết quả thu hồi đất bằng biện pháp tư pháp</w:t>
            </w:r>
          </w:p>
        </w:tc>
        <w:tc>
          <w:tcPr>
            <w:tcW w:w="674" w:type="pct"/>
            <w:shd w:val="clear" w:color="auto" w:fill="FFFFFF"/>
            <w:vAlign w:val="center"/>
          </w:tcPr>
          <w:p w14:paraId="4B547A3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m</w:t>
            </w:r>
            <w:r w:rsidRPr="00E03545">
              <w:rPr>
                <w:rFonts w:ascii="Times New Roman" w:hAnsi="Times New Roman" w:cs="Times New Roman"/>
                <w:color w:val="auto"/>
                <w:vertAlign w:val="superscript"/>
              </w:rPr>
              <w:t>2</w:t>
            </w:r>
          </w:p>
        </w:tc>
        <w:tc>
          <w:tcPr>
            <w:tcW w:w="768" w:type="pct"/>
            <w:shd w:val="clear" w:color="auto" w:fill="FFFFFF"/>
            <w:vAlign w:val="center"/>
          </w:tcPr>
          <w:p w14:paraId="02E0EBCB" w14:textId="77777777" w:rsidR="007F47F6" w:rsidRPr="00E03545" w:rsidRDefault="007F47F6" w:rsidP="00266542">
            <w:pPr>
              <w:rPr>
                <w:rFonts w:ascii="Times New Roman" w:hAnsi="Times New Roman" w:cs="Times New Roman"/>
                <w:color w:val="auto"/>
              </w:rPr>
            </w:pPr>
          </w:p>
        </w:tc>
      </w:tr>
      <w:tr w:rsidR="00E03545" w:rsidRPr="00E03545" w14:paraId="61AF7A50" w14:textId="77777777">
        <w:tc>
          <w:tcPr>
            <w:tcW w:w="308" w:type="pct"/>
            <w:shd w:val="clear" w:color="auto" w:fill="FFFFFF"/>
            <w:vAlign w:val="center"/>
          </w:tcPr>
          <w:p w14:paraId="06FAF0AB"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63EF7EA4" w14:textId="77777777" w:rsidR="007F47F6" w:rsidRPr="00E03545" w:rsidRDefault="007F47F6" w:rsidP="00266542">
            <w:pPr>
              <w:rPr>
                <w:rFonts w:ascii="Times New Roman" w:hAnsi="Times New Roman" w:cs="Times New Roman"/>
                <w:i/>
                <w:color w:val="auto"/>
              </w:rPr>
            </w:pPr>
            <w:r w:rsidRPr="00E03545">
              <w:rPr>
                <w:rFonts w:ascii="Times New Roman" w:hAnsi="Times New Roman" w:cs="Times New Roman"/>
                <w:i/>
                <w:color w:val="auto"/>
              </w:rPr>
              <w:t>Tài sản tham nhũng, gây thiệt hại do tham nhũng không thể thu hồi, khắc phục được</w:t>
            </w:r>
          </w:p>
        </w:tc>
        <w:tc>
          <w:tcPr>
            <w:tcW w:w="674" w:type="pct"/>
            <w:shd w:val="clear" w:color="auto" w:fill="FFFFFF"/>
            <w:vAlign w:val="center"/>
          </w:tcPr>
          <w:p w14:paraId="75DA42CD"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5141BAFE" w14:textId="77777777" w:rsidR="007F47F6" w:rsidRPr="00E03545" w:rsidRDefault="007F47F6" w:rsidP="00266542">
            <w:pPr>
              <w:rPr>
                <w:rFonts w:ascii="Times New Roman" w:hAnsi="Times New Roman" w:cs="Times New Roman"/>
                <w:color w:val="auto"/>
              </w:rPr>
            </w:pPr>
          </w:p>
        </w:tc>
      </w:tr>
      <w:tr w:rsidR="00E03545" w:rsidRPr="00E03545" w14:paraId="1B16E21A" w14:textId="77777777">
        <w:tc>
          <w:tcPr>
            <w:tcW w:w="308" w:type="pct"/>
            <w:shd w:val="clear" w:color="auto" w:fill="FFFFFF"/>
            <w:vAlign w:val="center"/>
          </w:tcPr>
          <w:p w14:paraId="23F4395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77</w:t>
            </w:r>
          </w:p>
        </w:tc>
        <w:tc>
          <w:tcPr>
            <w:tcW w:w="3250" w:type="pct"/>
            <w:shd w:val="clear" w:color="auto" w:fill="FFFFFF"/>
            <w:vAlign w:val="center"/>
          </w:tcPr>
          <w:p w14:paraId="6B477B44"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Bằng tiền (tiền Việt Nam + ngoại tệ, tài sản khác được quy đổi ra tiền Việt Nam)</w:t>
            </w:r>
          </w:p>
        </w:tc>
        <w:tc>
          <w:tcPr>
            <w:tcW w:w="674" w:type="pct"/>
            <w:shd w:val="clear" w:color="auto" w:fill="FFFFFF"/>
            <w:vAlign w:val="center"/>
          </w:tcPr>
          <w:p w14:paraId="3050CB4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 đồng</w:t>
            </w:r>
          </w:p>
        </w:tc>
        <w:tc>
          <w:tcPr>
            <w:tcW w:w="768" w:type="pct"/>
            <w:shd w:val="clear" w:color="auto" w:fill="FFFFFF"/>
            <w:vAlign w:val="center"/>
          </w:tcPr>
          <w:p w14:paraId="26941C85" w14:textId="77777777" w:rsidR="007F47F6" w:rsidRPr="00E03545" w:rsidRDefault="007F47F6" w:rsidP="00266542">
            <w:pPr>
              <w:rPr>
                <w:rFonts w:ascii="Times New Roman" w:hAnsi="Times New Roman" w:cs="Times New Roman"/>
                <w:color w:val="auto"/>
              </w:rPr>
            </w:pPr>
          </w:p>
        </w:tc>
      </w:tr>
      <w:tr w:rsidR="00E03545" w:rsidRPr="00E03545" w14:paraId="3FD46196" w14:textId="77777777">
        <w:tc>
          <w:tcPr>
            <w:tcW w:w="308" w:type="pct"/>
            <w:shd w:val="clear" w:color="auto" w:fill="FFFFFF"/>
            <w:vAlign w:val="center"/>
          </w:tcPr>
          <w:p w14:paraId="57ECB35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78</w:t>
            </w:r>
          </w:p>
        </w:tc>
        <w:tc>
          <w:tcPr>
            <w:tcW w:w="3250" w:type="pct"/>
            <w:shd w:val="clear" w:color="auto" w:fill="FFFFFF"/>
            <w:vAlign w:val="center"/>
          </w:tcPr>
          <w:p w14:paraId="2EAA18A2"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Đất đai</w:t>
            </w:r>
          </w:p>
        </w:tc>
        <w:tc>
          <w:tcPr>
            <w:tcW w:w="674" w:type="pct"/>
            <w:shd w:val="clear" w:color="auto" w:fill="FFFFFF"/>
            <w:vAlign w:val="center"/>
          </w:tcPr>
          <w:p w14:paraId="4E7FBF8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m</w:t>
            </w:r>
            <w:r w:rsidRPr="00E03545">
              <w:rPr>
                <w:rFonts w:ascii="Times New Roman" w:hAnsi="Times New Roman" w:cs="Times New Roman"/>
                <w:color w:val="auto"/>
                <w:vertAlign w:val="superscript"/>
              </w:rPr>
              <w:t>2</w:t>
            </w:r>
          </w:p>
        </w:tc>
        <w:tc>
          <w:tcPr>
            <w:tcW w:w="768" w:type="pct"/>
            <w:shd w:val="clear" w:color="auto" w:fill="FFFFFF"/>
            <w:vAlign w:val="center"/>
          </w:tcPr>
          <w:p w14:paraId="15E2FB6E" w14:textId="77777777" w:rsidR="007F47F6" w:rsidRPr="00E03545" w:rsidRDefault="007F47F6" w:rsidP="00266542">
            <w:pPr>
              <w:rPr>
                <w:rFonts w:ascii="Times New Roman" w:hAnsi="Times New Roman" w:cs="Times New Roman"/>
                <w:color w:val="auto"/>
              </w:rPr>
            </w:pPr>
          </w:p>
        </w:tc>
      </w:tr>
      <w:tr w:rsidR="00E03545" w:rsidRPr="00E03545" w14:paraId="6B3E5C80" w14:textId="77777777">
        <w:tc>
          <w:tcPr>
            <w:tcW w:w="308" w:type="pct"/>
            <w:shd w:val="clear" w:color="auto" w:fill="FFFFFF"/>
            <w:vAlign w:val="center"/>
          </w:tcPr>
          <w:p w14:paraId="51B07AED" w14:textId="77777777" w:rsidR="007F47F6" w:rsidRPr="00E03545" w:rsidRDefault="007F47F6" w:rsidP="00266542">
            <w:pPr>
              <w:jc w:val="center"/>
              <w:rPr>
                <w:rFonts w:ascii="Times New Roman" w:hAnsi="Times New Roman" w:cs="Times New Roman"/>
                <w:color w:val="auto"/>
              </w:rPr>
            </w:pPr>
          </w:p>
        </w:tc>
        <w:tc>
          <w:tcPr>
            <w:tcW w:w="3250" w:type="pct"/>
            <w:shd w:val="clear" w:color="auto" w:fill="FFFFFF"/>
            <w:vAlign w:val="center"/>
          </w:tcPr>
          <w:p w14:paraId="7A68C237"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PH</w:t>
            </w:r>
            <w:r w:rsidR="008F5FD6" w:rsidRPr="00E03545">
              <w:rPr>
                <w:rFonts w:ascii="Times New Roman" w:hAnsi="Times New Roman" w:cs="Times New Roman"/>
                <w:b/>
                <w:color w:val="auto"/>
              </w:rPr>
              <w:t>Ò</w:t>
            </w:r>
            <w:r w:rsidRPr="00E03545">
              <w:rPr>
                <w:rFonts w:ascii="Times New Roman" w:hAnsi="Times New Roman" w:cs="Times New Roman"/>
                <w:b/>
                <w:color w:val="auto"/>
              </w:rPr>
              <w:t xml:space="preserve">NG, CHỐNG THAM NHŨNG TRONG DOANH NGHIỆP, TỔ CHỨC KHU VỰC </w:t>
            </w:r>
            <w:r w:rsidRPr="00E03545">
              <w:rPr>
                <w:rFonts w:ascii="Times New Roman" w:hAnsi="Times New Roman" w:cs="Times New Roman"/>
                <w:b/>
                <w:color w:val="auto"/>
              </w:rPr>
              <w:lastRenderedPageBreak/>
              <w:t>NGOÀI NHÀ NƯỚC</w:t>
            </w:r>
          </w:p>
        </w:tc>
        <w:tc>
          <w:tcPr>
            <w:tcW w:w="674" w:type="pct"/>
            <w:shd w:val="clear" w:color="auto" w:fill="FFFFFF"/>
            <w:vAlign w:val="center"/>
          </w:tcPr>
          <w:p w14:paraId="1FEFBC4E" w14:textId="77777777" w:rsidR="007F47F6" w:rsidRPr="00E03545" w:rsidRDefault="007F47F6" w:rsidP="00266542">
            <w:pPr>
              <w:jc w:val="center"/>
              <w:rPr>
                <w:rFonts w:ascii="Times New Roman" w:hAnsi="Times New Roman" w:cs="Times New Roman"/>
                <w:color w:val="auto"/>
              </w:rPr>
            </w:pPr>
          </w:p>
        </w:tc>
        <w:tc>
          <w:tcPr>
            <w:tcW w:w="768" w:type="pct"/>
            <w:shd w:val="clear" w:color="auto" w:fill="FFFFFF"/>
            <w:vAlign w:val="center"/>
          </w:tcPr>
          <w:p w14:paraId="4B17CDC8" w14:textId="77777777" w:rsidR="007F47F6" w:rsidRPr="00E03545" w:rsidRDefault="007F47F6" w:rsidP="00266542">
            <w:pPr>
              <w:rPr>
                <w:rFonts w:ascii="Times New Roman" w:hAnsi="Times New Roman" w:cs="Times New Roman"/>
                <w:color w:val="auto"/>
              </w:rPr>
            </w:pPr>
          </w:p>
        </w:tc>
      </w:tr>
      <w:tr w:rsidR="00E03545" w:rsidRPr="00E03545" w14:paraId="2AC4C18C" w14:textId="77777777">
        <w:tc>
          <w:tcPr>
            <w:tcW w:w="308" w:type="pct"/>
            <w:shd w:val="clear" w:color="auto" w:fill="FFFFFF"/>
            <w:vAlign w:val="center"/>
          </w:tcPr>
          <w:p w14:paraId="526F9B7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lastRenderedPageBreak/>
              <w:t>79</w:t>
            </w:r>
          </w:p>
        </w:tc>
        <w:tc>
          <w:tcPr>
            <w:tcW w:w="3250" w:type="pct"/>
            <w:shd w:val="clear" w:color="auto" w:fill="FFFFFF"/>
            <w:vAlign w:val="center"/>
          </w:tcPr>
          <w:p w14:paraId="1EAB7BD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công ty đại chúng, tổ chức tín dụng, tổ chức xã hội (quy định tại Khoản 1 Điều 80 Luật PCTN) thuộc phạm vi quản lý</w:t>
            </w:r>
          </w:p>
        </w:tc>
        <w:tc>
          <w:tcPr>
            <w:tcW w:w="674" w:type="pct"/>
            <w:shd w:val="clear" w:color="auto" w:fill="FFFFFF"/>
            <w:vAlign w:val="center"/>
          </w:tcPr>
          <w:p w14:paraId="33BAEAF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Tổ chức</w:t>
            </w:r>
          </w:p>
        </w:tc>
        <w:tc>
          <w:tcPr>
            <w:tcW w:w="768" w:type="pct"/>
            <w:shd w:val="clear" w:color="auto" w:fill="FFFFFF"/>
            <w:vAlign w:val="center"/>
          </w:tcPr>
          <w:p w14:paraId="24D56D09" w14:textId="77777777" w:rsidR="007F47F6" w:rsidRPr="00E03545" w:rsidRDefault="007F47F6" w:rsidP="00266542">
            <w:pPr>
              <w:rPr>
                <w:rFonts w:ascii="Times New Roman" w:hAnsi="Times New Roman" w:cs="Times New Roman"/>
                <w:color w:val="auto"/>
              </w:rPr>
            </w:pPr>
          </w:p>
        </w:tc>
      </w:tr>
      <w:tr w:rsidR="00E03545" w:rsidRPr="00E03545" w14:paraId="7226A11E" w14:textId="77777777">
        <w:tc>
          <w:tcPr>
            <w:tcW w:w="308" w:type="pct"/>
            <w:shd w:val="clear" w:color="auto" w:fill="FFFFFF"/>
            <w:vAlign w:val="center"/>
          </w:tcPr>
          <w:p w14:paraId="5941D214"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80</w:t>
            </w:r>
          </w:p>
        </w:tc>
        <w:tc>
          <w:tcPr>
            <w:tcW w:w="3250" w:type="pct"/>
            <w:shd w:val="clear" w:color="auto" w:fill="FFFFFF"/>
            <w:vAlign w:val="center"/>
          </w:tcPr>
          <w:p w14:paraId="4D252846"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công ty đại chúng, tổ chức tín dụng, tổ chức xã hội (quy định tại Khoản 1 Điều 80 Luật PCTN) được thanh tra, kiểm tra việc thực hiện pháp luật về PCTN</w:t>
            </w:r>
          </w:p>
        </w:tc>
        <w:tc>
          <w:tcPr>
            <w:tcW w:w="674" w:type="pct"/>
            <w:shd w:val="clear" w:color="auto" w:fill="FFFFFF"/>
            <w:vAlign w:val="center"/>
          </w:tcPr>
          <w:p w14:paraId="2586EB8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Tổ chức</w:t>
            </w:r>
          </w:p>
        </w:tc>
        <w:tc>
          <w:tcPr>
            <w:tcW w:w="768" w:type="pct"/>
            <w:shd w:val="clear" w:color="auto" w:fill="FFFFFF"/>
            <w:vAlign w:val="center"/>
          </w:tcPr>
          <w:p w14:paraId="44079687" w14:textId="77777777" w:rsidR="007F47F6" w:rsidRPr="00E03545" w:rsidRDefault="007F47F6" w:rsidP="00266542">
            <w:pPr>
              <w:rPr>
                <w:rFonts w:ascii="Times New Roman" w:hAnsi="Times New Roman" w:cs="Times New Roman"/>
                <w:color w:val="auto"/>
              </w:rPr>
            </w:pPr>
          </w:p>
        </w:tc>
      </w:tr>
      <w:tr w:rsidR="00E03545" w:rsidRPr="00E03545" w14:paraId="52719074" w14:textId="77777777">
        <w:tc>
          <w:tcPr>
            <w:tcW w:w="308" w:type="pct"/>
            <w:shd w:val="clear" w:color="auto" w:fill="FFFFFF"/>
            <w:vAlign w:val="center"/>
          </w:tcPr>
          <w:p w14:paraId="4EFFE133"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81</w:t>
            </w:r>
          </w:p>
        </w:tc>
        <w:tc>
          <w:tcPr>
            <w:tcW w:w="3250" w:type="pct"/>
            <w:shd w:val="clear" w:color="auto" w:fill="FFFFFF"/>
            <w:vAlign w:val="center"/>
          </w:tcPr>
          <w:p w14:paraId="496F518B"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công ty đại chúng, tổ chức tín dụng, tổ chức xã hội (quy định tại Khoản 1 Điều 80 Luật PCTN) bị xử lý do có vi phạm pháp luật về PCTN</w:t>
            </w:r>
          </w:p>
        </w:tc>
        <w:tc>
          <w:tcPr>
            <w:tcW w:w="674" w:type="pct"/>
            <w:shd w:val="clear" w:color="auto" w:fill="FFFFFF"/>
            <w:vAlign w:val="center"/>
          </w:tcPr>
          <w:p w14:paraId="4E98308A"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Tổ chức</w:t>
            </w:r>
          </w:p>
        </w:tc>
        <w:tc>
          <w:tcPr>
            <w:tcW w:w="768" w:type="pct"/>
            <w:shd w:val="clear" w:color="auto" w:fill="FFFFFF"/>
            <w:vAlign w:val="center"/>
          </w:tcPr>
          <w:p w14:paraId="3F8AFF51" w14:textId="77777777" w:rsidR="007F47F6" w:rsidRPr="00E03545" w:rsidRDefault="007F47F6" w:rsidP="00266542">
            <w:pPr>
              <w:rPr>
                <w:rFonts w:ascii="Times New Roman" w:hAnsi="Times New Roman" w:cs="Times New Roman"/>
                <w:color w:val="auto"/>
              </w:rPr>
            </w:pPr>
          </w:p>
        </w:tc>
      </w:tr>
      <w:tr w:rsidR="00E03545" w:rsidRPr="00E03545" w14:paraId="2830FE92" w14:textId="77777777">
        <w:tc>
          <w:tcPr>
            <w:tcW w:w="308" w:type="pct"/>
            <w:shd w:val="clear" w:color="auto" w:fill="FFFFFF"/>
            <w:vAlign w:val="center"/>
          </w:tcPr>
          <w:p w14:paraId="69BF9DA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82</w:t>
            </w:r>
          </w:p>
        </w:tc>
        <w:tc>
          <w:tcPr>
            <w:tcW w:w="3250" w:type="pct"/>
            <w:shd w:val="clear" w:color="auto" w:fill="FFFFFF"/>
            <w:vAlign w:val="center"/>
          </w:tcPr>
          <w:p w14:paraId="77104F55"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vụ tham nhũng trong khu vực ngoài nhà nước thuộc phạm vi quản lý được phát hiện</w:t>
            </w:r>
          </w:p>
        </w:tc>
        <w:tc>
          <w:tcPr>
            <w:tcW w:w="674" w:type="pct"/>
            <w:shd w:val="clear" w:color="auto" w:fill="FFFFFF"/>
            <w:vAlign w:val="center"/>
          </w:tcPr>
          <w:p w14:paraId="47C0622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Vụ</w:t>
            </w:r>
          </w:p>
        </w:tc>
        <w:tc>
          <w:tcPr>
            <w:tcW w:w="768" w:type="pct"/>
            <w:shd w:val="clear" w:color="auto" w:fill="FFFFFF"/>
            <w:vAlign w:val="center"/>
          </w:tcPr>
          <w:p w14:paraId="3A81FF6E" w14:textId="77777777" w:rsidR="007F47F6" w:rsidRPr="00E03545" w:rsidRDefault="007F47F6" w:rsidP="00266542">
            <w:pPr>
              <w:rPr>
                <w:rFonts w:ascii="Times New Roman" w:hAnsi="Times New Roman" w:cs="Times New Roman"/>
                <w:color w:val="auto"/>
              </w:rPr>
            </w:pPr>
          </w:p>
        </w:tc>
      </w:tr>
      <w:tr w:rsidR="00E03545" w:rsidRPr="00E03545" w14:paraId="550DCA5E" w14:textId="77777777">
        <w:tc>
          <w:tcPr>
            <w:tcW w:w="308" w:type="pct"/>
            <w:shd w:val="clear" w:color="auto" w:fill="FFFFFF"/>
            <w:vAlign w:val="center"/>
          </w:tcPr>
          <w:p w14:paraId="7AA2F82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83</w:t>
            </w:r>
          </w:p>
        </w:tc>
        <w:tc>
          <w:tcPr>
            <w:tcW w:w="3250" w:type="pct"/>
            <w:shd w:val="clear" w:color="auto" w:fill="FFFFFF"/>
            <w:vAlign w:val="center"/>
          </w:tcPr>
          <w:p w14:paraId="5918186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trong khu vực ngoài nhà nước thuộc phạm vi quản lý được phát hiện</w:t>
            </w:r>
          </w:p>
        </w:tc>
        <w:tc>
          <w:tcPr>
            <w:tcW w:w="674" w:type="pct"/>
            <w:shd w:val="clear" w:color="auto" w:fill="FFFFFF"/>
            <w:vAlign w:val="center"/>
          </w:tcPr>
          <w:p w14:paraId="0C6D5F5F"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5AF07037" w14:textId="77777777" w:rsidR="007F47F6" w:rsidRPr="00E03545" w:rsidRDefault="007F47F6" w:rsidP="00266542">
            <w:pPr>
              <w:rPr>
                <w:rFonts w:ascii="Times New Roman" w:hAnsi="Times New Roman" w:cs="Times New Roman"/>
                <w:color w:val="auto"/>
              </w:rPr>
            </w:pPr>
          </w:p>
        </w:tc>
      </w:tr>
      <w:tr w:rsidR="00E03545" w:rsidRPr="00E03545" w14:paraId="7A2D0D3C" w14:textId="77777777">
        <w:tc>
          <w:tcPr>
            <w:tcW w:w="308" w:type="pct"/>
            <w:shd w:val="clear" w:color="auto" w:fill="FFFFFF"/>
            <w:vAlign w:val="center"/>
          </w:tcPr>
          <w:p w14:paraId="0D195091"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84</w:t>
            </w:r>
          </w:p>
        </w:tc>
        <w:tc>
          <w:tcPr>
            <w:tcW w:w="3250" w:type="pct"/>
            <w:shd w:val="clear" w:color="auto" w:fill="FFFFFF"/>
            <w:vAlign w:val="center"/>
          </w:tcPr>
          <w:p w14:paraId="1F348B0B"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Số đối tượng có hành vi tham nhũng trong khu vực ngoài nhà nước thuộc phạm vi quản lý đã bị xử lý hình sự</w:t>
            </w:r>
          </w:p>
        </w:tc>
        <w:tc>
          <w:tcPr>
            <w:tcW w:w="674" w:type="pct"/>
            <w:shd w:val="clear" w:color="auto" w:fill="FFFFFF"/>
            <w:vAlign w:val="center"/>
          </w:tcPr>
          <w:p w14:paraId="3DC6D999"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768" w:type="pct"/>
            <w:shd w:val="clear" w:color="auto" w:fill="FFFFFF"/>
            <w:vAlign w:val="center"/>
          </w:tcPr>
          <w:p w14:paraId="109689B1" w14:textId="77777777" w:rsidR="007F47F6" w:rsidRPr="00E03545" w:rsidRDefault="007F47F6" w:rsidP="00266542">
            <w:pPr>
              <w:rPr>
                <w:rFonts w:ascii="Times New Roman" w:hAnsi="Times New Roman" w:cs="Times New Roman"/>
                <w:color w:val="auto"/>
              </w:rPr>
            </w:pPr>
          </w:p>
        </w:tc>
      </w:tr>
      <w:tr w:rsidR="00E03545" w:rsidRPr="00E03545" w14:paraId="4EC4B861" w14:textId="77777777">
        <w:tc>
          <w:tcPr>
            <w:tcW w:w="308" w:type="pct"/>
            <w:shd w:val="clear" w:color="auto" w:fill="FFFFFF"/>
            <w:vAlign w:val="center"/>
          </w:tcPr>
          <w:p w14:paraId="2D61B102"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85</w:t>
            </w:r>
          </w:p>
        </w:tc>
        <w:tc>
          <w:tcPr>
            <w:tcW w:w="3250" w:type="pct"/>
            <w:shd w:val="clear" w:color="auto" w:fill="FFFFFF"/>
            <w:vAlign w:val="center"/>
          </w:tcPr>
          <w:p w14:paraId="17D05718"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Thiệt hại gây ra bởi các vụ tham nhũng trong khu vực ngoài nhà nước thuộc phạm vi quản lý (tiền Việt Nam + ngoại tệ, tài sản khác được quy đổi ra tiền Việt Nam)</w:t>
            </w:r>
          </w:p>
        </w:tc>
        <w:tc>
          <w:tcPr>
            <w:tcW w:w="674" w:type="pct"/>
            <w:shd w:val="clear" w:color="auto" w:fill="FFFFFF"/>
            <w:vAlign w:val="center"/>
          </w:tcPr>
          <w:p w14:paraId="2EAA047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 đồng</w:t>
            </w:r>
          </w:p>
        </w:tc>
        <w:tc>
          <w:tcPr>
            <w:tcW w:w="768" w:type="pct"/>
            <w:shd w:val="clear" w:color="auto" w:fill="FFFFFF"/>
            <w:vAlign w:val="center"/>
          </w:tcPr>
          <w:p w14:paraId="4B7B2845" w14:textId="77777777" w:rsidR="007F47F6" w:rsidRPr="00E03545" w:rsidRDefault="007F47F6" w:rsidP="00266542">
            <w:pPr>
              <w:rPr>
                <w:rFonts w:ascii="Times New Roman" w:hAnsi="Times New Roman" w:cs="Times New Roman"/>
                <w:color w:val="auto"/>
              </w:rPr>
            </w:pPr>
          </w:p>
        </w:tc>
      </w:tr>
      <w:tr w:rsidR="00E03545" w:rsidRPr="00E03545" w14:paraId="38B68339" w14:textId="77777777">
        <w:tc>
          <w:tcPr>
            <w:tcW w:w="308" w:type="pct"/>
            <w:shd w:val="clear" w:color="auto" w:fill="FFFFFF"/>
            <w:vAlign w:val="center"/>
          </w:tcPr>
          <w:p w14:paraId="6BE24EDB"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86</w:t>
            </w:r>
          </w:p>
        </w:tc>
        <w:tc>
          <w:tcPr>
            <w:tcW w:w="3250" w:type="pct"/>
            <w:shd w:val="clear" w:color="auto" w:fill="FFFFFF"/>
            <w:vAlign w:val="center"/>
          </w:tcPr>
          <w:p w14:paraId="63F81DCB"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Kết quả thu hồi tài sản tham nhũng trong khu vực ngoài nhà nước thuộc phạm vi quản lý (tiền Việt Nam + ngoại tệ, tài sản khác được quy đổi ra tiền Việt Nam)</w:t>
            </w:r>
          </w:p>
        </w:tc>
        <w:tc>
          <w:tcPr>
            <w:tcW w:w="674" w:type="pct"/>
            <w:shd w:val="clear" w:color="auto" w:fill="FFFFFF"/>
            <w:vAlign w:val="center"/>
          </w:tcPr>
          <w:p w14:paraId="409BE6D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Triệu đồng</w:t>
            </w:r>
          </w:p>
        </w:tc>
        <w:tc>
          <w:tcPr>
            <w:tcW w:w="768" w:type="pct"/>
            <w:shd w:val="clear" w:color="auto" w:fill="FFFFFF"/>
            <w:vAlign w:val="center"/>
          </w:tcPr>
          <w:p w14:paraId="37F47843" w14:textId="77777777" w:rsidR="007F47F6" w:rsidRPr="00E03545" w:rsidRDefault="007F47F6" w:rsidP="00266542">
            <w:pPr>
              <w:rPr>
                <w:rFonts w:ascii="Times New Roman" w:hAnsi="Times New Roman" w:cs="Times New Roman"/>
                <w:color w:val="auto"/>
              </w:rPr>
            </w:pPr>
          </w:p>
        </w:tc>
      </w:tr>
    </w:tbl>
    <w:p w14:paraId="4CD4F63A"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Ghi chú:</w:t>
      </w:r>
    </w:p>
    <w:p w14:paraId="20F6E4B7"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Khi báo cáo các đơn vị không sửa đổi nội dung các tiêu chí thống kê trong biểu số liệu</w:t>
      </w:r>
    </w:p>
    <w:p w14:paraId="3AB10B8F"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Không thống kê số liệu vào những mục nội dung mà cột mã số (MS) và cột đơn vị tính trong biểu mẫu để trống.</w:t>
      </w:r>
    </w:p>
    <w:p w14:paraId="351546F0"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Các địa phương chỉ đưa vào biểu mẫu này số liệu thống kê về kết quả công tác PCTN của địa phương, không thống kê kết quả của các cơ quan Trung ương tổ chức theo ngành dọc đóng trên địa bàn</w:t>
      </w:r>
    </w:p>
    <w:p w14:paraId="0C4F44CD"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(1) Số liệu của Ngân hàng Nhà nước Báo cáo</w:t>
      </w:r>
    </w:p>
    <w:p w14:paraId="580F1741" w14:textId="77777777" w:rsidR="005623B4"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(2) Số liệu của Ngân hàng Nhà nước Báo cáo</w:t>
      </w:r>
    </w:p>
    <w:p w14:paraId="55FC0DF3" w14:textId="77777777" w:rsidR="008B240D" w:rsidRPr="00E03545" w:rsidRDefault="008B240D" w:rsidP="00266542">
      <w:pPr>
        <w:rPr>
          <w:rFonts w:ascii="Times New Roman" w:hAnsi="Times New Roman" w:cs="Times New Roman"/>
          <w:color w:val="auto"/>
        </w:rPr>
      </w:pPr>
    </w:p>
    <w:p w14:paraId="41B00E5A" w14:textId="77777777" w:rsidR="008B240D" w:rsidRPr="00E03545" w:rsidRDefault="008B240D" w:rsidP="00266542">
      <w:pPr>
        <w:rPr>
          <w:rFonts w:ascii="Times New Roman" w:hAnsi="Times New Roman" w:cs="Times New Roman"/>
          <w:color w:val="auto"/>
        </w:rPr>
      </w:pPr>
    </w:p>
    <w:p w14:paraId="1A235BD4" w14:textId="77777777" w:rsidR="008B240D" w:rsidRPr="00E03545" w:rsidRDefault="008B240D" w:rsidP="00266542">
      <w:pPr>
        <w:rPr>
          <w:rFonts w:ascii="Times New Roman" w:hAnsi="Times New Roman" w:cs="Times New Roman"/>
          <w:color w:val="auto"/>
        </w:rPr>
      </w:pPr>
    </w:p>
    <w:p w14:paraId="59869248" w14:textId="77777777" w:rsidR="008B240D" w:rsidRPr="00E03545" w:rsidRDefault="008B240D" w:rsidP="00266542">
      <w:pPr>
        <w:rPr>
          <w:rFonts w:ascii="Times New Roman" w:hAnsi="Times New Roman" w:cs="Times New Roman"/>
          <w:color w:val="auto"/>
        </w:rPr>
      </w:pPr>
    </w:p>
    <w:p w14:paraId="1AA6ABD3" w14:textId="77777777" w:rsidR="008B240D" w:rsidRPr="00E03545" w:rsidRDefault="008B240D" w:rsidP="00266542">
      <w:pPr>
        <w:rPr>
          <w:rFonts w:ascii="Times New Roman" w:hAnsi="Times New Roman" w:cs="Times New Roman"/>
          <w:color w:val="auto"/>
        </w:rPr>
      </w:pPr>
    </w:p>
    <w:p w14:paraId="071A8510" w14:textId="77777777" w:rsidR="008B240D" w:rsidRPr="00E03545" w:rsidRDefault="008B240D" w:rsidP="00266542">
      <w:pPr>
        <w:rPr>
          <w:rFonts w:ascii="Times New Roman" w:hAnsi="Times New Roman" w:cs="Times New Roman"/>
          <w:color w:val="auto"/>
        </w:rPr>
      </w:pPr>
    </w:p>
    <w:p w14:paraId="1F6F6E43" w14:textId="77777777" w:rsidR="008B240D" w:rsidRPr="00E03545" w:rsidRDefault="008B240D" w:rsidP="00266542">
      <w:pPr>
        <w:rPr>
          <w:rFonts w:ascii="Times New Roman" w:hAnsi="Times New Roman" w:cs="Times New Roman"/>
          <w:color w:val="auto"/>
        </w:rPr>
      </w:pPr>
    </w:p>
    <w:p w14:paraId="10E5C3B4" w14:textId="77777777" w:rsidR="008B240D" w:rsidRPr="00E03545" w:rsidRDefault="008B240D" w:rsidP="00266542">
      <w:pPr>
        <w:rPr>
          <w:rFonts w:ascii="Times New Roman" w:hAnsi="Times New Roman" w:cs="Times New Roman"/>
          <w:color w:val="auto"/>
        </w:rPr>
      </w:pPr>
    </w:p>
    <w:p w14:paraId="59918F2E" w14:textId="77777777" w:rsidR="008B240D" w:rsidRPr="00E03545" w:rsidRDefault="008B240D" w:rsidP="00266542">
      <w:pPr>
        <w:rPr>
          <w:rFonts w:ascii="Times New Roman" w:hAnsi="Times New Roman" w:cs="Times New Roman"/>
          <w:color w:val="auto"/>
        </w:rPr>
      </w:pPr>
    </w:p>
    <w:p w14:paraId="402EB9CB" w14:textId="77777777" w:rsidR="008B240D" w:rsidRPr="00E03545" w:rsidRDefault="008B240D" w:rsidP="00266542">
      <w:pPr>
        <w:rPr>
          <w:rFonts w:ascii="Times New Roman" w:hAnsi="Times New Roman" w:cs="Times New Roman"/>
          <w:color w:val="auto"/>
        </w:rPr>
      </w:pPr>
    </w:p>
    <w:p w14:paraId="5B9A71AB" w14:textId="77777777" w:rsidR="008B240D" w:rsidRPr="00E03545" w:rsidRDefault="008B240D" w:rsidP="00266542">
      <w:pPr>
        <w:rPr>
          <w:rFonts w:ascii="Times New Roman" w:hAnsi="Times New Roman" w:cs="Times New Roman"/>
          <w:color w:val="auto"/>
        </w:rPr>
      </w:pPr>
    </w:p>
    <w:p w14:paraId="4F078D8E" w14:textId="77777777" w:rsidR="008B240D" w:rsidRPr="00E03545" w:rsidRDefault="008B240D" w:rsidP="00266542">
      <w:pPr>
        <w:rPr>
          <w:rFonts w:ascii="Times New Roman" w:hAnsi="Times New Roman" w:cs="Times New Roman"/>
          <w:color w:val="auto"/>
        </w:rPr>
      </w:pPr>
    </w:p>
    <w:p w14:paraId="6FCE51A8" w14:textId="77777777" w:rsidR="008B240D" w:rsidRPr="00E03545" w:rsidRDefault="008B240D" w:rsidP="00266542">
      <w:pPr>
        <w:rPr>
          <w:rFonts w:ascii="Times New Roman" w:hAnsi="Times New Roman" w:cs="Times New Roman"/>
          <w:color w:val="auto"/>
        </w:rPr>
      </w:pPr>
    </w:p>
    <w:p w14:paraId="591F8866" w14:textId="77777777" w:rsidR="005623B4" w:rsidRPr="00E03545" w:rsidRDefault="005623B4" w:rsidP="00266542">
      <w:pPr>
        <w:rPr>
          <w:rFonts w:ascii="Times New Roman" w:hAnsi="Times New Roman" w:cs="Times New Roman"/>
          <w:color w:val="auto"/>
        </w:rPr>
      </w:pPr>
    </w:p>
    <w:p w14:paraId="29C0A053" w14:textId="6147E793" w:rsidR="007F47F6"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68992" behindDoc="0" locked="0" layoutInCell="1" allowOverlap="1" wp14:anchorId="46F62145" wp14:editId="1CAAD8B2">
                <wp:simplePos x="0" y="0"/>
                <wp:positionH relativeFrom="column">
                  <wp:posOffset>10160</wp:posOffset>
                </wp:positionH>
                <wp:positionV relativeFrom="paragraph">
                  <wp:posOffset>-6350</wp:posOffset>
                </wp:positionV>
                <wp:extent cx="1685925" cy="390525"/>
                <wp:effectExtent l="6350" t="5715" r="12700" b="1333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73C22394"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62145" id="Rectangle 38" o:spid="_x0000_s1044" style="position:absolute;left:0;text-align:left;margin-left:.8pt;margin-top:-.5pt;width:132.7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">
                <v:textbox>
                  <w:txbxContent>
                    <w:p w14:paraId="73C22394"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7F47F6" w:rsidRPr="00E03545">
        <w:rPr>
          <w:rFonts w:ascii="Times New Roman" w:hAnsi="Times New Roman" w:cs="Times New Roman"/>
          <w:b/>
          <w:color w:val="auto"/>
        </w:rPr>
        <w:t>Biểu số: 02/PCTN</w:t>
      </w:r>
    </w:p>
    <w:p w14:paraId="5DD35FE0" w14:textId="77777777" w:rsidR="005623B4"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DANH SÁCH CÁC VỤ THAM NHŨNG ĐƯỢC PHÁT HIỆN TRONG KỲ</w:t>
      </w:r>
    </w:p>
    <w:p w14:paraId="1111F868"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 /.... đến....ngày…/…/….</w:t>
      </w:r>
      <w:r w:rsidR="007452E2" w:rsidRPr="00E03545">
        <w:rPr>
          <w:rFonts w:ascii="Times New Roman" w:hAnsi="Times New Roman" w:cs="Times New Roman"/>
          <w:b/>
          <w:color w:val="auto"/>
        </w:rPr>
        <w:t>)</w:t>
      </w:r>
    </w:p>
    <w:p w14:paraId="79737410"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(Kèm theo Báo cáo số: ....ngày</w:t>
      </w:r>
      <w:r w:rsidR="005623B4" w:rsidRPr="00E03545">
        <w:rPr>
          <w:rFonts w:ascii="Times New Roman" w:hAnsi="Times New Roman" w:cs="Times New Roman"/>
          <w:i/>
          <w:color w:val="auto"/>
        </w:rPr>
        <w:t xml:space="preserve"> </w:t>
      </w:r>
      <w:r w:rsidRPr="00E03545">
        <w:rPr>
          <w:rFonts w:ascii="Times New Roman" w:hAnsi="Times New Roman" w:cs="Times New Roman"/>
          <w:i/>
          <w:color w:val="auto"/>
        </w:rPr>
        <w:t>.....tháng ...</w:t>
      </w:r>
      <w:r w:rsidR="005623B4" w:rsidRPr="00E03545">
        <w:rPr>
          <w:rFonts w:ascii="Times New Roman" w:hAnsi="Times New Roman" w:cs="Times New Roman"/>
          <w:i/>
          <w:color w:val="auto"/>
        </w:rPr>
        <w:t>...</w:t>
      </w:r>
      <w:r w:rsidRPr="00E03545">
        <w:rPr>
          <w:rFonts w:ascii="Times New Roman" w:hAnsi="Times New Roman" w:cs="Times New Roman"/>
          <w:i/>
          <w:color w:val="auto"/>
        </w:rPr>
        <w:t>.năm</w:t>
      </w:r>
      <w:r w:rsidR="005623B4" w:rsidRPr="00E03545">
        <w:rPr>
          <w:rFonts w:ascii="Times New Roman" w:hAnsi="Times New Roman" w:cs="Times New Roman"/>
          <w:i/>
          <w:color w:val="auto"/>
        </w:rPr>
        <w:t xml:space="preserve"> ….</w:t>
      </w:r>
      <w:r w:rsidRPr="00E03545">
        <w:rPr>
          <w:rFonts w:ascii="Times New Roman" w:hAnsi="Times New Roman" w:cs="Times New Roman"/>
          <w:i/>
          <w:color w:val="auto"/>
        </w:rPr>
        <w:t>....của</w:t>
      </w:r>
      <w:r w:rsidR="005623B4"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5623B4" w:rsidRPr="00E03545">
        <w:rPr>
          <w:rFonts w:ascii="Times New Roman" w:hAnsi="Times New Roman" w:cs="Times New Roman"/>
          <w:i/>
          <w:color w:val="auto"/>
        </w:rPr>
        <w:t>.....</w:t>
      </w:r>
      <w:r w:rsidRPr="00E03545">
        <w:rPr>
          <w:rFonts w:ascii="Times New Roman" w:hAnsi="Times New Roman" w:cs="Times New Roman"/>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7"/>
        <w:gridCol w:w="3654"/>
        <w:gridCol w:w="2387"/>
        <w:gridCol w:w="3368"/>
        <w:gridCol w:w="3835"/>
        <w:gridCol w:w="874"/>
      </w:tblGrid>
      <w:tr w:rsidR="00E03545" w:rsidRPr="00E03545" w14:paraId="7F2F546C" w14:textId="77777777">
        <w:tc>
          <w:tcPr>
            <w:tcW w:w="251" w:type="pct"/>
            <w:shd w:val="clear" w:color="auto" w:fill="FFFFFF"/>
            <w:vAlign w:val="center"/>
          </w:tcPr>
          <w:p w14:paraId="5D387230"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TT</w:t>
            </w:r>
          </w:p>
        </w:tc>
        <w:tc>
          <w:tcPr>
            <w:tcW w:w="1229" w:type="pct"/>
            <w:shd w:val="clear" w:color="auto" w:fill="FFFFFF"/>
            <w:vAlign w:val="center"/>
          </w:tcPr>
          <w:p w14:paraId="59817653"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Tên vụ</w:t>
            </w:r>
          </w:p>
        </w:tc>
        <w:tc>
          <w:tcPr>
            <w:tcW w:w="803" w:type="pct"/>
            <w:shd w:val="clear" w:color="auto" w:fill="FFFFFF"/>
            <w:vAlign w:val="center"/>
          </w:tcPr>
          <w:p w14:paraId="56A534A7"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Tên cơ quan, tổ chức, đơn vị xảy ra sự việc</w:t>
            </w:r>
          </w:p>
        </w:tc>
        <w:tc>
          <w:tcPr>
            <w:tcW w:w="1133" w:type="pct"/>
            <w:shd w:val="clear" w:color="auto" w:fill="FFFFFF"/>
            <w:vAlign w:val="center"/>
          </w:tcPr>
          <w:p w14:paraId="1AE1D717"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Cơ quan thụ lý, giải quyết vụ việc</w:t>
            </w:r>
          </w:p>
        </w:tc>
        <w:tc>
          <w:tcPr>
            <w:tcW w:w="1290" w:type="pct"/>
            <w:shd w:val="clear" w:color="auto" w:fill="FFFFFF"/>
            <w:vAlign w:val="center"/>
          </w:tcPr>
          <w:p w14:paraId="650560D3"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Tóm tắt nội dung vụ việc</w:t>
            </w:r>
          </w:p>
        </w:tc>
        <w:tc>
          <w:tcPr>
            <w:tcW w:w="294" w:type="pct"/>
            <w:shd w:val="clear" w:color="auto" w:fill="FFFFFF"/>
            <w:vAlign w:val="center"/>
          </w:tcPr>
          <w:p w14:paraId="1A6065D5"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Ghi chú</w:t>
            </w:r>
          </w:p>
        </w:tc>
      </w:tr>
      <w:tr w:rsidR="00E03545" w:rsidRPr="00E03545" w14:paraId="0E18C697" w14:textId="77777777">
        <w:tc>
          <w:tcPr>
            <w:tcW w:w="251" w:type="pct"/>
            <w:shd w:val="clear" w:color="auto" w:fill="FFFFFF"/>
            <w:vAlign w:val="center"/>
          </w:tcPr>
          <w:p w14:paraId="55C6AE57"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w:t>
            </w:r>
          </w:p>
        </w:tc>
        <w:tc>
          <w:tcPr>
            <w:tcW w:w="1229" w:type="pct"/>
            <w:shd w:val="clear" w:color="auto" w:fill="FFFFFF"/>
            <w:vAlign w:val="center"/>
          </w:tcPr>
          <w:p w14:paraId="421B2A3B" w14:textId="77777777" w:rsidR="007F47F6" w:rsidRPr="00E03545" w:rsidRDefault="007F47F6" w:rsidP="00266542">
            <w:pPr>
              <w:rPr>
                <w:rFonts w:ascii="Times New Roman" w:hAnsi="Times New Roman" w:cs="Times New Roman"/>
                <w:color w:val="auto"/>
              </w:rPr>
            </w:pPr>
          </w:p>
        </w:tc>
        <w:tc>
          <w:tcPr>
            <w:tcW w:w="803" w:type="pct"/>
            <w:shd w:val="clear" w:color="auto" w:fill="FFFFFF"/>
            <w:vAlign w:val="center"/>
          </w:tcPr>
          <w:p w14:paraId="272FDF1E" w14:textId="77777777" w:rsidR="007F47F6" w:rsidRPr="00E03545" w:rsidRDefault="007F47F6" w:rsidP="00266542">
            <w:pPr>
              <w:rPr>
                <w:rFonts w:ascii="Times New Roman" w:hAnsi="Times New Roman" w:cs="Times New Roman"/>
                <w:color w:val="auto"/>
              </w:rPr>
            </w:pPr>
          </w:p>
        </w:tc>
        <w:tc>
          <w:tcPr>
            <w:tcW w:w="1133" w:type="pct"/>
            <w:shd w:val="clear" w:color="auto" w:fill="FFFFFF"/>
            <w:vAlign w:val="center"/>
          </w:tcPr>
          <w:p w14:paraId="728F58E3" w14:textId="77777777" w:rsidR="007F47F6" w:rsidRPr="00E03545" w:rsidRDefault="007F47F6" w:rsidP="00266542">
            <w:pPr>
              <w:rPr>
                <w:rFonts w:ascii="Times New Roman" w:hAnsi="Times New Roman" w:cs="Times New Roman"/>
                <w:color w:val="auto"/>
              </w:rPr>
            </w:pPr>
          </w:p>
        </w:tc>
        <w:tc>
          <w:tcPr>
            <w:tcW w:w="1290" w:type="pct"/>
            <w:shd w:val="clear" w:color="auto" w:fill="FFFFFF"/>
            <w:vAlign w:val="center"/>
          </w:tcPr>
          <w:p w14:paraId="0051F840" w14:textId="77777777" w:rsidR="007F47F6" w:rsidRPr="00E03545" w:rsidRDefault="007F47F6" w:rsidP="00266542">
            <w:pPr>
              <w:rPr>
                <w:rFonts w:ascii="Times New Roman" w:hAnsi="Times New Roman" w:cs="Times New Roman"/>
                <w:color w:val="auto"/>
              </w:rPr>
            </w:pPr>
          </w:p>
        </w:tc>
        <w:tc>
          <w:tcPr>
            <w:tcW w:w="294" w:type="pct"/>
            <w:shd w:val="clear" w:color="auto" w:fill="FFFFFF"/>
            <w:vAlign w:val="center"/>
          </w:tcPr>
          <w:p w14:paraId="63AD656C" w14:textId="77777777" w:rsidR="007F47F6" w:rsidRPr="00E03545" w:rsidRDefault="007F47F6" w:rsidP="00266542">
            <w:pPr>
              <w:rPr>
                <w:rFonts w:ascii="Times New Roman" w:hAnsi="Times New Roman" w:cs="Times New Roman"/>
                <w:color w:val="auto"/>
              </w:rPr>
            </w:pPr>
          </w:p>
        </w:tc>
      </w:tr>
      <w:tr w:rsidR="00E03545" w:rsidRPr="00E03545" w14:paraId="7EB019A5" w14:textId="77777777">
        <w:tc>
          <w:tcPr>
            <w:tcW w:w="251" w:type="pct"/>
            <w:shd w:val="clear" w:color="auto" w:fill="FFFFFF"/>
            <w:vAlign w:val="center"/>
          </w:tcPr>
          <w:p w14:paraId="6787555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w:t>
            </w:r>
          </w:p>
        </w:tc>
        <w:tc>
          <w:tcPr>
            <w:tcW w:w="1229" w:type="pct"/>
            <w:shd w:val="clear" w:color="auto" w:fill="FFFFFF"/>
            <w:vAlign w:val="center"/>
          </w:tcPr>
          <w:p w14:paraId="4DE2A7B4" w14:textId="77777777" w:rsidR="007F47F6" w:rsidRPr="00E03545" w:rsidRDefault="007F47F6" w:rsidP="00266542">
            <w:pPr>
              <w:rPr>
                <w:rFonts w:ascii="Times New Roman" w:hAnsi="Times New Roman" w:cs="Times New Roman"/>
                <w:color w:val="auto"/>
              </w:rPr>
            </w:pPr>
          </w:p>
        </w:tc>
        <w:tc>
          <w:tcPr>
            <w:tcW w:w="803" w:type="pct"/>
            <w:shd w:val="clear" w:color="auto" w:fill="FFFFFF"/>
            <w:vAlign w:val="center"/>
          </w:tcPr>
          <w:p w14:paraId="0B4872D8" w14:textId="77777777" w:rsidR="007F47F6" w:rsidRPr="00E03545" w:rsidRDefault="007F47F6" w:rsidP="00266542">
            <w:pPr>
              <w:rPr>
                <w:rFonts w:ascii="Times New Roman" w:hAnsi="Times New Roman" w:cs="Times New Roman"/>
                <w:color w:val="auto"/>
              </w:rPr>
            </w:pPr>
          </w:p>
        </w:tc>
        <w:tc>
          <w:tcPr>
            <w:tcW w:w="1133" w:type="pct"/>
            <w:shd w:val="clear" w:color="auto" w:fill="FFFFFF"/>
            <w:vAlign w:val="center"/>
          </w:tcPr>
          <w:p w14:paraId="756A82C3" w14:textId="77777777" w:rsidR="007F47F6" w:rsidRPr="00E03545" w:rsidRDefault="007F47F6" w:rsidP="00266542">
            <w:pPr>
              <w:rPr>
                <w:rFonts w:ascii="Times New Roman" w:hAnsi="Times New Roman" w:cs="Times New Roman"/>
                <w:color w:val="auto"/>
              </w:rPr>
            </w:pPr>
          </w:p>
        </w:tc>
        <w:tc>
          <w:tcPr>
            <w:tcW w:w="1290" w:type="pct"/>
            <w:shd w:val="clear" w:color="auto" w:fill="FFFFFF"/>
            <w:vAlign w:val="center"/>
          </w:tcPr>
          <w:p w14:paraId="122758D2" w14:textId="77777777" w:rsidR="007F47F6" w:rsidRPr="00E03545" w:rsidRDefault="007F47F6" w:rsidP="00266542">
            <w:pPr>
              <w:rPr>
                <w:rFonts w:ascii="Times New Roman" w:hAnsi="Times New Roman" w:cs="Times New Roman"/>
                <w:color w:val="auto"/>
              </w:rPr>
            </w:pPr>
          </w:p>
        </w:tc>
        <w:tc>
          <w:tcPr>
            <w:tcW w:w="294" w:type="pct"/>
            <w:shd w:val="clear" w:color="auto" w:fill="FFFFFF"/>
            <w:vAlign w:val="center"/>
          </w:tcPr>
          <w:p w14:paraId="0A872C03" w14:textId="77777777" w:rsidR="007F47F6" w:rsidRPr="00E03545" w:rsidRDefault="007F47F6" w:rsidP="00266542">
            <w:pPr>
              <w:rPr>
                <w:rFonts w:ascii="Times New Roman" w:hAnsi="Times New Roman" w:cs="Times New Roman"/>
                <w:color w:val="auto"/>
              </w:rPr>
            </w:pPr>
          </w:p>
        </w:tc>
      </w:tr>
      <w:tr w:rsidR="00E03545" w:rsidRPr="00E03545" w14:paraId="7EAAA35B" w14:textId="77777777">
        <w:tc>
          <w:tcPr>
            <w:tcW w:w="251" w:type="pct"/>
            <w:shd w:val="clear" w:color="auto" w:fill="FFFFFF"/>
            <w:vAlign w:val="center"/>
          </w:tcPr>
          <w:p w14:paraId="44D4D5BD" w14:textId="77777777" w:rsidR="007F47F6" w:rsidRPr="00E03545" w:rsidRDefault="00C848AF"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w:t>
            </w:r>
          </w:p>
        </w:tc>
        <w:tc>
          <w:tcPr>
            <w:tcW w:w="1229" w:type="pct"/>
            <w:shd w:val="clear" w:color="auto" w:fill="FFFFFF"/>
            <w:vAlign w:val="center"/>
          </w:tcPr>
          <w:p w14:paraId="341884CF" w14:textId="77777777" w:rsidR="007F47F6" w:rsidRPr="00E03545" w:rsidRDefault="007F47F6" w:rsidP="00266542">
            <w:pPr>
              <w:rPr>
                <w:rFonts w:ascii="Times New Roman" w:hAnsi="Times New Roman" w:cs="Times New Roman"/>
                <w:color w:val="auto"/>
              </w:rPr>
            </w:pPr>
          </w:p>
        </w:tc>
        <w:tc>
          <w:tcPr>
            <w:tcW w:w="803" w:type="pct"/>
            <w:shd w:val="clear" w:color="auto" w:fill="FFFFFF"/>
            <w:vAlign w:val="center"/>
          </w:tcPr>
          <w:p w14:paraId="2BABC82D" w14:textId="77777777" w:rsidR="007F47F6" w:rsidRPr="00E03545" w:rsidRDefault="007F47F6" w:rsidP="00266542">
            <w:pPr>
              <w:rPr>
                <w:rFonts w:ascii="Times New Roman" w:hAnsi="Times New Roman" w:cs="Times New Roman"/>
                <w:color w:val="auto"/>
              </w:rPr>
            </w:pPr>
          </w:p>
        </w:tc>
        <w:tc>
          <w:tcPr>
            <w:tcW w:w="1133" w:type="pct"/>
            <w:shd w:val="clear" w:color="auto" w:fill="FFFFFF"/>
            <w:vAlign w:val="center"/>
          </w:tcPr>
          <w:p w14:paraId="782B2B0E" w14:textId="77777777" w:rsidR="007F47F6" w:rsidRPr="00E03545" w:rsidRDefault="007F47F6" w:rsidP="00266542">
            <w:pPr>
              <w:rPr>
                <w:rFonts w:ascii="Times New Roman" w:hAnsi="Times New Roman" w:cs="Times New Roman"/>
                <w:color w:val="auto"/>
              </w:rPr>
            </w:pPr>
          </w:p>
        </w:tc>
        <w:tc>
          <w:tcPr>
            <w:tcW w:w="1290" w:type="pct"/>
            <w:shd w:val="clear" w:color="auto" w:fill="FFFFFF"/>
            <w:vAlign w:val="center"/>
          </w:tcPr>
          <w:p w14:paraId="2B1FA795" w14:textId="77777777" w:rsidR="007F47F6" w:rsidRPr="00E03545" w:rsidRDefault="007F47F6" w:rsidP="00266542">
            <w:pPr>
              <w:rPr>
                <w:rFonts w:ascii="Times New Roman" w:hAnsi="Times New Roman" w:cs="Times New Roman"/>
                <w:color w:val="auto"/>
              </w:rPr>
            </w:pPr>
          </w:p>
        </w:tc>
        <w:tc>
          <w:tcPr>
            <w:tcW w:w="294" w:type="pct"/>
            <w:shd w:val="clear" w:color="auto" w:fill="FFFFFF"/>
            <w:vAlign w:val="center"/>
          </w:tcPr>
          <w:p w14:paraId="786CBD64" w14:textId="77777777" w:rsidR="007F47F6" w:rsidRPr="00E03545" w:rsidRDefault="007F47F6" w:rsidP="00266542">
            <w:pPr>
              <w:rPr>
                <w:rFonts w:ascii="Times New Roman" w:hAnsi="Times New Roman" w:cs="Times New Roman"/>
                <w:color w:val="auto"/>
              </w:rPr>
            </w:pPr>
          </w:p>
        </w:tc>
      </w:tr>
    </w:tbl>
    <w:p w14:paraId="7349C7FA" w14:textId="77777777" w:rsidR="00F74E61" w:rsidRPr="00E03545" w:rsidRDefault="00F74E61" w:rsidP="00266542">
      <w:pPr>
        <w:rPr>
          <w:rFonts w:ascii="Times New Roman" w:hAnsi="Times New Roman" w:cs="Times New Roman"/>
          <w:color w:val="auto"/>
          <w:lang w:val="en-US"/>
        </w:rPr>
      </w:pPr>
    </w:p>
    <w:p w14:paraId="7089ADA4" w14:textId="77777777" w:rsidR="008B240D" w:rsidRPr="00E03545" w:rsidRDefault="008B240D" w:rsidP="00266542">
      <w:pPr>
        <w:jc w:val="right"/>
        <w:rPr>
          <w:rFonts w:ascii="Times New Roman" w:hAnsi="Times New Roman" w:cs="Times New Roman"/>
          <w:b/>
          <w:color w:val="auto"/>
          <w:lang w:val="en-US"/>
        </w:rPr>
      </w:pPr>
    </w:p>
    <w:p w14:paraId="6CD7551A" w14:textId="77777777" w:rsidR="008B240D" w:rsidRPr="00E03545" w:rsidRDefault="008B240D" w:rsidP="00266542">
      <w:pPr>
        <w:jc w:val="right"/>
        <w:rPr>
          <w:rFonts w:ascii="Times New Roman" w:hAnsi="Times New Roman" w:cs="Times New Roman"/>
          <w:b/>
          <w:color w:val="auto"/>
          <w:lang w:val="en-US"/>
        </w:rPr>
      </w:pPr>
    </w:p>
    <w:p w14:paraId="1BE8AF46" w14:textId="77777777" w:rsidR="008B240D" w:rsidRPr="00E03545" w:rsidRDefault="008B240D" w:rsidP="00266542">
      <w:pPr>
        <w:jc w:val="right"/>
        <w:rPr>
          <w:rFonts w:ascii="Times New Roman" w:hAnsi="Times New Roman" w:cs="Times New Roman"/>
          <w:b/>
          <w:color w:val="auto"/>
          <w:lang w:val="en-US"/>
        </w:rPr>
      </w:pPr>
    </w:p>
    <w:p w14:paraId="4898C867" w14:textId="77777777" w:rsidR="008B240D" w:rsidRPr="00E03545" w:rsidRDefault="008B240D" w:rsidP="00266542">
      <w:pPr>
        <w:jc w:val="right"/>
        <w:rPr>
          <w:rFonts w:ascii="Times New Roman" w:hAnsi="Times New Roman" w:cs="Times New Roman"/>
          <w:b/>
          <w:color w:val="auto"/>
          <w:lang w:val="en-US"/>
        </w:rPr>
      </w:pPr>
    </w:p>
    <w:p w14:paraId="284CE532" w14:textId="77777777" w:rsidR="008B240D" w:rsidRPr="00E03545" w:rsidRDefault="008B240D" w:rsidP="00266542">
      <w:pPr>
        <w:jc w:val="right"/>
        <w:rPr>
          <w:rFonts w:ascii="Times New Roman" w:hAnsi="Times New Roman" w:cs="Times New Roman"/>
          <w:b/>
          <w:color w:val="auto"/>
          <w:lang w:val="en-US"/>
        </w:rPr>
      </w:pPr>
    </w:p>
    <w:p w14:paraId="29017779" w14:textId="77777777" w:rsidR="008B240D" w:rsidRPr="00E03545" w:rsidRDefault="008B240D" w:rsidP="00266542">
      <w:pPr>
        <w:jc w:val="right"/>
        <w:rPr>
          <w:rFonts w:ascii="Times New Roman" w:hAnsi="Times New Roman" w:cs="Times New Roman"/>
          <w:b/>
          <w:color w:val="auto"/>
          <w:lang w:val="en-US"/>
        </w:rPr>
      </w:pPr>
    </w:p>
    <w:p w14:paraId="38511B4C" w14:textId="77777777" w:rsidR="008B240D" w:rsidRPr="00E03545" w:rsidRDefault="008B240D" w:rsidP="00266542">
      <w:pPr>
        <w:jc w:val="right"/>
        <w:rPr>
          <w:rFonts w:ascii="Times New Roman" w:hAnsi="Times New Roman" w:cs="Times New Roman"/>
          <w:b/>
          <w:color w:val="auto"/>
          <w:lang w:val="en-US"/>
        </w:rPr>
      </w:pPr>
    </w:p>
    <w:p w14:paraId="1A91113F" w14:textId="77777777" w:rsidR="008B240D" w:rsidRDefault="008B240D" w:rsidP="00266542">
      <w:pPr>
        <w:jc w:val="right"/>
        <w:rPr>
          <w:rFonts w:ascii="Times New Roman" w:hAnsi="Times New Roman" w:cs="Times New Roman"/>
          <w:b/>
          <w:color w:val="auto"/>
          <w:lang w:val="en-US"/>
        </w:rPr>
      </w:pPr>
    </w:p>
    <w:p w14:paraId="725109BB" w14:textId="77777777" w:rsidR="00E541B9" w:rsidRDefault="00E541B9" w:rsidP="00266542">
      <w:pPr>
        <w:jc w:val="right"/>
        <w:rPr>
          <w:rFonts w:ascii="Times New Roman" w:hAnsi="Times New Roman" w:cs="Times New Roman"/>
          <w:b/>
          <w:color w:val="auto"/>
          <w:lang w:val="en-US"/>
        </w:rPr>
      </w:pPr>
    </w:p>
    <w:p w14:paraId="29EF3C74" w14:textId="77777777" w:rsidR="00E541B9" w:rsidRDefault="00E541B9" w:rsidP="00266542">
      <w:pPr>
        <w:jc w:val="right"/>
        <w:rPr>
          <w:rFonts w:ascii="Times New Roman" w:hAnsi="Times New Roman" w:cs="Times New Roman"/>
          <w:b/>
          <w:color w:val="auto"/>
          <w:lang w:val="en-US"/>
        </w:rPr>
      </w:pPr>
    </w:p>
    <w:p w14:paraId="59EEE8CF" w14:textId="77777777" w:rsidR="00E541B9" w:rsidRDefault="00E541B9" w:rsidP="00266542">
      <w:pPr>
        <w:jc w:val="right"/>
        <w:rPr>
          <w:rFonts w:ascii="Times New Roman" w:hAnsi="Times New Roman" w:cs="Times New Roman"/>
          <w:b/>
          <w:color w:val="auto"/>
          <w:lang w:val="en-US"/>
        </w:rPr>
      </w:pPr>
    </w:p>
    <w:p w14:paraId="3D662FA8" w14:textId="77777777" w:rsidR="00E541B9" w:rsidRDefault="00E541B9" w:rsidP="00266542">
      <w:pPr>
        <w:jc w:val="right"/>
        <w:rPr>
          <w:rFonts w:ascii="Times New Roman" w:hAnsi="Times New Roman" w:cs="Times New Roman"/>
          <w:b/>
          <w:color w:val="auto"/>
          <w:lang w:val="en-US"/>
        </w:rPr>
      </w:pPr>
    </w:p>
    <w:p w14:paraId="143F0D6F" w14:textId="77777777" w:rsidR="00E541B9" w:rsidRDefault="00E541B9" w:rsidP="00266542">
      <w:pPr>
        <w:jc w:val="right"/>
        <w:rPr>
          <w:rFonts w:ascii="Times New Roman" w:hAnsi="Times New Roman" w:cs="Times New Roman"/>
          <w:b/>
          <w:color w:val="auto"/>
          <w:lang w:val="en-US"/>
        </w:rPr>
      </w:pPr>
    </w:p>
    <w:p w14:paraId="51F32727" w14:textId="77777777" w:rsidR="00E541B9" w:rsidRPr="00E03545" w:rsidRDefault="00E541B9" w:rsidP="00266542">
      <w:pPr>
        <w:jc w:val="right"/>
        <w:rPr>
          <w:rFonts w:ascii="Times New Roman" w:hAnsi="Times New Roman" w:cs="Times New Roman"/>
          <w:b/>
          <w:color w:val="auto"/>
          <w:lang w:val="en-US"/>
        </w:rPr>
      </w:pPr>
    </w:p>
    <w:p w14:paraId="4A4F612C" w14:textId="77777777" w:rsidR="008B240D" w:rsidRPr="00E03545" w:rsidRDefault="008B240D" w:rsidP="00266542">
      <w:pPr>
        <w:jc w:val="right"/>
        <w:rPr>
          <w:rFonts w:ascii="Times New Roman" w:hAnsi="Times New Roman" w:cs="Times New Roman"/>
          <w:b/>
          <w:color w:val="auto"/>
          <w:lang w:val="en-US"/>
        </w:rPr>
      </w:pPr>
    </w:p>
    <w:p w14:paraId="624FB32B" w14:textId="77777777" w:rsidR="008B240D" w:rsidRPr="00E03545" w:rsidRDefault="008B240D" w:rsidP="00266542">
      <w:pPr>
        <w:jc w:val="right"/>
        <w:rPr>
          <w:rFonts w:ascii="Times New Roman" w:hAnsi="Times New Roman" w:cs="Times New Roman"/>
          <w:b/>
          <w:color w:val="auto"/>
          <w:lang w:val="en-US"/>
        </w:rPr>
      </w:pPr>
    </w:p>
    <w:p w14:paraId="26995ED3" w14:textId="77777777" w:rsidR="008B240D" w:rsidRPr="00E03545" w:rsidRDefault="008B240D" w:rsidP="00266542">
      <w:pPr>
        <w:jc w:val="right"/>
        <w:rPr>
          <w:rFonts w:ascii="Times New Roman" w:hAnsi="Times New Roman" w:cs="Times New Roman"/>
          <w:b/>
          <w:color w:val="auto"/>
          <w:lang w:val="en-US"/>
        </w:rPr>
      </w:pPr>
    </w:p>
    <w:p w14:paraId="64D79533" w14:textId="77777777" w:rsidR="008B240D" w:rsidRPr="00E03545" w:rsidRDefault="008B240D" w:rsidP="00266542">
      <w:pPr>
        <w:jc w:val="right"/>
        <w:rPr>
          <w:rFonts w:ascii="Times New Roman" w:hAnsi="Times New Roman" w:cs="Times New Roman"/>
          <w:b/>
          <w:color w:val="auto"/>
          <w:lang w:val="en-US"/>
        </w:rPr>
      </w:pPr>
    </w:p>
    <w:p w14:paraId="3D83A97B" w14:textId="77777777" w:rsidR="008B240D" w:rsidRPr="00E03545" w:rsidRDefault="008B240D" w:rsidP="00266542">
      <w:pPr>
        <w:jc w:val="right"/>
        <w:rPr>
          <w:rFonts w:ascii="Times New Roman" w:hAnsi="Times New Roman" w:cs="Times New Roman"/>
          <w:b/>
          <w:color w:val="auto"/>
          <w:lang w:val="en-US"/>
        </w:rPr>
      </w:pPr>
    </w:p>
    <w:p w14:paraId="7F09B95C" w14:textId="77777777" w:rsidR="008B240D" w:rsidRPr="00E03545" w:rsidRDefault="008B240D" w:rsidP="00266542">
      <w:pPr>
        <w:jc w:val="right"/>
        <w:rPr>
          <w:rFonts w:ascii="Times New Roman" w:hAnsi="Times New Roman" w:cs="Times New Roman"/>
          <w:b/>
          <w:color w:val="auto"/>
          <w:lang w:val="en-US"/>
        </w:rPr>
      </w:pPr>
    </w:p>
    <w:p w14:paraId="3318EAEB" w14:textId="77777777" w:rsidR="008B240D" w:rsidRPr="00E03545" w:rsidRDefault="008B240D" w:rsidP="00266542">
      <w:pPr>
        <w:jc w:val="right"/>
        <w:rPr>
          <w:rFonts w:ascii="Times New Roman" w:hAnsi="Times New Roman" w:cs="Times New Roman"/>
          <w:b/>
          <w:color w:val="auto"/>
          <w:lang w:val="en-US"/>
        </w:rPr>
      </w:pPr>
    </w:p>
    <w:p w14:paraId="5DF913CF" w14:textId="77777777" w:rsidR="008B240D" w:rsidRPr="00E03545" w:rsidRDefault="008B240D" w:rsidP="00266542">
      <w:pPr>
        <w:jc w:val="right"/>
        <w:rPr>
          <w:rFonts w:ascii="Times New Roman" w:hAnsi="Times New Roman" w:cs="Times New Roman"/>
          <w:b/>
          <w:color w:val="auto"/>
          <w:lang w:val="en-US"/>
        </w:rPr>
      </w:pPr>
    </w:p>
    <w:p w14:paraId="3779CF41" w14:textId="77777777" w:rsidR="008B240D" w:rsidRPr="00E03545" w:rsidRDefault="008B240D" w:rsidP="00266542">
      <w:pPr>
        <w:jc w:val="right"/>
        <w:rPr>
          <w:rFonts w:ascii="Times New Roman" w:hAnsi="Times New Roman" w:cs="Times New Roman"/>
          <w:b/>
          <w:color w:val="auto"/>
          <w:lang w:val="en-US"/>
        </w:rPr>
      </w:pPr>
    </w:p>
    <w:p w14:paraId="5710CF66" w14:textId="77777777" w:rsidR="008B240D" w:rsidRPr="00E03545" w:rsidRDefault="008B240D" w:rsidP="00266542">
      <w:pPr>
        <w:jc w:val="right"/>
        <w:rPr>
          <w:rFonts w:ascii="Times New Roman" w:hAnsi="Times New Roman" w:cs="Times New Roman"/>
          <w:b/>
          <w:color w:val="auto"/>
          <w:lang w:val="en-US"/>
        </w:rPr>
      </w:pPr>
    </w:p>
    <w:p w14:paraId="3AF14D47" w14:textId="77777777" w:rsidR="008B240D" w:rsidRPr="00E03545" w:rsidRDefault="008B240D" w:rsidP="00266542">
      <w:pPr>
        <w:jc w:val="right"/>
        <w:rPr>
          <w:rFonts w:ascii="Times New Roman" w:hAnsi="Times New Roman" w:cs="Times New Roman"/>
          <w:b/>
          <w:color w:val="auto"/>
          <w:lang w:val="en-US"/>
        </w:rPr>
      </w:pPr>
    </w:p>
    <w:p w14:paraId="562E72BC" w14:textId="77777777" w:rsidR="008B240D" w:rsidRPr="00E03545" w:rsidRDefault="008B240D" w:rsidP="00266542">
      <w:pPr>
        <w:jc w:val="right"/>
        <w:rPr>
          <w:rFonts w:ascii="Times New Roman" w:hAnsi="Times New Roman" w:cs="Times New Roman"/>
          <w:b/>
          <w:color w:val="auto"/>
          <w:lang w:val="en-US"/>
        </w:rPr>
      </w:pPr>
    </w:p>
    <w:p w14:paraId="4EF47D3F" w14:textId="77777777" w:rsidR="008B240D" w:rsidRPr="00E03545" w:rsidRDefault="008B240D" w:rsidP="00266542">
      <w:pPr>
        <w:jc w:val="right"/>
        <w:rPr>
          <w:rFonts w:ascii="Times New Roman" w:hAnsi="Times New Roman" w:cs="Times New Roman"/>
          <w:b/>
          <w:color w:val="auto"/>
          <w:lang w:val="en-US"/>
        </w:rPr>
      </w:pPr>
    </w:p>
    <w:p w14:paraId="3ECF62D2" w14:textId="6A1642A8" w:rsidR="008B240D" w:rsidRPr="00E03545" w:rsidRDefault="00840BED" w:rsidP="00266542">
      <w:pPr>
        <w:jc w:val="right"/>
        <w:rPr>
          <w:rFonts w:ascii="Times New Roman" w:hAnsi="Times New Roman" w:cs="Times New Roman"/>
          <w:b/>
          <w:color w:val="auto"/>
          <w:lang w:val="en-US"/>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70016" behindDoc="0" locked="0" layoutInCell="1" allowOverlap="1" wp14:anchorId="6B672849" wp14:editId="398623C0">
                <wp:simplePos x="0" y="0"/>
                <wp:positionH relativeFrom="column">
                  <wp:posOffset>-15875</wp:posOffset>
                </wp:positionH>
                <wp:positionV relativeFrom="paragraph">
                  <wp:posOffset>10795</wp:posOffset>
                </wp:positionV>
                <wp:extent cx="1685925" cy="390525"/>
                <wp:effectExtent l="8890" t="9525" r="10160" b="952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03F18F96"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72849" id="Rectangle 39" o:spid="_x0000_s1045" style="position:absolute;left:0;text-align:left;margin-left:-1.25pt;margin-top:.85pt;width:132.75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">
                <v:textbox>
                  <w:txbxContent>
                    <w:p w14:paraId="03F18F96"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350EE90F" w14:textId="77777777" w:rsidR="008B240D" w:rsidRPr="00E03545" w:rsidRDefault="008B240D" w:rsidP="00266542">
      <w:pPr>
        <w:jc w:val="right"/>
        <w:rPr>
          <w:rFonts w:ascii="Times New Roman" w:hAnsi="Times New Roman" w:cs="Times New Roman"/>
          <w:b/>
          <w:color w:val="auto"/>
          <w:lang w:val="en-US"/>
        </w:rPr>
      </w:pPr>
    </w:p>
    <w:p w14:paraId="180FA4F7" w14:textId="77777777" w:rsidR="007F47F6" w:rsidRPr="00E03545" w:rsidRDefault="007F47F6" w:rsidP="00266542">
      <w:pPr>
        <w:jc w:val="right"/>
        <w:rPr>
          <w:rFonts w:ascii="Times New Roman" w:hAnsi="Times New Roman" w:cs="Times New Roman"/>
          <w:b/>
          <w:color w:val="auto"/>
        </w:rPr>
      </w:pPr>
      <w:r w:rsidRPr="00E03545">
        <w:rPr>
          <w:rFonts w:ascii="Times New Roman" w:hAnsi="Times New Roman" w:cs="Times New Roman"/>
          <w:b/>
          <w:color w:val="auto"/>
        </w:rPr>
        <w:t>Biểu số: 03/PCTN</w:t>
      </w:r>
    </w:p>
    <w:p w14:paraId="2B385A45" w14:textId="77777777" w:rsidR="007452E2"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KẾT QUẢ PHÁT HIỆN, KHẮC PHỤC CÁC VĂN BẢN CÒN SƠ HỞ, DỄ BỊ LỢI DỤNG ĐỂ THAM NHŨNG</w:t>
      </w:r>
      <w:r w:rsidRPr="00E03545">
        <w:rPr>
          <w:rFonts w:ascii="Times New Roman" w:hAnsi="Times New Roman" w:cs="Times New Roman"/>
          <w:b/>
          <w:color w:val="auto"/>
          <w:vertAlign w:val="superscript"/>
        </w:rPr>
        <w:t>(*)</w:t>
      </w:r>
    </w:p>
    <w:p w14:paraId="2BEBC7EF"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 /.... đến....ngày…/…/….</w:t>
      </w:r>
      <w:r w:rsidR="007452E2" w:rsidRPr="00E03545">
        <w:rPr>
          <w:rFonts w:ascii="Times New Roman" w:hAnsi="Times New Roman" w:cs="Times New Roman"/>
          <w:b/>
          <w:color w:val="auto"/>
        </w:rPr>
        <w:t>)</w:t>
      </w:r>
    </w:p>
    <w:p w14:paraId="0F61DE84"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(Kèm theo Báo cáo số: .....ngày</w:t>
      </w:r>
      <w:r w:rsidR="007452E2" w:rsidRPr="00E03545">
        <w:rPr>
          <w:rFonts w:ascii="Times New Roman" w:hAnsi="Times New Roman" w:cs="Times New Roman"/>
          <w:i/>
          <w:color w:val="auto"/>
        </w:rPr>
        <w:t xml:space="preserve"> </w:t>
      </w:r>
      <w:r w:rsidRPr="00E03545">
        <w:rPr>
          <w:rFonts w:ascii="Times New Roman" w:hAnsi="Times New Roman" w:cs="Times New Roman"/>
          <w:i/>
          <w:color w:val="auto"/>
        </w:rPr>
        <w:t>.....tháng ....năm</w:t>
      </w:r>
      <w:r w:rsidR="007452E2" w:rsidRPr="00E03545">
        <w:rPr>
          <w:rFonts w:ascii="Times New Roman" w:hAnsi="Times New Roman" w:cs="Times New Roman"/>
          <w:i/>
          <w:color w:val="auto"/>
        </w:rPr>
        <w:t xml:space="preserve"> …</w:t>
      </w:r>
      <w:r w:rsidRPr="00E03545">
        <w:rPr>
          <w:rFonts w:ascii="Times New Roman" w:hAnsi="Times New Roman" w:cs="Times New Roman"/>
          <w:i/>
          <w:color w:val="auto"/>
        </w:rPr>
        <w:t>.....của</w:t>
      </w:r>
      <w:r w:rsidR="007452E2" w:rsidRPr="00E03545">
        <w:rPr>
          <w:rFonts w:ascii="Times New Roman" w:hAnsi="Times New Roman" w:cs="Times New Roman"/>
          <w:i/>
          <w:color w:val="auto"/>
        </w:rPr>
        <w:t xml:space="preserve"> ……</w:t>
      </w:r>
      <w:r w:rsidRPr="00E03545">
        <w:rPr>
          <w:rFonts w:ascii="Times New Roman" w:hAnsi="Times New Roman" w:cs="Times New Roman"/>
          <w:i/>
          <w:color w:val="auto"/>
        </w:rPr>
        <w:t>...)</w:t>
      </w:r>
    </w:p>
    <w:tbl>
      <w:tblPr>
        <w:tblW w:w="5000" w:type="pct"/>
        <w:tblCellMar>
          <w:left w:w="0" w:type="dxa"/>
          <w:right w:w="0" w:type="dxa"/>
        </w:tblCellMar>
        <w:tblLook w:val="0000" w:firstRow="0" w:lastRow="0" w:firstColumn="0" w:lastColumn="0" w:noHBand="0" w:noVBand="0"/>
      </w:tblPr>
      <w:tblGrid>
        <w:gridCol w:w="1020"/>
        <w:gridCol w:w="2367"/>
        <w:gridCol w:w="2078"/>
        <w:gridCol w:w="1938"/>
        <w:gridCol w:w="2289"/>
        <w:gridCol w:w="1944"/>
        <w:gridCol w:w="2462"/>
        <w:gridCol w:w="767"/>
      </w:tblGrid>
      <w:tr w:rsidR="00E03545" w:rsidRPr="00E03545" w14:paraId="4CDD111D" w14:textId="77777777">
        <w:tc>
          <w:tcPr>
            <w:tcW w:w="343" w:type="pct"/>
            <w:vMerge w:val="restart"/>
            <w:tcBorders>
              <w:top w:val="single" w:sz="4" w:space="0" w:color="auto"/>
              <w:left w:val="single" w:sz="4" w:space="0" w:color="auto"/>
              <w:bottom w:val="nil"/>
              <w:right w:val="nil"/>
            </w:tcBorders>
            <w:shd w:val="clear" w:color="auto" w:fill="FFFFFF"/>
            <w:vAlign w:val="center"/>
          </w:tcPr>
          <w:p w14:paraId="38A21464"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TT</w:t>
            </w:r>
          </w:p>
        </w:tc>
        <w:tc>
          <w:tcPr>
            <w:tcW w:w="796" w:type="pct"/>
            <w:vMerge w:val="restart"/>
            <w:tcBorders>
              <w:top w:val="single" w:sz="4" w:space="0" w:color="auto"/>
              <w:left w:val="single" w:sz="4" w:space="0" w:color="auto"/>
              <w:bottom w:val="nil"/>
              <w:right w:val="nil"/>
            </w:tcBorders>
            <w:shd w:val="clear" w:color="auto" w:fill="FFFFFF"/>
            <w:vAlign w:val="center"/>
          </w:tcPr>
          <w:p w14:paraId="3CF52123"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Tên, số, ngày, tháng, năm</w:t>
            </w:r>
          </w:p>
        </w:tc>
        <w:tc>
          <w:tcPr>
            <w:tcW w:w="699" w:type="pct"/>
            <w:vMerge w:val="restart"/>
            <w:tcBorders>
              <w:top w:val="single" w:sz="4" w:space="0" w:color="auto"/>
              <w:left w:val="single" w:sz="4" w:space="0" w:color="auto"/>
              <w:bottom w:val="nil"/>
              <w:right w:val="nil"/>
            </w:tcBorders>
            <w:shd w:val="clear" w:color="auto" w:fill="FFFFFF"/>
            <w:vAlign w:val="center"/>
          </w:tcPr>
          <w:p w14:paraId="23050945"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Cơ quan ban hành văn bản</w:t>
            </w:r>
          </w:p>
        </w:tc>
        <w:tc>
          <w:tcPr>
            <w:tcW w:w="652" w:type="pct"/>
            <w:vMerge w:val="restart"/>
            <w:tcBorders>
              <w:top w:val="single" w:sz="4" w:space="0" w:color="auto"/>
              <w:left w:val="single" w:sz="4" w:space="0" w:color="auto"/>
              <w:bottom w:val="nil"/>
              <w:right w:val="nil"/>
            </w:tcBorders>
            <w:shd w:val="clear" w:color="auto" w:fill="FFFFFF"/>
            <w:vAlign w:val="center"/>
          </w:tcPr>
          <w:p w14:paraId="13414F78"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N</w:t>
            </w:r>
            <w:r w:rsidR="00BA55C1" w:rsidRPr="00E03545">
              <w:rPr>
                <w:rFonts w:ascii="Times New Roman" w:hAnsi="Times New Roman" w:cs="Times New Roman"/>
                <w:b/>
                <w:color w:val="auto"/>
              </w:rPr>
              <w:t>ộ</w:t>
            </w:r>
            <w:r w:rsidRPr="00E03545">
              <w:rPr>
                <w:rFonts w:ascii="Times New Roman" w:hAnsi="Times New Roman" w:cs="Times New Roman"/>
                <w:b/>
                <w:color w:val="auto"/>
              </w:rPr>
              <w:t>i dung sơ hở, dễ bị lợi dụng để tham nhũng</w:t>
            </w:r>
          </w:p>
        </w:tc>
        <w:tc>
          <w:tcPr>
            <w:tcW w:w="2252" w:type="pct"/>
            <w:gridSpan w:val="3"/>
            <w:tcBorders>
              <w:top w:val="single" w:sz="4" w:space="0" w:color="auto"/>
              <w:left w:val="single" w:sz="4" w:space="0" w:color="auto"/>
              <w:bottom w:val="nil"/>
              <w:right w:val="nil"/>
            </w:tcBorders>
            <w:shd w:val="clear" w:color="auto" w:fill="FFFFFF"/>
            <w:vAlign w:val="center"/>
          </w:tcPr>
          <w:p w14:paraId="4B92794C"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Kết quả khắc phục</w:t>
            </w:r>
          </w:p>
        </w:tc>
        <w:tc>
          <w:tcPr>
            <w:tcW w:w="258" w:type="pct"/>
            <w:vMerge w:val="restart"/>
            <w:tcBorders>
              <w:top w:val="single" w:sz="4" w:space="0" w:color="auto"/>
              <w:left w:val="single" w:sz="4" w:space="0" w:color="auto"/>
              <w:bottom w:val="nil"/>
              <w:right w:val="single" w:sz="4" w:space="0" w:color="auto"/>
            </w:tcBorders>
            <w:shd w:val="clear" w:color="auto" w:fill="FFFFFF"/>
            <w:vAlign w:val="center"/>
          </w:tcPr>
          <w:p w14:paraId="4D44361F"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Ghi chú</w:t>
            </w:r>
          </w:p>
        </w:tc>
      </w:tr>
      <w:tr w:rsidR="00E03545" w:rsidRPr="00E03545" w14:paraId="739B2E4D" w14:textId="77777777">
        <w:tc>
          <w:tcPr>
            <w:tcW w:w="343" w:type="pct"/>
            <w:vMerge/>
            <w:tcBorders>
              <w:top w:val="nil"/>
              <w:left w:val="single" w:sz="4" w:space="0" w:color="auto"/>
              <w:bottom w:val="nil"/>
              <w:right w:val="nil"/>
            </w:tcBorders>
            <w:shd w:val="clear" w:color="auto" w:fill="FFFFFF"/>
            <w:vAlign w:val="center"/>
          </w:tcPr>
          <w:p w14:paraId="57E654CF" w14:textId="77777777" w:rsidR="007F47F6" w:rsidRPr="00E03545" w:rsidRDefault="007F47F6" w:rsidP="00266542">
            <w:pPr>
              <w:jc w:val="center"/>
              <w:rPr>
                <w:rFonts w:ascii="Times New Roman" w:hAnsi="Times New Roman" w:cs="Times New Roman"/>
                <w:b/>
                <w:color w:val="auto"/>
              </w:rPr>
            </w:pPr>
          </w:p>
        </w:tc>
        <w:tc>
          <w:tcPr>
            <w:tcW w:w="796" w:type="pct"/>
            <w:vMerge/>
            <w:tcBorders>
              <w:top w:val="nil"/>
              <w:left w:val="single" w:sz="4" w:space="0" w:color="auto"/>
              <w:bottom w:val="nil"/>
              <w:right w:val="nil"/>
            </w:tcBorders>
            <w:shd w:val="clear" w:color="auto" w:fill="FFFFFF"/>
            <w:vAlign w:val="center"/>
          </w:tcPr>
          <w:p w14:paraId="3A5069C8" w14:textId="77777777" w:rsidR="007F47F6" w:rsidRPr="00E03545" w:rsidRDefault="007F47F6" w:rsidP="00266542">
            <w:pPr>
              <w:jc w:val="center"/>
              <w:rPr>
                <w:rFonts w:ascii="Times New Roman" w:hAnsi="Times New Roman" w:cs="Times New Roman"/>
                <w:b/>
                <w:color w:val="auto"/>
              </w:rPr>
            </w:pPr>
          </w:p>
        </w:tc>
        <w:tc>
          <w:tcPr>
            <w:tcW w:w="699" w:type="pct"/>
            <w:vMerge/>
            <w:tcBorders>
              <w:top w:val="nil"/>
              <w:left w:val="single" w:sz="4" w:space="0" w:color="auto"/>
              <w:bottom w:val="nil"/>
              <w:right w:val="nil"/>
            </w:tcBorders>
            <w:shd w:val="clear" w:color="auto" w:fill="FFFFFF"/>
            <w:vAlign w:val="center"/>
          </w:tcPr>
          <w:p w14:paraId="39F6FCAB" w14:textId="77777777" w:rsidR="007F47F6" w:rsidRPr="00E03545" w:rsidRDefault="007F47F6" w:rsidP="00266542">
            <w:pPr>
              <w:jc w:val="center"/>
              <w:rPr>
                <w:rFonts w:ascii="Times New Roman" w:hAnsi="Times New Roman" w:cs="Times New Roman"/>
                <w:b/>
                <w:color w:val="auto"/>
              </w:rPr>
            </w:pPr>
          </w:p>
        </w:tc>
        <w:tc>
          <w:tcPr>
            <w:tcW w:w="652" w:type="pct"/>
            <w:vMerge/>
            <w:tcBorders>
              <w:top w:val="nil"/>
              <w:left w:val="single" w:sz="4" w:space="0" w:color="auto"/>
              <w:bottom w:val="nil"/>
              <w:right w:val="nil"/>
            </w:tcBorders>
            <w:shd w:val="clear" w:color="auto" w:fill="FFFFFF"/>
            <w:vAlign w:val="center"/>
          </w:tcPr>
          <w:p w14:paraId="5347EBE2" w14:textId="77777777" w:rsidR="007F47F6" w:rsidRPr="00E03545" w:rsidRDefault="007F47F6" w:rsidP="00266542">
            <w:pPr>
              <w:jc w:val="center"/>
              <w:rPr>
                <w:rFonts w:ascii="Times New Roman" w:hAnsi="Times New Roman" w:cs="Times New Roman"/>
                <w:b/>
                <w:color w:val="auto"/>
              </w:rPr>
            </w:pPr>
          </w:p>
        </w:tc>
        <w:tc>
          <w:tcPr>
            <w:tcW w:w="770" w:type="pct"/>
            <w:tcBorders>
              <w:top w:val="single" w:sz="4" w:space="0" w:color="auto"/>
              <w:left w:val="single" w:sz="4" w:space="0" w:color="auto"/>
              <w:bottom w:val="nil"/>
              <w:right w:val="nil"/>
            </w:tcBorders>
            <w:shd w:val="clear" w:color="auto" w:fill="FFFFFF"/>
            <w:vAlign w:val="center"/>
          </w:tcPr>
          <w:p w14:paraId="09312D0C"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Đã được khắc phục theo thẩm quyền</w:t>
            </w:r>
          </w:p>
        </w:tc>
        <w:tc>
          <w:tcPr>
            <w:tcW w:w="654" w:type="pct"/>
            <w:tcBorders>
              <w:top w:val="single" w:sz="4" w:space="0" w:color="auto"/>
              <w:left w:val="single" w:sz="4" w:space="0" w:color="auto"/>
              <w:bottom w:val="nil"/>
              <w:right w:val="nil"/>
            </w:tcBorders>
            <w:shd w:val="clear" w:color="auto" w:fill="FFFFFF"/>
            <w:vAlign w:val="center"/>
          </w:tcPr>
          <w:p w14:paraId="3E99E712"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Chưa khắc phục xong</w:t>
            </w:r>
          </w:p>
        </w:tc>
        <w:tc>
          <w:tcPr>
            <w:tcW w:w="828" w:type="pct"/>
            <w:tcBorders>
              <w:top w:val="single" w:sz="4" w:space="0" w:color="auto"/>
              <w:left w:val="single" w:sz="4" w:space="0" w:color="auto"/>
              <w:bottom w:val="nil"/>
              <w:right w:val="nil"/>
            </w:tcBorders>
            <w:shd w:val="clear" w:color="auto" w:fill="FFFFFF"/>
            <w:vAlign w:val="center"/>
          </w:tcPr>
          <w:p w14:paraId="314282D8"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Nguyên nhân của việc chưa khắc phục xong</w:t>
            </w:r>
          </w:p>
        </w:tc>
        <w:tc>
          <w:tcPr>
            <w:tcW w:w="258" w:type="pct"/>
            <w:vMerge/>
            <w:tcBorders>
              <w:top w:val="nil"/>
              <w:left w:val="single" w:sz="4" w:space="0" w:color="auto"/>
              <w:bottom w:val="nil"/>
              <w:right w:val="single" w:sz="4" w:space="0" w:color="auto"/>
            </w:tcBorders>
            <w:shd w:val="clear" w:color="auto" w:fill="FFFFFF"/>
            <w:vAlign w:val="center"/>
          </w:tcPr>
          <w:p w14:paraId="5FA2621F" w14:textId="77777777" w:rsidR="007F47F6" w:rsidRPr="00E03545" w:rsidRDefault="007F47F6" w:rsidP="00266542">
            <w:pPr>
              <w:jc w:val="center"/>
              <w:rPr>
                <w:rFonts w:ascii="Times New Roman" w:hAnsi="Times New Roman" w:cs="Times New Roman"/>
                <w:b/>
                <w:color w:val="auto"/>
              </w:rPr>
            </w:pPr>
          </w:p>
        </w:tc>
      </w:tr>
      <w:tr w:rsidR="00E03545" w:rsidRPr="00E03545" w14:paraId="5A91A501" w14:textId="77777777">
        <w:tc>
          <w:tcPr>
            <w:tcW w:w="343" w:type="pct"/>
            <w:tcBorders>
              <w:top w:val="single" w:sz="4" w:space="0" w:color="auto"/>
              <w:left w:val="single" w:sz="4" w:space="0" w:color="auto"/>
              <w:bottom w:val="nil"/>
              <w:right w:val="nil"/>
            </w:tcBorders>
            <w:shd w:val="clear" w:color="auto" w:fill="FFFFFF"/>
            <w:vAlign w:val="center"/>
          </w:tcPr>
          <w:p w14:paraId="234C4785"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MS</w:t>
            </w:r>
          </w:p>
        </w:tc>
        <w:tc>
          <w:tcPr>
            <w:tcW w:w="796" w:type="pct"/>
            <w:tcBorders>
              <w:top w:val="single" w:sz="4" w:space="0" w:color="auto"/>
              <w:left w:val="single" w:sz="4" w:space="0" w:color="auto"/>
              <w:bottom w:val="nil"/>
              <w:right w:val="nil"/>
            </w:tcBorders>
            <w:shd w:val="clear" w:color="auto" w:fill="FFFFFF"/>
            <w:vAlign w:val="center"/>
          </w:tcPr>
          <w:p w14:paraId="4060836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w:t>
            </w:r>
          </w:p>
        </w:tc>
        <w:tc>
          <w:tcPr>
            <w:tcW w:w="699" w:type="pct"/>
            <w:tcBorders>
              <w:top w:val="single" w:sz="4" w:space="0" w:color="auto"/>
              <w:left w:val="single" w:sz="4" w:space="0" w:color="auto"/>
              <w:bottom w:val="nil"/>
              <w:right w:val="nil"/>
            </w:tcBorders>
            <w:shd w:val="clear" w:color="auto" w:fill="FFFFFF"/>
            <w:vAlign w:val="center"/>
          </w:tcPr>
          <w:p w14:paraId="519E925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w:t>
            </w:r>
          </w:p>
        </w:tc>
        <w:tc>
          <w:tcPr>
            <w:tcW w:w="652" w:type="pct"/>
            <w:tcBorders>
              <w:top w:val="single" w:sz="4" w:space="0" w:color="auto"/>
              <w:left w:val="single" w:sz="4" w:space="0" w:color="auto"/>
              <w:bottom w:val="nil"/>
              <w:right w:val="nil"/>
            </w:tcBorders>
            <w:shd w:val="clear" w:color="auto" w:fill="FFFFFF"/>
            <w:vAlign w:val="center"/>
          </w:tcPr>
          <w:p w14:paraId="4B61C23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3</w:t>
            </w:r>
          </w:p>
        </w:tc>
        <w:tc>
          <w:tcPr>
            <w:tcW w:w="770" w:type="pct"/>
            <w:tcBorders>
              <w:top w:val="single" w:sz="4" w:space="0" w:color="auto"/>
              <w:left w:val="single" w:sz="4" w:space="0" w:color="auto"/>
              <w:bottom w:val="nil"/>
              <w:right w:val="nil"/>
            </w:tcBorders>
            <w:shd w:val="clear" w:color="auto" w:fill="FFFFFF"/>
            <w:vAlign w:val="center"/>
          </w:tcPr>
          <w:p w14:paraId="006590CE"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4</w:t>
            </w:r>
          </w:p>
        </w:tc>
        <w:tc>
          <w:tcPr>
            <w:tcW w:w="654" w:type="pct"/>
            <w:tcBorders>
              <w:top w:val="single" w:sz="4" w:space="0" w:color="auto"/>
              <w:left w:val="single" w:sz="4" w:space="0" w:color="auto"/>
              <w:bottom w:val="nil"/>
              <w:right w:val="nil"/>
            </w:tcBorders>
            <w:shd w:val="clear" w:color="auto" w:fill="FFFFFF"/>
            <w:vAlign w:val="center"/>
          </w:tcPr>
          <w:p w14:paraId="5370DEDD"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5</w:t>
            </w:r>
          </w:p>
        </w:tc>
        <w:tc>
          <w:tcPr>
            <w:tcW w:w="828" w:type="pct"/>
            <w:tcBorders>
              <w:top w:val="single" w:sz="4" w:space="0" w:color="auto"/>
              <w:left w:val="single" w:sz="4" w:space="0" w:color="auto"/>
              <w:bottom w:val="nil"/>
              <w:right w:val="nil"/>
            </w:tcBorders>
            <w:shd w:val="clear" w:color="auto" w:fill="FFFFFF"/>
            <w:vAlign w:val="center"/>
          </w:tcPr>
          <w:p w14:paraId="2C22AEB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6</w:t>
            </w:r>
          </w:p>
        </w:tc>
        <w:tc>
          <w:tcPr>
            <w:tcW w:w="258" w:type="pct"/>
            <w:tcBorders>
              <w:top w:val="single" w:sz="4" w:space="0" w:color="auto"/>
              <w:left w:val="single" w:sz="4" w:space="0" w:color="auto"/>
              <w:bottom w:val="nil"/>
              <w:right w:val="single" w:sz="4" w:space="0" w:color="auto"/>
            </w:tcBorders>
            <w:shd w:val="clear" w:color="auto" w:fill="FFFFFF"/>
            <w:vAlign w:val="center"/>
          </w:tcPr>
          <w:p w14:paraId="4994551A"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7</w:t>
            </w:r>
          </w:p>
        </w:tc>
      </w:tr>
      <w:tr w:rsidR="00E03545" w:rsidRPr="00E03545" w14:paraId="0C5F4246" w14:textId="77777777">
        <w:tc>
          <w:tcPr>
            <w:tcW w:w="343" w:type="pct"/>
            <w:tcBorders>
              <w:top w:val="single" w:sz="4" w:space="0" w:color="auto"/>
              <w:left w:val="single" w:sz="4" w:space="0" w:color="auto"/>
              <w:bottom w:val="nil"/>
              <w:right w:val="nil"/>
            </w:tcBorders>
            <w:shd w:val="clear" w:color="auto" w:fill="FFFFFF"/>
            <w:vAlign w:val="center"/>
          </w:tcPr>
          <w:p w14:paraId="2073FA0C"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1</w:t>
            </w:r>
          </w:p>
        </w:tc>
        <w:tc>
          <w:tcPr>
            <w:tcW w:w="796" w:type="pct"/>
            <w:tcBorders>
              <w:top w:val="single" w:sz="4" w:space="0" w:color="auto"/>
              <w:left w:val="single" w:sz="4" w:space="0" w:color="auto"/>
              <w:bottom w:val="nil"/>
              <w:right w:val="nil"/>
            </w:tcBorders>
            <w:shd w:val="clear" w:color="auto" w:fill="FFFFFF"/>
            <w:vAlign w:val="center"/>
          </w:tcPr>
          <w:p w14:paraId="1C4C5A4E" w14:textId="77777777" w:rsidR="007F47F6" w:rsidRPr="00E03545" w:rsidRDefault="007F47F6" w:rsidP="00266542">
            <w:pPr>
              <w:rPr>
                <w:rFonts w:ascii="Times New Roman" w:hAnsi="Times New Roman" w:cs="Times New Roman"/>
                <w:color w:val="auto"/>
              </w:rPr>
            </w:pPr>
          </w:p>
        </w:tc>
        <w:tc>
          <w:tcPr>
            <w:tcW w:w="699" w:type="pct"/>
            <w:tcBorders>
              <w:top w:val="single" w:sz="4" w:space="0" w:color="auto"/>
              <w:left w:val="single" w:sz="4" w:space="0" w:color="auto"/>
              <w:bottom w:val="nil"/>
              <w:right w:val="nil"/>
            </w:tcBorders>
            <w:shd w:val="clear" w:color="auto" w:fill="FFFFFF"/>
            <w:vAlign w:val="center"/>
          </w:tcPr>
          <w:p w14:paraId="383121CD" w14:textId="77777777" w:rsidR="007F47F6" w:rsidRPr="00E03545" w:rsidRDefault="007F47F6" w:rsidP="00266542">
            <w:pPr>
              <w:rPr>
                <w:rFonts w:ascii="Times New Roman" w:hAnsi="Times New Roman" w:cs="Times New Roman"/>
                <w:color w:val="auto"/>
              </w:rPr>
            </w:pPr>
          </w:p>
        </w:tc>
        <w:tc>
          <w:tcPr>
            <w:tcW w:w="652" w:type="pct"/>
            <w:tcBorders>
              <w:top w:val="single" w:sz="4" w:space="0" w:color="auto"/>
              <w:left w:val="single" w:sz="4" w:space="0" w:color="auto"/>
              <w:bottom w:val="nil"/>
              <w:right w:val="nil"/>
            </w:tcBorders>
            <w:shd w:val="clear" w:color="auto" w:fill="FFFFFF"/>
            <w:vAlign w:val="center"/>
          </w:tcPr>
          <w:p w14:paraId="4FEA898B" w14:textId="77777777" w:rsidR="007F47F6" w:rsidRPr="00E03545" w:rsidRDefault="007F47F6" w:rsidP="00266542">
            <w:pPr>
              <w:rPr>
                <w:rFonts w:ascii="Times New Roman" w:hAnsi="Times New Roman" w:cs="Times New Roman"/>
                <w:color w:val="auto"/>
              </w:rPr>
            </w:pPr>
          </w:p>
        </w:tc>
        <w:tc>
          <w:tcPr>
            <w:tcW w:w="770" w:type="pct"/>
            <w:tcBorders>
              <w:top w:val="single" w:sz="4" w:space="0" w:color="auto"/>
              <w:left w:val="single" w:sz="4" w:space="0" w:color="auto"/>
              <w:bottom w:val="nil"/>
              <w:right w:val="nil"/>
            </w:tcBorders>
            <w:shd w:val="clear" w:color="auto" w:fill="FFFFFF"/>
            <w:vAlign w:val="center"/>
          </w:tcPr>
          <w:p w14:paraId="73AB6BB1" w14:textId="77777777" w:rsidR="007F47F6" w:rsidRPr="00E03545" w:rsidRDefault="007F47F6" w:rsidP="00266542">
            <w:pPr>
              <w:rPr>
                <w:rFonts w:ascii="Times New Roman" w:hAnsi="Times New Roman" w:cs="Times New Roman"/>
                <w:color w:val="auto"/>
              </w:rPr>
            </w:pPr>
          </w:p>
        </w:tc>
        <w:tc>
          <w:tcPr>
            <w:tcW w:w="654" w:type="pct"/>
            <w:tcBorders>
              <w:top w:val="single" w:sz="4" w:space="0" w:color="auto"/>
              <w:left w:val="single" w:sz="4" w:space="0" w:color="auto"/>
              <w:bottom w:val="nil"/>
              <w:right w:val="nil"/>
            </w:tcBorders>
            <w:shd w:val="clear" w:color="auto" w:fill="FFFFFF"/>
            <w:vAlign w:val="center"/>
          </w:tcPr>
          <w:p w14:paraId="124F491C" w14:textId="77777777" w:rsidR="007F47F6" w:rsidRPr="00E03545" w:rsidRDefault="007F47F6" w:rsidP="00266542">
            <w:pPr>
              <w:rPr>
                <w:rFonts w:ascii="Times New Roman" w:hAnsi="Times New Roman" w:cs="Times New Roman"/>
                <w:color w:val="auto"/>
              </w:rPr>
            </w:pPr>
          </w:p>
        </w:tc>
        <w:tc>
          <w:tcPr>
            <w:tcW w:w="828" w:type="pct"/>
            <w:tcBorders>
              <w:top w:val="single" w:sz="4" w:space="0" w:color="auto"/>
              <w:left w:val="single" w:sz="4" w:space="0" w:color="auto"/>
              <w:bottom w:val="nil"/>
              <w:right w:val="nil"/>
            </w:tcBorders>
            <w:shd w:val="clear" w:color="auto" w:fill="FFFFFF"/>
            <w:vAlign w:val="center"/>
          </w:tcPr>
          <w:p w14:paraId="06B4688E" w14:textId="77777777" w:rsidR="007F47F6" w:rsidRPr="00E03545" w:rsidRDefault="007F47F6" w:rsidP="00266542">
            <w:pPr>
              <w:rPr>
                <w:rFonts w:ascii="Times New Roman" w:hAnsi="Times New Roman" w:cs="Times New Roman"/>
                <w:color w:val="auto"/>
              </w:rPr>
            </w:pPr>
          </w:p>
        </w:tc>
        <w:tc>
          <w:tcPr>
            <w:tcW w:w="258" w:type="pct"/>
            <w:tcBorders>
              <w:top w:val="single" w:sz="4" w:space="0" w:color="auto"/>
              <w:left w:val="single" w:sz="4" w:space="0" w:color="auto"/>
              <w:bottom w:val="nil"/>
              <w:right w:val="single" w:sz="4" w:space="0" w:color="auto"/>
            </w:tcBorders>
            <w:shd w:val="clear" w:color="auto" w:fill="FFFFFF"/>
            <w:vAlign w:val="center"/>
          </w:tcPr>
          <w:p w14:paraId="521BB799" w14:textId="77777777" w:rsidR="007F47F6" w:rsidRPr="00E03545" w:rsidRDefault="007F47F6" w:rsidP="00266542">
            <w:pPr>
              <w:rPr>
                <w:rFonts w:ascii="Times New Roman" w:hAnsi="Times New Roman" w:cs="Times New Roman"/>
                <w:color w:val="auto"/>
              </w:rPr>
            </w:pPr>
          </w:p>
        </w:tc>
      </w:tr>
      <w:tr w:rsidR="00E03545" w:rsidRPr="00E03545" w14:paraId="37FE4A76" w14:textId="77777777">
        <w:tc>
          <w:tcPr>
            <w:tcW w:w="343" w:type="pct"/>
            <w:tcBorders>
              <w:top w:val="single" w:sz="4" w:space="0" w:color="auto"/>
              <w:left w:val="single" w:sz="4" w:space="0" w:color="auto"/>
              <w:bottom w:val="nil"/>
              <w:right w:val="nil"/>
            </w:tcBorders>
            <w:shd w:val="clear" w:color="auto" w:fill="FFFFFF"/>
            <w:vAlign w:val="center"/>
          </w:tcPr>
          <w:p w14:paraId="3D7E3B2A"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2</w:t>
            </w:r>
          </w:p>
        </w:tc>
        <w:tc>
          <w:tcPr>
            <w:tcW w:w="796" w:type="pct"/>
            <w:tcBorders>
              <w:top w:val="single" w:sz="4" w:space="0" w:color="auto"/>
              <w:left w:val="single" w:sz="4" w:space="0" w:color="auto"/>
              <w:bottom w:val="nil"/>
              <w:right w:val="nil"/>
            </w:tcBorders>
            <w:shd w:val="clear" w:color="auto" w:fill="FFFFFF"/>
            <w:vAlign w:val="center"/>
          </w:tcPr>
          <w:p w14:paraId="2EB09BE4" w14:textId="77777777" w:rsidR="007F47F6" w:rsidRPr="00E03545" w:rsidRDefault="007F47F6" w:rsidP="00266542">
            <w:pPr>
              <w:rPr>
                <w:rFonts w:ascii="Times New Roman" w:hAnsi="Times New Roman" w:cs="Times New Roman"/>
                <w:color w:val="auto"/>
              </w:rPr>
            </w:pPr>
          </w:p>
        </w:tc>
        <w:tc>
          <w:tcPr>
            <w:tcW w:w="699" w:type="pct"/>
            <w:tcBorders>
              <w:top w:val="single" w:sz="4" w:space="0" w:color="auto"/>
              <w:left w:val="single" w:sz="4" w:space="0" w:color="auto"/>
              <w:bottom w:val="nil"/>
              <w:right w:val="nil"/>
            </w:tcBorders>
            <w:shd w:val="clear" w:color="auto" w:fill="FFFFFF"/>
            <w:vAlign w:val="center"/>
          </w:tcPr>
          <w:p w14:paraId="4859474E" w14:textId="77777777" w:rsidR="007F47F6" w:rsidRPr="00E03545" w:rsidRDefault="007F47F6" w:rsidP="00266542">
            <w:pPr>
              <w:rPr>
                <w:rFonts w:ascii="Times New Roman" w:hAnsi="Times New Roman" w:cs="Times New Roman"/>
                <w:color w:val="auto"/>
              </w:rPr>
            </w:pPr>
          </w:p>
        </w:tc>
        <w:tc>
          <w:tcPr>
            <w:tcW w:w="652" w:type="pct"/>
            <w:tcBorders>
              <w:top w:val="single" w:sz="4" w:space="0" w:color="auto"/>
              <w:left w:val="single" w:sz="4" w:space="0" w:color="auto"/>
              <w:bottom w:val="nil"/>
              <w:right w:val="nil"/>
            </w:tcBorders>
            <w:shd w:val="clear" w:color="auto" w:fill="FFFFFF"/>
            <w:vAlign w:val="center"/>
          </w:tcPr>
          <w:p w14:paraId="24114E22" w14:textId="77777777" w:rsidR="007F47F6" w:rsidRPr="00E03545" w:rsidRDefault="007F47F6" w:rsidP="00266542">
            <w:pPr>
              <w:rPr>
                <w:rFonts w:ascii="Times New Roman" w:hAnsi="Times New Roman" w:cs="Times New Roman"/>
                <w:color w:val="auto"/>
              </w:rPr>
            </w:pPr>
          </w:p>
        </w:tc>
        <w:tc>
          <w:tcPr>
            <w:tcW w:w="770" w:type="pct"/>
            <w:tcBorders>
              <w:top w:val="single" w:sz="4" w:space="0" w:color="auto"/>
              <w:left w:val="single" w:sz="4" w:space="0" w:color="auto"/>
              <w:bottom w:val="nil"/>
              <w:right w:val="nil"/>
            </w:tcBorders>
            <w:shd w:val="clear" w:color="auto" w:fill="FFFFFF"/>
            <w:vAlign w:val="center"/>
          </w:tcPr>
          <w:p w14:paraId="46EF3D2D" w14:textId="77777777" w:rsidR="007F47F6" w:rsidRPr="00E03545" w:rsidRDefault="007F47F6" w:rsidP="00266542">
            <w:pPr>
              <w:rPr>
                <w:rFonts w:ascii="Times New Roman" w:hAnsi="Times New Roman" w:cs="Times New Roman"/>
                <w:color w:val="auto"/>
              </w:rPr>
            </w:pPr>
          </w:p>
        </w:tc>
        <w:tc>
          <w:tcPr>
            <w:tcW w:w="654" w:type="pct"/>
            <w:tcBorders>
              <w:top w:val="single" w:sz="4" w:space="0" w:color="auto"/>
              <w:left w:val="single" w:sz="4" w:space="0" w:color="auto"/>
              <w:bottom w:val="nil"/>
              <w:right w:val="nil"/>
            </w:tcBorders>
            <w:shd w:val="clear" w:color="auto" w:fill="FFFFFF"/>
            <w:vAlign w:val="center"/>
          </w:tcPr>
          <w:p w14:paraId="630AC47B" w14:textId="77777777" w:rsidR="007F47F6" w:rsidRPr="00E03545" w:rsidRDefault="007F47F6" w:rsidP="00266542">
            <w:pPr>
              <w:rPr>
                <w:rFonts w:ascii="Times New Roman" w:hAnsi="Times New Roman" w:cs="Times New Roman"/>
                <w:color w:val="auto"/>
              </w:rPr>
            </w:pPr>
          </w:p>
        </w:tc>
        <w:tc>
          <w:tcPr>
            <w:tcW w:w="828" w:type="pct"/>
            <w:tcBorders>
              <w:top w:val="single" w:sz="4" w:space="0" w:color="auto"/>
              <w:left w:val="single" w:sz="4" w:space="0" w:color="auto"/>
              <w:bottom w:val="nil"/>
              <w:right w:val="nil"/>
            </w:tcBorders>
            <w:shd w:val="clear" w:color="auto" w:fill="FFFFFF"/>
            <w:vAlign w:val="center"/>
          </w:tcPr>
          <w:p w14:paraId="2F209A6C" w14:textId="77777777" w:rsidR="007F47F6" w:rsidRPr="00E03545" w:rsidRDefault="007F47F6" w:rsidP="00266542">
            <w:pPr>
              <w:rPr>
                <w:rFonts w:ascii="Times New Roman" w:hAnsi="Times New Roman" w:cs="Times New Roman"/>
                <w:color w:val="auto"/>
              </w:rPr>
            </w:pPr>
          </w:p>
        </w:tc>
        <w:tc>
          <w:tcPr>
            <w:tcW w:w="258" w:type="pct"/>
            <w:tcBorders>
              <w:top w:val="single" w:sz="4" w:space="0" w:color="auto"/>
              <w:left w:val="single" w:sz="4" w:space="0" w:color="auto"/>
              <w:bottom w:val="nil"/>
              <w:right w:val="single" w:sz="4" w:space="0" w:color="auto"/>
            </w:tcBorders>
            <w:shd w:val="clear" w:color="auto" w:fill="FFFFFF"/>
            <w:vAlign w:val="center"/>
          </w:tcPr>
          <w:p w14:paraId="10D0DEC1" w14:textId="77777777" w:rsidR="007F47F6" w:rsidRPr="00E03545" w:rsidRDefault="007F47F6" w:rsidP="00266542">
            <w:pPr>
              <w:rPr>
                <w:rFonts w:ascii="Times New Roman" w:hAnsi="Times New Roman" w:cs="Times New Roman"/>
                <w:color w:val="auto"/>
              </w:rPr>
            </w:pPr>
          </w:p>
        </w:tc>
      </w:tr>
      <w:tr w:rsidR="00E03545" w:rsidRPr="00E03545" w14:paraId="58B97C59" w14:textId="77777777">
        <w:tc>
          <w:tcPr>
            <w:tcW w:w="343" w:type="pct"/>
            <w:tcBorders>
              <w:top w:val="single" w:sz="4" w:space="0" w:color="auto"/>
              <w:left w:val="single" w:sz="4" w:space="0" w:color="auto"/>
              <w:bottom w:val="nil"/>
              <w:right w:val="nil"/>
            </w:tcBorders>
            <w:shd w:val="clear" w:color="auto" w:fill="FFFFFF"/>
            <w:vAlign w:val="center"/>
          </w:tcPr>
          <w:p w14:paraId="317B5B1F" w14:textId="77777777" w:rsidR="007F47F6" w:rsidRPr="00E03545" w:rsidRDefault="00D902D5" w:rsidP="00266542">
            <w:pPr>
              <w:jc w:val="center"/>
              <w:rPr>
                <w:rFonts w:ascii="Times New Roman" w:hAnsi="Times New Roman" w:cs="Times New Roman"/>
                <w:color w:val="auto"/>
                <w:lang w:val="en-US"/>
              </w:rPr>
            </w:pPr>
            <w:r w:rsidRPr="00E03545">
              <w:rPr>
                <w:rFonts w:ascii="Times New Roman" w:hAnsi="Times New Roman" w:cs="Times New Roman"/>
                <w:color w:val="auto"/>
                <w:lang w:val="en-US"/>
              </w:rPr>
              <w:t>…</w:t>
            </w:r>
          </w:p>
        </w:tc>
        <w:tc>
          <w:tcPr>
            <w:tcW w:w="796" w:type="pct"/>
            <w:tcBorders>
              <w:top w:val="single" w:sz="4" w:space="0" w:color="auto"/>
              <w:left w:val="single" w:sz="4" w:space="0" w:color="auto"/>
              <w:bottom w:val="nil"/>
              <w:right w:val="nil"/>
            </w:tcBorders>
            <w:shd w:val="clear" w:color="auto" w:fill="FFFFFF"/>
            <w:vAlign w:val="center"/>
          </w:tcPr>
          <w:p w14:paraId="64638E53" w14:textId="77777777" w:rsidR="007F47F6" w:rsidRPr="00E03545" w:rsidRDefault="007F47F6" w:rsidP="00266542">
            <w:pPr>
              <w:rPr>
                <w:rFonts w:ascii="Times New Roman" w:hAnsi="Times New Roman" w:cs="Times New Roman"/>
                <w:color w:val="auto"/>
              </w:rPr>
            </w:pPr>
          </w:p>
        </w:tc>
        <w:tc>
          <w:tcPr>
            <w:tcW w:w="699" w:type="pct"/>
            <w:tcBorders>
              <w:top w:val="single" w:sz="4" w:space="0" w:color="auto"/>
              <w:left w:val="single" w:sz="4" w:space="0" w:color="auto"/>
              <w:bottom w:val="nil"/>
              <w:right w:val="nil"/>
            </w:tcBorders>
            <w:shd w:val="clear" w:color="auto" w:fill="FFFFFF"/>
            <w:vAlign w:val="center"/>
          </w:tcPr>
          <w:p w14:paraId="5A57ECBA" w14:textId="77777777" w:rsidR="007F47F6" w:rsidRPr="00E03545" w:rsidRDefault="007F47F6" w:rsidP="00266542">
            <w:pPr>
              <w:rPr>
                <w:rFonts w:ascii="Times New Roman" w:hAnsi="Times New Roman" w:cs="Times New Roman"/>
                <w:color w:val="auto"/>
              </w:rPr>
            </w:pPr>
          </w:p>
        </w:tc>
        <w:tc>
          <w:tcPr>
            <w:tcW w:w="652" w:type="pct"/>
            <w:tcBorders>
              <w:top w:val="single" w:sz="4" w:space="0" w:color="auto"/>
              <w:left w:val="single" w:sz="4" w:space="0" w:color="auto"/>
              <w:bottom w:val="nil"/>
              <w:right w:val="nil"/>
            </w:tcBorders>
            <w:shd w:val="clear" w:color="auto" w:fill="FFFFFF"/>
            <w:vAlign w:val="center"/>
          </w:tcPr>
          <w:p w14:paraId="7A218EF5" w14:textId="77777777" w:rsidR="007F47F6" w:rsidRPr="00E03545" w:rsidRDefault="007F47F6" w:rsidP="00266542">
            <w:pPr>
              <w:rPr>
                <w:rFonts w:ascii="Times New Roman" w:hAnsi="Times New Roman" w:cs="Times New Roman"/>
                <w:color w:val="auto"/>
              </w:rPr>
            </w:pPr>
          </w:p>
        </w:tc>
        <w:tc>
          <w:tcPr>
            <w:tcW w:w="770" w:type="pct"/>
            <w:tcBorders>
              <w:top w:val="single" w:sz="4" w:space="0" w:color="auto"/>
              <w:left w:val="single" w:sz="4" w:space="0" w:color="auto"/>
              <w:bottom w:val="nil"/>
              <w:right w:val="nil"/>
            </w:tcBorders>
            <w:shd w:val="clear" w:color="auto" w:fill="FFFFFF"/>
            <w:vAlign w:val="center"/>
          </w:tcPr>
          <w:p w14:paraId="747642B7" w14:textId="77777777" w:rsidR="007F47F6" w:rsidRPr="00E03545" w:rsidRDefault="007F47F6" w:rsidP="00266542">
            <w:pPr>
              <w:rPr>
                <w:rFonts w:ascii="Times New Roman" w:hAnsi="Times New Roman" w:cs="Times New Roman"/>
                <w:color w:val="auto"/>
              </w:rPr>
            </w:pPr>
          </w:p>
        </w:tc>
        <w:tc>
          <w:tcPr>
            <w:tcW w:w="654" w:type="pct"/>
            <w:tcBorders>
              <w:top w:val="single" w:sz="4" w:space="0" w:color="auto"/>
              <w:left w:val="single" w:sz="4" w:space="0" w:color="auto"/>
              <w:bottom w:val="nil"/>
              <w:right w:val="nil"/>
            </w:tcBorders>
            <w:shd w:val="clear" w:color="auto" w:fill="FFFFFF"/>
            <w:vAlign w:val="center"/>
          </w:tcPr>
          <w:p w14:paraId="77EA4E1A" w14:textId="77777777" w:rsidR="007F47F6" w:rsidRPr="00E03545" w:rsidRDefault="007F47F6" w:rsidP="00266542">
            <w:pPr>
              <w:rPr>
                <w:rFonts w:ascii="Times New Roman" w:hAnsi="Times New Roman" w:cs="Times New Roman"/>
                <w:color w:val="auto"/>
              </w:rPr>
            </w:pPr>
          </w:p>
        </w:tc>
        <w:tc>
          <w:tcPr>
            <w:tcW w:w="828" w:type="pct"/>
            <w:tcBorders>
              <w:top w:val="single" w:sz="4" w:space="0" w:color="auto"/>
              <w:left w:val="single" w:sz="4" w:space="0" w:color="auto"/>
              <w:bottom w:val="nil"/>
              <w:right w:val="nil"/>
            </w:tcBorders>
            <w:shd w:val="clear" w:color="auto" w:fill="FFFFFF"/>
            <w:vAlign w:val="center"/>
          </w:tcPr>
          <w:p w14:paraId="72C343BD" w14:textId="77777777" w:rsidR="007F47F6" w:rsidRPr="00E03545" w:rsidRDefault="007F47F6" w:rsidP="00266542">
            <w:pPr>
              <w:rPr>
                <w:rFonts w:ascii="Times New Roman" w:hAnsi="Times New Roman" w:cs="Times New Roman"/>
                <w:color w:val="auto"/>
              </w:rPr>
            </w:pPr>
          </w:p>
        </w:tc>
        <w:tc>
          <w:tcPr>
            <w:tcW w:w="258" w:type="pct"/>
            <w:tcBorders>
              <w:top w:val="single" w:sz="4" w:space="0" w:color="auto"/>
              <w:left w:val="single" w:sz="4" w:space="0" w:color="auto"/>
              <w:bottom w:val="nil"/>
              <w:right w:val="single" w:sz="4" w:space="0" w:color="auto"/>
            </w:tcBorders>
            <w:shd w:val="clear" w:color="auto" w:fill="FFFFFF"/>
            <w:vAlign w:val="center"/>
          </w:tcPr>
          <w:p w14:paraId="480A9316" w14:textId="77777777" w:rsidR="007F47F6" w:rsidRPr="00E03545" w:rsidRDefault="007F47F6" w:rsidP="00266542">
            <w:pPr>
              <w:rPr>
                <w:rFonts w:ascii="Times New Roman" w:hAnsi="Times New Roman" w:cs="Times New Roman"/>
                <w:color w:val="auto"/>
              </w:rPr>
            </w:pPr>
          </w:p>
        </w:tc>
      </w:tr>
      <w:tr w:rsidR="00E03545" w:rsidRPr="00E03545" w14:paraId="33CAD486" w14:textId="77777777">
        <w:tc>
          <w:tcPr>
            <w:tcW w:w="343" w:type="pct"/>
            <w:tcBorders>
              <w:top w:val="single" w:sz="4" w:space="0" w:color="auto"/>
              <w:left w:val="single" w:sz="4" w:space="0" w:color="auto"/>
              <w:bottom w:val="single" w:sz="4" w:space="0" w:color="auto"/>
              <w:right w:val="nil"/>
            </w:tcBorders>
            <w:shd w:val="clear" w:color="auto" w:fill="FFFFFF"/>
            <w:vAlign w:val="center"/>
          </w:tcPr>
          <w:p w14:paraId="5EE43580" w14:textId="77777777" w:rsidR="007F47F6" w:rsidRPr="00E03545" w:rsidRDefault="007F47F6" w:rsidP="00266542">
            <w:pPr>
              <w:jc w:val="center"/>
              <w:rPr>
                <w:rFonts w:ascii="Times New Roman" w:hAnsi="Times New Roman" w:cs="Times New Roman"/>
                <w:color w:val="auto"/>
              </w:rPr>
            </w:pPr>
            <w:r w:rsidRPr="00E03545">
              <w:rPr>
                <w:rFonts w:ascii="Times New Roman" w:hAnsi="Times New Roman" w:cs="Times New Roman"/>
                <w:color w:val="auto"/>
              </w:rPr>
              <w:t>Tổng số:</w:t>
            </w:r>
          </w:p>
        </w:tc>
        <w:tc>
          <w:tcPr>
            <w:tcW w:w="796" w:type="pct"/>
            <w:tcBorders>
              <w:top w:val="single" w:sz="4" w:space="0" w:color="auto"/>
              <w:left w:val="single" w:sz="4" w:space="0" w:color="auto"/>
              <w:bottom w:val="single" w:sz="4" w:space="0" w:color="auto"/>
              <w:right w:val="nil"/>
            </w:tcBorders>
            <w:shd w:val="clear" w:color="auto" w:fill="FFFFFF"/>
            <w:vAlign w:val="center"/>
          </w:tcPr>
          <w:p w14:paraId="73E5612A" w14:textId="77777777" w:rsidR="007F47F6" w:rsidRPr="00E03545" w:rsidRDefault="007F47F6" w:rsidP="00266542">
            <w:pPr>
              <w:rPr>
                <w:rFonts w:ascii="Times New Roman" w:hAnsi="Times New Roman" w:cs="Times New Roman"/>
                <w:color w:val="auto"/>
              </w:rPr>
            </w:pPr>
          </w:p>
        </w:tc>
        <w:tc>
          <w:tcPr>
            <w:tcW w:w="699" w:type="pct"/>
            <w:tcBorders>
              <w:top w:val="single" w:sz="4" w:space="0" w:color="auto"/>
              <w:left w:val="single" w:sz="4" w:space="0" w:color="auto"/>
              <w:bottom w:val="single" w:sz="4" w:space="0" w:color="auto"/>
              <w:right w:val="nil"/>
            </w:tcBorders>
            <w:shd w:val="clear" w:color="auto" w:fill="FFFFFF"/>
            <w:vAlign w:val="center"/>
          </w:tcPr>
          <w:p w14:paraId="41CD7727" w14:textId="77777777" w:rsidR="007F47F6" w:rsidRPr="00E03545" w:rsidRDefault="007F47F6" w:rsidP="00266542">
            <w:pPr>
              <w:rPr>
                <w:rFonts w:ascii="Times New Roman" w:hAnsi="Times New Roman" w:cs="Times New Roman"/>
                <w:color w:val="auto"/>
              </w:rPr>
            </w:pPr>
          </w:p>
        </w:tc>
        <w:tc>
          <w:tcPr>
            <w:tcW w:w="652" w:type="pct"/>
            <w:tcBorders>
              <w:top w:val="single" w:sz="4" w:space="0" w:color="auto"/>
              <w:left w:val="single" w:sz="4" w:space="0" w:color="auto"/>
              <w:bottom w:val="single" w:sz="4" w:space="0" w:color="auto"/>
              <w:right w:val="nil"/>
            </w:tcBorders>
            <w:shd w:val="clear" w:color="auto" w:fill="FFFFFF"/>
            <w:vAlign w:val="center"/>
          </w:tcPr>
          <w:p w14:paraId="0260E66B" w14:textId="77777777" w:rsidR="007F47F6" w:rsidRPr="00E03545" w:rsidRDefault="007F47F6" w:rsidP="00266542">
            <w:pPr>
              <w:rPr>
                <w:rFonts w:ascii="Times New Roman" w:hAnsi="Times New Roman" w:cs="Times New Roman"/>
                <w:color w:val="auto"/>
              </w:rPr>
            </w:pPr>
          </w:p>
        </w:tc>
        <w:tc>
          <w:tcPr>
            <w:tcW w:w="770" w:type="pct"/>
            <w:tcBorders>
              <w:top w:val="single" w:sz="4" w:space="0" w:color="auto"/>
              <w:left w:val="single" w:sz="4" w:space="0" w:color="auto"/>
              <w:bottom w:val="single" w:sz="4" w:space="0" w:color="auto"/>
              <w:right w:val="nil"/>
            </w:tcBorders>
            <w:shd w:val="clear" w:color="auto" w:fill="FFFFFF"/>
            <w:vAlign w:val="center"/>
          </w:tcPr>
          <w:p w14:paraId="5A7442C7" w14:textId="77777777" w:rsidR="007F47F6" w:rsidRPr="00E03545" w:rsidRDefault="007F47F6" w:rsidP="00266542">
            <w:pPr>
              <w:rPr>
                <w:rFonts w:ascii="Times New Roman" w:hAnsi="Times New Roman" w:cs="Times New Roman"/>
                <w:color w:val="auto"/>
              </w:rPr>
            </w:pPr>
          </w:p>
        </w:tc>
        <w:tc>
          <w:tcPr>
            <w:tcW w:w="654" w:type="pct"/>
            <w:tcBorders>
              <w:top w:val="single" w:sz="4" w:space="0" w:color="auto"/>
              <w:left w:val="single" w:sz="4" w:space="0" w:color="auto"/>
              <w:bottom w:val="single" w:sz="4" w:space="0" w:color="auto"/>
              <w:right w:val="nil"/>
            </w:tcBorders>
            <w:shd w:val="clear" w:color="auto" w:fill="FFFFFF"/>
            <w:vAlign w:val="center"/>
          </w:tcPr>
          <w:p w14:paraId="3932B712" w14:textId="77777777" w:rsidR="007F47F6" w:rsidRPr="00E03545" w:rsidRDefault="007F47F6" w:rsidP="00266542">
            <w:pPr>
              <w:rPr>
                <w:rFonts w:ascii="Times New Roman" w:hAnsi="Times New Roman" w:cs="Times New Roman"/>
                <w:color w:val="auto"/>
              </w:rPr>
            </w:pPr>
          </w:p>
        </w:tc>
        <w:tc>
          <w:tcPr>
            <w:tcW w:w="828" w:type="pct"/>
            <w:tcBorders>
              <w:top w:val="single" w:sz="4" w:space="0" w:color="auto"/>
              <w:left w:val="single" w:sz="4" w:space="0" w:color="auto"/>
              <w:bottom w:val="single" w:sz="4" w:space="0" w:color="auto"/>
              <w:right w:val="nil"/>
            </w:tcBorders>
            <w:shd w:val="clear" w:color="auto" w:fill="FFFFFF"/>
            <w:vAlign w:val="center"/>
          </w:tcPr>
          <w:p w14:paraId="69A5F1CC" w14:textId="77777777" w:rsidR="007F47F6" w:rsidRPr="00E03545" w:rsidRDefault="007F47F6" w:rsidP="00266542">
            <w:pPr>
              <w:rPr>
                <w:rFonts w:ascii="Times New Roman" w:hAnsi="Times New Roman" w:cs="Times New Roman"/>
                <w:color w:val="auto"/>
              </w:rPr>
            </w:pP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14:paraId="1E3A0B29" w14:textId="77777777" w:rsidR="007F47F6" w:rsidRPr="00E03545" w:rsidRDefault="007F47F6" w:rsidP="00266542">
            <w:pPr>
              <w:rPr>
                <w:rFonts w:ascii="Times New Roman" w:hAnsi="Times New Roman" w:cs="Times New Roman"/>
                <w:color w:val="auto"/>
              </w:rPr>
            </w:pPr>
          </w:p>
        </w:tc>
      </w:tr>
    </w:tbl>
    <w:p w14:paraId="0747EE1A"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6D86119E"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vertAlign w:val="superscript"/>
        </w:rPr>
        <w:t>(*)</w:t>
      </w:r>
      <w:r w:rsidRPr="00E03545">
        <w:rPr>
          <w:rFonts w:ascii="Times New Roman" w:hAnsi="Times New Roman" w:cs="Times New Roman"/>
          <w:color w:val="auto"/>
        </w:rPr>
        <w:t xml:space="preserve"> Phát hiện qua công tác thanh tra, kiểm tra, điều tra, truy tố xét xử, theo dõi thi hành pháp luật, kiểm tra văn bản quy phạm pháp luật</w:t>
      </w:r>
    </w:p>
    <w:p w14:paraId="4B5EC0C0"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Cột (4), (5): Điền dấu "x"</w:t>
      </w:r>
    </w:p>
    <w:p w14:paraId="0D156463"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Cột (6): Nhập nội dung khi tích "x" tại Cột (5)</w:t>
      </w:r>
    </w:p>
    <w:p w14:paraId="08B8ED41" w14:textId="77777777" w:rsidR="007F47F6" w:rsidRPr="00E03545" w:rsidRDefault="007F47F6" w:rsidP="00266542">
      <w:pPr>
        <w:rPr>
          <w:rFonts w:ascii="Times New Roman" w:hAnsi="Times New Roman" w:cs="Times New Roman"/>
          <w:color w:val="auto"/>
        </w:rPr>
      </w:pPr>
    </w:p>
    <w:p w14:paraId="39728E70" w14:textId="77777777" w:rsidR="008B240D" w:rsidRPr="00E03545" w:rsidRDefault="008B240D" w:rsidP="00266542">
      <w:pPr>
        <w:rPr>
          <w:rFonts w:ascii="Times New Roman" w:hAnsi="Times New Roman" w:cs="Times New Roman"/>
          <w:color w:val="auto"/>
        </w:rPr>
      </w:pPr>
    </w:p>
    <w:p w14:paraId="7ACF1E86" w14:textId="77777777" w:rsidR="008B240D" w:rsidRPr="00E03545" w:rsidRDefault="008B240D" w:rsidP="00266542">
      <w:pPr>
        <w:rPr>
          <w:rFonts w:ascii="Times New Roman" w:hAnsi="Times New Roman" w:cs="Times New Roman"/>
          <w:color w:val="auto"/>
        </w:rPr>
      </w:pPr>
    </w:p>
    <w:p w14:paraId="76D2F196" w14:textId="77777777" w:rsidR="008B240D" w:rsidRPr="00E03545" w:rsidRDefault="008B240D" w:rsidP="00266542">
      <w:pPr>
        <w:rPr>
          <w:rFonts w:ascii="Times New Roman" w:hAnsi="Times New Roman" w:cs="Times New Roman"/>
          <w:color w:val="auto"/>
        </w:rPr>
      </w:pPr>
    </w:p>
    <w:p w14:paraId="158B11E3" w14:textId="77777777" w:rsidR="008B240D" w:rsidRPr="00E03545" w:rsidRDefault="008B240D" w:rsidP="00266542">
      <w:pPr>
        <w:rPr>
          <w:rFonts w:ascii="Times New Roman" w:hAnsi="Times New Roman" w:cs="Times New Roman"/>
          <w:color w:val="auto"/>
        </w:rPr>
      </w:pPr>
    </w:p>
    <w:p w14:paraId="1339F7D3" w14:textId="77777777" w:rsidR="008B240D" w:rsidRPr="00E03545" w:rsidRDefault="008B240D" w:rsidP="00266542">
      <w:pPr>
        <w:rPr>
          <w:rFonts w:ascii="Times New Roman" w:hAnsi="Times New Roman" w:cs="Times New Roman"/>
          <w:color w:val="auto"/>
        </w:rPr>
      </w:pPr>
    </w:p>
    <w:p w14:paraId="31E522A2" w14:textId="77777777" w:rsidR="008B240D" w:rsidRPr="00E03545" w:rsidRDefault="008B240D" w:rsidP="00266542">
      <w:pPr>
        <w:rPr>
          <w:rFonts w:ascii="Times New Roman" w:hAnsi="Times New Roman" w:cs="Times New Roman"/>
          <w:color w:val="auto"/>
        </w:rPr>
      </w:pPr>
    </w:p>
    <w:p w14:paraId="3E6E778B" w14:textId="77777777" w:rsidR="008B240D" w:rsidRPr="00E03545" w:rsidRDefault="008B240D" w:rsidP="00266542">
      <w:pPr>
        <w:rPr>
          <w:rFonts w:ascii="Times New Roman" w:hAnsi="Times New Roman" w:cs="Times New Roman"/>
          <w:color w:val="auto"/>
        </w:rPr>
      </w:pPr>
    </w:p>
    <w:p w14:paraId="2EECEF68" w14:textId="77777777" w:rsidR="008B240D" w:rsidRPr="00E03545" w:rsidRDefault="008B240D" w:rsidP="00266542">
      <w:pPr>
        <w:rPr>
          <w:rFonts w:ascii="Times New Roman" w:hAnsi="Times New Roman" w:cs="Times New Roman"/>
          <w:color w:val="auto"/>
        </w:rPr>
      </w:pPr>
    </w:p>
    <w:p w14:paraId="52A92F70" w14:textId="77777777" w:rsidR="008B240D" w:rsidRPr="00E03545" w:rsidRDefault="008B240D" w:rsidP="00266542">
      <w:pPr>
        <w:rPr>
          <w:rFonts w:ascii="Times New Roman" w:hAnsi="Times New Roman" w:cs="Times New Roman"/>
          <w:color w:val="auto"/>
        </w:rPr>
      </w:pPr>
    </w:p>
    <w:p w14:paraId="3F8DC08B" w14:textId="77777777" w:rsidR="008B240D" w:rsidRPr="00E03545" w:rsidRDefault="008B240D" w:rsidP="00266542">
      <w:pPr>
        <w:rPr>
          <w:rFonts w:ascii="Times New Roman" w:hAnsi="Times New Roman" w:cs="Times New Roman"/>
          <w:color w:val="auto"/>
        </w:rPr>
      </w:pPr>
    </w:p>
    <w:p w14:paraId="3C205AB4" w14:textId="77777777" w:rsidR="008B240D" w:rsidRPr="00E03545" w:rsidRDefault="008B240D" w:rsidP="00266542">
      <w:pPr>
        <w:rPr>
          <w:rFonts w:ascii="Times New Roman" w:hAnsi="Times New Roman" w:cs="Times New Roman"/>
          <w:color w:val="auto"/>
        </w:rPr>
      </w:pPr>
    </w:p>
    <w:p w14:paraId="40448CCC" w14:textId="77777777" w:rsidR="008B240D" w:rsidRPr="00E03545" w:rsidRDefault="008B240D" w:rsidP="00266542">
      <w:pPr>
        <w:rPr>
          <w:rFonts w:ascii="Times New Roman" w:hAnsi="Times New Roman" w:cs="Times New Roman"/>
          <w:color w:val="auto"/>
        </w:rPr>
      </w:pPr>
    </w:p>
    <w:p w14:paraId="20DA4D0C" w14:textId="77777777" w:rsidR="008B240D" w:rsidRPr="00E03545" w:rsidRDefault="008B240D" w:rsidP="00266542">
      <w:pPr>
        <w:rPr>
          <w:rFonts w:ascii="Times New Roman" w:hAnsi="Times New Roman" w:cs="Times New Roman"/>
          <w:color w:val="auto"/>
        </w:rPr>
      </w:pPr>
    </w:p>
    <w:p w14:paraId="71CA7E27" w14:textId="77777777" w:rsidR="008B240D" w:rsidRPr="00E03545" w:rsidRDefault="008B240D" w:rsidP="00266542">
      <w:pPr>
        <w:rPr>
          <w:rFonts w:ascii="Times New Roman" w:hAnsi="Times New Roman" w:cs="Times New Roman"/>
          <w:color w:val="auto"/>
        </w:rPr>
      </w:pPr>
    </w:p>
    <w:p w14:paraId="0056923C" w14:textId="77777777" w:rsidR="008B240D" w:rsidRPr="00E03545" w:rsidRDefault="008B240D" w:rsidP="00266542">
      <w:pPr>
        <w:rPr>
          <w:rFonts w:ascii="Times New Roman" w:hAnsi="Times New Roman" w:cs="Times New Roman"/>
          <w:color w:val="auto"/>
        </w:rPr>
      </w:pPr>
    </w:p>
    <w:p w14:paraId="1434C936" w14:textId="77777777" w:rsidR="008B240D" w:rsidRPr="00E03545" w:rsidRDefault="008B240D" w:rsidP="00266542">
      <w:pPr>
        <w:rPr>
          <w:rFonts w:ascii="Times New Roman" w:hAnsi="Times New Roman" w:cs="Times New Roman"/>
          <w:color w:val="auto"/>
        </w:rPr>
      </w:pPr>
    </w:p>
    <w:p w14:paraId="4817E60C" w14:textId="77777777" w:rsidR="008B240D" w:rsidRPr="00E03545" w:rsidRDefault="008B240D" w:rsidP="00266542">
      <w:pPr>
        <w:rPr>
          <w:rFonts w:ascii="Times New Roman" w:hAnsi="Times New Roman" w:cs="Times New Roman"/>
          <w:color w:val="auto"/>
        </w:rPr>
      </w:pPr>
    </w:p>
    <w:p w14:paraId="57E142DD" w14:textId="77777777" w:rsidR="008B240D" w:rsidRPr="00E03545" w:rsidRDefault="008B240D" w:rsidP="00266542">
      <w:pPr>
        <w:rPr>
          <w:rFonts w:ascii="Times New Roman" w:hAnsi="Times New Roman" w:cs="Times New Roman"/>
          <w:color w:val="auto"/>
        </w:rPr>
      </w:pPr>
    </w:p>
    <w:p w14:paraId="77CF08E6" w14:textId="4E70DE24" w:rsidR="007F47F6"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71040" behindDoc="0" locked="0" layoutInCell="1" allowOverlap="1" wp14:anchorId="6F8158A6" wp14:editId="60DB0C39">
                <wp:simplePos x="0" y="0"/>
                <wp:positionH relativeFrom="column">
                  <wp:posOffset>-6985</wp:posOffset>
                </wp:positionH>
                <wp:positionV relativeFrom="paragraph">
                  <wp:posOffset>1905</wp:posOffset>
                </wp:positionV>
                <wp:extent cx="1685925" cy="390525"/>
                <wp:effectExtent l="8255" t="10160" r="10795" b="889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4FA45E9C"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158A6" id="Rectangle 40" o:spid="_x0000_s1046" style="position:absolute;left:0;text-align:left;margin-left:-.55pt;margin-top:.15pt;width:132.7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">
                <v:textbox>
                  <w:txbxContent>
                    <w:p w14:paraId="4FA45E9C"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7F47F6" w:rsidRPr="00E03545">
        <w:rPr>
          <w:rFonts w:ascii="Times New Roman" w:hAnsi="Times New Roman" w:cs="Times New Roman"/>
          <w:b/>
          <w:color w:val="auto"/>
        </w:rPr>
        <w:t>Biểu số: 01/QLNN</w:t>
      </w:r>
    </w:p>
    <w:p w14:paraId="5C955FFB" w14:textId="77777777" w:rsidR="008B240D" w:rsidRPr="00E03545" w:rsidRDefault="008B240D" w:rsidP="00266542">
      <w:pPr>
        <w:jc w:val="center"/>
        <w:rPr>
          <w:rFonts w:ascii="Times New Roman" w:hAnsi="Times New Roman" w:cs="Times New Roman"/>
          <w:b/>
          <w:color w:val="auto"/>
        </w:rPr>
      </w:pPr>
    </w:p>
    <w:p w14:paraId="699006E8" w14:textId="77777777" w:rsidR="003E764B"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CÔNG TÁC XÂY DỰNG LỰC LƯỢNG THANH TRA</w:t>
      </w:r>
    </w:p>
    <w:p w14:paraId="5565F39B"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 xml:space="preserve">Số liệu tính từ ngày </w:t>
      </w:r>
      <w:r w:rsidR="003E764B" w:rsidRPr="00E03545">
        <w:rPr>
          <w:rFonts w:ascii="Times New Roman" w:hAnsi="Times New Roman" w:cs="Times New Roman"/>
          <w:b/>
          <w:color w:val="auto"/>
        </w:rPr>
        <w:t>….</w:t>
      </w:r>
      <w:r w:rsidRPr="00E03545">
        <w:rPr>
          <w:rFonts w:ascii="Times New Roman" w:hAnsi="Times New Roman" w:cs="Times New Roman"/>
          <w:b/>
          <w:color w:val="auto"/>
        </w:rPr>
        <w:t>/.../....đến....ngày…/…/….</w:t>
      </w:r>
    </w:p>
    <w:p w14:paraId="433F6EC7"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(Kèm theo Báo cáo số:</w:t>
      </w:r>
      <w:r w:rsidR="003E764B" w:rsidRPr="00E03545">
        <w:rPr>
          <w:rFonts w:ascii="Times New Roman" w:hAnsi="Times New Roman" w:cs="Times New Roman"/>
          <w:i/>
          <w:color w:val="auto"/>
        </w:rPr>
        <w:t xml:space="preserve"> ……..</w:t>
      </w:r>
      <w:r w:rsidRPr="00E03545">
        <w:rPr>
          <w:rFonts w:ascii="Times New Roman" w:hAnsi="Times New Roman" w:cs="Times New Roman"/>
          <w:i/>
          <w:color w:val="auto"/>
        </w:rPr>
        <w:t>ngày</w:t>
      </w:r>
      <w:r w:rsidR="003E764B"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3E764B" w:rsidRPr="00E03545">
        <w:rPr>
          <w:rFonts w:ascii="Times New Roman" w:hAnsi="Times New Roman" w:cs="Times New Roman"/>
          <w:i/>
          <w:color w:val="auto"/>
        </w:rPr>
        <w:t>…</w:t>
      </w:r>
      <w:r w:rsidRPr="00E03545">
        <w:rPr>
          <w:rFonts w:ascii="Times New Roman" w:hAnsi="Times New Roman" w:cs="Times New Roman"/>
          <w:i/>
          <w:color w:val="auto"/>
        </w:rPr>
        <w:t>../</w:t>
      </w:r>
      <w:r w:rsidR="003E764B" w:rsidRPr="00E03545">
        <w:rPr>
          <w:rFonts w:ascii="Times New Roman" w:hAnsi="Times New Roman" w:cs="Times New Roman"/>
          <w:i/>
          <w:color w:val="auto"/>
        </w:rPr>
        <w:t>…....</w:t>
      </w:r>
      <w:r w:rsidRPr="00E03545">
        <w:rPr>
          <w:rFonts w:ascii="Times New Roman" w:hAnsi="Times New Roman" w:cs="Times New Roman"/>
          <w:i/>
          <w:color w:val="auto"/>
        </w:rPr>
        <w:t xml:space="preserve">của </w:t>
      </w:r>
      <w:r w:rsidR="003E764B" w:rsidRPr="00E03545">
        <w:rPr>
          <w:rFonts w:ascii="Times New Roman" w:hAnsi="Times New Roman" w:cs="Times New Roman"/>
          <w:i/>
          <w:color w:val="auto"/>
        </w:rPr>
        <w:t>………..</w:t>
      </w:r>
      <w:r w:rsidRPr="00E03545">
        <w:rPr>
          <w:rFonts w:ascii="Times New Roman" w:hAnsi="Times New Roman" w:cs="Times New Roman"/>
          <w:i/>
          <w:color w:val="auto"/>
        </w:rPr>
        <w:t>)</w:t>
      </w:r>
    </w:p>
    <w:p w14:paraId="7389B097" w14:textId="77777777" w:rsidR="007F47F6" w:rsidRPr="00E03545" w:rsidRDefault="007F47F6" w:rsidP="00266542">
      <w:pPr>
        <w:jc w:val="right"/>
        <w:rPr>
          <w:rFonts w:ascii="Times New Roman" w:hAnsi="Times New Roman" w:cs="Times New Roman"/>
          <w:color w:val="auto"/>
        </w:rPr>
      </w:pPr>
      <w:r w:rsidRPr="00E03545">
        <w:rPr>
          <w:rFonts w:ascii="Times New Roman" w:hAnsi="Times New Roman" w:cs="Times New Roman"/>
          <w:color w:val="auto"/>
        </w:rPr>
        <w:t>Đơn vị tính: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0"/>
        <w:gridCol w:w="749"/>
        <w:gridCol w:w="714"/>
        <w:gridCol w:w="744"/>
        <w:gridCol w:w="670"/>
        <w:gridCol w:w="539"/>
        <w:gridCol w:w="545"/>
        <w:gridCol w:w="503"/>
        <w:gridCol w:w="622"/>
        <w:gridCol w:w="518"/>
        <w:gridCol w:w="554"/>
        <w:gridCol w:w="453"/>
        <w:gridCol w:w="512"/>
        <w:gridCol w:w="515"/>
        <w:gridCol w:w="494"/>
        <w:gridCol w:w="472"/>
        <w:gridCol w:w="567"/>
        <w:gridCol w:w="555"/>
        <w:gridCol w:w="570"/>
        <w:gridCol w:w="487"/>
        <w:gridCol w:w="481"/>
        <w:gridCol w:w="549"/>
        <w:gridCol w:w="513"/>
        <w:gridCol w:w="489"/>
        <w:gridCol w:w="478"/>
        <w:gridCol w:w="495"/>
        <w:gridCol w:w="487"/>
      </w:tblGrid>
      <w:tr w:rsidR="00E03545" w:rsidRPr="00E03545" w14:paraId="361339AB" w14:textId="77777777">
        <w:tc>
          <w:tcPr>
            <w:tcW w:w="201" w:type="pct"/>
            <w:vMerge w:val="restart"/>
            <w:shd w:val="clear" w:color="auto" w:fill="FFFFFF"/>
            <w:vAlign w:val="center"/>
          </w:tcPr>
          <w:p w14:paraId="04488B11"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vị</w:t>
            </w:r>
          </w:p>
        </w:tc>
        <w:tc>
          <w:tcPr>
            <w:tcW w:w="1098" w:type="pct"/>
            <w:gridSpan w:val="5"/>
            <w:shd w:val="clear" w:color="auto" w:fill="FFFFFF"/>
            <w:vAlign w:val="center"/>
          </w:tcPr>
          <w:p w14:paraId="6E0BC88A"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lượng công chức, viên chức, người lao động trong kỳ</w:t>
            </w:r>
          </w:p>
        </w:tc>
        <w:tc>
          <w:tcPr>
            <w:tcW w:w="358" w:type="pct"/>
            <w:gridSpan w:val="2"/>
            <w:shd w:val="clear" w:color="auto" w:fill="FFFFFF"/>
            <w:vAlign w:val="center"/>
          </w:tcPr>
          <w:p w14:paraId="55194D45"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lượng biến động trong kỳ</w:t>
            </w:r>
          </w:p>
        </w:tc>
        <w:tc>
          <w:tcPr>
            <w:tcW w:w="210" w:type="pct"/>
            <w:vMerge w:val="restart"/>
            <w:shd w:val="clear" w:color="auto" w:fill="FFFFFF"/>
            <w:vAlign w:val="center"/>
          </w:tcPr>
          <w:p w14:paraId="46B622B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người được chuyển đổi vị trí công tác</w:t>
            </w:r>
          </w:p>
        </w:tc>
        <w:tc>
          <w:tcPr>
            <w:tcW w:w="2109" w:type="pct"/>
            <w:gridSpan w:val="12"/>
            <w:shd w:val="clear" w:color="auto" w:fill="FFFFFF"/>
            <w:vAlign w:val="center"/>
          </w:tcPr>
          <w:p w14:paraId="545E875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Đào tạo, bồi dưỡng nghiệp vụ</w:t>
            </w:r>
          </w:p>
        </w:tc>
        <w:tc>
          <w:tcPr>
            <w:tcW w:w="1025" w:type="pct"/>
            <w:gridSpan w:val="6"/>
            <w:shd w:val="clear" w:color="auto" w:fill="FFFFFF"/>
            <w:vAlign w:val="center"/>
          </w:tcPr>
          <w:p w14:paraId="497C068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Vi phạm và kết quả xử lý</w:t>
            </w:r>
          </w:p>
        </w:tc>
      </w:tr>
      <w:tr w:rsidR="00E03545" w:rsidRPr="00E03545" w14:paraId="454548CD" w14:textId="77777777">
        <w:tc>
          <w:tcPr>
            <w:tcW w:w="201" w:type="pct"/>
            <w:vMerge/>
            <w:shd w:val="clear" w:color="auto" w:fill="FFFFFF"/>
            <w:vAlign w:val="center"/>
          </w:tcPr>
          <w:p w14:paraId="1A9819AF" w14:textId="77777777" w:rsidR="007F47F6" w:rsidRPr="00E03545" w:rsidRDefault="007F47F6" w:rsidP="00266542">
            <w:pPr>
              <w:jc w:val="center"/>
              <w:rPr>
                <w:rFonts w:ascii="Times New Roman" w:hAnsi="Times New Roman" w:cs="Times New Roman"/>
                <w:b/>
                <w:color w:val="auto"/>
                <w:sz w:val="20"/>
                <w:szCs w:val="20"/>
              </w:rPr>
            </w:pPr>
          </w:p>
        </w:tc>
        <w:tc>
          <w:tcPr>
            <w:tcW w:w="191" w:type="pct"/>
            <w:vMerge w:val="restart"/>
            <w:shd w:val="clear" w:color="auto" w:fill="FFFFFF"/>
            <w:vAlign w:val="center"/>
          </w:tcPr>
          <w:p w14:paraId="581E09C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w:t>
            </w:r>
          </w:p>
        </w:tc>
        <w:tc>
          <w:tcPr>
            <w:tcW w:w="907" w:type="pct"/>
            <w:gridSpan w:val="4"/>
            <w:shd w:val="clear" w:color="auto" w:fill="FFFFFF"/>
            <w:vAlign w:val="center"/>
          </w:tcPr>
          <w:p w14:paraId="1369911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Trong đó</w:t>
            </w:r>
          </w:p>
        </w:tc>
        <w:tc>
          <w:tcPr>
            <w:tcW w:w="186" w:type="pct"/>
            <w:vMerge w:val="restart"/>
            <w:shd w:val="clear" w:color="auto" w:fill="FFFFFF"/>
            <w:vAlign w:val="center"/>
          </w:tcPr>
          <w:p w14:paraId="53EF5CD1"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Tăng</w:t>
            </w:r>
          </w:p>
        </w:tc>
        <w:tc>
          <w:tcPr>
            <w:tcW w:w="172" w:type="pct"/>
            <w:vMerge w:val="restart"/>
            <w:shd w:val="clear" w:color="auto" w:fill="FFFFFF"/>
            <w:vAlign w:val="center"/>
          </w:tcPr>
          <w:p w14:paraId="20C8B2B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Giảm</w:t>
            </w:r>
          </w:p>
        </w:tc>
        <w:tc>
          <w:tcPr>
            <w:tcW w:w="210" w:type="pct"/>
            <w:vMerge/>
            <w:shd w:val="clear" w:color="auto" w:fill="FFFFFF"/>
            <w:vAlign w:val="center"/>
          </w:tcPr>
          <w:p w14:paraId="4E7DDD51" w14:textId="77777777" w:rsidR="007F47F6" w:rsidRPr="00E03545" w:rsidRDefault="007F47F6" w:rsidP="00266542">
            <w:pPr>
              <w:jc w:val="center"/>
              <w:rPr>
                <w:rFonts w:ascii="Times New Roman" w:hAnsi="Times New Roman" w:cs="Times New Roman"/>
                <w:b/>
                <w:color w:val="auto"/>
                <w:sz w:val="20"/>
                <w:szCs w:val="20"/>
              </w:rPr>
            </w:pPr>
          </w:p>
        </w:tc>
        <w:tc>
          <w:tcPr>
            <w:tcW w:w="368" w:type="pct"/>
            <w:gridSpan w:val="2"/>
            <w:shd w:val="clear" w:color="auto" w:fill="FFFFFF"/>
            <w:vAlign w:val="center"/>
          </w:tcPr>
          <w:p w14:paraId="4DA0526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w:t>
            </w:r>
          </w:p>
        </w:tc>
        <w:tc>
          <w:tcPr>
            <w:tcW w:w="1742" w:type="pct"/>
            <w:gridSpan w:val="10"/>
            <w:shd w:val="clear" w:color="auto" w:fill="FFFFFF"/>
            <w:vAlign w:val="center"/>
          </w:tcPr>
          <w:p w14:paraId="1A861B6D"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Trong đó</w:t>
            </w:r>
          </w:p>
        </w:tc>
        <w:tc>
          <w:tcPr>
            <w:tcW w:w="362" w:type="pct"/>
            <w:gridSpan w:val="2"/>
            <w:shd w:val="clear" w:color="auto" w:fill="FFFFFF"/>
            <w:vAlign w:val="center"/>
          </w:tcPr>
          <w:p w14:paraId="25D6EE8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 cá nhân vi phạm</w:t>
            </w:r>
          </w:p>
        </w:tc>
        <w:tc>
          <w:tcPr>
            <w:tcW w:w="325" w:type="pct"/>
            <w:gridSpan w:val="2"/>
            <w:shd w:val="clear" w:color="auto" w:fill="FFFFFF"/>
            <w:vAlign w:val="center"/>
          </w:tcPr>
          <w:p w14:paraId="418A7BC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xử lý</w:t>
            </w:r>
          </w:p>
        </w:tc>
        <w:tc>
          <w:tcPr>
            <w:tcW w:w="338" w:type="pct"/>
            <w:gridSpan w:val="2"/>
            <w:shd w:val="clear" w:color="auto" w:fill="FFFFFF"/>
            <w:vAlign w:val="center"/>
          </w:tcPr>
          <w:p w14:paraId="78BB51FD"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Đang và chưa xử lý</w:t>
            </w:r>
          </w:p>
        </w:tc>
      </w:tr>
      <w:tr w:rsidR="00E03545" w:rsidRPr="00E03545" w14:paraId="52F6B7D0" w14:textId="77777777">
        <w:tc>
          <w:tcPr>
            <w:tcW w:w="201" w:type="pct"/>
            <w:vMerge/>
            <w:shd w:val="clear" w:color="auto" w:fill="FFFFFF"/>
            <w:vAlign w:val="center"/>
          </w:tcPr>
          <w:p w14:paraId="0E06BDE9" w14:textId="77777777" w:rsidR="007F47F6" w:rsidRPr="00E03545" w:rsidRDefault="007F47F6" w:rsidP="00266542">
            <w:pPr>
              <w:jc w:val="center"/>
              <w:rPr>
                <w:rFonts w:ascii="Times New Roman" w:hAnsi="Times New Roman" w:cs="Times New Roman"/>
                <w:b/>
                <w:color w:val="auto"/>
                <w:sz w:val="20"/>
                <w:szCs w:val="20"/>
              </w:rPr>
            </w:pPr>
          </w:p>
        </w:tc>
        <w:tc>
          <w:tcPr>
            <w:tcW w:w="191" w:type="pct"/>
            <w:vMerge/>
            <w:shd w:val="clear" w:color="auto" w:fill="FFFFFF"/>
            <w:vAlign w:val="center"/>
          </w:tcPr>
          <w:p w14:paraId="33B05A87" w14:textId="77777777" w:rsidR="007F47F6" w:rsidRPr="00E03545" w:rsidRDefault="007F47F6" w:rsidP="00266542">
            <w:pPr>
              <w:jc w:val="center"/>
              <w:rPr>
                <w:rFonts w:ascii="Times New Roman" w:hAnsi="Times New Roman" w:cs="Times New Roman"/>
                <w:b/>
                <w:color w:val="auto"/>
                <w:sz w:val="20"/>
                <w:szCs w:val="20"/>
              </w:rPr>
            </w:pPr>
          </w:p>
        </w:tc>
        <w:tc>
          <w:tcPr>
            <w:tcW w:w="243" w:type="pct"/>
            <w:vMerge w:val="restart"/>
            <w:shd w:val="clear" w:color="auto" w:fill="FFFFFF"/>
            <w:vAlign w:val="center"/>
          </w:tcPr>
          <w:p w14:paraId="0F8DC071"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TTV cao cấp và tương đương</w:t>
            </w:r>
          </w:p>
        </w:tc>
        <w:tc>
          <w:tcPr>
            <w:tcW w:w="253" w:type="pct"/>
            <w:vMerge w:val="restart"/>
            <w:shd w:val="clear" w:color="auto" w:fill="FFFFFF"/>
            <w:vAlign w:val="center"/>
          </w:tcPr>
          <w:p w14:paraId="4C1C68E5"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TTV chính và tương đương</w:t>
            </w:r>
          </w:p>
        </w:tc>
        <w:tc>
          <w:tcPr>
            <w:tcW w:w="228" w:type="pct"/>
            <w:vMerge w:val="restart"/>
            <w:shd w:val="clear" w:color="auto" w:fill="FFFFFF"/>
            <w:vAlign w:val="center"/>
          </w:tcPr>
          <w:p w14:paraId="78F0FBB8"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TTV và tương đương</w:t>
            </w:r>
          </w:p>
        </w:tc>
        <w:tc>
          <w:tcPr>
            <w:tcW w:w="184" w:type="pct"/>
            <w:vMerge w:val="restart"/>
            <w:shd w:val="clear" w:color="auto" w:fill="FFFFFF"/>
            <w:vAlign w:val="center"/>
          </w:tcPr>
          <w:p w14:paraId="4FF5BC9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Khác</w:t>
            </w:r>
          </w:p>
        </w:tc>
        <w:tc>
          <w:tcPr>
            <w:tcW w:w="186" w:type="pct"/>
            <w:vMerge/>
            <w:shd w:val="clear" w:color="auto" w:fill="FFFFFF"/>
            <w:vAlign w:val="center"/>
          </w:tcPr>
          <w:p w14:paraId="215041A0" w14:textId="77777777" w:rsidR="007F47F6" w:rsidRPr="00E03545" w:rsidRDefault="007F47F6" w:rsidP="00266542">
            <w:pPr>
              <w:jc w:val="center"/>
              <w:rPr>
                <w:rFonts w:ascii="Times New Roman" w:hAnsi="Times New Roman" w:cs="Times New Roman"/>
                <w:b/>
                <w:color w:val="auto"/>
                <w:sz w:val="20"/>
                <w:szCs w:val="20"/>
              </w:rPr>
            </w:pPr>
          </w:p>
        </w:tc>
        <w:tc>
          <w:tcPr>
            <w:tcW w:w="172" w:type="pct"/>
            <w:vMerge/>
            <w:shd w:val="clear" w:color="auto" w:fill="FFFFFF"/>
            <w:vAlign w:val="center"/>
          </w:tcPr>
          <w:p w14:paraId="1EF25205" w14:textId="77777777" w:rsidR="007F47F6" w:rsidRPr="00E03545" w:rsidRDefault="007F47F6" w:rsidP="00266542">
            <w:pPr>
              <w:jc w:val="center"/>
              <w:rPr>
                <w:rFonts w:ascii="Times New Roman" w:hAnsi="Times New Roman" w:cs="Times New Roman"/>
                <w:b/>
                <w:color w:val="auto"/>
                <w:sz w:val="20"/>
                <w:szCs w:val="20"/>
              </w:rPr>
            </w:pPr>
          </w:p>
        </w:tc>
        <w:tc>
          <w:tcPr>
            <w:tcW w:w="210" w:type="pct"/>
            <w:vMerge/>
            <w:shd w:val="clear" w:color="auto" w:fill="FFFFFF"/>
            <w:vAlign w:val="center"/>
          </w:tcPr>
          <w:p w14:paraId="51415AD0" w14:textId="77777777" w:rsidR="007F47F6" w:rsidRPr="00E03545" w:rsidRDefault="007F47F6" w:rsidP="00266542">
            <w:pPr>
              <w:jc w:val="center"/>
              <w:rPr>
                <w:rFonts w:ascii="Times New Roman" w:hAnsi="Times New Roman" w:cs="Times New Roman"/>
                <w:b/>
                <w:color w:val="auto"/>
                <w:sz w:val="20"/>
                <w:szCs w:val="20"/>
              </w:rPr>
            </w:pPr>
          </w:p>
        </w:tc>
        <w:tc>
          <w:tcPr>
            <w:tcW w:w="179" w:type="pct"/>
            <w:vMerge w:val="restart"/>
            <w:shd w:val="clear" w:color="auto" w:fill="FFFFFF"/>
            <w:vAlign w:val="center"/>
          </w:tcPr>
          <w:p w14:paraId="5345C4F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Nhu cầu</w:t>
            </w:r>
          </w:p>
        </w:tc>
        <w:tc>
          <w:tcPr>
            <w:tcW w:w="188" w:type="pct"/>
            <w:vMerge w:val="restart"/>
            <w:shd w:val="clear" w:color="auto" w:fill="FFFFFF"/>
            <w:vAlign w:val="center"/>
          </w:tcPr>
          <w:p w14:paraId="36A204AF"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thực hiện</w:t>
            </w:r>
          </w:p>
        </w:tc>
        <w:tc>
          <w:tcPr>
            <w:tcW w:w="330" w:type="pct"/>
            <w:gridSpan w:val="2"/>
            <w:shd w:val="clear" w:color="auto" w:fill="FFFFFF"/>
            <w:vAlign w:val="center"/>
          </w:tcPr>
          <w:p w14:paraId="009A75F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Thanh tra viên</w:t>
            </w:r>
          </w:p>
        </w:tc>
        <w:tc>
          <w:tcPr>
            <w:tcW w:w="345" w:type="pct"/>
            <w:gridSpan w:val="2"/>
            <w:shd w:val="clear" w:color="auto" w:fill="FFFFFF"/>
            <w:vAlign w:val="center"/>
          </w:tcPr>
          <w:p w14:paraId="40ABFD50"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Thanh tra viên chính</w:t>
            </w:r>
          </w:p>
        </w:tc>
        <w:tc>
          <w:tcPr>
            <w:tcW w:w="354" w:type="pct"/>
            <w:gridSpan w:val="2"/>
            <w:shd w:val="clear" w:color="auto" w:fill="FFFFFF"/>
            <w:vAlign w:val="center"/>
          </w:tcPr>
          <w:p w14:paraId="2121C09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Thanh tra viên cao cấp</w:t>
            </w:r>
          </w:p>
        </w:tc>
        <w:tc>
          <w:tcPr>
            <w:tcW w:w="383" w:type="pct"/>
            <w:gridSpan w:val="2"/>
            <w:shd w:val="clear" w:color="auto" w:fill="FFFFFF"/>
            <w:vAlign w:val="center"/>
          </w:tcPr>
          <w:p w14:paraId="26E5BCE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Tiếp công dân, KN, TC</w:t>
            </w:r>
          </w:p>
        </w:tc>
        <w:tc>
          <w:tcPr>
            <w:tcW w:w="330" w:type="pct"/>
            <w:gridSpan w:val="2"/>
            <w:shd w:val="clear" w:color="auto" w:fill="FFFFFF"/>
            <w:vAlign w:val="center"/>
          </w:tcPr>
          <w:p w14:paraId="568C4979"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Khác</w:t>
            </w:r>
          </w:p>
        </w:tc>
        <w:tc>
          <w:tcPr>
            <w:tcW w:w="187" w:type="pct"/>
            <w:vMerge w:val="restart"/>
            <w:shd w:val="clear" w:color="auto" w:fill="FFFFFF"/>
            <w:vAlign w:val="center"/>
          </w:tcPr>
          <w:p w14:paraId="5EEB8E35"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Hành chính</w:t>
            </w:r>
          </w:p>
        </w:tc>
        <w:tc>
          <w:tcPr>
            <w:tcW w:w="174" w:type="pct"/>
            <w:vMerge w:val="restart"/>
            <w:shd w:val="clear" w:color="auto" w:fill="FFFFFF"/>
            <w:vAlign w:val="center"/>
          </w:tcPr>
          <w:p w14:paraId="0DBB6CA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Hình</w:t>
            </w:r>
            <w:r w:rsidR="003079BC" w:rsidRPr="00E03545">
              <w:rPr>
                <w:rFonts w:ascii="Times New Roman" w:hAnsi="Times New Roman" w:cs="Times New Roman"/>
                <w:b/>
                <w:color w:val="auto"/>
                <w:sz w:val="20"/>
                <w:szCs w:val="20"/>
                <w:lang w:val="en-US"/>
              </w:rPr>
              <w:t xml:space="preserve"> </w:t>
            </w:r>
            <w:r w:rsidRPr="00E03545">
              <w:rPr>
                <w:rFonts w:ascii="Times New Roman" w:hAnsi="Times New Roman" w:cs="Times New Roman"/>
                <w:b/>
                <w:color w:val="auto"/>
                <w:sz w:val="20"/>
                <w:szCs w:val="20"/>
              </w:rPr>
              <w:t>sự</w:t>
            </w:r>
          </w:p>
        </w:tc>
        <w:tc>
          <w:tcPr>
            <w:tcW w:w="162" w:type="pct"/>
            <w:vMerge w:val="restart"/>
            <w:shd w:val="clear" w:color="auto" w:fill="FFFFFF"/>
            <w:vAlign w:val="center"/>
          </w:tcPr>
          <w:p w14:paraId="6A435379"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Hành chính</w:t>
            </w:r>
          </w:p>
        </w:tc>
        <w:tc>
          <w:tcPr>
            <w:tcW w:w="163" w:type="pct"/>
            <w:vMerge w:val="restart"/>
            <w:shd w:val="clear" w:color="auto" w:fill="FFFFFF"/>
            <w:vAlign w:val="center"/>
          </w:tcPr>
          <w:p w14:paraId="33E633E1"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Hình</w:t>
            </w:r>
            <w:r w:rsidR="003079BC" w:rsidRPr="00E03545">
              <w:rPr>
                <w:rFonts w:ascii="Times New Roman" w:hAnsi="Times New Roman" w:cs="Times New Roman"/>
                <w:b/>
                <w:color w:val="auto"/>
                <w:sz w:val="20"/>
                <w:szCs w:val="20"/>
                <w:lang w:val="en-US"/>
              </w:rPr>
              <w:t xml:space="preserve"> </w:t>
            </w:r>
            <w:r w:rsidRPr="00E03545">
              <w:rPr>
                <w:rFonts w:ascii="Times New Roman" w:hAnsi="Times New Roman" w:cs="Times New Roman"/>
                <w:b/>
                <w:color w:val="auto"/>
                <w:sz w:val="20"/>
                <w:szCs w:val="20"/>
              </w:rPr>
              <w:t>sự</w:t>
            </w:r>
          </w:p>
        </w:tc>
        <w:tc>
          <w:tcPr>
            <w:tcW w:w="169" w:type="pct"/>
            <w:vMerge w:val="restart"/>
            <w:shd w:val="clear" w:color="auto" w:fill="FFFFFF"/>
            <w:vAlign w:val="center"/>
          </w:tcPr>
          <w:p w14:paraId="2161204C"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Hành chính</w:t>
            </w:r>
          </w:p>
        </w:tc>
        <w:tc>
          <w:tcPr>
            <w:tcW w:w="169" w:type="pct"/>
            <w:vMerge w:val="restart"/>
            <w:shd w:val="clear" w:color="auto" w:fill="FFFFFF"/>
            <w:vAlign w:val="center"/>
          </w:tcPr>
          <w:p w14:paraId="2620CA1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Hình</w:t>
            </w:r>
            <w:r w:rsidR="003079BC" w:rsidRPr="00E03545">
              <w:rPr>
                <w:rFonts w:ascii="Times New Roman" w:hAnsi="Times New Roman" w:cs="Times New Roman"/>
                <w:b/>
                <w:color w:val="auto"/>
                <w:sz w:val="20"/>
                <w:szCs w:val="20"/>
                <w:lang w:val="en-US"/>
              </w:rPr>
              <w:t xml:space="preserve"> </w:t>
            </w:r>
            <w:r w:rsidRPr="00E03545">
              <w:rPr>
                <w:rFonts w:ascii="Times New Roman" w:hAnsi="Times New Roman" w:cs="Times New Roman"/>
                <w:b/>
                <w:color w:val="auto"/>
                <w:sz w:val="20"/>
                <w:szCs w:val="20"/>
              </w:rPr>
              <w:t>sự</w:t>
            </w:r>
          </w:p>
        </w:tc>
      </w:tr>
      <w:tr w:rsidR="00E03545" w:rsidRPr="00E03545" w14:paraId="36F00B75" w14:textId="77777777">
        <w:tc>
          <w:tcPr>
            <w:tcW w:w="201" w:type="pct"/>
            <w:vMerge/>
            <w:shd w:val="clear" w:color="auto" w:fill="FFFFFF"/>
            <w:vAlign w:val="center"/>
          </w:tcPr>
          <w:p w14:paraId="5DF69B60" w14:textId="77777777" w:rsidR="007F47F6" w:rsidRPr="00E03545" w:rsidRDefault="007F47F6" w:rsidP="00266542">
            <w:pPr>
              <w:jc w:val="center"/>
              <w:rPr>
                <w:rFonts w:ascii="Times New Roman" w:hAnsi="Times New Roman" w:cs="Times New Roman"/>
                <w:b/>
                <w:color w:val="auto"/>
                <w:sz w:val="20"/>
                <w:szCs w:val="20"/>
              </w:rPr>
            </w:pPr>
          </w:p>
        </w:tc>
        <w:tc>
          <w:tcPr>
            <w:tcW w:w="191" w:type="pct"/>
            <w:vMerge/>
            <w:shd w:val="clear" w:color="auto" w:fill="FFFFFF"/>
            <w:vAlign w:val="center"/>
          </w:tcPr>
          <w:p w14:paraId="58B39288" w14:textId="77777777" w:rsidR="007F47F6" w:rsidRPr="00E03545" w:rsidRDefault="007F47F6" w:rsidP="00266542">
            <w:pPr>
              <w:jc w:val="center"/>
              <w:rPr>
                <w:rFonts w:ascii="Times New Roman" w:hAnsi="Times New Roman" w:cs="Times New Roman"/>
                <w:b/>
                <w:color w:val="auto"/>
                <w:sz w:val="20"/>
                <w:szCs w:val="20"/>
              </w:rPr>
            </w:pPr>
          </w:p>
        </w:tc>
        <w:tc>
          <w:tcPr>
            <w:tcW w:w="243" w:type="pct"/>
            <w:vMerge/>
            <w:shd w:val="clear" w:color="auto" w:fill="FFFFFF"/>
            <w:vAlign w:val="center"/>
          </w:tcPr>
          <w:p w14:paraId="7C095161" w14:textId="77777777" w:rsidR="007F47F6" w:rsidRPr="00E03545" w:rsidRDefault="007F47F6" w:rsidP="00266542">
            <w:pPr>
              <w:jc w:val="center"/>
              <w:rPr>
                <w:rFonts w:ascii="Times New Roman" w:hAnsi="Times New Roman" w:cs="Times New Roman"/>
                <w:b/>
                <w:color w:val="auto"/>
                <w:sz w:val="20"/>
                <w:szCs w:val="20"/>
              </w:rPr>
            </w:pPr>
          </w:p>
        </w:tc>
        <w:tc>
          <w:tcPr>
            <w:tcW w:w="253" w:type="pct"/>
            <w:vMerge/>
            <w:shd w:val="clear" w:color="auto" w:fill="FFFFFF"/>
            <w:vAlign w:val="center"/>
          </w:tcPr>
          <w:p w14:paraId="0C83FE9C" w14:textId="77777777" w:rsidR="007F47F6" w:rsidRPr="00E03545" w:rsidRDefault="007F47F6" w:rsidP="00266542">
            <w:pPr>
              <w:jc w:val="center"/>
              <w:rPr>
                <w:rFonts w:ascii="Times New Roman" w:hAnsi="Times New Roman" w:cs="Times New Roman"/>
                <w:b/>
                <w:color w:val="auto"/>
                <w:sz w:val="20"/>
                <w:szCs w:val="20"/>
              </w:rPr>
            </w:pPr>
          </w:p>
        </w:tc>
        <w:tc>
          <w:tcPr>
            <w:tcW w:w="228" w:type="pct"/>
            <w:vMerge/>
            <w:shd w:val="clear" w:color="auto" w:fill="FFFFFF"/>
            <w:vAlign w:val="center"/>
          </w:tcPr>
          <w:p w14:paraId="3ECB70A0" w14:textId="77777777" w:rsidR="007F47F6" w:rsidRPr="00E03545" w:rsidRDefault="007F47F6" w:rsidP="00266542">
            <w:pPr>
              <w:jc w:val="center"/>
              <w:rPr>
                <w:rFonts w:ascii="Times New Roman" w:hAnsi="Times New Roman" w:cs="Times New Roman"/>
                <w:b/>
                <w:color w:val="auto"/>
                <w:sz w:val="20"/>
                <w:szCs w:val="20"/>
              </w:rPr>
            </w:pPr>
          </w:p>
        </w:tc>
        <w:tc>
          <w:tcPr>
            <w:tcW w:w="184" w:type="pct"/>
            <w:vMerge/>
            <w:shd w:val="clear" w:color="auto" w:fill="FFFFFF"/>
            <w:vAlign w:val="center"/>
          </w:tcPr>
          <w:p w14:paraId="1DAC8EAE" w14:textId="77777777" w:rsidR="007F47F6" w:rsidRPr="00E03545" w:rsidRDefault="007F47F6" w:rsidP="00266542">
            <w:pPr>
              <w:jc w:val="center"/>
              <w:rPr>
                <w:rFonts w:ascii="Times New Roman" w:hAnsi="Times New Roman" w:cs="Times New Roman"/>
                <w:b/>
                <w:color w:val="auto"/>
                <w:sz w:val="20"/>
                <w:szCs w:val="20"/>
              </w:rPr>
            </w:pPr>
          </w:p>
        </w:tc>
        <w:tc>
          <w:tcPr>
            <w:tcW w:w="186" w:type="pct"/>
            <w:vMerge/>
            <w:shd w:val="clear" w:color="auto" w:fill="FFFFFF"/>
            <w:vAlign w:val="center"/>
          </w:tcPr>
          <w:p w14:paraId="7FEA79E8" w14:textId="77777777" w:rsidR="007F47F6" w:rsidRPr="00E03545" w:rsidRDefault="007F47F6" w:rsidP="00266542">
            <w:pPr>
              <w:jc w:val="center"/>
              <w:rPr>
                <w:rFonts w:ascii="Times New Roman" w:hAnsi="Times New Roman" w:cs="Times New Roman"/>
                <w:b/>
                <w:color w:val="auto"/>
                <w:sz w:val="20"/>
                <w:szCs w:val="20"/>
              </w:rPr>
            </w:pPr>
          </w:p>
        </w:tc>
        <w:tc>
          <w:tcPr>
            <w:tcW w:w="172" w:type="pct"/>
            <w:vMerge/>
            <w:shd w:val="clear" w:color="auto" w:fill="FFFFFF"/>
            <w:vAlign w:val="center"/>
          </w:tcPr>
          <w:p w14:paraId="6153AB2C" w14:textId="77777777" w:rsidR="007F47F6" w:rsidRPr="00E03545" w:rsidRDefault="007F47F6" w:rsidP="00266542">
            <w:pPr>
              <w:jc w:val="center"/>
              <w:rPr>
                <w:rFonts w:ascii="Times New Roman" w:hAnsi="Times New Roman" w:cs="Times New Roman"/>
                <w:b/>
                <w:color w:val="auto"/>
                <w:sz w:val="20"/>
                <w:szCs w:val="20"/>
              </w:rPr>
            </w:pPr>
          </w:p>
        </w:tc>
        <w:tc>
          <w:tcPr>
            <w:tcW w:w="210" w:type="pct"/>
            <w:vMerge/>
            <w:shd w:val="clear" w:color="auto" w:fill="FFFFFF"/>
            <w:vAlign w:val="center"/>
          </w:tcPr>
          <w:p w14:paraId="61DA946B" w14:textId="77777777" w:rsidR="007F47F6" w:rsidRPr="00E03545" w:rsidRDefault="007F47F6" w:rsidP="00266542">
            <w:pPr>
              <w:jc w:val="center"/>
              <w:rPr>
                <w:rFonts w:ascii="Times New Roman" w:hAnsi="Times New Roman" w:cs="Times New Roman"/>
                <w:b/>
                <w:color w:val="auto"/>
                <w:sz w:val="20"/>
                <w:szCs w:val="20"/>
              </w:rPr>
            </w:pPr>
          </w:p>
        </w:tc>
        <w:tc>
          <w:tcPr>
            <w:tcW w:w="179" w:type="pct"/>
            <w:vMerge/>
            <w:shd w:val="clear" w:color="auto" w:fill="FFFFFF"/>
            <w:vAlign w:val="center"/>
          </w:tcPr>
          <w:p w14:paraId="197CBA1F" w14:textId="77777777" w:rsidR="007F47F6" w:rsidRPr="00E03545" w:rsidRDefault="007F47F6" w:rsidP="00266542">
            <w:pPr>
              <w:jc w:val="center"/>
              <w:rPr>
                <w:rFonts w:ascii="Times New Roman" w:hAnsi="Times New Roman" w:cs="Times New Roman"/>
                <w:b/>
                <w:color w:val="auto"/>
                <w:sz w:val="20"/>
                <w:szCs w:val="20"/>
              </w:rPr>
            </w:pPr>
          </w:p>
        </w:tc>
        <w:tc>
          <w:tcPr>
            <w:tcW w:w="188" w:type="pct"/>
            <w:vMerge/>
            <w:shd w:val="clear" w:color="auto" w:fill="FFFFFF"/>
            <w:vAlign w:val="center"/>
          </w:tcPr>
          <w:p w14:paraId="60FCE44B" w14:textId="77777777" w:rsidR="007F47F6" w:rsidRPr="00E03545" w:rsidRDefault="007F47F6" w:rsidP="00266542">
            <w:pPr>
              <w:jc w:val="center"/>
              <w:rPr>
                <w:rFonts w:ascii="Times New Roman" w:hAnsi="Times New Roman" w:cs="Times New Roman"/>
                <w:b/>
                <w:color w:val="auto"/>
                <w:sz w:val="20"/>
                <w:szCs w:val="20"/>
              </w:rPr>
            </w:pPr>
          </w:p>
        </w:tc>
        <w:tc>
          <w:tcPr>
            <w:tcW w:w="155" w:type="pct"/>
            <w:shd w:val="clear" w:color="auto" w:fill="FFFFFF"/>
            <w:vAlign w:val="center"/>
          </w:tcPr>
          <w:p w14:paraId="60CEF17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Nhu cầu</w:t>
            </w:r>
          </w:p>
        </w:tc>
        <w:tc>
          <w:tcPr>
            <w:tcW w:w="174" w:type="pct"/>
            <w:shd w:val="clear" w:color="auto" w:fill="FFFFFF"/>
            <w:vAlign w:val="center"/>
          </w:tcPr>
          <w:p w14:paraId="7E11D1A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thực hiện</w:t>
            </w:r>
          </w:p>
        </w:tc>
        <w:tc>
          <w:tcPr>
            <w:tcW w:w="176" w:type="pct"/>
            <w:shd w:val="clear" w:color="auto" w:fill="FFFFFF"/>
            <w:vAlign w:val="center"/>
          </w:tcPr>
          <w:p w14:paraId="0CA587D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Nhu cầu</w:t>
            </w:r>
          </w:p>
        </w:tc>
        <w:tc>
          <w:tcPr>
            <w:tcW w:w="169" w:type="pct"/>
            <w:shd w:val="clear" w:color="auto" w:fill="FFFFFF"/>
            <w:vAlign w:val="center"/>
          </w:tcPr>
          <w:p w14:paraId="4559A46A"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thực hiện</w:t>
            </w:r>
          </w:p>
        </w:tc>
        <w:tc>
          <w:tcPr>
            <w:tcW w:w="161" w:type="pct"/>
            <w:shd w:val="clear" w:color="auto" w:fill="FFFFFF"/>
            <w:vAlign w:val="center"/>
          </w:tcPr>
          <w:p w14:paraId="1B0557C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Nhu cầu</w:t>
            </w:r>
          </w:p>
        </w:tc>
        <w:tc>
          <w:tcPr>
            <w:tcW w:w="193" w:type="pct"/>
            <w:shd w:val="clear" w:color="auto" w:fill="FFFFFF"/>
            <w:vAlign w:val="center"/>
          </w:tcPr>
          <w:p w14:paraId="3704CB3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thực hiện</w:t>
            </w:r>
          </w:p>
        </w:tc>
        <w:tc>
          <w:tcPr>
            <w:tcW w:w="189" w:type="pct"/>
            <w:shd w:val="clear" w:color="auto" w:fill="FFFFFF"/>
            <w:vAlign w:val="center"/>
          </w:tcPr>
          <w:p w14:paraId="4DF44AE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Nhu cầu</w:t>
            </w:r>
          </w:p>
        </w:tc>
        <w:tc>
          <w:tcPr>
            <w:tcW w:w="194" w:type="pct"/>
            <w:shd w:val="clear" w:color="auto" w:fill="FFFFFF"/>
            <w:vAlign w:val="center"/>
          </w:tcPr>
          <w:p w14:paraId="2FEB596A"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thực hiện</w:t>
            </w:r>
          </w:p>
        </w:tc>
        <w:tc>
          <w:tcPr>
            <w:tcW w:w="166" w:type="pct"/>
            <w:shd w:val="clear" w:color="auto" w:fill="FFFFFF"/>
            <w:vAlign w:val="center"/>
          </w:tcPr>
          <w:p w14:paraId="72D1FFE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Nhu cầu</w:t>
            </w:r>
          </w:p>
        </w:tc>
        <w:tc>
          <w:tcPr>
            <w:tcW w:w="164" w:type="pct"/>
            <w:shd w:val="clear" w:color="auto" w:fill="FFFFFF"/>
            <w:vAlign w:val="center"/>
          </w:tcPr>
          <w:p w14:paraId="7D529322"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thực hiện</w:t>
            </w:r>
          </w:p>
        </w:tc>
        <w:tc>
          <w:tcPr>
            <w:tcW w:w="187" w:type="pct"/>
            <w:vMerge/>
            <w:shd w:val="clear" w:color="auto" w:fill="FFFFFF"/>
            <w:vAlign w:val="center"/>
          </w:tcPr>
          <w:p w14:paraId="63E3804D" w14:textId="77777777" w:rsidR="007F47F6" w:rsidRPr="00E03545" w:rsidRDefault="007F47F6" w:rsidP="00266542">
            <w:pPr>
              <w:jc w:val="center"/>
              <w:rPr>
                <w:rFonts w:ascii="Times New Roman" w:hAnsi="Times New Roman" w:cs="Times New Roman"/>
                <w:b/>
                <w:color w:val="auto"/>
                <w:sz w:val="20"/>
                <w:szCs w:val="20"/>
              </w:rPr>
            </w:pPr>
          </w:p>
        </w:tc>
        <w:tc>
          <w:tcPr>
            <w:tcW w:w="174" w:type="pct"/>
            <w:vMerge/>
            <w:shd w:val="clear" w:color="auto" w:fill="FFFFFF"/>
            <w:vAlign w:val="center"/>
          </w:tcPr>
          <w:p w14:paraId="29BDFB0B" w14:textId="77777777" w:rsidR="007F47F6" w:rsidRPr="00E03545" w:rsidRDefault="007F47F6" w:rsidP="00266542">
            <w:pPr>
              <w:jc w:val="center"/>
              <w:rPr>
                <w:rFonts w:ascii="Times New Roman" w:hAnsi="Times New Roman" w:cs="Times New Roman"/>
                <w:b/>
                <w:color w:val="auto"/>
                <w:sz w:val="20"/>
                <w:szCs w:val="20"/>
              </w:rPr>
            </w:pPr>
          </w:p>
        </w:tc>
        <w:tc>
          <w:tcPr>
            <w:tcW w:w="162" w:type="pct"/>
            <w:vMerge/>
            <w:shd w:val="clear" w:color="auto" w:fill="FFFFFF"/>
            <w:vAlign w:val="center"/>
          </w:tcPr>
          <w:p w14:paraId="78548C24" w14:textId="77777777" w:rsidR="007F47F6" w:rsidRPr="00E03545" w:rsidRDefault="007F47F6" w:rsidP="00266542">
            <w:pPr>
              <w:jc w:val="center"/>
              <w:rPr>
                <w:rFonts w:ascii="Times New Roman" w:hAnsi="Times New Roman" w:cs="Times New Roman"/>
                <w:b/>
                <w:color w:val="auto"/>
                <w:sz w:val="20"/>
                <w:szCs w:val="20"/>
              </w:rPr>
            </w:pPr>
          </w:p>
        </w:tc>
        <w:tc>
          <w:tcPr>
            <w:tcW w:w="163" w:type="pct"/>
            <w:vMerge/>
            <w:shd w:val="clear" w:color="auto" w:fill="FFFFFF"/>
            <w:vAlign w:val="center"/>
          </w:tcPr>
          <w:p w14:paraId="5E91354A" w14:textId="77777777" w:rsidR="007F47F6" w:rsidRPr="00E03545" w:rsidRDefault="007F47F6" w:rsidP="00266542">
            <w:pPr>
              <w:jc w:val="center"/>
              <w:rPr>
                <w:rFonts w:ascii="Times New Roman" w:hAnsi="Times New Roman" w:cs="Times New Roman"/>
                <w:b/>
                <w:color w:val="auto"/>
                <w:sz w:val="20"/>
                <w:szCs w:val="20"/>
              </w:rPr>
            </w:pPr>
          </w:p>
        </w:tc>
        <w:tc>
          <w:tcPr>
            <w:tcW w:w="169" w:type="pct"/>
            <w:vMerge/>
            <w:shd w:val="clear" w:color="auto" w:fill="FFFFFF"/>
            <w:vAlign w:val="center"/>
          </w:tcPr>
          <w:p w14:paraId="03B64D99" w14:textId="77777777" w:rsidR="007F47F6" w:rsidRPr="00E03545" w:rsidRDefault="007F47F6" w:rsidP="00266542">
            <w:pPr>
              <w:jc w:val="center"/>
              <w:rPr>
                <w:rFonts w:ascii="Times New Roman" w:hAnsi="Times New Roman" w:cs="Times New Roman"/>
                <w:b/>
                <w:color w:val="auto"/>
                <w:sz w:val="20"/>
                <w:szCs w:val="20"/>
              </w:rPr>
            </w:pPr>
          </w:p>
        </w:tc>
        <w:tc>
          <w:tcPr>
            <w:tcW w:w="169" w:type="pct"/>
            <w:vMerge/>
            <w:shd w:val="clear" w:color="auto" w:fill="FFFFFF"/>
            <w:vAlign w:val="center"/>
          </w:tcPr>
          <w:p w14:paraId="03CBA7C6" w14:textId="77777777" w:rsidR="007F47F6" w:rsidRPr="00E03545" w:rsidRDefault="007F47F6" w:rsidP="00266542">
            <w:pPr>
              <w:jc w:val="center"/>
              <w:rPr>
                <w:rFonts w:ascii="Times New Roman" w:hAnsi="Times New Roman" w:cs="Times New Roman"/>
                <w:b/>
                <w:color w:val="auto"/>
                <w:sz w:val="20"/>
                <w:szCs w:val="20"/>
              </w:rPr>
            </w:pPr>
          </w:p>
        </w:tc>
      </w:tr>
      <w:tr w:rsidR="00E03545" w:rsidRPr="00E03545" w14:paraId="2521D61D" w14:textId="77777777">
        <w:tc>
          <w:tcPr>
            <w:tcW w:w="201" w:type="pct"/>
            <w:shd w:val="clear" w:color="auto" w:fill="FFFFFF"/>
            <w:vAlign w:val="center"/>
          </w:tcPr>
          <w:p w14:paraId="31F447A5"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MS</w:t>
            </w:r>
          </w:p>
        </w:tc>
        <w:tc>
          <w:tcPr>
            <w:tcW w:w="191" w:type="pct"/>
            <w:shd w:val="clear" w:color="auto" w:fill="FFFFFF"/>
            <w:vAlign w:val="center"/>
          </w:tcPr>
          <w:p w14:paraId="036D4B0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1=2+..+5</w:t>
            </w:r>
          </w:p>
        </w:tc>
        <w:tc>
          <w:tcPr>
            <w:tcW w:w="243" w:type="pct"/>
            <w:shd w:val="clear" w:color="auto" w:fill="FFFFFF"/>
            <w:vAlign w:val="center"/>
          </w:tcPr>
          <w:p w14:paraId="12E3127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w:t>
            </w:r>
          </w:p>
        </w:tc>
        <w:tc>
          <w:tcPr>
            <w:tcW w:w="253" w:type="pct"/>
            <w:shd w:val="clear" w:color="auto" w:fill="FFFFFF"/>
            <w:vAlign w:val="center"/>
          </w:tcPr>
          <w:p w14:paraId="2C486CC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3</w:t>
            </w:r>
          </w:p>
        </w:tc>
        <w:tc>
          <w:tcPr>
            <w:tcW w:w="228" w:type="pct"/>
            <w:shd w:val="clear" w:color="auto" w:fill="FFFFFF"/>
            <w:vAlign w:val="center"/>
          </w:tcPr>
          <w:p w14:paraId="71819FF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4</w:t>
            </w:r>
          </w:p>
        </w:tc>
        <w:tc>
          <w:tcPr>
            <w:tcW w:w="184" w:type="pct"/>
            <w:shd w:val="clear" w:color="auto" w:fill="FFFFFF"/>
            <w:vAlign w:val="center"/>
          </w:tcPr>
          <w:p w14:paraId="14E30E9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5</w:t>
            </w:r>
          </w:p>
        </w:tc>
        <w:tc>
          <w:tcPr>
            <w:tcW w:w="186" w:type="pct"/>
            <w:shd w:val="clear" w:color="auto" w:fill="FFFFFF"/>
            <w:vAlign w:val="center"/>
          </w:tcPr>
          <w:p w14:paraId="65B294E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6</w:t>
            </w:r>
          </w:p>
        </w:tc>
        <w:tc>
          <w:tcPr>
            <w:tcW w:w="172" w:type="pct"/>
            <w:shd w:val="clear" w:color="auto" w:fill="FFFFFF"/>
            <w:vAlign w:val="center"/>
          </w:tcPr>
          <w:p w14:paraId="0F0880E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7</w:t>
            </w:r>
          </w:p>
        </w:tc>
        <w:tc>
          <w:tcPr>
            <w:tcW w:w="210" w:type="pct"/>
            <w:shd w:val="clear" w:color="auto" w:fill="FFFFFF"/>
            <w:vAlign w:val="center"/>
          </w:tcPr>
          <w:p w14:paraId="5444C20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8</w:t>
            </w:r>
          </w:p>
        </w:tc>
        <w:tc>
          <w:tcPr>
            <w:tcW w:w="179" w:type="pct"/>
            <w:shd w:val="clear" w:color="auto" w:fill="FFFFFF"/>
            <w:vAlign w:val="center"/>
          </w:tcPr>
          <w:p w14:paraId="6CD375C7"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9</w:t>
            </w:r>
          </w:p>
        </w:tc>
        <w:tc>
          <w:tcPr>
            <w:tcW w:w="188" w:type="pct"/>
            <w:shd w:val="clear" w:color="auto" w:fill="FFFFFF"/>
            <w:vAlign w:val="center"/>
          </w:tcPr>
          <w:p w14:paraId="075A563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10</w:t>
            </w:r>
          </w:p>
        </w:tc>
        <w:tc>
          <w:tcPr>
            <w:tcW w:w="155" w:type="pct"/>
            <w:shd w:val="clear" w:color="auto" w:fill="FFFFFF"/>
            <w:vAlign w:val="center"/>
          </w:tcPr>
          <w:p w14:paraId="2FA97C3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11</w:t>
            </w:r>
          </w:p>
        </w:tc>
        <w:tc>
          <w:tcPr>
            <w:tcW w:w="174" w:type="pct"/>
            <w:shd w:val="clear" w:color="auto" w:fill="FFFFFF"/>
            <w:vAlign w:val="center"/>
          </w:tcPr>
          <w:p w14:paraId="140FA287"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12</w:t>
            </w:r>
          </w:p>
        </w:tc>
        <w:tc>
          <w:tcPr>
            <w:tcW w:w="176" w:type="pct"/>
            <w:shd w:val="clear" w:color="auto" w:fill="FFFFFF"/>
            <w:vAlign w:val="center"/>
          </w:tcPr>
          <w:p w14:paraId="36DAC64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13</w:t>
            </w:r>
          </w:p>
        </w:tc>
        <w:tc>
          <w:tcPr>
            <w:tcW w:w="169" w:type="pct"/>
            <w:shd w:val="clear" w:color="auto" w:fill="FFFFFF"/>
            <w:vAlign w:val="center"/>
          </w:tcPr>
          <w:p w14:paraId="01F52BD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14</w:t>
            </w:r>
          </w:p>
        </w:tc>
        <w:tc>
          <w:tcPr>
            <w:tcW w:w="161" w:type="pct"/>
            <w:shd w:val="clear" w:color="auto" w:fill="FFFFFF"/>
            <w:vAlign w:val="center"/>
          </w:tcPr>
          <w:p w14:paraId="35A0C595"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15</w:t>
            </w:r>
          </w:p>
        </w:tc>
        <w:tc>
          <w:tcPr>
            <w:tcW w:w="193" w:type="pct"/>
            <w:shd w:val="clear" w:color="auto" w:fill="FFFFFF"/>
            <w:vAlign w:val="center"/>
          </w:tcPr>
          <w:p w14:paraId="73C8A81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16</w:t>
            </w:r>
          </w:p>
        </w:tc>
        <w:tc>
          <w:tcPr>
            <w:tcW w:w="189" w:type="pct"/>
            <w:shd w:val="clear" w:color="auto" w:fill="FFFFFF"/>
            <w:vAlign w:val="center"/>
          </w:tcPr>
          <w:p w14:paraId="73E6603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17</w:t>
            </w:r>
          </w:p>
        </w:tc>
        <w:tc>
          <w:tcPr>
            <w:tcW w:w="194" w:type="pct"/>
            <w:shd w:val="clear" w:color="auto" w:fill="FFFFFF"/>
            <w:vAlign w:val="center"/>
          </w:tcPr>
          <w:p w14:paraId="6805E53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18</w:t>
            </w:r>
          </w:p>
        </w:tc>
        <w:tc>
          <w:tcPr>
            <w:tcW w:w="166" w:type="pct"/>
            <w:shd w:val="clear" w:color="auto" w:fill="FFFFFF"/>
            <w:vAlign w:val="center"/>
          </w:tcPr>
          <w:p w14:paraId="4538251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19</w:t>
            </w:r>
          </w:p>
        </w:tc>
        <w:tc>
          <w:tcPr>
            <w:tcW w:w="164" w:type="pct"/>
            <w:shd w:val="clear" w:color="auto" w:fill="FFFFFF"/>
            <w:vAlign w:val="center"/>
          </w:tcPr>
          <w:p w14:paraId="15F475B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20</w:t>
            </w:r>
          </w:p>
        </w:tc>
        <w:tc>
          <w:tcPr>
            <w:tcW w:w="187" w:type="pct"/>
            <w:shd w:val="clear" w:color="auto" w:fill="FFFFFF"/>
            <w:vAlign w:val="center"/>
          </w:tcPr>
          <w:p w14:paraId="5E55DA4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21</w:t>
            </w:r>
          </w:p>
        </w:tc>
        <w:tc>
          <w:tcPr>
            <w:tcW w:w="174" w:type="pct"/>
            <w:shd w:val="clear" w:color="auto" w:fill="FFFFFF"/>
            <w:vAlign w:val="center"/>
          </w:tcPr>
          <w:p w14:paraId="1EA4CBD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22</w:t>
            </w:r>
          </w:p>
        </w:tc>
        <w:tc>
          <w:tcPr>
            <w:tcW w:w="162" w:type="pct"/>
            <w:shd w:val="clear" w:color="auto" w:fill="FFFFFF"/>
            <w:vAlign w:val="center"/>
          </w:tcPr>
          <w:p w14:paraId="332CA0F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23</w:t>
            </w:r>
          </w:p>
        </w:tc>
        <w:tc>
          <w:tcPr>
            <w:tcW w:w="163" w:type="pct"/>
            <w:shd w:val="clear" w:color="auto" w:fill="FFFFFF"/>
            <w:vAlign w:val="center"/>
          </w:tcPr>
          <w:p w14:paraId="5228F85B"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24</w:t>
            </w:r>
          </w:p>
        </w:tc>
        <w:tc>
          <w:tcPr>
            <w:tcW w:w="169" w:type="pct"/>
            <w:shd w:val="clear" w:color="auto" w:fill="FFFFFF"/>
            <w:vAlign w:val="center"/>
          </w:tcPr>
          <w:p w14:paraId="08CC8AD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25</w:t>
            </w:r>
          </w:p>
        </w:tc>
        <w:tc>
          <w:tcPr>
            <w:tcW w:w="169" w:type="pct"/>
            <w:shd w:val="clear" w:color="auto" w:fill="FFFFFF"/>
            <w:vAlign w:val="center"/>
          </w:tcPr>
          <w:p w14:paraId="29F7DE8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26</w:t>
            </w:r>
          </w:p>
        </w:tc>
      </w:tr>
      <w:tr w:rsidR="00E03545" w:rsidRPr="00E03545" w14:paraId="1E37B513" w14:textId="77777777">
        <w:tc>
          <w:tcPr>
            <w:tcW w:w="201" w:type="pct"/>
            <w:shd w:val="clear" w:color="auto" w:fill="FFFFFF"/>
            <w:vAlign w:val="center"/>
          </w:tcPr>
          <w:p w14:paraId="1E1FD8ED" w14:textId="77777777" w:rsidR="007F47F6" w:rsidRPr="00E03545" w:rsidRDefault="007F47F6" w:rsidP="00266542">
            <w:pPr>
              <w:jc w:val="center"/>
              <w:rPr>
                <w:rFonts w:ascii="Times New Roman" w:hAnsi="Times New Roman" w:cs="Times New Roman"/>
                <w:color w:val="auto"/>
                <w:sz w:val="20"/>
                <w:szCs w:val="20"/>
              </w:rPr>
            </w:pPr>
          </w:p>
        </w:tc>
        <w:tc>
          <w:tcPr>
            <w:tcW w:w="191" w:type="pct"/>
            <w:shd w:val="clear" w:color="auto" w:fill="FFFFFF"/>
            <w:vAlign w:val="center"/>
          </w:tcPr>
          <w:p w14:paraId="46D1AD07" w14:textId="77777777" w:rsidR="007F47F6" w:rsidRPr="00E03545" w:rsidRDefault="007F47F6" w:rsidP="00266542">
            <w:pPr>
              <w:jc w:val="center"/>
              <w:rPr>
                <w:rFonts w:ascii="Times New Roman" w:hAnsi="Times New Roman" w:cs="Times New Roman"/>
                <w:color w:val="auto"/>
                <w:sz w:val="20"/>
                <w:szCs w:val="20"/>
              </w:rPr>
            </w:pPr>
          </w:p>
        </w:tc>
        <w:tc>
          <w:tcPr>
            <w:tcW w:w="243" w:type="pct"/>
            <w:shd w:val="clear" w:color="auto" w:fill="FFFFFF"/>
            <w:vAlign w:val="center"/>
          </w:tcPr>
          <w:p w14:paraId="74E7B078" w14:textId="77777777" w:rsidR="007F47F6" w:rsidRPr="00E03545" w:rsidRDefault="007F47F6" w:rsidP="00266542">
            <w:pPr>
              <w:jc w:val="center"/>
              <w:rPr>
                <w:rFonts w:ascii="Times New Roman" w:hAnsi="Times New Roman" w:cs="Times New Roman"/>
                <w:color w:val="auto"/>
                <w:sz w:val="20"/>
                <w:szCs w:val="20"/>
              </w:rPr>
            </w:pPr>
          </w:p>
        </w:tc>
        <w:tc>
          <w:tcPr>
            <w:tcW w:w="253" w:type="pct"/>
            <w:shd w:val="clear" w:color="auto" w:fill="FFFFFF"/>
            <w:vAlign w:val="center"/>
          </w:tcPr>
          <w:p w14:paraId="7769DE02" w14:textId="77777777" w:rsidR="007F47F6" w:rsidRPr="00E03545" w:rsidRDefault="007F47F6" w:rsidP="00266542">
            <w:pPr>
              <w:jc w:val="center"/>
              <w:rPr>
                <w:rFonts w:ascii="Times New Roman" w:hAnsi="Times New Roman" w:cs="Times New Roman"/>
                <w:color w:val="auto"/>
                <w:sz w:val="20"/>
                <w:szCs w:val="20"/>
              </w:rPr>
            </w:pPr>
          </w:p>
        </w:tc>
        <w:tc>
          <w:tcPr>
            <w:tcW w:w="228" w:type="pct"/>
            <w:shd w:val="clear" w:color="auto" w:fill="FFFFFF"/>
            <w:vAlign w:val="center"/>
          </w:tcPr>
          <w:p w14:paraId="3376DAA7" w14:textId="77777777" w:rsidR="007F47F6" w:rsidRPr="00E03545" w:rsidRDefault="007F47F6" w:rsidP="00266542">
            <w:pPr>
              <w:jc w:val="center"/>
              <w:rPr>
                <w:rFonts w:ascii="Times New Roman" w:hAnsi="Times New Roman" w:cs="Times New Roman"/>
                <w:color w:val="auto"/>
                <w:sz w:val="20"/>
                <w:szCs w:val="20"/>
              </w:rPr>
            </w:pPr>
          </w:p>
        </w:tc>
        <w:tc>
          <w:tcPr>
            <w:tcW w:w="184" w:type="pct"/>
            <w:shd w:val="clear" w:color="auto" w:fill="FFFFFF"/>
            <w:vAlign w:val="center"/>
          </w:tcPr>
          <w:p w14:paraId="71AF101B" w14:textId="77777777" w:rsidR="007F47F6" w:rsidRPr="00E03545" w:rsidRDefault="007F47F6" w:rsidP="00266542">
            <w:pPr>
              <w:jc w:val="center"/>
              <w:rPr>
                <w:rFonts w:ascii="Times New Roman" w:hAnsi="Times New Roman" w:cs="Times New Roman"/>
                <w:color w:val="auto"/>
                <w:sz w:val="20"/>
                <w:szCs w:val="20"/>
              </w:rPr>
            </w:pPr>
          </w:p>
        </w:tc>
        <w:tc>
          <w:tcPr>
            <w:tcW w:w="186" w:type="pct"/>
            <w:shd w:val="clear" w:color="auto" w:fill="FFFFFF"/>
            <w:vAlign w:val="center"/>
          </w:tcPr>
          <w:p w14:paraId="6409DB09" w14:textId="77777777" w:rsidR="007F47F6" w:rsidRPr="00E03545" w:rsidRDefault="007F47F6" w:rsidP="00266542">
            <w:pPr>
              <w:jc w:val="center"/>
              <w:rPr>
                <w:rFonts w:ascii="Times New Roman" w:hAnsi="Times New Roman" w:cs="Times New Roman"/>
                <w:color w:val="auto"/>
                <w:sz w:val="20"/>
                <w:szCs w:val="20"/>
              </w:rPr>
            </w:pPr>
          </w:p>
        </w:tc>
        <w:tc>
          <w:tcPr>
            <w:tcW w:w="172" w:type="pct"/>
            <w:shd w:val="clear" w:color="auto" w:fill="FFFFFF"/>
            <w:vAlign w:val="center"/>
          </w:tcPr>
          <w:p w14:paraId="6924D297" w14:textId="77777777" w:rsidR="007F47F6" w:rsidRPr="00E03545" w:rsidRDefault="007F47F6" w:rsidP="00266542">
            <w:pPr>
              <w:jc w:val="center"/>
              <w:rPr>
                <w:rFonts w:ascii="Times New Roman" w:hAnsi="Times New Roman" w:cs="Times New Roman"/>
                <w:color w:val="auto"/>
                <w:sz w:val="20"/>
                <w:szCs w:val="20"/>
              </w:rPr>
            </w:pPr>
          </w:p>
        </w:tc>
        <w:tc>
          <w:tcPr>
            <w:tcW w:w="210" w:type="pct"/>
            <w:shd w:val="clear" w:color="auto" w:fill="FFFFFF"/>
            <w:vAlign w:val="center"/>
          </w:tcPr>
          <w:p w14:paraId="44AFE164" w14:textId="77777777" w:rsidR="007F47F6" w:rsidRPr="00E03545" w:rsidRDefault="007F47F6" w:rsidP="00266542">
            <w:pPr>
              <w:jc w:val="center"/>
              <w:rPr>
                <w:rFonts w:ascii="Times New Roman" w:hAnsi="Times New Roman" w:cs="Times New Roman"/>
                <w:color w:val="auto"/>
                <w:sz w:val="20"/>
                <w:szCs w:val="20"/>
              </w:rPr>
            </w:pPr>
          </w:p>
        </w:tc>
        <w:tc>
          <w:tcPr>
            <w:tcW w:w="179" w:type="pct"/>
            <w:shd w:val="clear" w:color="auto" w:fill="FFFFFF"/>
            <w:vAlign w:val="center"/>
          </w:tcPr>
          <w:p w14:paraId="2A66A0CE" w14:textId="77777777" w:rsidR="007F47F6" w:rsidRPr="00E03545" w:rsidRDefault="007F47F6" w:rsidP="00266542">
            <w:pPr>
              <w:jc w:val="center"/>
              <w:rPr>
                <w:rFonts w:ascii="Times New Roman" w:hAnsi="Times New Roman" w:cs="Times New Roman"/>
                <w:color w:val="auto"/>
                <w:sz w:val="20"/>
                <w:szCs w:val="20"/>
              </w:rPr>
            </w:pPr>
          </w:p>
        </w:tc>
        <w:tc>
          <w:tcPr>
            <w:tcW w:w="188" w:type="pct"/>
            <w:shd w:val="clear" w:color="auto" w:fill="FFFFFF"/>
            <w:vAlign w:val="center"/>
          </w:tcPr>
          <w:p w14:paraId="3E33D2C2" w14:textId="77777777" w:rsidR="007F47F6" w:rsidRPr="00E03545" w:rsidRDefault="007F47F6" w:rsidP="00266542">
            <w:pPr>
              <w:jc w:val="center"/>
              <w:rPr>
                <w:rFonts w:ascii="Times New Roman" w:hAnsi="Times New Roman" w:cs="Times New Roman"/>
                <w:color w:val="auto"/>
                <w:sz w:val="20"/>
                <w:szCs w:val="20"/>
              </w:rPr>
            </w:pPr>
          </w:p>
        </w:tc>
        <w:tc>
          <w:tcPr>
            <w:tcW w:w="155" w:type="pct"/>
            <w:shd w:val="clear" w:color="auto" w:fill="FFFFFF"/>
            <w:vAlign w:val="center"/>
          </w:tcPr>
          <w:p w14:paraId="652920BC" w14:textId="77777777" w:rsidR="007F47F6" w:rsidRPr="00E03545" w:rsidRDefault="007F47F6" w:rsidP="00266542">
            <w:pPr>
              <w:jc w:val="center"/>
              <w:rPr>
                <w:rFonts w:ascii="Times New Roman" w:hAnsi="Times New Roman" w:cs="Times New Roman"/>
                <w:color w:val="auto"/>
                <w:sz w:val="20"/>
                <w:szCs w:val="20"/>
              </w:rPr>
            </w:pPr>
          </w:p>
        </w:tc>
        <w:tc>
          <w:tcPr>
            <w:tcW w:w="174" w:type="pct"/>
            <w:shd w:val="clear" w:color="auto" w:fill="FFFFFF"/>
            <w:vAlign w:val="center"/>
          </w:tcPr>
          <w:p w14:paraId="75D9B857"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3C81DEF6"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5D5358DC" w14:textId="77777777" w:rsidR="007F47F6" w:rsidRPr="00E03545" w:rsidRDefault="007F47F6" w:rsidP="00266542">
            <w:pPr>
              <w:jc w:val="center"/>
              <w:rPr>
                <w:rFonts w:ascii="Times New Roman" w:hAnsi="Times New Roman" w:cs="Times New Roman"/>
                <w:color w:val="auto"/>
                <w:sz w:val="20"/>
                <w:szCs w:val="20"/>
              </w:rPr>
            </w:pPr>
          </w:p>
        </w:tc>
        <w:tc>
          <w:tcPr>
            <w:tcW w:w="161" w:type="pct"/>
            <w:shd w:val="clear" w:color="auto" w:fill="FFFFFF"/>
            <w:vAlign w:val="center"/>
          </w:tcPr>
          <w:p w14:paraId="6184D36D" w14:textId="77777777" w:rsidR="007F47F6" w:rsidRPr="00E03545" w:rsidRDefault="007F47F6" w:rsidP="00266542">
            <w:pPr>
              <w:jc w:val="center"/>
              <w:rPr>
                <w:rFonts w:ascii="Times New Roman" w:hAnsi="Times New Roman" w:cs="Times New Roman"/>
                <w:color w:val="auto"/>
                <w:sz w:val="20"/>
                <w:szCs w:val="20"/>
              </w:rPr>
            </w:pPr>
          </w:p>
        </w:tc>
        <w:tc>
          <w:tcPr>
            <w:tcW w:w="193" w:type="pct"/>
            <w:shd w:val="clear" w:color="auto" w:fill="FFFFFF"/>
            <w:vAlign w:val="center"/>
          </w:tcPr>
          <w:p w14:paraId="3FAFDED4" w14:textId="77777777" w:rsidR="007F47F6" w:rsidRPr="00E03545" w:rsidRDefault="007F47F6" w:rsidP="00266542">
            <w:pPr>
              <w:jc w:val="center"/>
              <w:rPr>
                <w:rFonts w:ascii="Times New Roman" w:hAnsi="Times New Roman" w:cs="Times New Roman"/>
                <w:color w:val="auto"/>
                <w:sz w:val="20"/>
                <w:szCs w:val="20"/>
              </w:rPr>
            </w:pPr>
          </w:p>
        </w:tc>
        <w:tc>
          <w:tcPr>
            <w:tcW w:w="189" w:type="pct"/>
            <w:shd w:val="clear" w:color="auto" w:fill="FFFFFF"/>
            <w:vAlign w:val="center"/>
          </w:tcPr>
          <w:p w14:paraId="590449E0" w14:textId="77777777" w:rsidR="007F47F6" w:rsidRPr="00E03545" w:rsidRDefault="007F47F6" w:rsidP="00266542">
            <w:pPr>
              <w:jc w:val="center"/>
              <w:rPr>
                <w:rFonts w:ascii="Times New Roman" w:hAnsi="Times New Roman" w:cs="Times New Roman"/>
                <w:color w:val="auto"/>
                <w:sz w:val="20"/>
                <w:szCs w:val="20"/>
              </w:rPr>
            </w:pPr>
          </w:p>
        </w:tc>
        <w:tc>
          <w:tcPr>
            <w:tcW w:w="194" w:type="pct"/>
            <w:shd w:val="clear" w:color="auto" w:fill="FFFFFF"/>
            <w:vAlign w:val="center"/>
          </w:tcPr>
          <w:p w14:paraId="1492EE92" w14:textId="77777777" w:rsidR="007F47F6" w:rsidRPr="00E03545" w:rsidRDefault="007F47F6" w:rsidP="00266542">
            <w:pPr>
              <w:jc w:val="center"/>
              <w:rPr>
                <w:rFonts w:ascii="Times New Roman" w:hAnsi="Times New Roman" w:cs="Times New Roman"/>
                <w:color w:val="auto"/>
                <w:sz w:val="20"/>
                <w:szCs w:val="20"/>
              </w:rPr>
            </w:pPr>
          </w:p>
        </w:tc>
        <w:tc>
          <w:tcPr>
            <w:tcW w:w="166" w:type="pct"/>
            <w:shd w:val="clear" w:color="auto" w:fill="FFFFFF"/>
            <w:vAlign w:val="center"/>
          </w:tcPr>
          <w:p w14:paraId="63D7027F" w14:textId="77777777" w:rsidR="007F47F6" w:rsidRPr="00E03545" w:rsidRDefault="007F47F6" w:rsidP="00266542">
            <w:pPr>
              <w:jc w:val="center"/>
              <w:rPr>
                <w:rFonts w:ascii="Times New Roman" w:hAnsi="Times New Roman" w:cs="Times New Roman"/>
                <w:color w:val="auto"/>
                <w:sz w:val="20"/>
                <w:szCs w:val="20"/>
              </w:rPr>
            </w:pPr>
          </w:p>
        </w:tc>
        <w:tc>
          <w:tcPr>
            <w:tcW w:w="164" w:type="pct"/>
            <w:shd w:val="clear" w:color="auto" w:fill="FFFFFF"/>
            <w:vAlign w:val="center"/>
          </w:tcPr>
          <w:p w14:paraId="4A87A976" w14:textId="77777777" w:rsidR="007F47F6" w:rsidRPr="00E03545" w:rsidRDefault="007F47F6" w:rsidP="00266542">
            <w:pPr>
              <w:jc w:val="center"/>
              <w:rPr>
                <w:rFonts w:ascii="Times New Roman" w:hAnsi="Times New Roman" w:cs="Times New Roman"/>
                <w:color w:val="auto"/>
                <w:sz w:val="20"/>
                <w:szCs w:val="20"/>
              </w:rPr>
            </w:pPr>
          </w:p>
        </w:tc>
        <w:tc>
          <w:tcPr>
            <w:tcW w:w="187" w:type="pct"/>
            <w:shd w:val="clear" w:color="auto" w:fill="FFFFFF"/>
            <w:vAlign w:val="center"/>
          </w:tcPr>
          <w:p w14:paraId="517D0036" w14:textId="77777777" w:rsidR="007F47F6" w:rsidRPr="00E03545" w:rsidRDefault="007F47F6" w:rsidP="00266542">
            <w:pPr>
              <w:jc w:val="center"/>
              <w:rPr>
                <w:rFonts w:ascii="Times New Roman" w:hAnsi="Times New Roman" w:cs="Times New Roman"/>
                <w:color w:val="auto"/>
                <w:sz w:val="20"/>
                <w:szCs w:val="20"/>
              </w:rPr>
            </w:pPr>
          </w:p>
        </w:tc>
        <w:tc>
          <w:tcPr>
            <w:tcW w:w="174" w:type="pct"/>
            <w:shd w:val="clear" w:color="auto" w:fill="FFFFFF"/>
            <w:vAlign w:val="center"/>
          </w:tcPr>
          <w:p w14:paraId="437E0A7B" w14:textId="77777777" w:rsidR="007F47F6" w:rsidRPr="00E03545" w:rsidRDefault="007F47F6" w:rsidP="00266542">
            <w:pPr>
              <w:jc w:val="center"/>
              <w:rPr>
                <w:rFonts w:ascii="Times New Roman" w:hAnsi="Times New Roman" w:cs="Times New Roman"/>
                <w:color w:val="auto"/>
                <w:sz w:val="20"/>
                <w:szCs w:val="20"/>
              </w:rPr>
            </w:pPr>
          </w:p>
        </w:tc>
        <w:tc>
          <w:tcPr>
            <w:tcW w:w="162" w:type="pct"/>
            <w:shd w:val="clear" w:color="auto" w:fill="FFFFFF"/>
            <w:vAlign w:val="center"/>
          </w:tcPr>
          <w:p w14:paraId="5564FBFB" w14:textId="77777777" w:rsidR="007F47F6" w:rsidRPr="00E03545" w:rsidRDefault="007F47F6" w:rsidP="00266542">
            <w:pPr>
              <w:jc w:val="center"/>
              <w:rPr>
                <w:rFonts w:ascii="Times New Roman" w:hAnsi="Times New Roman" w:cs="Times New Roman"/>
                <w:color w:val="auto"/>
                <w:sz w:val="20"/>
                <w:szCs w:val="20"/>
              </w:rPr>
            </w:pPr>
          </w:p>
        </w:tc>
        <w:tc>
          <w:tcPr>
            <w:tcW w:w="163" w:type="pct"/>
            <w:shd w:val="clear" w:color="auto" w:fill="FFFFFF"/>
            <w:vAlign w:val="center"/>
          </w:tcPr>
          <w:p w14:paraId="1E23AA39"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5945FE9C"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6D457F76"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583CE564" w14:textId="77777777">
        <w:tc>
          <w:tcPr>
            <w:tcW w:w="201" w:type="pct"/>
            <w:shd w:val="clear" w:color="auto" w:fill="FFFFFF"/>
            <w:vAlign w:val="center"/>
          </w:tcPr>
          <w:p w14:paraId="5A2A6042" w14:textId="77777777" w:rsidR="007F47F6" w:rsidRPr="00E03545" w:rsidRDefault="007F47F6" w:rsidP="00266542">
            <w:pPr>
              <w:jc w:val="center"/>
              <w:rPr>
                <w:rFonts w:ascii="Times New Roman" w:hAnsi="Times New Roman" w:cs="Times New Roman"/>
                <w:color w:val="auto"/>
                <w:sz w:val="20"/>
                <w:szCs w:val="20"/>
              </w:rPr>
            </w:pPr>
          </w:p>
        </w:tc>
        <w:tc>
          <w:tcPr>
            <w:tcW w:w="191" w:type="pct"/>
            <w:shd w:val="clear" w:color="auto" w:fill="FFFFFF"/>
            <w:vAlign w:val="center"/>
          </w:tcPr>
          <w:p w14:paraId="26BBB352" w14:textId="77777777" w:rsidR="007F47F6" w:rsidRPr="00E03545" w:rsidRDefault="007F47F6" w:rsidP="00266542">
            <w:pPr>
              <w:jc w:val="center"/>
              <w:rPr>
                <w:rFonts w:ascii="Times New Roman" w:hAnsi="Times New Roman" w:cs="Times New Roman"/>
                <w:color w:val="auto"/>
                <w:sz w:val="20"/>
                <w:szCs w:val="20"/>
              </w:rPr>
            </w:pPr>
          </w:p>
        </w:tc>
        <w:tc>
          <w:tcPr>
            <w:tcW w:w="243" w:type="pct"/>
            <w:shd w:val="clear" w:color="auto" w:fill="FFFFFF"/>
            <w:vAlign w:val="center"/>
          </w:tcPr>
          <w:p w14:paraId="09DB277C" w14:textId="77777777" w:rsidR="007F47F6" w:rsidRPr="00E03545" w:rsidRDefault="007F47F6" w:rsidP="00266542">
            <w:pPr>
              <w:jc w:val="center"/>
              <w:rPr>
                <w:rFonts w:ascii="Times New Roman" w:hAnsi="Times New Roman" w:cs="Times New Roman"/>
                <w:color w:val="auto"/>
                <w:sz w:val="20"/>
                <w:szCs w:val="20"/>
              </w:rPr>
            </w:pPr>
          </w:p>
        </w:tc>
        <w:tc>
          <w:tcPr>
            <w:tcW w:w="253" w:type="pct"/>
            <w:shd w:val="clear" w:color="auto" w:fill="FFFFFF"/>
            <w:vAlign w:val="center"/>
          </w:tcPr>
          <w:p w14:paraId="37867998" w14:textId="77777777" w:rsidR="007F47F6" w:rsidRPr="00E03545" w:rsidRDefault="007F47F6" w:rsidP="00266542">
            <w:pPr>
              <w:jc w:val="center"/>
              <w:rPr>
                <w:rFonts w:ascii="Times New Roman" w:hAnsi="Times New Roman" w:cs="Times New Roman"/>
                <w:color w:val="auto"/>
                <w:sz w:val="20"/>
                <w:szCs w:val="20"/>
              </w:rPr>
            </w:pPr>
          </w:p>
        </w:tc>
        <w:tc>
          <w:tcPr>
            <w:tcW w:w="228" w:type="pct"/>
            <w:shd w:val="clear" w:color="auto" w:fill="FFFFFF"/>
            <w:vAlign w:val="center"/>
          </w:tcPr>
          <w:p w14:paraId="3CF382E0" w14:textId="77777777" w:rsidR="007F47F6" w:rsidRPr="00E03545" w:rsidRDefault="007F47F6" w:rsidP="00266542">
            <w:pPr>
              <w:jc w:val="center"/>
              <w:rPr>
                <w:rFonts w:ascii="Times New Roman" w:hAnsi="Times New Roman" w:cs="Times New Roman"/>
                <w:color w:val="auto"/>
                <w:sz w:val="20"/>
                <w:szCs w:val="20"/>
              </w:rPr>
            </w:pPr>
          </w:p>
        </w:tc>
        <w:tc>
          <w:tcPr>
            <w:tcW w:w="184" w:type="pct"/>
            <w:shd w:val="clear" w:color="auto" w:fill="FFFFFF"/>
            <w:vAlign w:val="center"/>
          </w:tcPr>
          <w:p w14:paraId="64F0B03A" w14:textId="77777777" w:rsidR="007F47F6" w:rsidRPr="00E03545" w:rsidRDefault="007F47F6" w:rsidP="00266542">
            <w:pPr>
              <w:jc w:val="center"/>
              <w:rPr>
                <w:rFonts w:ascii="Times New Roman" w:hAnsi="Times New Roman" w:cs="Times New Roman"/>
                <w:color w:val="auto"/>
                <w:sz w:val="20"/>
                <w:szCs w:val="20"/>
              </w:rPr>
            </w:pPr>
          </w:p>
        </w:tc>
        <w:tc>
          <w:tcPr>
            <w:tcW w:w="186" w:type="pct"/>
            <w:shd w:val="clear" w:color="auto" w:fill="FFFFFF"/>
            <w:vAlign w:val="center"/>
          </w:tcPr>
          <w:p w14:paraId="00A58DA5" w14:textId="77777777" w:rsidR="007F47F6" w:rsidRPr="00E03545" w:rsidRDefault="007F47F6" w:rsidP="00266542">
            <w:pPr>
              <w:jc w:val="center"/>
              <w:rPr>
                <w:rFonts w:ascii="Times New Roman" w:hAnsi="Times New Roman" w:cs="Times New Roman"/>
                <w:color w:val="auto"/>
                <w:sz w:val="20"/>
                <w:szCs w:val="20"/>
              </w:rPr>
            </w:pPr>
          </w:p>
        </w:tc>
        <w:tc>
          <w:tcPr>
            <w:tcW w:w="172" w:type="pct"/>
            <w:shd w:val="clear" w:color="auto" w:fill="FFFFFF"/>
            <w:vAlign w:val="center"/>
          </w:tcPr>
          <w:p w14:paraId="6A37ADFC" w14:textId="77777777" w:rsidR="007F47F6" w:rsidRPr="00E03545" w:rsidRDefault="007F47F6" w:rsidP="00266542">
            <w:pPr>
              <w:jc w:val="center"/>
              <w:rPr>
                <w:rFonts w:ascii="Times New Roman" w:hAnsi="Times New Roman" w:cs="Times New Roman"/>
                <w:color w:val="auto"/>
                <w:sz w:val="20"/>
                <w:szCs w:val="20"/>
              </w:rPr>
            </w:pPr>
          </w:p>
        </w:tc>
        <w:tc>
          <w:tcPr>
            <w:tcW w:w="210" w:type="pct"/>
            <w:shd w:val="clear" w:color="auto" w:fill="FFFFFF"/>
            <w:vAlign w:val="center"/>
          </w:tcPr>
          <w:p w14:paraId="751A7B7B" w14:textId="77777777" w:rsidR="007F47F6" w:rsidRPr="00E03545" w:rsidRDefault="007F47F6" w:rsidP="00266542">
            <w:pPr>
              <w:jc w:val="center"/>
              <w:rPr>
                <w:rFonts w:ascii="Times New Roman" w:hAnsi="Times New Roman" w:cs="Times New Roman"/>
                <w:color w:val="auto"/>
                <w:sz w:val="20"/>
                <w:szCs w:val="20"/>
              </w:rPr>
            </w:pPr>
          </w:p>
        </w:tc>
        <w:tc>
          <w:tcPr>
            <w:tcW w:w="179" w:type="pct"/>
            <w:shd w:val="clear" w:color="auto" w:fill="FFFFFF"/>
            <w:vAlign w:val="center"/>
          </w:tcPr>
          <w:p w14:paraId="1400084F" w14:textId="77777777" w:rsidR="007F47F6" w:rsidRPr="00E03545" w:rsidRDefault="007F47F6" w:rsidP="00266542">
            <w:pPr>
              <w:jc w:val="center"/>
              <w:rPr>
                <w:rFonts w:ascii="Times New Roman" w:hAnsi="Times New Roman" w:cs="Times New Roman"/>
                <w:color w:val="auto"/>
                <w:sz w:val="20"/>
                <w:szCs w:val="20"/>
              </w:rPr>
            </w:pPr>
          </w:p>
        </w:tc>
        <w:tc>
          <w:tcPr>
            <w:tcW w:w="188" w:type="pct"/>
            <w:shd w:val="clear" w:color="auto" w:fill="FFFFFF"/>
            <w:vAlign w:val="center"/>
          </w:tcPr>
          <w:p w14:paraId="604B8475" w14:textId="77777777" w:rsidR="007F47F6" w:rsidRPr="00E03545" w:rsidRDefault="007F47F6" w:rsidP="00266542">
            <w:pPr>
              <w:jc w:val="center"/>
              <w:rPr>
                <w:rFonts w:ascii="Times New Roman" w:hAnsi="Times New Roman" w:cs="Times New Roman"/>
                <w:color w:val="auto"/>
                <w:sz w:val="20"/>
                <w:szCs w:val="20"/>
              </w:rPr>
            </w:pPr>
          </w:p>
        </w:tc>
        <w:tc>
          <w:tcPr>
            <w:tcW w:w="155" w:type="pct"/>
            <w:shd w:val="clear" w:color="auto" w:fill="FFFFFF"/>
            <w:vAlign w:val="center"/>
          </w:tcPr>
          <w:p w14:paraId="4C255A77" w14:textId="77777777" w:rsidR="007F47F6" w:rsidRPr="00E03545" w:rsidRDefault="007F47F6" w:rsidP="00266542">
            <w:pPr>
              <w:jc w:val="center"/>
              <w:rPr>
                <w:rFonts w:ascii="Times New Roman" w:hAnsi="Times New Roman" w:cs="Times New Roman"/>
                <w:color w:val="auto"/>
                <w:sz w:val="20"/>
                <w:szCs w:val="20"/>
              </w:rPr>
            </w:pPr>
          </w:p>
        </w:tc>
        <w:tc>
          <w:tcPr>
            <w:tcW w:w="174" w:type="pct"/>
            <w:shd w:val="clear" w:color="auto" w:fill="FFFFFF"/>
            <w:vAlign w:val="center"/>
          </w:tcPr>
          <w:p w14:paraId="500C5887"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04AD0FF5"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7E49E678" w14:textId="77777777" w:rsidR="007F47F6" w:rsidRPr="00E03545" w:rsidRDefault="007F47F6" w:rsidP="00266542">
            <w:pPr>
              <w:jc w:val="center"/>
              <w:rPr>
                <w:rFonts w:ascii="Times New Roman" w:hAnsi="Times New Roman" w:cs="Times New Roman"/>
                <w:color w:val="auto"/>
                <w:sz w:val="20"/>
                <w:szCs w:val="20"/>
              </w:rPr>
            </w:pPr>
          </w:p>
        </w:tc>
        <w:tc>
          <w:tcPr>
            <w:tcW w:w="161" w:type="pct"/>
            <w:shd w:val="clear" w:color="auto" w:fill="FFFFFF"/>
            <w:vAlign w:val="center"/>
          </w:tcPr>
          <w:p w14:paraId="741B79D5" w14:textId="77777777" w:rsidR="007F47F6" w:rsidRPr="00E03545" w:rsidRDefault="007F47F6" w:rsidP="00266542">
            <w:pPr>
              <w:jc w:val="center"/>
              <w:rPr>
                <w:rFonts w:ascii="Times New Roman" w:hAnsi="Times New Roman" w:cs="Times New Roman"/>
                <w:color w:val="auto"/>
                <w:sz w:val="20"/>
                <w:szCs w:val="20"/>
              </w:rPr>
            </w:pPr>
          </w:p>
        </w:tc>
        <w:tc>
          <w:tcPr>
            <w:tcW w:w="193" w:type="pct"/>
            <w:shd w:val="clear" w:color="auto" w:fill="FFFFFF"/>
            <w:vAlign w:val="center"/>
          </w:tcPr>
          <w:p w14:paraId="5D1DE47A" w14:textId="77777777" w:rsidR="007F47F6" w:rsidRPr="00E03545" w:rsidRDefault="007F47F6" w:rsidP="00266542">
            <w:pPr>
              <w:jc w:val="center"/>
              <w:rPr>
                <w:rFonts w:ascii="Times New Roman" w:hAnsi="Times New Roman" w:cs="Times New Roman"/>
                <w:color w:val="auto"/>
                <w:sz w:val="20"/>
                <w:szCs w:val="20"/>
              </w:rPr>
            </w:pPr>
          </w:p>
        </w:tc>
        <w:tc>
          <w:tcPr>
            <w:tcW w:w="189" w:type="pct"/>
            <w:shd w:val="clear" w:color="auto" w:fill="FFFFFF"/>
            <w:vAlign w:val="center"/>
          </w:tcPr>
          <w:p w14:paraId="5ED2FF26" w14:textId="77777777" w:rsidR="007F47F6" w:rsidRPr="00E03545" w:rsidRDefault="007F47F6" w:rsidP="00266542">
            <w:pPr>
              <w:jc w:val="center"/>
              <w:rPr>
                <w:rFonts w:ascii="Times New Roman" w:hAnsi="Times New Roman" w:cs="Times New Roman"/>
                <w:color w:val="auto"/>
                <w:sz w:val="20"/>
                <w:szCs w:val="20"/>
              </w:rPr>
            </w:pPr>
          </w:p>
        </w:tc>
        <w:tc>
          <w:tcPr>
            <w:tcW w:w="194" w:type="pct"/>
            <w:shd w:val="clear" w:color="auto" w:fill="FFFFFF"/>
            <w:vAlign w:val="center"/>
          </w:tcPr>
          <w:p w14:paraId="5F93450C" w14:textId="77777777" w:rsidR="007F47F6" w:rsidRPr="00E03545" w:rsidRDefault="007F47F6" w:rsidP="00266542">
            <w:pPr>
              <w:jc w:val="center"/>
              <w:rPr>
                <w:rFonts w:ascii="Times New Roman" w:hAnsi="Times New Roman" w:cs="Times New Roman"/>
                <w:color w:val="auto"/>
                <w:sz w:val="20"/>
                <w:szCs w:val="20"/>
              </w:rPr>
            </w:pPr>
          </w:p>
        </w:tc>
        <w:tc>
          <w:tcPr>
            <w:tcW w:w="166" w:type="pct"/>
            <w:shd w:val="clear" w:color="auto" w:fill="FFFFFF"/>
            <w:vAlign w:val="center"/>
          </w:tcPr>
          <w:p w14:paraId="2FCCBAF2" w14:textId="77777777" w:rsidR="007F47F6" w:rsidRPr="00E03545" w:rsidRDefault="007F47F6" w:rsidP="00266542">
            <w:pPr>
              <w:jc w:val="center"/>
              <w:rPr>
                <w:rFonts w:ascii="Times New Roman" w:hAnsi="Times New Roman" w:cs="Times New Roman"/>
                <w:color w:val="auto"/>
                <w:sz w:val="20"/>
                <w:szCs w:val="20"/>
              </w:rPr>
            </w:pPr>
          </w:p>
        </w:tc>
        <w:tc>
          <w:tcPr>
            <w:tcW w:w="164" w:type="pct"/>
            <w:shd w:val="clear" w:color="auto" w:fill="FFFFFF"/>
            <w:vAlign w:val="center"/>
          </w:tcPr>
          <w:p w14:paraId="5C2CAABB" w14:textId="77777777" w:rsidR="007F47F6" w:rsidRPr="00E03545" w:rsidRDefault="007F47F6" w:rsidP="00266542">
            <w:pPr>
              <w:jc w:val="center"/>
              <w:rPr>
                <w:rFonts w:ascii="Times New Roman" w:hAnsi="Times New Roman" w:cs="Times New Roman"/>
                <w:color w:val="auto"/>
                <w:sz w:val="20"/>
                <w:szCs w:val="20"/>
              </w:rPr>
            </w:pPr>
          </w:p>
        </w:tc>
        <w:tc>
          <w:tcPr>
            <w:tcW w:w="187" w:type="pct"/>
            <w:shd w:val="clear" w:color="auto" w:fill="FFFFFF"/>
            <w:vAlign w:val="center"/>
          </w:tcPr>
          <w:p w14:paraId="389EB973" w14:textId="77777777" w:rsidR="007F47F6" w:rsidRPr="00E03545" w:rsidRDefault="007F47F6" w:rsidP="00266542">
            <w:pPr>
              <w:jc w:val="center"/>
              <w:rPr>
                <w:rFonts w:ascii="Times New Roman" w:hAnsi="Times New Roman" w:cs="Times New Roman"/>
                <w:color w:val="auto"/>
                <w:sz w:val="20"/>
                <w:szCs w:val="20"/>
              </w:rPr>
            </w:pPr>
          </w:p>
        </w:tc>
        <w:tc>
          <w:tcPr>
            <w:tcW w:w="174" w:type="pct"/>
            <w:shd w:val="clear" w:color="auto" w:fill="FFFFFF"/>
            <w:vAlign w:val="center"/>
          </w:tcPr>
          <w:p w14:paraId="3C3D51BC" w14:textId="77777777" w:rsidR="007F47F6" w:rsidRPr="00E03545" w:rsidRDefault="007F47F6" w:rsidP="00266542">
            <w:pPr>
              <w:jc w:val="center"/>
              <w:rPr>
                <w:rFonts w:ascii="Times New Roman" w:hAnsi="Times New Roman" w:cs="Times New Roman"/>
                <w:color w:val="auto"/>
                <w:sz w:val="20"/>
                <w:szCs w:val="20"/>
              </w:rPr>
            </w:pPr>
          </w:p>
        </w:tc>
        <w:tc>
          <w:tcPr>
            <w:tcW w:w="162" w:type="pct"/>
            <w:shd w:val="clear" w:color="auto" w:fill="FFFFFF"/>
            <w:vAlign w:val="center"/>
          </w:tcPr>
          <w:p w14:paraId="177574CA" w14:textId="77777777" w:rsidR="007F47F6" w:rsidRPr="00E03545" w:rsidRDefault="007F47F6" w:rsidP="00266542">
            <w:pPr>
              <w:jc w:val="center"/>
              <w:rPr>
                <w:rFonts w:ascii="Times New Roman" w:hAnsi="Times New Roman" w:cs="Times New Roman"/>
                <w:color w:val="auto"/>
                <w:sz w:val="20"/>
                <w:szCs w:val="20"/>
              </w:rPr>
            </w:pPr>
          </w:p>
        </w:tc>
        <w:tc>
          <w:tcPr>
            <w:tcW w:w="163" w:type="pct"/>
            <w:shd w:val="clear" w:color="auto" w:fill="FFFFFF"/>
            <w:vAlign w:val="center"/>
          </w:tcPr>
          <w:p w14:paraId="100E148B"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0736E3F4"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5FD3B7BE"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153B32AE" w14:textId="77777777">
        <w:tc>
          <w:tcPr>
            <w:tcW w:w="201" w:type="pct"/>
            <w:shd w:val="clear" w:color="auto" w:fill="FFFFFF"/>
            <w:vAlign w:val="center"/>
          </w:tcPr>
          <w:p w14:paraId="3339005A" w14:textId="77777777" w:rsidR="007F47F6" w:rsidRPr="00E03545" w:rsidRDefault="007F47F6" w:rsidP="00266542">
            <w:pPr>
              <w:jc w:val="center"/>
              <w:rPr>
                <w:rFonts w:ascii="Times New Roman" w:hAnsi="Times New Roman" w:cs="Times New Roman"/>
                <w:color w:val="auto"/>
                <w:sz w:val="20"/>
                <w:szCs w:val="20"/>
              </w:rPr>
            </w:pPr>
          </w:p>
        </w:tc>
        <w:tc>
          <w:tcPr>
            <w:tcW w:w="191" w:type="pct"/>
            <w:shd w:val="clear" w:color="auto" w:fill="FFFFFF"/>
            <w:vAlign w:val="center"/>
          </w:tcPr>
          <w:p w14:paraId="2CCF3A10" w14:textId="77777777" w:rsidR="007F47F6" w:rsidRPr="00E03545" w:rsidRDefault="007F47F6" w:rsidP="00266542">
            <w:pPr>
              <w:jc w:val="center"/>
              <w:rPr>
                <w:rFonts w:ascii="Times New Roman" w:hAnsi="Times New Roman" w:cs="Times New Roman"/>
                <w:color w:val="auto"/>
                <w:sz w:val="20"/>
                <w:szCs w:val="20"/>
              </w:rPr>
            </w:pPr>
          </w:p>
        </w:tc>
        <w:tc>
          <w:tcPr>
            <w:tcW w:w="243" w:type="pct"/>
            <w:shd w:val="clear" w:color="auto" w:fill="FFFFFF"/>
            <w:vAlign w:val="center"/>
          </w:tcPr>
          <w:p w14:paraId="24F34896" w14:textId="77777777" w:rsidR="007F47F6" w:rsidRPr="00E03545" w:rsidRDefault="007F47F6" w:rsidP="00266542">
            <w:pPr>
              <w:jc w:val="center"/>
              <w:rPr>
                <w:rFonts w:ascii="Times New Roman" w:hAnsi="Times New Roman" w:cs="Times New Roman"/>
                <w:color w:val="auto"/>
                <w:sz w:val="20"/>
                <w:szCs w:val="20"/>
              </w:rPr>
            </w:pPr>
          </w:p>
        </w:tc>
        <w:tc>
          <w:tcPr>
            <w:tcW w:w="253" w:type="pct"/>
            <w:shd w:val="clear" w:color="auto" w:fill="FFFFFF"/>
            <w:vAlign w:val="center"/>
          </w:tcPr>
          <w:p w14:paraId="243474FE" w14:textId="77777777" w:rsidR="007F47F6" w:rsidRPr="00E03545" w:rsidRDefault="007F47F6" w:rsidP="00266542">
            <w:pPr>
              <w:jc w:val="center"/>
              <w:rPr>
                <w:rFonts w:ascii="Times New Roman" w:hAnsi="Times New Roman" w:cs="Times New Roman"/>
                <w:color w:val="auto"/>
                <w:sz w:val="20"/>
                <w:szCs w:val="20"/>
              </w:rPr>
            </w:pPr>
          </w:p>
        </w:tc>
        <w:tc>
          <w:tcPr>
            <w:tcW w:w="228" w:type="pct"/>
            <w:shd w:val="clear" w:color="auto" w:fill="FFFFFF"/>
            <w:vAlign w:val="center"/>
          </w:tcPr>
          <w:p w14:paraId="0B78E73A" w14:textId="77777777" w:rsidR="007F47F6" w:rsidRPr="00E03545" w:rsidRDefault="007F47F6" w:rsidP="00266542">
            <w:pPr>
              <w:jc w:val="center"/>
              <w:rPr>
                <w:rFonts w:ascii="Times New Roman" w:hAnsi="Times New Roman" w:cs="Times New Roman"/>
                <w:color w:val="auto"/>
                <w:sz w:val="20"/>
                <w:szCs w:val="20"/>
              </w:rPr>
            </w:pPr>
          </w:p>
        </w:tc>
        <w:tc>
          <w:tcPr>
            <w:tcW w:w="184" w:type="pct"/>
            <w:shd w:val="clear" w:color="auto" w:fill="FFFFFF"/>
            <w:vAlign w:val="center"/>
          </w:tcPr>
          <w:p w14:paraId="384B6354" w14:textId="77777777" w:rsidR="007F47F6" w:rsidRPr="00E03545" w:rsidRDefault="007F47F6" w:rsidP="00266542">
            <w:pPr>
              <w:jc w:val="center"/>
              <w:rPr>
                <w:rFonts w:ascii="Times New Roman" w:hAnsi="Times New Roman" w:cs="Times New Roman"/>
                <w:color w:val="auto"/>
                <w:sz w:val="20"/>
                <w:szCs w:val="20"/>
              </w:rPr>
            </w:pPr>
          </w:p>
        </w:tc>
        <w:tc>
          <w:tcPr>
            <w:tcW w:w="186" w:type="pct"/>
            <w:shd w:val="clear" w:color="auto" w:fill="FFFFFF"/>
            <w:vAlign w:val="center"/>
          </w:tcPr>
          <w:p w14:paraId="3F2E5D64" w14:textId="77777777" w:rsidR="007F47F6" w:rsidRPr="00E03545" w:rsidRDefault="007F47F6" w:rsidP="00266542">
            <w:pPr>
              <w:jc w:val="center"/>
              <w:rPr>
                <w:rFonts w:ascii="Times New Roman" w:hAnsi="Times New Roman" w:cs="Times New Roman"/>
                <w:color w:val="auto"/>
                <w:sz w:val="20"/>
                <w:szCs w:val="20"/>
              </w:rPr>
            </w:pPr>
          </w:p>
        </w:tc>
        <w:tc>
          <w:tcPr>
            <w:tcW w:w="172" w:type="pct"/>
            <w:shd w:val="clear" w:color="auto" w:fill="FFFFFF"/>
            <w:vAlign w:val="center"/>
          </w:tcPr>
          <w:p w14:paraId="70C190EE" w14:textId="77777777" w:rsidR="007F47F6" w:rsidRPr="00E03545" w:rsidRDefault="007F47F6" w:rsidP="00266542">
            <w:pPr>
              <w:jc w:val="center"/>
              <w:rPr>
                <w:rFonts w:ascii="Times New Roman" w:hAnsi="Times New Roman" w:cs="Times New Roman"/>
                <w:color w:val="auto"/>
                <w:sz w:val="20"/>
                <w:szCs w:val="20"/>
              </w:rPr>
            </w:pPr>
          </w:p>
        </w:tc>
        <w:tc>
          <w:tcPr>
            <w:tcW w:w="210" w:type="pct"/>
            <w:shd w:val="clear" w:color="auto" w:fill="FFFFFF"/>
            <w:vAlign w:val="center"/>
          </w:tcPr>
          <w:p w14:paraId="4CE1DEDD" w14:textId="77777777" w:rsidR="007F47F6" w:rsidRPr="00E03545" w:rsidRDefault="007F47F6" w:rsidP="00266542">
            <w:pPr>
              <w:jc w:val="center"/>
              <w:rPr>
                <w:rFonts w:ascii="Times New Roman" w:hAnsi="Times New Roman" w:cs="Times New Roman"/>
                <w:color w:val="auto"/>
                <w:sz w:val="20"/>
                <w:szCs w:val="20"/>
              </w:rPr>
            </w:pPr>
          </w:p>
        </w:tc>
        <w:tc>
          <w:tcPr>
            <w:tcW w:w="179" w:type="pct"/>
            <w:shd w:val="clear" w:color="auto" w:fill="FFFFFF"/>
            <w:vAlign w:val="center"/>
          </w:tcPr>
          <w:p w14:paraId="102FAD6A" w14:textId="77777777" w:rsidR="007F47F6" w:rsidRPr="00E03545" w:rsidRDefault="007F47F6" w:rsidP="00266542">
            <w:pPr>
              <w:jc w:val="center"/>
              <w:rPr>
                <w:rFonts w:ascii="Times New Roman" w:hAnsi="Times New Roman" w:cs="Times New Roman"/>
                <w:color w:val="auto"/>
                <w:sz w:val="20"/>
                <w:szCs w:val="20"/>
              </w:rPr>
            </w:pPr>
          </w:p>
        </w:tc>
        <w:tc>
          <w:tcPr>
            <w:tcW w:w="188" w:type="pct"/>
            <w:shd w:val="clear" w:color="auto" w:fill="FFFFFF"/>
            <w:vAlign w:val="center"/>
          </w:tcPr>
          <w:p w14:paraId="101C68EB" w14:textId="77777777" w:rsidR="007F47F6" w:rsidRPr="00E03545" w:rsidRDefault="007F47F6" w:rsidP="00266542">
            <w:pPr>
              <w:jc w:val="center"/>
              <w:rPr>
                <w:rFonts w:ascii="Times New Roman" w:hAnsi="Times New Roman" w:cs="Times New Roman"/>
                <w:color w:val="auto"/>
                <w:sz w:val="20"/>
                <w:szCs w:val="20"/>
              </w:rPr>
            </w:pPr>
          </w:p>
        </w:tc>
        <w:tc>
          <w:tcPr>
            <w:tcW w:w="155" w:type="pct"/>
            <w:shd w:val="clear" w:color="auto" w:fill="FFFFFF"/>
            <w:vAlign w:val="center"/>
          </w:tcPr>
          <w:p w14:paraId="2CF1B5B2" w14:textId="77777777" w:rsidR="007F47F6" w:rsidRPr="00E03545" w:rsidRDefault="007F47F6" w:rsidP="00266542">
            <w:pPr>
              <w:jc w:val="center"/>
              <w:rPr>
                <w:rFonts w:ascii="Times New Roman" w:hAnsi="Times New Roman" w:cs="Times New Roman"/>
                <w:color w:val="auto"/>
                <w:sz w:val="20"/>
                <w:szCs w:val="20"/>
              </w:rPr>
            </w:pPr>
          </w:p>
        </w:tc>
        <w:tc>
          <w:tcPr>
            <w:tcW w:w="174" w:type="pct"/>
            <w:shd w:val="clear" w:color="auto" w:fill="FFFFFF"/>
            <w:vAlign w:val="center"/>
          </w:tcPr>
          <w:p w14:paraId="4FD43B97"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1BFEE61A"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1CCE298C" w14:textId="77777777" w:rsidR="007F47F6" w:rsidRPr="00E03545" w:rsidRDefault="007F47F6" w:rsidP="00266542">
            <w:pPr>
              <w:jc w:val="center"/>
              <w:rPr>
                <w:rFonts w:ascii="Times New Roman" w:hAnsi="Times New Roman" w:cs="Times New Roman"/>
                <w:color w:val="auto"/>
                <w:sz w:val="20"/>
                <w:szCs w:val="20"/>
              </w:rPr>
            </w:pPr>
          </w:p>
        </w:tc>
        <w:tc>
          <w:tcPr>
            <w:tcW w:w="161" w:type="pct"/>
            <w:shd w:val="clear" w:color="auto" w:fill="FFFFFF"/>
            <w:vAlign w:val="center"/>
          </w:tcPr>
          <w:p w14:paraId="2C1C98E2" w14:textId="77777777" w:rsidR="007F47F6" w:rsidRPr="00E03545" w:rsidRDefault="007F47F6" w:rsidP="00266542">
            <w:pPr>
              <w:jc w:val="center"/>
              <w:rPr>
                <w:rFonts w:ascii="Times New Roman" w:hAnsi="Times New Roman" w:cs="Times New Roman"/>
                <w:color w:val="auto"/>
                <w:sz w:val="20"/>
                <w:szCs w:val="20"/>
              </w:rPr>
            </w:pPr>
          </w:p>
        </w:tc>
        <w:tc>
          <w:tcPr>
            <w:tcW w:w="193" w:type="pct"/>
            <w:shd w:val="clear" w:color="auto" w:fill="FFFFFF"/>
            <w:vAlign w:val="center"/>
          </w:tcPr>
          <w:p w14:paraId="6021D258" w14:textId="77777777" w:rsidR="007F47F6" w:rsidRPr="00E03545" w:rsidRDefault="007F47F6" w:rsidP="00266542">
            <w:pPr>
              <w:jc w:val="center"/>
              <w:rPr>
                <w:rFonts w:ascii="Times New Roman" w:hAnsi="Times New Roman" w:cs="Times New Roman"/>
                <w:color w:val="auto"/>
                <w:sz w:val="20"/>
                <w:szCs w:val="20"/>
              </w:rPr>
            </w:pPr>
          </w:p>
        </w:tc>
        <w:tc>
          <w:tcPr>
            <w:tcW w:w="189" w:type="pct"/>
            <w:shd w:val="clear" w:color="auto" w:fill="FFFFFF"/>
            <w:vAlign w:val="center"/>
          </w:tcPr>
          <w:p w14:paraId="0C8F554F" w14:textId="77777777" w:rsidR="007F47F6" w:rsidRPr="00E03545" w:rsidRDefault="007F47F6" w:rsidP="00266542">
            <w:pPr>
              <w:jc w:val="center"/>
              <w:rPr>
                <w:rFonts w:ascii="Times New Roman" w:hAnsi="Times New Roman" w:cs="Times New Roman"/>
                <w:color w:val="auto"/>
                <w:sz w:val="20"/>
                <w:szCs w:val="20"/>
              </w:rPr>
            </w:pPr>
          </w:p>
        </w:tc>
        <w:tc>
          <w:tcPr>
            <w:tcW w:w="194" w:type="pct"/>
            <w:shd w:val="clear" w:color="auto" w:fill="FFFFFF"/>
            <w:vAlign w:val="center"/>
          </w:tcPr>
          <w:p w14:paraId="71C87B48" w14:textId="77777777" w:rsidR="007F47F6" w:rsidRPr="00E03545" w:rsidRDefault="007F47F6" w:rsidP="00266542">
            <w:pPr>
              <w:jc w:val="center"/>
              <w:rPr>
                <w:rFonts w:ascii="Times New Roman" w:hAnsi="Times New Roman" w:cs="Times New Roman"/>
                <w:color w:val="auto"/>
                <w:sz w:val="20"/>
                <w:szCs w:val="20"/>
              </w:rPr>
            </w:pPr>
          </w:p>
        </w:tc>
        <w:tc>
          <w:tcPr>
            <w:tcW w:w="166" w:type="pct"/>
            <w:shd w:val="clear" w:color="auto" w:fill="FFFFFF"/>
            <w:vAlign w:val="center"/>
          </w:tcPr>
          <w:p w14:paraId="332E7337" w14:textId="77777777" w:rsidR="007F47F6" w:rsidRPr="00E03545" w:rsidRDefault="007F47F6" w:rsidP="00266542">
            <w:pPr>
              <w:jc w:val="center"/>
              <w:rPr>
                <w:rFonts w:ascii="Times New Roman" w:hAnsi="Times New Roman" w:cs="Times New Roman"/>
                <w:color w:val="auto"/>
                <w:sz w:val="20"/>
                <w:szCs w:val="20"/>
              </w:rPr>
            </w:pPr>
          </w:p>
        </w:tc>
        <w:tc>
          <w:tcPr>
            <w:tcW w:w="164" w:type="pct"/>
            <w:shd w:val="clear" w:color="auto" w:fill="FFFFFF"/>
            <w:vAlign w:val="center"/>
          </w:tcPr>
          <w:p w14:paraId="1806DAC7" w14:textId="77777777" w:rsidR="007F47F6" w:rsidRPr="00E03545" w:rsidRDefault="007F47F6" w:rsidP="00266542">
            <w:pPr>
              <w:jc w:val="center"/>
              <w:rPr>
                <w:rFonts w:ascii="Times New Roman" w:hAnsi="Times New Roman" w:cs="Times New Roman"/>
                <w:color w:val="auto"/>
                <w:sz w:val="20"/>
                <w:szCs w:val="20"/>
              </w:rPr>
            </w:pPr>
          </w:p>
        </w:tc>
        <w:tc>
          <w:tcPr>
            <w:tcW w:w="187" w:type="pct"/>
            <w:shd w:val="clear" w:color="auto" w:fill="FFFFFF"/>
            <w:vAlign w:val="center"/>
          </w:tcPr>
          <w:p w14:paraId="5A03B6F1" w14:textId="77777777" w:rsidR="007F47F6" w:rsidRPr="00E03545" w:rsidRDefault="007F47F6" w:rsidP="00266542">
            <w:pPr>
              <w:jc w:val="center"/>
              <w:rPr>
                <w:rFonts w:ascii="Times New Roman" w:hAnsi="Times New Roman" w:cs="Times New Roman"/>
                <w:color w:val="auto"/>
                <w:sz w:val="20"/>
                <w:szCs w:val="20"/>
              </w:rPr>
            </w:pPr>
          </w:p>
        </w:tc>
        <w:tc>
          <w:tcPr>
            <w:tcW w:w="174" w:type="pct"/>
            <w:shd w:val="clear" w:color="auto" w:fill="FFFFFF"/>
            <w:vAlign w:val="center"/>
          </w:tcPr>
          <w:p w14:paraId="5B8E33A9" w14:textId="77777777" w:rsidR="007F47F6" w:rsidRPr="00E03545" w:rsidRDefault="007F47F6" w:rsidP="00266542">
            <w:pPr>
              <w:jc w:val="center"/>
              <w:rPr>
                <w:rFonts w:ascii="Times New Roman" w:hAnsi="Times New Roman" w:cs="Times New Roman"/>
                <w:color w:val="auto"/>
                <w:sz w:val="20"/>
                <w:szCs w:val="20"/>
              </w:rPr>
            </w:pPr>
          </w:p>
        </w:tc>
        <w:tc>
          <w:tcPr>
            <w:tcW w:w="162" w:type="pct"/>
            <w:shd w:val="clear" w:color="auto" w:fill="FFFFFF"/>
            <w:vAlign w:val="center"/>
          </w:tcPr>
          <w:p w14:paraId="7960BAC0" w14:textId="77777777" w:rsidR="007F47F6" w:rsidRPr="00E03545" w:rsidRDefault="007F47F6" w:rsidP="00266542">
            <w:pPr>
              <w:jc w:val="center"/>
              <w:rPr>
                <w:rFonts w:ascii="Times New Roman" w:hAnsi="Times New Roman" w:cs="Times New Roman"/>
                <w:color w:val="auto"/>
                <w:sz w:val="20"/>
                <w:szCs w:val="20"/>
              </w:rPr>
            </w:pPr>
          </w:p>
        </w:tc>
        <w:tc>
          <w:tcPr>
            <w:tcW w:w="163" w:type="pct"/>
            <w:shd w:val="clear" w:color="auto" w:fill="FFFFFF"/>
            <w:vAlign w:val="center"/>
          </w:tcPr>
          <w:p w14:paraId="0EE94838"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2684588C"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3E45C249"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18CBC722" w14:textId="77777777">
        <w:tc>
          <w:tcPr>
            <w:tcW w:w="201" w:type="pct"/>
            <w:shd w:val="clear" w:color="auto" w:fill="FFFFFF"/>
            <w:vAlign w:val="center"/>
          </w:tcPr>
          <w:p w14:paraId="1B13ED9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w:t>
            </w:r>
          </w:p>
        </w:tc>
        <w:tc>
          <w:tcPr>
            <w:tcW w:w="191" w:type="pct"/>
            <w:shd w:val="clear" w:color="auto" w:fill="FFFFFF"/>
            <w:vAlign w:val="center"/>
          </w:tcPr>
          <w:p w14:paraId="668F86E9" w14:textId="77777777" w:rsidR="007F47F6" w:rsidRPr="00E03545" w:rsidRDefault="007F47F6" w:rsidP="00266542">
            <w:pPr>
              <w:jc w:val="center"/>
              <w:rPr>
                <w:rFonts w:ascii="Times New Roman" w:hAnsi="Times New Roman" w:cs="Times New Roman"/>
                <w:color w:val="auto"/>
                <w:sz w:val="20"/>
                <w:szCs w:val="20"/>
              </w:rPr>
            </w:pPr>
          </w:p>
        </w:tc>
        <w:tc>
          <w:tcPr>
            <w:tcW w:w="243" w:type="pct"/>
            <w:shd w:val="clear" w:color="auto" w:fill="FFFFFF"/>
            <w:vAlign w:val="center"/>
          </w:tcPr>
          <w:p w14:paraId="2B37818C" w14:textId="77777777" w:rsidR="007F47F6" w:rsidRPr="00E03545" w:rsidRDefault="007F47F6" w:rsidP="00266542">
            <w:pPr>
              <w:jc w:val="center"/>
              <w:rPr>
                <w:rFonts w:ascii="Times New Roman" w:hAnsi="Times New Roman" w:cs="Times New Roman"/>
                <w:color w:val="auto"/>
                <w:sz w:val="20"/>
                <w:szCs w:val="20"/>
              </w:rPr>
            </w:pPr>
          </w:p>
        </w:tc>
        <w:tc>
          <w:tcPr>
            <w:tcW w:w="253" w:type="pct"/>
            <w:shd w:val="clear" w:color="auto" w:fill="FFFFFF"/>
            <w:vAlign w:val="center"/>
          </w:tcPr>
          <w:p w14:paraId="0B7196BA" w14:textId="77777777" w:rsidR="007F47F6" w:rsidRPr="00E03545" w:rsidRDefault="007F47F6" w:rsidP="00266542">
            <w:pPr>
              <w:jc w:val="center"/>
              <w:rPr>
                <w:rFonts w:ascii="Times New Roman" w:hAnsi="Times New Roman" w:cs="Times New Roman"/>
                <w:color w:val="auto"/>
                <w:sz w:val="20"/>
                <w:szCs w:val="20"/>
              </w:rPr>
            </w:pPr>
          </w:p>
        </w:tc>
        <w:tc>
          <w:tcPr>
            <w:tcW w:w="228" w:type="pct"/>
            <w:shd w:val="clear" w:color="auto" w:fill="FFFFFF"/>
            <w:vAlign w:val="center"/>
          </w:tcPr>
          <w:p w14:paraId="1FB02042" w14:textId="77777777" w:rsidR="007F47F6" w:rsidRPr="00E03545" w:rsidRDefault="007F47F6" w:rsidP="00266542">
            <w:pPr>
              <w:jc w:val="center"/>
              <w:rPr>
                <w:rFonts w:ascii="Times New Roman" w:hAnsi="Times New Roman" w:cs="Times New Roman"/>
                <w:color w:val="auto"/>
                <w:sz w:val="20"/>
                <w:szCs w:val="20"/>
              </w:rPr>
            </w:pPr>
          </w:p>
        </w:tc>
        <w:tc>
          <w:tcPr>
            <w:tcW w:w="184" w:type="pct"/>
            <w:shd w:val="clear" w:color="auto" w:fill="FFFFFF"/>
            <w:vAlign w:val="center"/>
          </w:tcPr>
          <w:p w14:paraId="42D250C7" w14:textId="77777777" w:rsidR="007F47F6" w:rsidRPr="00E03545" w:rsidRDefault="007F47F6" w:rsidP="00266542">
            <w:pPr>
              <w:jc w:val="center"/>
              <w:rPr>
                <w:rFonts w:ascii="Times New Roman" w:hAnsi="Times New Roman" w:cs="Times New Roman"/>
                <w:color w:val="auto"/>
                <w:sz w:val="20"/>
                <w:szCs w:val="20"/>
              </w:rPr>
            </w:pPr>
          </w:p>
        </w:tc>
        <w:tc>
          <w:tcPr>
            <w:tcW w:w="186" w:type="pct"/>
            <w:shd w:val="clear" w:color="auto" w:fill="FFFFFF"/>
            <w:vAlign w:val="center"/>
          </w:tcPr>
          <w:p w14:paraId="1971C31A" w14:textId="77777777" w:rsidR="007F47F6" w:rsidRPr="00E03545" w:rsidRDefault="007F47F6" w:rsidP="00266542">
            <w:pPr>
              <w:jc w:val="center"/>
              <w:rPr>
                <w:rFonts w:ascii="Times New Roman" w:hAnsi="Times New Roman" w:cs="Times New Roman"/>
                <w:color w:val="auto"/>
                <w:sz w:val="20"/>
                <w:szCs w:val="20"/>
              </w:rPr>
            </w:pPr>
          </w:p>
        </w:tc>
        <w:tc>
          <w:tcPr>
            <w:tcW w:w="172" w:type="pct"/>
            <w:shd w:val="clear" w:color="auto" w:fill="FFFFFF"/>
            <w:vAlign w:val="center"/>
          </w:tcPr>
          <w:p w14:paraId="3C5689FF" w14:textId="77777777" w:rsidR="007F47F6" w:rsidRPr="00E03545" w:rsidRDefault="007F47F6" w:rsidP="00266542">
            <w:pPr>
              <w:jc w:val="center"/>
              <w:rPr>
                <w:rFonts w:ascii="Times New Roman" w:hAnsi="Times New Roman" w:cs="Times New Roman"/>
                <w:color w:val="auto"/>
                <w:sz w:val="20"/>
                <w:szCs w:val="20"/>
              </w:rPr>
            </w:pPr>
          </w:p>
        </w:tc>
        <w:tc>
          <w:tcPr>
            <w:tcW w:w="210" w:type="pct"/>
            <w:shd w:val="clear" w:color="auto" w:fill="FFFFFF"/>
            <w:vAlign w:val="center"/>
          </w:tcPr>
          <w:p w14:paraId="5EF8D566" w14:textId="77777777" w:rsidR="007F47F6" w:rsidRPr="00E03545" w:rsidRDefault="007F47F6" w:rsidP="00266542">
            <w:pPr>
              <w:jc w:val="center"/>
              <w:rPr>
                <w:rFonts w:ascii="Times New Roman" w:hAnsi="Times New Roman" w:cs="Times New Roman"/>
                <w:color w:val="auto"/>
                <w:sz w:val="20"/>
                <w:szCs w:val="20"/>
              </w:rPr>
            </w:pPr>
          </w:p>
        </w:tc>
        <w:tc>
          <w:tcPr>
            <w:tcW w:w="179" w:type="pct"/>
            <w:shd w:val="clear" w:color="auto" w:fill="FFFFFF"/>
            <w:vAlign w:val="center"/>
          </w:tcPr>
          <w:p w14:paraId="0B1F9B20" w14:textId="77777777" w:rsidR="007F47F6" w:rsidRPr="00E03545" w:rsidRDefault="007F47F6" w:rsidP="00266542">
            <w:pPr>
              <w:jc w:val="center"/>
              <w:rPr>
                <w:rFonts w:ascii="Times New Roman" w:hAnsi="Times New Roman" w:cs="Times New Roman"/>
                <w:color w:val="auto"/>
                <w:sz w:val="20"/>
                <w:szCs w:val="20"/>
              </w:rPr>
            </w:pPr>
          </w:p>
        </w:tc>
        <w:tc>
          <w:tcPr>
            <w:tcW w:w="188" w:type="pct"/>
            <w:shd w:val="clear" w:color="auto" w:fill="FFFFFF"/>
            <w:vAlign w:val="center"/>
          </w:tcPr>
          <w:p w14:paraId="568ED1C5" w14:textId="77777777" w:rsidR="007F47F6" w:rsidRPr="00E03545" w:rsidRDefault="007F47F6" w:rsidP="00266542">
            <w:pPr>
              <w:jc w:val="center"/>
              <w:rPr>
                <w:rFonts w:ascii="Times New Roman" w:hAnsi="Times New Roman" w:cs="Times New Roman"/>
                <w:color w:val="auto"/>
                <w:sz w:val="20"/>
                <w:szCs w:val="20"/>
              </w:rPr>
            </w:pPr>
          </w:p>
        </w:tc>
        <w:tc>
          <w:tcPr>
            <w:tcW w:w="155" w:type="pct"/>
            <w:shd w:val="clear" w:color="auto" w:fill="FFFFFF"/>
            <w:vAlign w:val="center"/>
          </w:tcPr>
          <w:p w14:paraId="401266C8" w14:textId="77777777" w:rsidR="007F47F6" w:rsidRPr="00E03545" w:rsidRDefault="007F47F6" w:rsidP="00266542">
            <w:pPr>
              <w:jc w:val="center"/>
              <w:rPr>
                <w:rFonts w:ascii="Times New Roman" w:hAnsi="Times New Roman" w:cs="Times New Roman"/>
                <w:color w:val="auto"/>
                <w:sz w:val="20"/>
                <w:szCs w:val="20"/>
              </w:rPr>
            </w:pPr>
          </w:p>
        </w:tc>
        <w:tc>
          <w:tcPr>
            <w:tcW w:w="174" w:type="pct"/>
            <w:shd w:val="clear" w:color="auto" w:fill="FFFFFF"/>
            <w:vAlign w:val="center"/>
          </w:tcPr>
          <w:p w14:paraId="1CFDD5EF" w14:textId="77777777" w:rsidR="007F47F6" w:rsidRPr="00E03545" w:rsidRDefault="007F47F6" w:rsidP="00266542">
            <w:pPr>
              <w:jc w:val="center"/>
              <w:rPr>
                <w:rFonts w:ascii="Times New Roman" w:hAnsi="Times New Roman" w:cs="Times New Roman"/>
                <w:color w:val="auto"/>
                <w:sz w:val="20"/>
                <w:szCs w:val="20"/>
              </w:rPr>
            </w:pPr>
          </w:p>
        </w:tc>
        <w:tc>
          <w:tcPr>
            <w:tcW w:w="176" w:type="pct"/>
            <w:shd w:val="clear" w:color="auto" w:fill="FFFFFF"/>
            <w:vAlign w:val="center"/>
          </w:tcPr>
          <w:p w14:paraId="5104EC0B"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44E04101" w14:textId="77777777" w:rsidR="007F47F6" w:rsidRPr="00E03545" w:rsidRDefault="007F47F6" w:rsidP="00266542">
            <w:pPr>
              <w:jc w:val="center"/>
              <w:rPr>
                <w:rFonts w:ascii="Times New Roman" w:hAnsi="Times New Roman" w:cs="Times New Roman"/>
                <w:color w:val="auto"/>
                <w:sz w:val="20"/>
                <w:szCs w:val="20"/>
              </w:rPr>
            </w:pPr>
          </w:p>
        </w:tc>
        <w:tc>
          <w:tcPr>
            <w:tcW w:w="161" w:type="pct"/>
            <w:shd w:val="clear" w:color="auto" w:fill="FFFFFF"/>
            <w:vAlign w:val="center"/>
          </w:tcPr>
          <w:p w14:paraId="6A2AA97D" w14:textId="77777777" w:rsidR="007F47F6" w:rsidRPr="00E03545" w:rsidRDefault="007F47F6" w:rsidP="00266542">
            <w:pPr>
              <w:jc w:val="center"/>
              <w:rPr>
                <w:rFonts w:ascii="Times New Roman" w:hAnsi="Times New Roman" w:cs="Times New Roman"/>
                <w:color w:val="auto"/>
                <w:sz w:val="20"/>
                <w:szCs w:val="20"/>
              </w:rPr>
            </w:pPr>
          </w:p>
        </w:tc>
        <w:tc>
          <w:tcPr>
            <w:tcW w:w="193" w:type="pct"/>
            <w:shd w:val="clear" w:color="auto" w:fill="FFFFFF"/>
            <w:vAlign w:val="center"/>
          </w:tcPr>
          <w:p w14:paraId="01B5105B" w14:textId="77777777" w:rsidR="007F47F6" w:rsidRPr="00E03545" w:rsidRDefault="007F47F6" w:rsidP="00266542">
            <w:pPr>
              <w:jc w:val="center"/>
              <w:rPr>
                <w:rFonts w:ascii="Times New Roman" w:hAnsi="Times New Roman" w:cs="Times New Roman"/>
                <w:color w:val="auto"/>
                <w:sz w:val="20"/>
                <w:szCs w:val="20"/>
              </w:rPr>
            </w:pPr>
          </w:p>
        </w:tc>
        <w:tc>
          <w:tcPr>
            <w:tcW w:w="189" w:type="pct"/>
            <w:shd w:val="clear" w:color="auto" w:fill="FFFFFF"/>
            <w:vAlign w:val="center"/>
          </w:tcPr>
          <w:p w14:paraId="1A4134C6" w14:textId="77777777" w:rsidR="007F47F6" w:rsidRPr="00E03545" w:rsidRDefault="007F47F6" w:rsidP="00266542">
            <w:pPr>
              <w:jc w:val="center"/>
              <w:rPr>
                <w:rFonts w:ascii="Times New Roman" w:hAnsi="Times New Roman" w:cs="Times New Roman"/>
                <w:color w:val="auto"/>
                <w:sz w:val="20"/>
                <w:szCs w:val="20"/>
              </w:rPr>
            </w:pPr>
          </w:p>
        </w:tc>
        <w:tc>
          <w:tcPr>
            <w:tcW w:w="194" w:type="pct"/>
            <w:shd w:val="clear" w:color="auto" w:fill="FFFFFF"/>
            <w:vAlign w:val="center"/>
          </w:tcPr>
          <w:p w14:paraId="52924EDF" w14:textId="77777777" w:rsidR="007F47F6" w:rsidRPr="00E03545" w:rsidRDefault="007F47F6" w:rsidP="00266542">
            <w:pPr>
              <w:jc w:val="center"/>
              <w:rPr>
                <w:rFonts w:ascii="Times New Roman" w:hAnsi="Times New Roman" w:cs="Times New Roman"/>
                <w:color w:val="auto"/>
                <w:sz w:val="20"/>
                <w:szCs w:val="20"/>
              </w:rPr>
            </w:pPr>
          </w:p>
        </w:tc>
        <w:tc>
          <w:tcPr>
            <w:tcW w:w="166" w:type="pct"/>
            <w:shd w:val="clear" w:color="auto" w:fill="FFFFFF"/>
            <w:vAlign w:val="center"/>
          </w:tcPr>
          <w:p w14:paraId="51E8A1AB" w14:textId="77777777" w:rsidR="007F47F6" w:rsidRPr="00E03545" w:rsidRDefault="007F47F6" w:rsidP="00266542">
            <w:pPr>
              <w:jc w:val="center"/>
              <w:rPr>
                <w:rFonts w:ascii="Times New Roman" w:hAnsi="Times New Roman" w:cs="Times New Roman"/>
                <w:color w:val="auto"/>
                <w:sz w:val="20"/>
                <w:szCs w:val="20"/>
              </w:rPr>
            </w:pPr>
          </w:p>
        </w:tc>
        <w:tc>
          <w:tcPr>
            <w:tcW w:w="164" w:type="pct"/>
            <w:shd w:val="clear" w:color="auto" w:fill="FFFFFF"/>
            <w:vAlign w:val="center"/>
          </w:tcPr>
          <w:p w14:paraId="648F0319" w14:textId="77777777" w:rsidR="007F47F6" w:rsidRPr="00E03545" w:rsidRDefault="007F47F6" w:rsidP="00266542">
            <w:pPr>
              <w:jc w:val="center"/>
              <w:rPr>
                <w:rFonts w:ascii="Times New Roman" w:hAnsi="Times New Roman" w:cs="Times New Roman"/>
                <w:color w:val="auto"/>
                <w:sz w:val="20"/>
                <w:szCs w:val="20"/>
              </w:rPr>
            </w:pPr>
          </w:p>
        </w:tc>
        <w:tc>
          <w:tcPr>
            <w:tcW w:w="187" w:type="pct"/>
            <w:shd w:val="clear" w:color="auto" w:fill="FFFFFF"/>
            <w:vAlign w:val="center"/>
          </w:tcPr>
          <w:p w14:paraId="5D76B816" w14:textId="77777777" w:rsidR="007F47F6" w:rsidRPr="00E03545" w:rsidRDefault="007F47F6" w:rsidP="00266542">
            <w:pPr>
              <w:jc w:val="center"/>
              <w:rPr>
                <w:rFonts w:ascii="Times New Roman" w:hAnsi="Times New Roman" w:cs="Times New Roman"/>
                <w:color w:val="auto"/>
                <w:sz w:val="20"/>
                <w:szCs w:val="20"/>
              </w:rPr>
            </w:pPr>
          </w:p>
        </w:tc>
        <w:tc>
          <w:tcPr>
            <w:tcW w:w="174" w:type="pct"/>
            <w:shd w:val="clear" w:color="auto" w:fill="FFFFFF"/>
            <w:vAlign w:val="center"/>
          </w:tcPr>
          <w:p w14:paraId="2E811450" w14:textId="77777777" w:rsidR="007F47F6" w:rsidRPr="00E03545" w:rsidRDefault="007F47F6" w:rsidP="00266542">
            <w:pPr>
              <w:jc w:val="center"/>
              <w:rPr>
                <w:rFonts w:ascii="Times New Roman" w:hAnsi="Times New Roman" w:cs="Times New Roman"/>
                <w:color w:val="auto"/>
                <w:sz w:val="20"/>
                <w:szCs w:val="20"/>
              </w:rPr>
            </w:pPr>
          </w:p>
        </w:tc>
        <w:tc>
          <w:tcPr>
            <w:tcW w:w="162" w:type="pct"/>
            <w:shd w:val="clear" w:color="auto" w:fill="FFFFFF"/>
            <w:vAlign w:val="center"/>
          </w:tcPr>
          <w:p w14:paraId="28F4FF41" w14:textId="77777777" w:rsidR="007F47F6" w:rsidRPr="00E03545" w:rsidRDefault="007F47F6" w:rsidP="00266542">
            <w:pPr>
              <w:jc w:val="center"/>
              <w:rPr>
                <w:rFonts w:ascii="Times New Roman" w:hAnsi="Times New Roman" w:cs="Times New Roman"/>
                <w:color w:val="auto"/>
                <w:sz w:val="20"/>
                <w:szCs w:val="20"/>
              </w:rPr>
            </w:pPr>
          </w:p>
        </w:tc>
        <w:tc>
          <w:tcPr>
            <w:tcW w:w="163" w:type="pct"/>
            <w:shd w:val="clear" w:color="auto" w:fill="FFFFFF"/>
            <w:vAlign w:val="center"/>
          </w:tcPr>
          <w:p w14:paraId="59F1314F"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14FD9598" w14:textId="77777777" w:rsidR="007F47F6" w:rsidRPr="00E03545" w:rsidRDefault="007F47F6" w:rsidP="00266542">
            <w:pPr>
              <w:jc w:val="center"/>
              <w:rPr>
                <w:rFonts w:ascii="Times New Roman" w:hAnsi="Times New Roman" w:cs="Times New Roman"/>
                <w:color w:val="auto"/>
                <w:sz w:val="20"/>
                <w:szCs w:val="20"/>
              </w:rPr>
            </w:pPr>
          </w:p>
        </w:tc>
        <w:tc>
          <w:tcPr>
            <w:tcW w:w="169" w:type="pct"/>
            <w:shd w:val="clear" w:color="auto" w:fill="FFFFFF"/>
            <w:vAlign w:val="center"/>
          </w:tcPr>
          <w:p w14:paraId="5F609F4A" w14:textId="77777777" w:rsidR="007F47F6" w:rsidRPr="00E03545" w:rsidRDefault="007F47F6" w:rsidP="00266542">
            <w:pPr>
              <w:jc w:val="center"/>
              <w:rPr>
                <w:rFonts w:ascii="Times New Roman" w:hAnsi="Times New Roman" w:cs="Times New Roman"/>
                <w:color w:val="auto"/>
                <w:sz w:val="20"/>
                <w:szCs w:val="20"/>
              </w:rPr>
            </w:pPr>
          </w:p>
        </w:tc>
      </w:tr>
    </w:tbl>
    <w:p w14:paraId="5CA31062"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27. Ghi chú:</w:t>
      </w:r>
    </w:p>
    <w:p w14:paraId="76B85FCE" w14:textId="77777777" w:rsidR="007F47F6" w:rsidRPr="00E03545" w:rsidRDefault="007F47F6" w:rsidP="00266542">
      <w:pPr>
        <w:rPr>
          <w:rFonts w:ascii="Times New Roman" w:hAnsi="Times New Roman" w:cs="Times New Roman"/>
          <w:color w:val="auto"/>
        </w:rPr>
      </w:pPr>
    </w:p>
    <w:p w14:paraId="1A406ABC"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344B5C61"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Biểu này chỉ áp dụng đối với báo cáo sơ kết 6 tháng và báo cáo tổng kết năm</w:t>
      </w:r>
    </w:p>
    <w:p w14:paraId="4A23C3EA"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 = Cột (2) + Cột (3) + Cột (4)+ Cột (5)</w:t>
      </w:r>
    </w:p>
    <w:p w14:paraId="591FB735"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(6): Biến động tăng về số lượng công chức, viên chức, người lao động trong kỳ báo cáo gồm: Tiếp nhận, tuyển dụng ...</w:t>
      </w:r>
    </w:p>
    <w:p w14:paraId="30C445DF"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(7): Biến động giảm về số lượng công chức, viên chức, người lao động trong kỳ báo cáo gồm: Nghỉ hưu, chuyển công tác, bị kỷ luật buộc thôi việc...</w:t>
      </w:r>
    </w:p>
    <w:p w14:paraId="74B938C7"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(17), (18) là nhu cầu và kết quả đào tạo, bồi dưỡng chuyên sâu về nghiệp vụ công tác tiếp công dân, giải quyết khiếu nại, tố cáo</w:t>
      </w:r>
    </w:p>
    <w:p w14:paraId="00C4100D"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(19), (20) là nhu cầu và kết quả đào tạo, bồi dưỡng nghiệp vụ khác trong các lĩnh vực quản lý nhà nước của TTCP, VD: nghiệp vụ thanh tra chuyên ngành y t</w:t>
      </w:r>
      <w:r w:rsidR="00206B68" w:rsidRPr="00E03545">
        <w:rPr>
          <w:rFonts w:ascii="Times New Roman" w:hAnsi="Times New Roman" w:cs="Times New Roman"/>
          <w:color w:val="auto"/>
          <w:sz w:val="22"/>
        </w:rPr>
        <w:t>ế</w:t>
      </w:r>
      <w:r w:rsidRPr="00E03545">
        <w:rPr>
          <w:rFonts w:ascii="Times New Roman" w:hAnsi="Times New Roman" w:cs="Times New Roman"/>
          <w:color w:val="auto"/>
          <w:sz w:val="22"/>
        </w:rPr>
        <w:t>, đất đai, xây dựng, nghiệp vụ cáo ... thống kê, tổng hợp báo cáo...</w:t>
      </w:r>
    </w:p>
    <w:p w14:paraId="7CA8699B"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(21) - cột (26) là số lượng cán bộ làm công tác thanh tra, tiếp công dân, giải quyết KN, TC và PCTN có vi phạm phải xử lý và kết quả xử lý</w:t>
      </w:r>
    </w:p>
    <w:p w14:paraId="63E869ED"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Nội dung ghi chú thể hiện ở dòng 27 (nếu có)</w:t>
      </w:r>
    </w:p>
    <w:p w14:paraId="66348FD3" w14:textId="77777777" w:rsidR="00315691" w:rsidRPr="00E03545" w:rsidRDefault="00315691" w:rsidP="00266542">
      <w:pPr>
        <w:rPr>
          <w:rFonts w:ascii="Times New Roman" w:hAnsi="Times New Roman" w:cs="Times New Roman"/>
          <w:color w:val="auto"/>
          <w:sz w:val="22"/>
        </w:rPr>
      </w:pPr>
    </w:p>
    <w:p w14:paraId="097E6C9E" w14:textId="77777777" w:rsidR="008B240D" w:rsidRPr="00E03545" w:rsidRDefault="008B240D" w:rsidP="00266542">
      <w:pPr>
        <w:jc w:val="right"/>
        <w:rPr>
          <w:rFonts w:ascii="Times New Roman" w:hAnsi="Times New Roman" w:cs="Times New Roman"/>
          <w:b/>
          <w:color w:val="auto"/>
        </w:rPr>
      </w:pPr>
    </w:p>
    <w:p w14:paraId="5219B081" w14:textId="77777777" w:rsidR="008B240D" w:rsidRPr="00E03545" w:rsidRDefault="008B240D" w:rsidP="00266542">
      <w:pPr>
        <w:jc w:val="right"/>
        <w:rPr>
          <w:rFonts w:ascii="Times New Roman" w:hAnsi="Times New Roman" w:cs="Times New Roman"/>
          <w:b/>
          <w:color w:val="auto"/>
        </w:rPr>
      </w:pPr>
    </w:p>
    <w:p w14:paraId="3E952D2A" w14:textId="77777777" w:rsidR="008B240D" w:rsidRPr="00E03545" w:rsidRDefault="008B240D" w:rsidP="00266542">
      <w:pPr>
        <w:jc w:val="right"/>
        <w:rPr>
          <w:rFonts w:ascii="Times New Roman" w:hAnsi="Times New Roman" w:cs="Times New Roman"/>
          <w:b/>
          <w:color w:val="auto"/>
        </w:rPr>
      </w:pPr>
    </w:p>
    <w:p w14:paraId="7BF27819" w14:textId="77777777" w:rsidR="008B240D" w:rsidRPr="00E03545" w:rsidRDefault="008B240D" w:rsidP="00266542">
      <w:pPr>
        <w:jc w:val="right"/>
        <w:rPr>
          <w:rFonts w:ascii="Times New Roman" w:hAnsi="Times New Roman" w:cs="Times New Roman"/>
          <w:b/>
          <w:color w:val="auto"/>
        </w:rPr>
      </w:pPr>
    </w:p>
    <w:p w14:paraId="1FF6611A" w14:textId="77777777" w:rsidR="008B240D" w:rsidRPr="00E03545" w:rsidRDefault="008B240D" w:rsidP="00266542">
      <w:pPr>
        <w:jc w:val="right"/>
        <w:rPr>
          <w:rFonts w:ascii="Times New Roman" w:hAnsi="Times New Roman" w:cs="Times New Roman"/>
          <w:b/>
          <w:color w:val="auto"/>
        </w:rPr>
      </w:pPr>
    </w:p>
    <w:p w14:paraId="49F7EC66" w14:textId="0D796EA0" w:rsidR="008B240D"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72064" behindDoc="0" locked="0" layoutInCell="1" allowOverlap="1" wp14:anchorId="5032DA4E" wp14:editId="10BBBE1F">
                <wp:simplePos x="0" y="0"/>
                <wp:positionH relativeFrom="column">
                  <wp:posOffset>-41275</wp:posOffset>
                </wp:positionH>
                <wp:positionV relativeFrom="paragraph">
                  <wp:posOffset>-32385</wp:posOffset>
                </wp:positionV>
                <wp:extent cx="1685925" cy="390525"/>
                <wp:effectExtent l="12065" t="13970" r="6985" b="508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5D5EBBFB"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2DA4E" id="Rectangle 41" o:spid="_x0000_s1047" style="position:absolute;left:0;text-align:left;margin-left:-3.25pt;margin-top:-2.55pt;width:132.7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">
                <v:textbox>
                  <w:txbxContent>
                    <w:p w14:paraId="5D5EBBFB" w14:textId="77777777" w:rsidR="00235DDD" w:rsidRPr="00266542" w:rsidRDefault="00235DDD" w:rsidP="008B240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4734E99C" w14:textId="77777777" w:rsidR="008B240D" w:rsidRPr="00E03545" w:rsidRDefault="008B240D" w:rsidP="00266542">
      <w:pPr>
        <w:jc w:val="right"/>
        <w:rPr>
          <w:rFonts w:ascii="Times New Roman" w:hAnsi="Times New Roman" w:cs="Times New Roman"/>
          <w:b/>
          <w:color w:val="auto"/>
        </w:rPr>
      </w:pPr>
    </w:p>
    <w:p w14:paraId="53F2D65E" w14:textId="77777777" w:rsidR="007F47F6" w:rsidRPr="00E03545" w:rsidRDefault="007F47F6" w:rsidP="00266542">
      <w:pPr>
        <w:jc w:val="right"/>
        <w:rPr>
          <w:rFonts w:ascii="Times New Roman" w:hAnsi="Times New Roman" w:cs="Times New Roman"/>
          <w:b/>
          <w:color w:val="auto"/>
        </w:rPr>
      </w:pPr>
      <w:r w:rsidRPr="00E03545">
        <w:rPr>
          <w:rFonts w:ascii="Times New Roman" w:hAnsi="Times New Roman" w:cs="Times New Roman"/>
          <w:b/>
          <w:color w:val="auto"/>
        </w:rPr>
        <w:t>Biểu số: 02/QLNN</w:t>
      </w:r>
    </w:p>
    <w:p w14:paraId="2616C60B" w14:textId="77777777" w:rsidR="007F47F6" w:rsidRPr="00E03545" w:rsidRDefault="007F47F6" w:rsidP="00266542">
      <w:pPr>
        <w:jc w:val="center"/>
        <w:rPr>
          <w:rFonts w:ascii="Times New Roman" w:hAnsi="Times New Roman" w:cs="Times New Roman"/>
          <w:b/>
          <w:color w:val="auto"/>
          <w:sz w:val="22"/>
        </w:rPr>
      </w:pPr>
      <w:r w:rsidRPr="00E03545">
        <w:rPr>
          <w:rFonts w:ascii="Times New Roman" w:hAnsi="Times New Roman" w:cs="Times New Roman"/>
          <w:b/>
          <w:color w:val="auto"/>
          <w:sz w:val="22"/>
        </w:rPr>
        <w:t>TỔNG HỢP CÔNG TÁC QUẢN LÝ NHÀ NƯỚC VỀ THANH TRA, TIẾP CÔNG DÂN, KHIẾU NẠI, TỐ CÁO VÀ PHÒNG, CHỐNG THAM NHŨNG</w:t>
      </w:r>
    </w:p>
    <w:p w14:paraId="52B84B11"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 xml:space="preserve">Số liệu tính từ ngày </w:t>
      </w:r>
      <w:r w:rsidR="00B34C63" w:rsidRPr="00E03545">
        <w:rPr>
          <w:rFonts w:ascii="Times New Roman" w:hAnsi="Times New Roman" w:cs="Times New Roman"/>
          <w:b/>
          <w:color w:val="auto"/>
        </w:rPr>
        <w:t>…..</w:t>
      </w:r>
      <w:r w:rsidRPr="00E03545">
        <w:rPr>
          <w:rFonts w:ascii="Times New Roman" w:hAnsi="Times New Roman" w:cs="Times New Roman"/>
          <w:b/>
          <w:color w:val="auto"/>
        </w:rPr>
        <w:t>/.../....đến....ngày…/…/….</w:t>
      </w:r>
    </w:p>
    <w:p w14:paraId="0324B86D"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(Kèm theo Báo cáo số: ......ngày</w:t>
      </w:r>
      <w:r w:rsidR="00B34C63" w:rsidRPr="00E03545">
        <w:rPr>
          <w:rFonts w:ascii="Times New Roman" w:hAnsi="Times New Roman" w:cs="Times New Roman"/>
          <w:i/>
          <w:color w:val="auto"/>
        </w:rPr>
        <w:t xml:space="preserve"> </w:t>
      </w:r>
      <w:r w:rsidRPr="00E03545">
        <w:rPr>
          <w:rFonts w:ascii="Times New Roman" w:hAnsi="Times New Roman" w:cs="Times New Roman"/>
          <w:i/>
          <w:color w:val="auto"/>
        </w:rPr>
        <w:t>...../</w:t>
      </w:r>
      <w:r w:rsidR="00B34C63" w:rsidRPr="00E03545">
        <w:rPr>
          <w:rFonts w:ascii="Times New Roman" w:hAnsi="Times New Roman" w:cs="Times New Roman"/>
          <w:i/>
          <w:color w:val="auto"/>
        </w:rPr>
        <w:t>….</w:t>
      </w:r>
      <w:r w:rsidRPr="00E03545">
        <w:rPr>
          <w:rFonts w:ascii="Times New Roman" w:hAnsi="Times New Roman" w:cs="Times New Roman"/>
          <w:i/>
          <w:color w:val="auto"/>
        </w:rPr>
        <w:t>./</w:t>
      </w:r>
      <w:r w:rsidR="00B34C63" w:rsidRPr="00E03545">
        <w:rPr>
          <w:rFonts w:ascii="Times New Roman" w:hAnsi="Times New Roman" w:cs="Times New Roman"/>
          <w:i/>
          <w:color w:val="auto"/>
        </w:rPr>
        <w:t>…..</w:t>
      </w:r>
      <w:r w:rsidRPr="00E03545">
        <w:rPr>
          <w:rFonts w:ascii="Times New Roman" w:hAnsi="Times New Roman" w:cs="Times New Roman"/>
          <w:i/>
          <w:color w:val="auto"/>
        </w:rPr>
        <w:t xml:space="preserve">...của </w:t>
      </w:r>
      <w:r w:rsidR="00B34C63" w:rsidRPr="00E03545">
        <w:rPr>
          <w:rFonts w:ascii="Times New Roman" w:hAnsi="Times New Roman" w:cs="Times New Roman"/>
          <w:i/>
          <w:color w:val="auto"/>
        </w:rPr>
        <w:t>….</w:t>
      </w:r>
      <w:r w:rsidRPr="00E03545">
        <w:rPr>
          <w:rFonts w:ascii="Times New Roman" w:hAnsi="Times New Roman" w:cs="Times New Roman"/>
          <w:i/>
          <w:color w:val="auto"/>
        </w:rPr>
        <w:t>....)</w:t>
      </w:r>
    </w:p>
    <w:tbl>
      <w:tblPr>
        <w:tblW w:w="5000" w:type="pct"/>
        <w:tblCellMar>
          <w:left w:w="0" w:type="dxa"/>
          <w:right w:w="0" w:type="dxa"/>
        </w:tblCellMar>
        <w:tblLook w:val="0000" w:firstRow="0" w:lastRow="0" w:firstColumn="0" w:lastColumn="0" w:noHBand="0" w:noVBand="0"/>
      </w:tblPr>
      <w:tblGrid>
        <w:gridCol w:w="676"/>
        <w:gridCol w:w="937"/>
        <w:gridCol w:w="960"/>
        <w:gridCol w:w="960"/>
        <w:gridCol w:w="957"/>
        <w:gridCol w:w="1061"/>
        <w:gridCol w:w="847"/>
        <w:gridCol w:w="829"/>
        <w:gridCol w:w="886"/>
        <w:gridCol w:w="826"/>
        <w:gridCol w:w="800"/>
        <w:gridCol w:w="779"/>
        <w:gridCol w:w="862"/>
        <w:gridCol w:w="865"/>
        <w:gridCol w:w="699"/>
        <w:gridCol w:w="681"/>
        <w:gridCol w:w="556"/>
        <w:gridCol w:w="684"/>
      </w:tblGrid>
      <w:tr w:rsidR="00E03545" w:rsidRPr="00E03545" w14:paraId="2610FBE4" w14:textId="77777777">
        <w:tc>
          <w:tcPr>
            <w:tcW w:w="227" w:type="pct"/>
            <w:vMerge w:val="restart"/>
            <w:tcBorders>
              <w:top w:val="single" w:sz="4" w:space="0" w:color="auto"/>
              <w:left w:val="single" w:sz="4" w:space="0" w:color="auto"/>
              <w:bottom w:val="nil"/>
              <w:right w:val="nil"/>
            </w:tcBorders>
            <w:shd w:val="clear" w:color="auto" w:fill="FFFFFF"/>
            <w:vAlign w:val="center"/>
          </w:tcPr>
          <w:p w14:paraId="32C3DAA1"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Đơn vị</w:t>
            </w:r>
          </w:p>
        </w:tc>
        <w:tc>
          <w:tcPr>
            <w:tcW w:w="960" w:type="pct"/>
            <w:gridSpan w:val="3"/>
            <w:tcBorders>
              <w:top w:val="single" w:sz="4" w:space="0" w:color="auto"/>
              <w:left w:val="single" w:sz="4" w:space="0" w:color="auto"/>
              <w:bottom w:val="nil"/>
              <w:right w:val="nil"/>
            </w:tcBorders>
            <w:shd w:val="clear" w:color="auto" w:fill="FFFFFF"/>
            <w:vAlign w:val="center"/>
          </w:tcPr>
          <w:p w14:paraId="1EA732B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Ban hành văn bản quản lý, chỉ đạo (Bộ, ngành, tỉnh, TP) về công tác thanh tra, TCD, KN, TC, PCTN</w:t>
            </w:r>
          </w:p>
        </w:tc>
        <w:tc>
          <w:tcPr>
            <w:tcW w:w="678" w:type="pct"/>
            <w:gridSpan w:val="2"/>
            <w:tcBorders>
              <w:top w:val="single" w:sz="4" w:space="0" w:color="auto"/>
              <w:left w:val="single" w:sz="4" w:space="0" w:color="auto"/>
              <w:bottom w:val="nil"/>
              <w:right w:val="nil"/>
            </w:tcBorders>
            <w:shd w:val="clear" w:color="auto" w:fill="FFFFFF"/>
            <w:vAlign w:val="center"/>
          </w:tcPr>
          <w:p w14:paraId="0F50D03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Tập huấn, tuyên truyền, giáo dục pháp luật về thanh tra, TCD, KN, TC, PCTN</w:t>
            </w:r>
          </w:p>
        </w:tc>
        <w:tc>
          <w:tcPr>
            <w:tcW w:w="1960" w:type="pct"/>
            <w:gridSpan w:val="7"/>
            <w:tcBorders>
              <w:top w:val="single" w:sz="4" w:space="0" w:color="auto"/>
              <w:left w:val="single" w:sz="4" w:space="0" w:color="auto"/>
              <w:bottom w:val="nil"/>
              <w:right w:val="nil"/>
            </w:tcBorders>
            <w:shd w:val="clear" w:color="auto" w:fill="FFFFFF"/>
            <w:vAlign w:val="center"/>
          </w:tcPr>
          <w:p w14:paraId="2A4FFFD5"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Thanh tra, kiểm tra trách nhiệm thực hiện pháp luật về thanh tra, TCD, KN, TC và PCTN</w:t>
            </w:r>
          </w:p>
        </w:tc>
        <w:tc>
          <w:tcPr>
            <w:tcW w:w="1175" w:type="pct"/>
            <w:gridSpan w:val="5"/>
            <w:tcBorders>
              <w:top w:val="single" w:sz="4" w:space="0" w:color="auto"/>
              <w:left w:val="single" w:sz="4" w:space="0" w:color="auto"/>
              <w:bottom w:val="nil"/>
              <w:right w:val="single" w:sz="4" w:space="0" w:color="auto"/>
            </w:tcBorders>
            <w:shd w:val="clear" w:color="auto" w:fill="FFFFFF"/>
            <w:vAlign w:val="center"/>
          </w:tcPr>
          <w:p w14:paraId="5A1656E9"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Kết quả thực hiện kết luận thanh tra, kiểm tra trách nhiệm</w:t>
            </w:r>
          </w:p>
        </w:tc>
      </w:tr>
      <w:tr w:rsidR="00E03545" w:rsidRPr="00E03545" w14:paraId="2CD7DD25" w14:textId="77777777">
        <w:tc>
          <w:tcPr>
            <w:tcW w:w="227" w:type="pct"/>
            <w:vMerge/>
            <w:tcBorders>
              <w:top w:val="nil"/>
              <w:left w:val="single" w:sz="4" w:space="0" w:color="auto"/>
              <w:bottom w:val="nil"/>
              <w:right w:val="nil"/>
            </w:tcBorders>
            <w:shd w:val="clear" w:color="auto" w:fill="FFFFFF"/>
            <w:vAlign w:val="center"/>
          </w:tcPr>
          <w:p w14:paraId="749C2C19" w14:textId="77777777" w:rsidR="007F47F6" w:rsidRPr="00E03545" w:rsidRDefault="007F47F6" w:rsidP="00266542">
            <w:pPr>
              <w:jc w:val="center"/>
              <w:rPr>
                <w:rFonts w:ascii="Times New Roman" w:hAnsi="Times New Roman" w:cs="Times New Roman"/>
                <w:b/>
                <w:color w:val="auto"/>
                <w:sz w:val="20"/>
                <w:szCs w:val="20"/>
              </w:rPr>
            </w:pPr>
          </w:p>
        </w:tc>
        <w:tc>
          <w:tcPr>
            <w:tcW w:w="315" w:type="pct"/>
            <w:vMerge w:val="restart"/>
            <w:tcBorders>
              <w:top w:val="single" w:sz="4" w:space="0" w:color="auto"/>
              <w:left w:val="single" w:sz="4" w:space="0" w:color="auto"/>
              <w:bottom w:val="nil"/>
              <w:right w:val="nil"/>
            </w:tcBorders>
            <w:shd w:val="clear" w:color="auto" w:fill="FFFFFF"/>
            <w:vAlign w:val="center"/>
          </w:tcPr>
          <w:p w14:paraId="2654A5D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văn bản ban hành mới</w:t>
            </w:r>
          </w:p>
        </w:tc>
        <w:tc>
          <w:tcPr>
            <w:tcW w:w="323" w:type="pct"/>
            <w:vMerge w:val="restart"/>
            <w:tcBorders>
              <w:top w:val="single" w:sz="4" w:space="0" w:color="auto"/>
              <w:left w:val="single" w:sz="4" w:space="0" w:color="auto"/>
              <w:bottom w:val="nil"/>
              <w:right w:val="nil"/>
            </w:tcBorders>
            <w:shd w:val="clear" w:color="auto" w:fill="FFFFFF"/>
            <w:vAlign w:val="center"/>
          </w:tcPr>
          <w:p w14:paraId="186B9642"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văn bản được sửa đổi, bổ sung</w:t>
            </w:r>
          </w:p>
        </w:tc>
        <w:tc>
          <w:tcPr>
            <w:tcW w:w="323" w:type="pct"/>
            <w:vMerge w:val="restart"/>
            <w:tcBorders>
              <w:top w:val="single" w:sz="4" w:space="0" w:color="auto"/>
              <w:left w:val="single" w:sz="4" w:space="0" w:color="auto"/>
              <w:bottom w:val="nil"/>
              <w:right w:val="nil"/>
            </w:tcBorders>
            <w:shd w:val="clear" w:color="auto" w:fill="FFFFFF"/>
            <w:vAlign w:val="center"/>
          </w:tcPr>
          <w:p w14:paraId="72701154"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văn bản bãi bỏ</w:t>
            </w:r>
          </w:p>
        </w:tc>
        <w:tc>
          <w:tcPr>
            <w:tcW w:w="322" w:type="pct"/>
            <w:vMerge w:val="restart"/>
            <w:tcBorders>
              <w:top w:val="single" w:sz="4" w:space="0" w:color="auto"/>
              <w:left w:val="single" w:sz="4" w:space="0" w:color="auto"/>
              <w:bottom w:val="nil"/>
              <w:right w:val="nil"/>
            </w:tcBorders>
            <w:shd w:val="clear" w:color="auto" w:fill="FFFFFF"/>
            <w:vAlign w:val="center"/>
          </w:tcPr>
          <w:p w14:paraId="5055BBED"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Lớp</w:t>
            </w:r>
          </w:p>
        </w:tc>
        <w:tc>
          <w:tcPr>
            <w:tcW w:w="357" w:type="pct"/>
            <w:vMerge w:val="restart"/>
            <w:tcBorders>
              <w:top w:val="single" w:sz="4" w:space="0" w:color="auto"/>
              <w:left w:val="single" w:sz="4" w:space="0" w:color="auto"/>
              <w:bottom w:val="nil"/>
              <w:right w:val="nil"/>
            </w:tcBorders>
            <w:shd w:val="clear" w:color="auto" w:fill="FFFFFF"/>
            <w:vAlign w:val="center"/>
          </w:tcPr>
          <w:p w14:paraId="0417490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Người</w:t>
            </w:r>
          </w:p>
        </w:tc>
        <w:tc>
          <w:tcPr>
            <w:tcW w:w="285" w:type="pct"/>
            <w:vMerge w:val="restart"/>
            <w:tcBorders>
              <w:top w:val="single" w:sz="4" w:space="0" w:color="auto"/>
              <w:left w:val="single" w:sz="4" w:space="0" w:color="auto"/>
              <w:bottom w:val="nil"/>
              <w:right w:val="nil"/>
            </w:tcBorders>
            <w:shd w:val="clear" w:color="auto" w:fill="FFFFFF"/>
            <w:vAlign w:val="center"/>
          </w:tcPr>
          <w:p w14:paraId="0C59EB9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 cuộc</w:t>
            </w:r>
          </w:p>
        </w:tc>
        <w:tc>
          <w:tcPr>
            <w:tcW w:w="279" w:type="pct"/>
            <w:vMerge w:val="restart"/>
            <w:tcBorders>
              <w:top w:val="single" w:sz="4" w:space="0" w:color="auto"/>
              <w:left w:val="single" w:sz="4" w:space="0" w:color="auto"/>
              <w:bottom w:val="nil"/>
              <w:right w:val="nil"/>
            </w:tcBorders>
            <w:shd w:val="clear" w:color="auto" w:fill="FFFFFF"/>
            <w:vAlign w:val="center"/>
          </w:tcPr>
          <w:p w14:paraId="70AFA2FF" w14:textId="77777777" w:rsidR="007F47F6" w:rsidRPr="00E03545" w:rsidRDefault="003A7169"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w:t>
            </w:r>
            <w:r w:rsidR="007F47F6" w:rsidRPr="00E03545">
              <w:rPr>
                <w:rFonts w:ascii="Times New Roman" w:hAnsi="Times New Roman" w:cs="Times New Roman"/>
                <w:b/>
                <w:color w:val="auto"/>
                <w:sz w:val="20"/>
                <w:szCs w:val="20"/>
              </w:rPr>
              <w:t>ố cuộc đã ban hành kết luận</w:t>
            </w:r>
          </w:p>
        </w:tc>
        <w:tc>
          <w:tcPr>
            <w:tcW w:w="298" w:type="pct"/>
            <w:vMerge w:val="restart"/>
            <w:tcBorders>
              <w:top w:val="single" w:sz="4" w:space="0" w:color="auto"/>
              <w:left w:val="single" w:sz="4" w:space="0" w:color="auto"/>
              <w:bottom w:val="nil"/>
              <w:right w:val="nil"/>
            </w:tcBorders>
            <w:shd w:val="clear" w:color="auto" w:fill="FFFFFF"/>
            <w:vAlign w:val="center"/>
          </w:tcPr>
          <w:p w14:paraId="1D0CF1BF"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Số đơn vị được thanh tra, kiểm tra</w:t>
            </w:r>
          </w:p>
        </w:tc>
        <w:tc>
          <w:tcPr>
            <w:tcW w:w="547" w:type="pct"/>
            <w:gridSpan w:val="2"/>
            <w:tcBorders>
              <w:top w:val="single" w:sz="4" w:space="0" w:color="auto"/>
              <w:left w:val="single" w:sz="4" w:space="0" w:color="auto"/>
              <w:bottom w:val="nil"/>
              <w:right w:val="nil"/>
            </w:tcBorders>
            <w:shd w:val="clear" w:color="auto" w:fill="FFFFFF"/>
            <w:vAlign w:val="center"/>
          </w:tcPr>
          <w:p w14:paraId="14A2EF73"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Kiến nghị xử lý hành chính</w:t>
            </w:r>
          </w:p>
        </w:tc>
        <w:tc>
          <w:tcPr>
            <w:tcW w:w="551" w:type="pct"/>
            <w:gridSpan w:val="2"/>
            <w:tcBorders>
              <w:top w:val="single" w:sz="4" w:space="0" w:color="auto"/>
              <w:left w:val="single" w:sz="4" w:space="0" w:color="auto"/>
              <w:bottom w:val="nil"/>
              <w:right w:val="nil"/>
            </w:tcBorders>
            <w:shd w:val="clear" w:color="auto" w:fill="FFFFFF"/>
            <w:vAlign w:val="center"/>
          </w:tcPr>
          <w:p w14:paraId="49C8D80F"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Kiến nghị chuyển cơ quan điều tra</w:t>
            </w:r>
          </w:p>
        </w:tc>
        <w:tc>
          <w:tcPr>
            <w:tcW w:w="291" w:type="pct"/>
            <w:vMerge w:val="restart"/>
            <w:tcBorders>
              <w:top w:val="single" w:sz="4" w:space="0" w:color="auto"/>
              <w:left w:val="single" w:sz="4" w:space="0" w:color="auto"/>
              <w:bottom w:val="nil"/>
              <w:right w:val="nil"/>
            </w:tcBorders>
            <w:shd w:val="clear" w:color="auto" w:fill="FFFFFF"/>
            <w:vAlign w:val="center"/>
          </w:tcPr>
          <w:p w14:paraId="391583A7"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 số kết luận phải thực hiện</w:t>
            </w:r>
          </w:p>
        </w:tc>
        <w:tc>
          <w:tcPr>
            <w:tcW w:w="463" w:type="pct"/>
            <w:gridSpan w:val="2"/>
            <w:tcBorders>
              <w:top w:val="single" w:sz="4" w:space="0" w:color="auto"/>
              <w:left w:val="single" w:sz="4" w:space="0" w:color="auto"/>
              <w:bottom w:val="nil"/>
              <w:right w:val="nil"/>
            </w:tcBorders>
            <w:shd w:val="clear" w:color="auto" w:fill="FFFFFF"/>
            <w:vAlign w:val="center"/>
          </w:tcPr>
          <w:p w14:paraId="09686D18"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xử lý hành chính</w:t>
            </w:r>
          </w:p>
        </w:tc>
        <w:tc>
          <w:tcPr>
            <w:tcW w:w="421" w:type="pct"/>
            <w:gridSpan w:val="2"/>
            <w:tcBorders>
              <w:top w:val="single" w:sz="4" w:space="0" w:color="auto"/>
              <w:left w:val="single" w:sz="4" w:space="0" w:color="auto"/>
              <w:bottom w:val="nil"/>
              <w:right w:val="single" w:sz="4" w:space="0" w:color="auto"/>
            </w:tcBorders>
            <w:shd w:val="clear" w:color="auto" w:fill="FFFFFF"/>
            <w:vAlign w:val="center"/>
          </w:tcPr>
          <w:p w14:paraId="062DF9E1"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Đã khởi tố</w:t>
            </w:r>
          </w:p>
        </w:tc>
      </w:tr>
      <w:tr w:rsidR="00E03545" w:rsidRPr="00E03545" w14:paraId="4A77CD2F" w14:textId="77777777">
        <w:tc>
          <w:tcPr>
            <w:tcW w:w="227" w:type="pct"/>
            <w:vMerge/>
            <w:tcBorders>
              <w:top w:val="nil"/>
              <w:left w:val="single" w:sz="4" w:space="0" w:color="auto"/>
              <w:bottom w:val="nil"/>
              <w:right w:val="nil"/>
            </w:tcBorders>
            <w:shd w:val="clear" w:color="auto" w:fill="FFFFFF"/>
            <w:vAlign w:val="center"/>
          </w:tcPr>
          <w:p w14:paraId="704B94F4" w14:textId="77777777" w:rsidR="007F47F6" w:rsidRPr="00E03545" w:rsidRDefault="007F47F6" w:rsidP="00266542">
            <w:pPr>
              <w:jc w:val="center"/>
              <w:rPr>
                <w:rFonts w:ascii="Times New Roman" w:hAnsi="Times New Roman" w:cs="Times New Roman"/>
                <w:b/>
                <w:color w:val="auto"/>
                <w:sz w:val="20"/>
                <w:szCs w:val="20"/>
              </w:rPr>
            </w:pPr>
          </w:p>
        </w:tc>
        <w:tc>
          <w:tcPr>
            <w:tcW w:w="315" w:type="pct"/>
            <w:vMerge/>
            <w:tcBorders>
              <w:top w:val="nil"/>
              <w:left w:val="single" w:sz="4" w:space="0" w:color="auto"/>
              <w:bottom w:val="nil"/>
              <w:right w:val="nil"/>
            </w:tcBorders>
            <w:shd w:val="clear" w:color="auto" w:fill="FFFFFF"/>
            <w:vAlign w:val="center"/>
          </w:tcPr>
          <w:p w14:paraId="1E9E3D8B" w14:textId="77777777" w:rsidR="007F47F6" w:rsidRPr="00E03545" w:rsidRDefault="007F47F6" w:rsidP="00266542">
            <w:pPr>
              <w:jc w:val="center"/>
              <w:rPr>
                <w:rFonts w:ascii="Times New Roman" w:hAnsi="Times New Roman" w:cs="Times New Roman"/>
                <w:b/>
                <w:color w:val="auto"/>
                <w:sz w:val="20"/>
                <w:szCs w:val="20"/>
              </w:rPr>
            </w:pPr>
          </w:p>
        </w:tc>
        <w:tc>
          <w:tcPr>
            <w:tcW w:w="323" w:type="pct"/>
            <w:vMerge/>
            <w:tcBorders>
              <w:top w:val="nil"/>
              <w:left w:val="single" w:sz="4" w:space="0" w:color="auto"/>
              <w:bottom w:val="nil"/>
              <w:right w:val="nil"/>
            </w:tcBorders>
            <w:shd w:val="clear" w:color="auto" w:fill="FFFFFF"/>
            <w:vAlign w:val="center"/>
          </w:tcPr>
          <w:p w14:paraId="37ABBC5D" w14:textId="77777777" w:rsidR="007F47F6" w:rsidRPr="00E03545" w:rsidRDefault="007F47F6" w:rsidP="00266542">
            <w:pPr>
              <w:jc w:val="center"/>
              <w:rPr>
                <w:rFonts w:ascii="Times New Roman" w:hAnsi="Times New Roman" w:cs="Times New Roman"/>
                <w:b/>
                <w:color w:val="auto"/>
                <w:sz w:val="20"/>
                <w:szCs w:val="20"/>
              </w:rPr>
            </w:pPr>
          </w:p>
        </w:tc>
        <w:tc>
          <w:tcPr>
            <w:tcW w:w="323" w:type="pct"/>
            <w:vMerge/>
            <w:tcBorders>
              <w:top w:val="nil"/>
              <w:left w:val="single" w:sz="4" w:space="0" w:color="auto"/>
              <w:bottom w:val="nil"/>
              <w:right w:val="nil"/>
            </w:tcBorders>
            <w:shd w:val="clear" w:color="auto" w:fill="FFFFFF"/>
            <w:vAlign w:val="center"/>
          </w:tcPr>
          <w:p w14:paraId="5265FE78" w14:textId="77777777" w:rsidR="007F47F6" w:rsidRPr="00E03545" w:rsidRDefault="007F47F6" w:rsidP="00266542">
            <w:pPr>
              <w:jc w:val="center"/>
              <w:rPr>
                <w:rFonts w:ascii="Times New Roman" w:hAnsi="Times New Roman" w:cs="Times New Roman"/>
                <w:b/>
                <w:color w:val="auto"/>
                <w:sz w:val="20"/>
                <w:szCs w:val="20"/>
              </w:rPr>
            </w:pPr>
          </w:p>
        </w:tc>
        <w:tc>
          <w:tcPr>
            <w:tcW w:w="322" w:type="pct"/>
            <w:vMerge/>
            <w:tcBorders>
              <w:top w:val="nil"/>
              <w:left w:val="single" w:sz="4" w:space="0" w:color="auto"/>
              <w:bottom w:val="nil"/>
              <w:right w:val="nil"/>
            </w:tcBorders>
            <w:shd w:val="clear" w:color="auto" w:fill="FFFFFF"/>
            <w:vAlign w:val="center"/>
          </w:tcPr>
          <w:p w14:paraId="2DE034C3" w14:textId="77777777" w:rsidR="007F47F6" w:rsidRPr="00E03545" w:rsidRDefault="007F47F6" w:rsidP="00266542">
            <w:pPr>
              <w:jc w:val="center"/>
              <w:rPr>
                <w:rFonts w:ascii="Times New Roman" w:hAnsi="Times New Roman" w:cs="Times New Roman"/>
                <w:b/>
                <w:color w:val="auto"/>
                <w:sz w:val="20"/>
                <w:szCs w:val="20"/>
              </w:rPr>
            </w:pPr>
          </w:p>
        </w:tc>
        <w:tc>
          <w:tcPr>
            <w:tcW w:w="357" w:type="pct"/>
            <w:vMerge/>
            <w:tcBorders>
              <w:top w:val="nil"/>
              <w:left w:val="single" w:sz="4" w:space="0" w:color="auto"/>
              <w:bottom w:val="nil"/>
              <w:right w:val="nil"/>
            </w:tcBorders>
            <w:shd w:val="clear" w:color="auto" w:fill="FFFFFF"/>
            <w:vAlign w:val="center"/>
          </w:tcPr>
          <w:p w14:paraId="0D54D74A" w14:textId="77777777" w:rsidR="007F47F6" w:rsidRPr="00E03545" w:rsidRDefault="007F47F6" w:rsidP="00266542">
            <w:pPr>
              <w:jc w:val="center"/>
              <w:rPr>
                <w:rFonts w:ascii="Times New Roman" w:hAnsi="Times New Roman" w:cs="Times New Roman"/>
                <w:b/>
                <w:color w:val="auto"/>
                <w:sz w:val="20"/>
                <w:szCs w:val="20"/>
              </w:rPr>
            </w:pPr>
          </w:p>
        </w:tc>
        <w:tc>
          <w:tcPr>
            <w:tcW w:w="285" w:type="pct"/>
            <w:vMerge/>
            <w:tcBorders>
              <w:top w:val="nil"/>
              <w:left w:val="single" w:sz="4" w:space="0" w:color="auto"/>
              <w:bottom w:val="nil"/>
              <w:right w:val="nil"/>
            </w:tcBorders>
            <w:shd w:val="clear" w:color="auto" w:fill="FFFFFF"/>
            <w:vAlign w:val="center"/>
          </w:tcPr>
          <w:p w14:paraId="0AD3D913" w14:textId="77777777" w:rsidR="007F47F6" w:rsidRPr="00E03545" w:rsidRDefault="007F47F6" w:rsidP="00266542">
            <w:pPr>
              <w:jc w:val="center"/>
              <w:rPr>
                <w:rFonts w:ascii="Times New Roman" w:hAnsi="Times New Roman" w:cs="Times New Roman"/>
                <w:b/>
                <w:color w:val="auto"/>
                <w:sz w:val="20"/>
                <w:szCs w:val="20"/>
              </w:rPr>
            </w:pPr>
          </w:p>
        </w:tc>
        <w:tc>
          <w:tcPr>
            <w:tcW w:w="279" w:type="pct"/>
            <w:vMerge/>
            <w:tcBorders>
              <w:top w:val="nil"/>
              <w:left w:val="single" w:sz="4" w:space="0" w:color="auto"/>
              <w:bottom w:val="nil"/>
              <w:right w:val="nil"/>
            </w:tcBorders>
            <w:shd w:val="clear" w:color="auto" w:fill="FFFFFF"/>
            <w:vAlign w:val="center"/>
          </w:tcPr>
          <w:p w14:paraId="7C3B614D" w14:textId="77777777" w:rsidR="007F47F6" w:rsidRPr="00E03545" w:rsidRDefault="007F47F6" w:rsidP="00266542">
            <w:pPr>
              <w:jc w:val="center"/>
              <w:rPr>
                <w:rFonts w:ascii="Times New Roman" w:hAnsi="Times New Roman" w:cs="Times New Roman"/>
                <w:b/>
                <w:color w:val="auto"/>
                <w:sz w:val="20"/>
                <w:szCs w:val="20"/>
              </w:rPr>
            </w:pPr>
          </w:p>
        </w:tc>
        <w:tc>
          <w:tcPr>
            <w:tcW w:w="298" w:type="pct"/>
            <w:vMerge/>
            <w:tcBorders>
              <w:top w:val="nil"/>
              <w:left w:val="single" w:sz="4" w:space="0" w:color="auto"/>
              <w:bottom w:val="nil"/>
              <w:right w:val="nil"/>
            </w:tcBorders>
            <w:shd w:val="clear" w:color="auto" w:fill="FFFFFF"/>
            <w:vAlign w:val="center"/>
          </w:tcPr>
          <w:p w14:paraId="0D10B80B" w14:textId="77777777" w:rsidR="007F47F6" w:rsidRPr="00E03545" w:rsidRDefault="007F47F6" w:rsidP="00266542">
            <w:pPr>
              <w:jc w:val="center"/>
              <w:rPr>
                <w:rFonts w:ascii="Times New Roman" w:hAnsi="Times New Roman" w:cs="Times New Roman"/>
                <w:b/>
                <w:color w:val="auto"/>
                <w:sz w:val="20"/>
                <w:szCs w:val="20"/>
              </w:rPr>
            </w:pPr>
          </w:p>
        </w:tc>
        <w:tc>
          <w:tcPr>
            <w:tcW w:w="278" w:type="pct"/>
            <w:tcBorders>
              <w:top w:val="single" w:sz="4" w:space="0" w:color="auto"/>
              <w:left w:val="single" w:sz="4" w:space="0" w:color="auto"/>
              <w:bottom w:val="nil"/>
              <w:right w:val="nil"/>
            </w:tcBorders>
            <w:shd w:val="clear" w:color="auto" w:fill="FFFFFF"/>
            <w:vAlign w:val="center"/>
          </w:tcPr>
          <w:p w14:paraId="55713538"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 chức</w:t>
            </w:r>
          </w:p>
        </w:tc>
        <w:tc>
          <w:tcPr>
            <w:tcW w:w="269" w:type="pct"/>
            <w:tcBorders>
              <w:top w:val="single" w:sz="4" w:space="0" w:color="auto"/>
              <w:left w:val="single" w:sz="4" w:space="0" w:color="auto"/>
              <w:bottom w:val="nil"/>
              <w:right w:val="nil"/>
            </w:tcBorders>
            <w:shd w:val="clear" w:color="auto" w:fill="FFFFFF"/>
            <w:vAlign w:val="center"/>
          </w:tcPr>
          <w:p w14:paraId="73137A29"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Cá nhân</w:t>
            </w:r>
          </w:p>
        </w:tc>
        <w:tc>
          <w:tcPr>
            <w:tcW w:w="262" w:type="pct"/>
            <w:tcBorders>
              <w:top w:val="single" w:sz="4" w:space="0" w:color="auto"/>
              <w:left w:val="single" w:sz="4" w:space="0" w:color="auto"/>
              <w:bottom w:val="nil"/>
              <w:right w:val="nil"/>
            </w:tcBorders>
            <w:shd w:val="clear" w:color="auto" w:fill="FFFFFF"/>
            <w:vAlign w:val="center"/>
          </w:tcPr>
          <w:p w14:paraId="4D426869"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Vụ</w:t>
            </w:r>
          </w:p>
        </w:tc>
        <w:tc>
          <w:tcPr>
            <w:tcW w:w="290" w:type="pct"/>
            <w:tcBorders>
              <w:top w:val="single" w:sz="4" w:space="0" w:color="auto"/>
              <w:left w:val="single" w:sz="4" w:space="0" w:color="auto"/>
              <w:bottom w:val="nil"/>
              <w:right w:val="nil"/>
            </w:tcBorders>
            <w:shd w:val="clear" w:color="auto" w:fill="FFFFFF"/>
            <w:vAlign w:val="center"/>
          </w:tcPr>
          <w:p w14:paraId="07AC652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Đối tượng</w:t>
            </w:r>
          </w:p>
        </w:tc>
        <w:tc>
          <w:tcPr>
            <w:tcW w:w="291" w:type="pct"/>
            <w:vMerge/>
            <w:tcBorders>
              <w:top w:val="nil"/>
              <w:left w:val="single" w:sz="4" w:space="0" w:color="auto"/>
              <w:bottom w:val="nil"/>
              <w:right w:val="nil"/>
            </w:tcBorders>
            <w:shd w:val="clear" w:color="auto" w:fill="FFFFFF"/>
            <w:vAlign w:val="center"/>
          </w:tcPr>
          <w:p w14:paraId="7BB251CD" w14:textId="77777777" w:rsidR="007F47F6" w:rsidRPr="00E03545" w:rsidRDefault="007F47F6" w:rsidP="00266542">
            <w:pPr>
              <w:jc w:val="center"/>
              <w:rPr>
                <w:rFonts w:ascii="Times New Roman" w:hAnsi="Times New Roman" w:cs="Times New Roman"/>
                <w:b/>
                <w:color w:val="auto"/>
                <w:sz w:val="20"/>
                <w:szCs w:val="20"/>
              </w:rPr>
            </w:pPr>
          </w:p>
        </w:tc>
        <w:tc>
          <w:tcPr>
            <w:tcW w:w="235" w:type="pct"/>
            <w:tcBorders>
              <w:top w:val="single" w:sz="4" w:space="0" w:color="auto"/>
              <w:left w:val="single" w:sz="4" w:space="0" w:color="auto"/>
              <w:bottom w:val="nil"/>
              <w:right w:val="nil"/>
            </w:tcBorders>
            <w:shd w:val="clear" w:color="auto" w:fill="FFFFFF"/>
            <w:vAlign w:val="center"/>
          </w:tcPr>
          <w:p w14:paraId="02F9193E"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 chức</w:t>
            </w:r>
          </w:p>
        </w:tc>
        <w:tc>
          <w:tcPr>
            <w:tcW w:w="229" w:type="pct"/>
            <w:tcBorders>
              <w:top w:val="single" w:sz="4" w:space="0" w:color="auto"/>
              <w:left w:val="single" w:sz="4" w:space="0" w:color="auto"/>
              <w:bottom w:val="nil"/>
              <w:right w:val="nil"/>
            </w:tcBorders>
            <w:shd w:val="clear" w:color="auto" w:fill="FFFFFF"/>
            <w:vAlign w:val="center"/>
          </w:tcPr>
          <w:p w14:paraId="294A0510"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Cá nhân</w:t>
            </w:r>
          </w:p>
        </w:tc>
        <w:tc>
          <w:tcPr>
            <w:tcW w:w="187" w:type="pct"/>
            <w:tcBorders>
              <w:top w:val="single" w:sz="4" w:space="0" w:color="auto"/>
              <w:left w:val="single" w:sz="4" w:space="0" w:color="auto"/>
              <w:bottom w:val="nil"/>
              <w:right w:val="nil"/>
            </w:tcBorders>
            <w:shd w:val="clear" w:color="auto" w:fill="FFFFFF"/>
            <w:vAlign w:val="center"/>
          </w:tcPr>
          <w:p w14:paraId="17B110BB"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Vụ</w:t>
            </w:r>
          </w:p>
        </w:tc>
        <w:tc>
          <w:tcPr>
            <w:tcW w:w="234" w:type="pct"/>
            <w:tcBorders>
              <w:top w:val="single" w:sz="4" w:space="0" w:color="auto"/>
              <w:left w:val="single" w:sz="4" w:space="0" w:color="auto"/>
              <w:bottom w:val="nil"/>
              <w:right w:val="single" w:sz="4" w:space="0" w:color="auto"/>
            </w:tcBorders>
            <w:shd w:val="clear" w:color="auto" w:fill="FFFFFF"/>
            <w:vAlign w:val="center"/>
          </w:tcPr>
          <w:p w14:paraId="7EDB9F36"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Đối tượng</w:t>
            </w:r>
          </w:p>
        </w:tc>
      </w:tr>
      <w:tr w:rsidR="00E03545" w:rsidRPr="00E03545" w14:paraId="1B467F20" w14:textId="77777777">
        <w:tc>
          <w:tcPr>
            <w:tcW w:w="227" w:type="pct"/>
            <w:tcBorders>
              <w:top w:val="single" w:sz="4" w:space="0" w:color="auto"/>
              <w:left w:val="single" w:sz="4" w:space="0" w:color="auto"/>
              <w:bottom w:val="nil"/>
              <w:right w:val="nil"/>
            </w:tcBorders>
            <w:shd w:val="clear" w:color="auto" w:fill="FFFFFF"/>
            <w:vAlign w:val="center"/>
          </w:tcPr>
          <w:p w14:paraId="7107539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MS</w:t>
            </w:r>
          </w:p>
        </w:tc>
        <w:tc>
          <w:tcPr>
            <w:tcW w:w="315" w:type="pct"/>
            <w:tcBorders>
              <w:top w:val="single" w:sz="4" w:space="0" w:color="auto"/>
              <w:left w:val="single" w:sz="4" w:space="0" w:color="auto"/>
              <w:bottom w:val="nil"/>
              <w:right w:val="nil"/>
            </w:tcBorders>
            <w:shd w:val="clear" w:color="auto" w:fill="FFFFFF"/>
            <w:vAlign w:val="center"/>
          </w:tcPr>
          <w:p w14:paraId="411DFD87"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w:t>
            </w:r>
          </w:p>
        </w:tc>
        <w:tc>
          <w:tcPr>
            <w:tcW w:w="323" w:type="pct"/>
            <w:tcBorders>
              <w:top w:val="single" w:sz="4" w:space="0" w:color="auto"/>
              <w:left w:val="single" w:sz="4" w:space="0" w:color="auto"/>
              <w:bottom w:val="nil"/>
              <w:right w:val="nil"/>
            </w:tcBorders>
            <w:shd w:val="clear" w:color="auto" w:fill="FFFFFF"/>
            <w:vAlign w:val="center"/>
          </w:tcPr>
          <w:p w14:paraId="3693F6B1"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2</w:t>
            </w:r>
          </w:p>
        </w:tc>
        <w:tc>
          <w:tcPr>
            <w:tcW w:w="323" w:type="pct"/>
            <w:tcBorders>
              <w:top w:val="single" w:sz="4" w:space="0" w:color="auto"/>
              <w:left w:val="single" w:sz="4" w:space="0" w:color="auto"/>
              <w:bottom w:val="nil"/>
              <w:right w:val="nil"/>
            </w:tcBorders>
            <w:shd w:val="clear" w:color="auto" w:fill="FFFFFF"/>
            <w:vAlign w:val="center"/>
          </w:tcPr>
          <w:p w14:paraId="656BA53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3</w:t>
            </w:r>
          </w:p>
        </w:tc>
        <w:tc>
          <w:tcPr>
            <w:tcW w:w="322" w:type="pct"/>
            <w:tcBorders>
              <w:top w:val="single" w:sz="4" w:space="0" w:color="auto"/>
              <w:left w:val="single" w:sz="4" w:space="0" w:color="auto"/>
              <w:bottom w:val="nil"/>
              <w:right w:val="nil"/>
            </w:tcBorders>
            <w:shd w:val="clear" w:color="auto" w:fill="FFFFFF"/>
            <w:vAlign w:val="center"/>
          </w:tcPr>
          <w:p w14:paraId="6DAD07D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4</w:t>
            </w:r>
          </w:p>
        </w:tc>
        <w:tc>
          <w:tcPr>
            <w:tcW w:w="357" w:type="pct"/>
            <w:tcBorders>
              <w:top w:val="single" w:sz="4" w:space="0" w:color="auto"/>
              <w:left w:val="single" w:sz="4" w:space="0" w:color="auto"/>
              <w:bottom w:val="nil"/>
              <w:right w:val="nil"/>
            </w:tcBorders>
            <w:shd w:val="clear" w:color="auto" w:fill="FFFFFF"/>
            <w:vAlign w:val="center"/>
          </w:tcPr>
          <w:p w14:paraId="2211AD8D"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5</w:t>
            </w:r>
          </w:p>
        </w:tc>
        <w:tc>
          <w:tcPr>
            <w:tcW w:w="285" w:type="pct"/>
            <w:tcBorders>
              <w:top w:val="single" w:sz="4" w:space="0" w:color="auto"/>
              <w:left w:val="single" w:sz="4" w:space="0" w:color="auto"/>
              <w:bottom w:val="nil"/>
              <w:right w:val="nil"/>
            </w:tcBorders>
            <w:shd w:val="clear" w:color="auto" w:fill="FFFFFF"/>
            <w:vAlign w:val="center"/>
          </w:tcPr>
          <w:p w14:paraId="1B3BBEC9"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6</w:t>
            </w:r>
          </w:p>
        </w:tc>
        <w:tc>
          <w:tcPr>
            <w:tcW w:w="279" w:type="pct"/>
            <w:tcBorders>
              <w:top w:val="single" w:sz="4" w:space="0" w:color="auto"/>
              <w:left w:val="single" w:sz="4" w:space="0" w:color="auto"/>
              <w:bottom w:val="nil"/>
              <w:right w:val="nil"/>
            </w:tcBorders>
            <w:shd w:val="clear" w:color="auto" w:fill="FFFFFF"/>
            <w:vAlign w:val="center"/>
          </w:tcPr>
          <w:p w14:paraId="5E12E03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7</w:t>
            </w:r>
          </w:p>
        </w:tc>
        <w:tc>
          <w:tcPr>
            <w:tcW w:w="298" w:type="pct"/>
            <w:tcBorders>
              <w:top w:val="single" w:sz="4" w:space="0" w:color="auto"/>
              <w:left w:val="single" w:sz="4" w:space="0" w:color="auto"/>
              <w:bottom w:val="nil"/>
              <w:right w:val="nil"/>
            </w:tcBorders>
            <w:shd w:val="clear" w:color="auto" w:fill="FFFFFF"/>
            <w:vAlign w:val="center"/>
          </w:tcPr>
          <w:p w14:paraId="1530647E"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8</w:t>
            </w:r>
          </w:p>
        </w:tc>
        <w:tc>
          <w:tcPr>
            <w:tcW w:w="278" w:type="pct"/>
            <w:tcBorders>
              <w:top w:val="single" w:sz="4" w:space="0" w:color="auto"/>
              <w:left w:val="single" w:sz="4" w:space="0" w:color="auto"/>
              <w:bottom w:val="nil"/>
              <w:right w:val="nil"/>
            </w:tcBorders>
            <w:shd w:val="clear" w:color="auto" w:fill="FFFFFF"/>
            <w:vAlign w:val="center"/>
          </w:tcPr>
          <w:p w14:paraId="7C8BE653"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9</w:t>
            </w:r>
          </w:p>
        </w:tc>
        <w:tc>
          <w:tcPr>
            <w:tcW w:w="269" w:type="pct"/>
            <w:tcBorders>
              <w:top w:val="single" w:sz="4" w:space="0" w:color="auto"/>
              <w:left w:val="single" w:sz="4" w:space="0" w:color="auto"/>
              <w:bottom w:val="nil"/>
              <w:right w:val="nil"/>
            </w:tcBorders>
            <w:shd w:val="clear" w:color="auto" w:fill="FFFFFF"/>
            <w:vAlign w:val="center"/>
          </w:tcPr>
          <w:p w14:paraId="1E0FF2F8"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10</w:t>
            </w:r>
          </w:p>
        </w:tc>
        <w:tc>
          <w:tcPr>
            <w:tcW w:w="262" w:type="pct"/>
            <w:tcBorders>
              <w:top w:val="single" w:sz="4" w:space="0" w:color="auto"/>
              <w:left w:val="single" w:sz="4" w:space="0" w:color="auto"/>
              <w:bottom w:val="nil"/>
              <w:right w:val="nil"/>
            </w:tcBorders>
            <w:shd w:val="clear" w:color="auto" w:fill="FFFFFF"/>
            <w:vAlign w:val="center"/>
          </w:tcPr>
          <w:p w14:paraId="64E8CE7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11</w:t>
            </w:r>
          </w:p>
        </w:tc>
        <w:tc>
          <w:tcPr>
            <w:tcW w:w="290" w:type="pct"/>
            <w:tcBorders>
              <w:top w:val="single" w:sz="4" w:space="0" w:color="auto"/>
              <w:left w:val="single" w:sz="4" w:space="0" w:color="auto"/>
              <w:bottom w:val="nil"/>
              <w:right w:val="nil"/>
            </w:tcBorders>
            <w:shd w:val="clear" w:color="auto" w:fill="FFFFFF"/>
            <w:vAlign w:val="center"/>
          </w:tcPr>
          <w:p w14:paraId="524571D0"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12</w:t>
            </w:r>
          </w:p>
        </w:tc>
        <w:tc>
          <w:tcPr>
            <w:tcW w:w="291" w:type="pct"/>
            <w:tcBorders>
              <w:top w:val="single" w:sz="4" w:space="0" w:color="auto"/>
              <w:left w:val="single" w:sz="4" w:space="0" w:color="auto"/>
              <w:bottom w:val="nil"/>
              <w:right w:val="nil"/>
            </w:tcBorders>
            <w:shd w:val="clear" w:color="auto" w:fill="FFFFFF"/>
            <w:vAlign w:val="center"/>
          </w:tcPr>
          <w:p w14:paraId="4D2C1672"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13</w:t>
            </w:r>
          </w:p>
        </w:tc>
        <w:tc>
          <w:tcPr>
            <w:tcW w:w="235" w:type="pct"/>
            <w:tcBorders>
              <w:top w:val="single" w:sz="4" w:space="0" w:color="auto"/>
              <w:left w:val="single" w:sz="4" w:space="0" w:color="auto"/>
              <w:bottom w:val="nil"/>
              <w:right w:val="nil"/>
            </w:tcBorders>
            <w:shd w:val="clear" w:color="auto" w:fill="FFFFFF"/>
            <w:vAlign w:val="center"/>
          </w:tcPr>
          <w:p w14:paraId="2F66041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14</w:t>
            </w:r>
          </w:p>
        </w:tc>
        <w:tc>
          <w:tcPr>
            <w:tcW w:w="229" w:type="pct"/>
            <w:tcBorders>
              <w:top w:val="single" w:sz="4" w:space="0" w:color="auto"/>
              <w:left w:val="single" w:sz="4" w:space="0" w:color="auto"/>
              <w:bottom w:val="nil"/>
              <w:right w:val="nil"/>
            </w:tcBorders>
            <w:shd w:val="clear" w:color="auto" w:fill="FFFFFF"/>
            <w:vAlign w:val="center"/>
          </w:tcPr>
          <w:p w14:paraId="77B860D6"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15</w:t>
            </w:r>
          </w:p>
        </w:tc>
        <w:tc>
          <w:tcPr>
            <w:tcW w:w="187" w:type="pct"/>
            <w:tcBorders>
              <w:top w:val="single" w:sz="4" w:space="0" w:color="auto"/>
              <w:left w:val="single" w:sz="4" w:space="0" w:color="auto"/>
              <w:bottom w:val="nil"/>
              <w:right w:val="nil"/>
            </w:tcBorders>
            <w:shd w:val="clear" w:color="auto" w:fill="FFFFFF"/>
            <w:vAlign w:val="center"/>
          </w:tcPr>
          <w:p w14:paraId="7767FA8F"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16</w:t>
            </w:r>
          </w:p>
        </w:tc>
        <w:tc>
          <w:tcPr>
            <w:tcW w:w="234" w:type="pct"/>
            <w:tcBorders>
              <w:top w:val="single" w:sz="4" w:space="0" w:color="auto"/>
              <w:left w:val="single" w:sz="4" w:space="0" w:color="auto"/>
              <w:bottom w:val="nil"/>
              <w:right w:val="single" w:sz="4" w:space="0" w:color="auto"/>
            </w:tcBorders>
            <w:shd w:val="clear" w:color="auto" w:fill="FFFFFF"/>
            <w:vAlign w:val="center"/>
          </w:tcPr>
          <w:p w14:paraId="6B0433DC" w14:textId="77777777" w:rsidR="007F47F6" w:rsidRPr="00E03545" w:rsidRDefault="007F47F6" w:rsidP="00266542">
            <w:pPr>
              <w:jc w:val="center"/>
              <w:rPr>
                <w:rFonts w:ascii="Times New Roman" w:hAnsi="Times New Roman" w:cs="Times New Roman"/>
                <w:color w:val="auto"/>
                <w:sz w:val="20"/>
                <w:szCs w:val="20"/>
              </w:rPr>
            </w:pPr>
            <w:r w:rsidRPr="00E03545">
              <w:rPr>
                <w:rFonts w:ascii="Times New Roman" w:hAnsi="Times New Roman" w:cs="Times New Roman"/>
                <w:color w:val="auto"/>
                <w:sz w:val="20"/>
                <w:szCs w:val="20"/>
              </w:rPr>
              <w:t>17</w:t>
            </w:r>
          </w:p>
        </w:tc>
      </w:tr>
      <w:tr w:rsidR="00E03545" w:rsidRPr="00E03545" w14:paraId="27C21C9C" w14:textId="77777777">
        <w:tc>
          <w:tcPr>
            <w:tcW w:w="227" w:type="pct"/>
            <w:tcBorders>
              <w:top w:val="single" w:sz="4" w:space="0" w:color="auto"/>
              <w:left w:val="single" w:sz="4" w:space="0" w:color="auto"/>
              <w:bottom w:val="nil"/>
              <w:right w:val="nil"/>
            </w:tcBorders>
            <w:shd w:val="clear" w:color="auto" w:fill="FFFFFF"/>
            <w:vAlign w:val="center"/>
          </w:tcPr>
          <w:p w14:paraId="7A87C05E" w14:textId="77777777" w:rsidR="007F47F6" w:rsidRPr="00E03545" w:rsidRDefault="007F47F6" w:rsidP="00266542">
            <w:pPr>
              <w:jc w:val="center"/>
              <w:rPr>
                <w:rFonts w:ascii="Times New Roman" w:hAnsi="Times New Roman" w:cs="Times New Roman"/>
                <w:color w:val="auto"/>
                <w:sz w:val="20"/>
                <w:szCs w:val="20"/>
              </w:rPr>
            </w:pPr>
          </w:p>
        </w:tc>
        <w:tc>
          <w:tcPr>
            <w:tcW w:w="315" w:type="pct"/>
            <w:tcBorders>
              <w:top w:val="single" w:sz="4" w:space="0" w:color="auto"/>
              <w:left w:val="single" w:sz="4" w:space="0" w:color="auto"/>
              <w:bottom w:val="nil"/>
              <w:right w:val="nil"/>
            </w:tcBorders>
            <w:shd w:val="clear" w:color="auto" w:fill="FFFFFF"/>
            <w:vAlign w:val="center"/>
          </w:tcPr>
          <w:p w14:paraId="44EBDCDF"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nil"/>
              <w:right w:val="nil"/>
            </w:tcBorders>
            <w:shd w:val="clear" w:color="auto" w:fill="FFFFFF"/>
            <w:vAlign w:val="center"/>
          </w:tcPr>
          <w:p w14:paraId="27852144"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nil"/>
              <w:right w:val="nil"/>
            </w:tcBorders>
            <w:shd w:val="clear" w:color="auto" w:fill="FFFFFF"/>
            <w:vAlign w:val="center"/>
          </w:tcPr>
          <w:p w14:paraId="395A07C5" w14:textId="77777777" w:rsidR="007F47F6" w:rsidRPr="00E03545" w:rsidRDefault="007F47F6" w:rsidP="00266542">
            <w:pPr>
              <w:jc w:val="center"/>
              <w:rPr>
                <w:rFonts w:ascii="Times New Roman" w:hAnsi="Times New Roman" w:cs="Times New Roman"/>
                <w:color w:val="auto"/>
                <w:sz w:val="20"/>
                <w:szCs w:val="20"/>
              </w:rPr>
            </w:pPr>
          </w:p>
        </w:tc>
        <w:tc>
          <w:tcPr>
            <w:tcW w:w="322" w:type="pct"/>
            <w:tcBorders>
              <w:top w:val="single" w:sz="4" w:space="0" w:color="auto"/>
              <w:left w:val="single" w:sz="4" w:space="0" w:color="auto"/>
              <w:bottom w:val="nil"/>
              <w:right w:val="nil"/>
            </w:tcBorders>
            <w:shd w:val="clear" w:color="auto" w:fill="FFFFFF"/>
            <w:vAlign w:val="center"/>
          </w:tcPr>
          <w:p w14:paraId="4DE8D0C8" w14:textId="77777777" w:rsidR="007F47F6" w:rsidRPr="00E03545" w:rsidRDefault="007F47F6" w:rsidP="00266542">
            <w:pPr>
              <w:jc w:val="center"/>
              <w:rPr>
                <w:rFonts w:ascii="Times New Roman" w:hAnsi="Times New Roman" w:cs="Times New Roman"/>
                <w:color w:val="auto"/>
                <w:sz w:val="20"/>
                <w:szCs w:val="20"/>
              </w:rPr>
            </w:pPr>
          </w:p>
        </w:tc>
        <w:tc>
          <w:tcPr>
            <w:tcW w:w="357" w:type="pct"/>
            <w:tcBorders>
              <w:top w:val="single" w:sz="4" w:space="0" w:color="auto"/>
              <w:left w:val="single" w:sz="4" w:space="0" w:color="auto"/>
              <w:bottom w:val="nil"/>
              <w:right w:val="nil"/>
            </w:tcBorders>
            <w:shd w:val="clear" w:color="auto" w:fill="FFFFFF"/>
            <w:vAlign w:val="center"/>
          </w:tcPr>
          <w:p w14:paraId="779E55AE" w14:textId="77777777" w:rsidR="007F47F6" w:rsidRPr="00E03545" w:rsidRDefault="007F47F6" w:rsidP="00266542">
            <w:pPr>
              <w:jc w:val="center"/>
              <w:rPr>
                <w:rFonts w:ascii="Times New Roman" w:hAnsi="Times New Roman" w:cs="Times New Roman"/>
                <w:color w:val="auto"/>
                <w:sz w:val="20"/>
                <w:szCs w:val="20"/>
              </w:rPr>
            </w:pPr>
          </w:p>
        </w:tc>
        <w:tc>
          <w:tcPr>
            <w:tcW w:w="285" w:type="pct"/>
            <w:tcBorders>
              <w:top w:val="single" w:sz="4" w:space="0" w:color="auto"/>
              <w:left w:val="single" w:sz="4" w:space="0" w:color="auto"/>
              <w:bottom w:val="nil"/>
              <w:right w:val="nil"/>
            </w:tcBorders>
            <w:shd w:val="clear" w:color="auto" w:fill="FFFFFF"/>
            <w:vAlign w:val="center"/>
          </w:tcPr>
          <w:p w14:paraId="1049E9ED" w14:textId="77777777" w:rsidR="007F47F6" w:rsidRPr="00E03545" w:rsidRDefault="007F47F6" w:rsidP="00266542">
            <w:pPr>
              <w:jc w:val="center"/>
              <w:rPr>
                <w:rFonts w:ascii="Times New Roman" w:hAnsi="Times New Roman" w:cs="Times New Roman"/>
                <w:color w:val="auto"/>
                <w:sz w:val="20"/>
                <w:szCs w:val="20"/>
              </w:rPr>
            </w:pPr>
          </w:p>
        </w:tc>
        <w:tc>
          <w:tcPr>
            <w:tcW w:w="279" w:type="pct"/>
            <w:tcBorders>
              <w:top w:val="single" w:sz="4" w:space="0" w:color="auto"/>
              <w:left w:val="single" w:sz="4" w:space="0" w:color="auto"/>
              <w:bottom w:val="nil"/>
              <w:right w:val="nil"/>
            </w:tcBorders>
            <w:shd w:val="clear" w:color="auto" w:fill="FFFFFF"/>
            <w:vAlign w:val="center"/>
          </w:tcPr>
          <w:p w14:paraId="7E9FEA5B" w14:textId="77777777" w:rsidR="007F47F6" w:rsidRPr="00E03545" w:rsidRDefault="007F47F6" w:rsidP="00266542">
            <w:pPr>
              <w:jc w:val="center"/>
              <w:rPr>
                <w:rFonts w:ascii="Times New Roman" w:hAnsi="Times New Roman" w:cs="Times New Roman"/>
                <w:color w:val="auto"/>
                <w:sz w:val="20"/>
                <w:szCs w:val="20"/>
              </w:rPr>
            </w:pPr>
          </w:p>
        </w:tc>
        <w:tc>
          <w:tcPr>
            <w:tcW w:w="298" w:type="pct"/>
            <w:tcBorders>
              <w:top w:val="single" w:sz="4" w:space="0" w:color="auto"/>
              <w:left w:val="single" w:sz="4" w:space="0" w:color="auto"/>
              <w:bottom w:val="nil"/>
              <w:right w:val="nil"/>
            </w:tcBorders>
            <w:shd w:val="clear" w:color="auto" w:fill="FFFFFF"/>
            <w:vAlign w:val="center"/>
          </w:tcPr>
          <w:p w14:paraId="57EEAD47" w14:textId="77777777" w:rsidR="007F47F6" w:rsidRPr="00E03545" w:rsidRDefault="007F47F6" w:rsidP="00266542">
            <w:pPr>
              <w:jc w:val="center"/>
              <w:rPr>
                <w:rFonts w:ascii="Times New Roman" w:hAnsi="Times New Roman" w:cs="Times New Roman"/>
                <w:color w:val="auto"/>
                <w:sz w:val="20"/>
                <w:szCs w:val="20"/>
              </w:rPr>
            </w:pPr>
          </w:p>
        </w:tc>
        <w:tc>
          <w:tcPr>
            <w:tcW w:w="278" w:type="pct"/>
            <w:tcBorders>
              <w:top w:val="single" w:sz="4" w:space="0" w:color="auto"/>
              <w:left w:val="single" w:sz="4" w:space="0" w:color="auto"/>
              <w:bottom w:val="nil"/>
              <w:right w:val="nil"/>
            </w:tcBorders>
            <w:shd w:val="clear" w:color="auto" w:fill="FFFFFF"/>
            <w:vAlign w:val="center"/>
          </w:tcPr>
          <w:p w14:paraId="7A7A5F52" w14:textId="77777777" w:rsidR="007F47F6" w:rsidRPr="00E03545" w:rsidRDefault="007F47F6" w:rsidP="00266542">
            <w:pPr>
              <w:jc w:val="center"/>
              <w:rPr>
                <w:rFonts w:ascii="Times New Roman" w:hAnsi="Times New Roman" w:cs="Times New Roman"/>
                <w:color w:val="auto"/>
                <w:sz w:val="20"/>
                <w:szCs w:val="20"/>
              </w:rPr>
            </w:pPr>
          </w:p>
        </w:tc>
        <w:tc>
          <w:tcPr>
            <w:tcW w:w="269" w:type="pct"/>
            <w:tcBorders>
              <w:top w:val="single" w:sz="4" w:space="0" w:color="auto"/>
              <w:left w:val="single" w:sz="4" w:space="0" w:color="auto"/>
              <w:bottom w:val="nil"/>
              <w:right w:val="nil"/>
            </w:tcBorders>
            <w:shd w:val="clear" w:color="auto" w:fill="FFFFFF"/>
            <w:vAlign w:val="center"/>
          </w:tcPr>
          <w:p w14:paraId="43A7C786" w14:textId="77777777" w:rsidR="007F47F6" w:rsidRPr="00E03545" w:rsidRDefault="007F47F6" w:rsidP="00266542">
            <w:pPr>
              <w:jc w:val="center"/>
              <w:rPr>
                <w:rFonts w:ascii="Times New Roman" w:hAnsi="Times New Roman" w:cs="Times New Roman"/>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14:paraId="169E278A" w14:textId="77777777" w:rsidR="007F47F6" w:rsidRPr="00E03545" w:rsidRDefault="007F47F6" w:rsidP="00266542">
            <w:pPr>
              <w:jc w:val="center"/>
              <w:rPr>
                <w:rFonts w:ascii="Times New Roman" w:hAnsi="Times New Roman" w:cs="Times New Roman"/>
                <w:color w:val="auto"/>
                <w:sz w:val="20"/>
                <w:szCs w:val="20"/>
              </w:rPr>
            </w:pPr>
          </w:p>
        </w:tc>
        <w:tc>
          <w:tcPr>
            <w:tcW w:w="290" w:type="pct"/>
            <w:tcBorders>
              <w:top w:val="single" w:sz="4" w:space="0" w:color="auto"/>
              <w:left w:val="single" w:sz="4" w:space="0" w:color="auto"/>
              <w:bottom w:val="nil"/>
              <w:right w:val="nil"/>
            </w:tcBorders>
            <w:shd w:val="clear" w:color="auto" w:fill="FFFFFF"/>
            <w:vAlign w:val="center"/>
          </w:tcPr>
          <w:p w14:paraId="4C5F9407" w14:textId="77777777" w:rsidR="007F47F6" w:rsidRPr="00E03545" w:rsidRDefault="007F47F6" w:rsidP="00266542">
            <w:pPr>
              <w:jc w:val="center"/>
              <w:rPr>
                <w:rFonts w:ascii="Times New Roman" w:hAnsi="Times New Roman" w:cs="Times New Roman"/>
                <w:color w:val="auto"/>
                <w:sz w:val="20"/>
                <w:szCs w:val="20"/>
              </w:rPr>
            </w:pPr>
          </w:p>
        </w:tc>
        <w:tc>
          <w:tcPr>
            <w:tcW w:w="291" w:type="pct"/>
            <w:tcBorders>
              <w:top w:val="single" w:sz="4" w:space="0" w:color="auto"/>
              <w:left w:val="single" w:sz="4" w:space="0" w:color="auto"/>
              <w:bottom w:val="nil"/>
              <w:right w:val="nil"/>
            </w:tcBorders>
            <w:shd w:val="clear" w:color="auto" w:fill="FFFFFF"/>
            <w:vAlign w:val="center"/>
          </w:tcPr>
          <w:p w14:paraId="09BEA18B" w14:textId="77777777" w:rsidR="007F47F6" w:rsidRPr="00E03545" w:rsidRDefault="007F47F6" w:rsidP="00266542">
            <w:pPr>
              <w:jc w:val="center"/>
              <w:rPr>
                <w:rFonts w:ascii="Times New Roman" w:hAnsi="Times New Roman" w:cs="Times New Roman"/>
                <w:color w:val="auto"/>
                <w:sz w:val="20"/>
                <w:szCs w:val="20"/>
              </w:rPr>
            </w:pPr>
          </w:p>
        </w:tc>
        <w:tc>
          <w:tcPr>
            <w:tcW w:w="235" w:type="pct"/>
            <w:tcBorders>
              <w:top w:val="single" w:sz="4" w:space="0" w:color="auto"/>
              <w:left w:val="single" w:sz="4" w:space="0" w:color="auto"/>
              <w:bottom w:val="nil"/>
              <w:right w:val="nil"/>
            </w:tcBorders>
            <w:shd w:val="clear" w:color="auto" w:fill="FFFFFF"/>
            <w:vAlign w:val="center"/>
          </w:tcPr>
          <w:p w14:paraId="71481288" w14:textId="77777777" w:rsidR="007F47F6" w:rsidRPr="00E03545" w:rsidRDefault="007F47F6" w:rsidP="00266542">
            <w:pPr>
              <w:jc w:val="center"/>
              <w:rPr>
                <w:rFonts w:ascii="Times New Roman" w:hAnsi="Times New Roman" w:cs="Times New Roman"/>
                <w:color w:val="auto"/>
                <w:sz w:val="20"/>
                <w:szCs w:val="20"/>
              </w:rPr>
            </w:pPr>
          </w:p>
        </w:tc>
        <w:tc>
          <w:tcPr>
            <w:tcW w:w="229" w:type="pct"/>
            <w:tcBorders>
              <w:top w:val="single" w:sz="4" w:space="0" w:color="auto"/>
              <w:left w:val="single" w:sz="4" w:space="0" w:color="auto"/>
              <w:bottom w:val="nil"/>
              <w:right w:val="nil"/>
            </w:tcBorders>
            <w:shd w:val="clear" w:color="auto" w:fill="FFFFFF"/>
            <w:vAlign w:val="center"/>
          </w:tcPr>
          <w:p w14:paraId="74FBDEB8" w14:textId="77777777" w:rsidR="007F47F6" w:rsidRPr="00E03545" w:rsidRDefault="007F47F6" w:rsidP="00266542">
            <w:pPr>
              <w:jc w:val="center"/>
              <w:rPr>
                <w:rFonts w:ascii="Times New Roman" w:hAnsi="Times New Roman" w:cs="Times New Roman"/>
                <w:color w:val="auto"/>
                <w:sz w:val="20"/>
                <w:szCs w:val="20"/>
              </w:rPr>
            </w:pPr>
          </w:p>
        </w:tc>
        <w:tc>
          <w:tcPr>
            <w:tcW w:w="187" w:type="pct"/>
            <w:tcBorders>
              <w:top w:val="single" w:sz="4" w:space="0" w:color="auto"/>
              <w:left w:val="single" w:sz="4" w:space="0" w:color="auto"/>
              <w:bottom w:val="nil"/>
              <w:right w:val="nil"/>
            </w:tcBorders>
            <w:shd w:val="clear" w:color="auto" w:fill="FFFFFF"/>
            <w:vAlign w:val="center"/>
          </w:tcPr>
          <w:p w14:paraId="7D9C27A9" w14:textId="77777777" w:rsidR="007F47F6" w:rsidRPr="00E03545" w:rsidRDefault="007F47F6" w:rsidP="00266542">
            <w:pPr>
              <w:jc w:val="center"/>
              <w:rPr>
                <w:rFonts w:ascii="Times New Roman" w:hAnsi="Times New Roman" w:cs="Times New Roman"/>
                <w:color w:val="auto"/>
                <w:sz w:val="20"/>
                <w:szCs w:val="20"/>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6AAA711C"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6A0EAF83" w14:textId="77777777">
        <w:tc>
          <w:tcPr>
            <w:tcW w:w="227" w:type="pct"/>
            <w:tcBorders>
              <w:top w:val="single" w:sz="4" w:space="0" w:color="auto"/>
              <w:left w:val="single" w:sz="4" w:space="0" w:color="auto"/>
              <w:bottom w:val="nil"/>
              <w:right w:val="nil"/>
            </w:tcBorders>
            <w:shd w:val="clear" w:color="auto" w:fill="FFFFFF"/>
            <w:vAlign w:val="center"/>
          </w:tcPr>
          <w:p w14:paraId="5CD0538D" w14:textId="77777777" w:rsidR="007F47F6" w:rsidRPr="00E03545" w:rsidRDefault="007F47F6" w:rsidP="00266542">
            <w:pPr>
              <w:jc w:val="center"/>
              <w:rPr>
                <w:rFonts w:ascii="Times New Roman" w:hAnsi="Times New Roman" w:cs="Times New Roman"/>
                <w:color w:val="auto"/>
                <w:sz w:val="20"/>
                <w:szCs w:val="20"/>
              </w:rPr>
            </w:pPr>
          </w:p>
        </w:tc>
        <w:tc>
          <w:tcPr>
            <w:tcW w:w="315" w:type="pct"/>
            <w:tcBorders>
              <w:top w:val="single" w:sz="4" w:space="0" w:color="auto"/>
              <w:left w:val="single" w:sz="4" w:space="0" w:color="auto"/>
              <w:bottom w:val="nil"/>
              <w:right w:val="nil"/>
            </w:tcBorders>
            <w:shd w:val="clear" w:color="auto" w:fill="FFFFFF"/>
            <w:vAlign w:val="center"/>
          </w:tcPr>
          <w:p w14:paraId="3F2241FB"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nil"/>
              <w:right w:val="nil"/>
            </w:tcBorders>
            <w:shd w:val="clear" w:color="auto" w:fill="FFFFFF"/>
            <w:vAlign w:val="center"/>
          </w:tcPr>
          <w:p w14:paraId="204A1A65"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nil"/>
              <w:right w:val="nil"/>
            </w:tcBorders>
            <w:shd w:val="clear" w:color="auto" w:fill="FFFFFF"/>
            <w:vAlign w:val="center"/>
          </w:tcPr>
          <w:p w14:paraId="55E350DC" w14:textId="77777777" w:rsidR="007F47F6" w:rsidRPr="00E03545" w:rsidRDefault="007F47F6" w:rsidP="00266542">
            <w:pPr>
              <w:jc w:val="center"/>
              <w:rPr>
                <w:rFonts w:ascii="Times New Roman" w:hAnsi="Times New Roman" w:cs="Times New Roman"/>
                <w:color w:val="auto"/>
                <w:sz w:val="20"/>
                <w:szCs w:val="20"/>
              </w:rPr>
            </w:pPr>
          </w:p>
        </w:tc>
        <w:tc>
          <w:tcPr>
            <w:tcW w:w="322" w:type="pct"/>
            <w:tcBorders>
              <w:top w:val="single" w:sz="4" w:space="0" w:color="auto"/>
              <w:left w:val="single" w:sz="4" w:space="0" w:color="auto"/>
              <w:bottom w:val="nil"/>
              <w:right w:val="nil"/>
            </w:tcBorders>
            <w:shd w:val="clear" w:color="auto" w:fill="FFFFFF"/>
            <w:vAlign w:val="center"/>
          </w:tcPr>
          <w:p w14:paraId="0CA1DC4B" w14:textId="77777777" w:rsidR="007F47F6" w:rsidRPr="00E03545" w:rsidRDefault="007F47F6" w:rsidP="00266542">
            <w:pPr>
              <w:jc w:val="center"/>
              <w:rPr>
                <w:rFonts w:ascii="Times New Roman" w:hAnsi="Times New Roman" w:cs="Times New Roman"/>
                <w:color w:val="auto"/>
                <w:sz w:val="20"/>
                <w:szCs w:val="20"/>
              </w:rPr>
            </w:pPr>
          </w:p>
        </w:tc>
        <w:tc>
          <w:tcPr>
            <w:tcW w:w="357" w:type="pct"/>
            <w:tcBorders>
              <w:top w:val="single" w:sz="4" w:space="0" w:color="auto"/>
              <w:left w:val="single" w:sz="4" w:space="0" w:color="auto"/>
              <w:bottom w:val="nil"/>
              <w:right w:val="nil"/>
            </w:tcBorders>
            <w:shd w:val="clear" w:color="auto" w:fill="FFFFFF"/>
            <w:vAlign w:val="center"/>
          </w:tcPr>
          <w:p w14:paraId="388CF0F4" w14:textId="77777777" w:rsidR="007F47F6" w:rsidRPr="00E03545" w:rsidRDefault="007F47F6" w:rsidP="00266542">
            <w:pPr>
              <w:jc w:val="center"/>
              <w:rPr>
                <w:rFonts w:ascii="Times New Roman" w:hAnsi="Times New Roman" w:cs="Times New Roman"/>
                <w:color w:val="auto"/>
                <w:sz w:val="20"/>
                <w:szCs w:val="20"/>
              </w:rPr>
            </w:pPr>
          </w:p>
        </w:tc>
        <w:tc>
          <w:tcPr>
            <w:tcW w:w="285" w:type="pct"/>
            <w:tcBorders>
              <w:top w:val="single" w:sz="4" w:space="0" w:color="auto"/>
              <w:left w:val="single" w:sz="4" w:space="0" w:color="auto"/>
              <w:bottom w:val="nil"/>
              <w:right w:val="nil"/>
            </w:tcBorders>
            <w:shd w:val="clear" w:color="auto" w:fill="FFFFFF"/>
            <w:vAlign w:val="center"/>
          </w:tcPr>
          <w:p w14:paraId="120493F7" w14:textId="77777777" w:rsidR="007F47F6" w:rsidRPr="00E03545" w:rsidRDefault="007F47F6" w:rsidP="00266542">
            <w:pPr>
              <w:jc w:val="center"/>
              <w:rPr>
                <w:rFonts w:ascii="Times New Roman" w:hAnsi="Times New Roman" w:cs="Times New Roman"/>
                <w:color w:val="auto"/>
                <w:sz w:val="20"/>
                <w:szCs w:val="20"/>
              </w:rPr>
            </w:pPr>
          </w:p>
        </w:tc>
        <w:tc>
          <w:tcPr>
            <w:tcW w:w="279" w:type="pct"/>
            <w:tcBorders>
              <w:top w:val="single" w:sz="4" w:space="0" w:color="auto"/>
              <w:left w:val="single" w:sz="4" w:space="0" w:color="auto"/>
              <w:bottom w:val="nil"/>
              <w:right w:val="nil"/>
            </w:tcBorders>
            <w:shd w:val="clear" w:color="auto" w:fill="FFFFFF"/>
            <w:vAlign w:val="center"/>
          </w:tcPr>
          <w:p w14:paraId="54AD1D9B" w14:textId="77777777" w:rsidR="007F47F6" w:rsidRPr="00E03545" w:rsidRDefault="007F47F6" w:rsidP="00266542">
            <w:pPr>
              <w:jc w:val="center"/>
              <w:rPr>
                <w:rFonts w:ascii="Times New Roman" w:hAnsi="Times New Roman" w:cs="Times New Roman"/>
                <w:color w:val="auto"/>
                <w:sz w:val="20"/>
                <w:szCs w:val="20"/>
              </w:rPr>
            </w:pPr>
          </w:p>
        </w:tc>
        <w:tc>
          <w:tcPr>
            <w:tcW w:w="298" w:type="pct"/>
            <w:tcBorders>
              <w:top w:val="single" w:sz="4" w:space="0" w:color="auto"/>
              <w:left w:val="single" w:sz="4" w:space="0" w:color="auto"/>
              <w:bottom w:val="nil"/>
              <w:right w:val="nil"/>
            </w:tcBorders>
            <w:shd w:val="clear" w:color="auto" w:fill="FFFFFF"/>
            <w:vAlign w:val="center"/>
          </w:tcPr>
          <w:p w14:paraId="1055A9F7" w14:textId="77777777" w:rsidR="007F47F6" w:rsidRPr="00E03545" w:rsidRDefault="007F47F6" w:rsidP="00266542">
            <w:pPr>
              <w:jc w:val="center"/>
              <w:rPr>
                <w:rFonts w:ascii="Times New Roman" w:hAnsi="Times New Roman" w:cs="Times New Roman"/>
                <w:color w:val="auto"/>
                <w:sz w:val="20"/>
                <w:szCs w:val="20"/>
              </w:rPr>
            </w:pPr>
          </w:p>
        </w:tc>
        <w:tc>
          <w:tcPr>
            <w:tcW w:w="278" w:type="pct"/>
            <w:tcBorders>
              <w:top w:val="single" w:sz="4" w:space="0" w:color="auto"/>
              <w:left w:val="single" w:sz="4" w:space="0" w:color="auto"/>
              <w:bottom w:val="nil"/>
              <w:right w:val="nil"/>
            </w:tcBorders>
            <w:shd w:val="clear" w:color="auto" w:fill="FFFFFF"/>
            <w:vAlign w:val="center"/>
          </w:tcPr>
          <w:p w14:paraId="4166165D" w14:textId="77777777" w:rsidR="007F47F6" w:rsidRPr="00E03545" w:rsidRDefault="007F47F6" w:rsidP="00266542">
            <w:pPr>
              <w:jc w:val="center"/>
              <w:rPr>
                <w:rFonts w:ascii="Times New Roman" w:hAnsi="Times New Roman" w:cs="Times New Roman"/>
                <w:color w:val="auto"/>
                <w:sz w:val="20"/>
                <w:szCs w:val="20"/>
              </w:rPr>
            </w:pPr>
          </w:p>
        </w:tc>
        <w:tc>
          <w:tcPr>
            <w:tcW w:w="269" w:type="pct"/>
            <w:tcBorders>
              <w:top w:val="single" w:sz="4" w:space="0" w:color="auto"/>
              <w:left w:val="single" w:sz="4" w:space="0" w:color="auto"/>
              <w:bottom w:val="nil"/>
              <w:right w:val="nil"/>
            </w:tcBorders>
            <w:shd w:val="clear" w:color="auto" w:fill="FFFFFF"/>
            <w:vAlign w:val="center"/>
          </w:tcPr>
          <w:p w14:paraId="0474B904" w14:textId="77777777" w:rsidR="007F47F6" w:rsidRPr="00E03545" w:rsidRDefault="007F47F6" w:rsidP="00266542">
            <w:pPr>
              <w:jc w:val="center"/>
              <w:rPr>
                <w:rFonts w:ascii="Times New Roman" w:hAnsi="Times New Roman" w:cs="Times New Roman"/>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14:paraId="0CEA9005" w14:textId="77777777" w:rsidR="007F47F6" w:rsidRPr="00E03545" w:rsidRDefault="007F47F6" w:rsidP="00266542">
            <w:pPr>
              <w:jc w:val="center"/>
              <w:rPr>
                <w:rFonts w:ascii="Times New Roman" w:hAnsi="Times New Roman" w:cs="Times New Roman"/>
                <w:color w:val="auto"/>
                <w:sz w:val="20"/>
                <w:szCs w:val="20"/>
              </w:rPr>
            </w:pPr>
          </w:p>
        </w:tc>
        <w:tc>
          <w:tcPr>
            <w:tcW w:w="290" w:type="pct"/>
            <w:tcBorders>
              <w:top w:val="single" w:sz="4" w:space="0" w:color="auto"/>
              <w:left w:val="single" w:sz="4" w:space="0" w:color="auto"/>
              <w:bottom w:val="nil"/>
              <w:right w:val="nil"/>
            </w:tcBorders>
            <w:shd w:val="clear" w:color="auto" w:fill="FFFFFF"/>
            <w:vAlign w:val="center"/>
          </w:tcPr>
          <w:p w14:paraId="1DA3C0D2" w14:textId="77777777" w:rsidR="007F47F6" w:rsidRPr="00E03545" w:rsidRDefault="007F47F6" w:rsidP="00266542">
            <w:pPr>
              <w:jc w:val="center"/>
              <w:rPr>
                <w:rFonts w:ascii="Times New Roman" w:hAnsi="Times New Roman" w:cs="Times New Roman"/>
                <w:color w:val="auto"/>
                <w:sz w:val="20"/>
                <w:szCs w:val="20"/>
              </w:rPr>
            </w:pPr>
          </w:p>
        </w:tc>
        <w:tc>
          <w:tcPr>
            <w:tcW w:w="291" w:type="pct"/>
            <w:tcBorders>
              <w:top w:val="single" w:sz="4" w:space="0" w:color="auto"/>
              <w:left w:val="single" w:sz="4" w:space="0" w:color="auto"/>
              <w:bottom w:val="nil"/>
              <w:right w:val="nil"/>
            </w:tcBorders>
            <w:shd w:val="clear" w:color="auto" w:fill="FFFFFF"/>
            <w:vAlign w:val="center"/>
          </w:tcPr>
          <w:p w14:paraId="2E290A30" w14:textId="77777777" w:rsidR="007F47F6" w:rsidRPr="00E03545" w:rsidRDefault="007F47F6" w:rsidP="00266542">
            <w:pPr>
              <w:jc w:val="center"/>
              <w:rPr>
                <w:rFonts w:ascii="Times New Roman" w:hAnsi="Times New Roman" w:cs="Times New Roman"/>
                <w:color w:val="auto"/>
                <w:sz w:val="20"/>
                <w:szCs w:val="20"/>
              </w:rPr>
            </w:pPr>
          </w:p>
        </w:tc>
        <w:tc>
          <w:tcPr>
            <w:tcW w:w="235" w:type="pct"/>
            <w:tcBorders>
              <w:top w:val="single" w:sz="4" w:space="0" w:color="auto"/>
              <w:left w:val="single" w:sz="4" w:space="0" w:color="auto"/>
              <w:bottom w:val="nil"/>
              <w:right w:val="nil"/>
            </w:tcBorders>
            <w:shd w:val="clear" w:color="auto" w:fill="FFFFFF"/>
            <w:vAlign w:val="center"/>
          </w:tcPr>
          <w:p w14:paraId="77789B5E" w14:textId="77777777" w:rsidR="007F47F6" w:rsidRPr="00E03545" w:rsidRDefault="007F47F6" w:rsidP="00266542">
            <w:pPr>
              <w:jc w:val="center"/>
              <w:rPr>
                <w:rFonts w:ascii="Times New Roman" w:hAnsi="Times New Roman" w:cs="Times New Roman"/>
                <w:color w:val="auto"/>
                <w:sz w:val="20"/>
                <w:szCs w:val="20"/>
              </w:rPr>
            </w:pPr>
          </w:p>
        </w:tc>
        <w:tc>
          <w:tcPr>
            <w:tcW w:w="229" w:type="pct"/>
            <w:tcBorders>
              <w:top w:val="single" w:sz="4" w:space="0" w:color="auto"/>
              <w:left w:val="single" w:sz="4" w:space="0" w:color="auto"/>
              <w:bottom w:val="nil"/>
              <w:right w:val="nil"/>
            </w:tcBorders>
            <w:shd w:val="clear" w:color="auto" w:fill="FFFFFF"/>
            <w:vAlign w:val="center"/>
          </w:tcPr>
          <w:p w14:paraId="68ED4D5F" w14:textId="77777777" w:rsidR="007F47F6" w:rsidRPr="00E03545" w:rsidRDefault="007F47F6" w:rsidP="00266542">
            <w:pPr>
              <w:jc w:val="center"/>
              <w:rPr>
                <w:rFonts w:ascii="Times New Roman" w:hAnsi="Times New Roman" w:cs="Times New Roman"/>
                <w:color w:val="auto"/>
                <w:sz w:val="20"/>
                <w:szCs w:val="20"/>
              </w:rPr>
            </w:pPr>
          </w:p>
        </w:tc>
        <w:tc>
          <w:tcPr>
            <w:tcW w:w="187" w:type="pct"/>
            <w:tcBorders>
              <w:top w:val="single" w:sz="4" w:space="0" w:color="auto"/>
              <w:left w:val="single" w:sz="4" w:space="0" w:color="auto"/>
              <w:bottom w:val="nil"/>
              <w:right w:val="nil"/>
            </w:tcBorders>
            <w:shd w:val="clear" w:color="auto" w:fill="FFFFFF"/>
            <w:vAlign w:val="center"/>
          </w:tcPr>
          <w:p w14:paraId="72BE28D3" w14:textId="77777777" w:rsidR="007F47F6" w:rsidRPr="00E03545" w:rsidRDefault="007F47F6" w:rsidP="00266542">
            <w:pPr>
              <w:jc w:val="center"/>
              <w:rPr>
                <w:rFonts w:ascii="Times New Roman" w:hAnsi="Times New Roman" w:cs="Times New Roman"/>
                <w:color w:val="auto"/>
                <w:sz w:val="20"/>
                <w:szCs w:val="20"/>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04311566"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71B17146" w14:textId="77777777">
        <w:tc>
          <w:tcPr>
            <w:tcW w:w="227" w:type="pct"/>
            <w:tcBorders>
              <w:top w:val="single" w:sz="4" w:space="0" w:color="auto"/>
              <w:left w:val="single" w:sz="4" w:space="0" w:color="auto"/>
              <w:bottom w:val="nil"/>
              <w:right w:val="nil"/>
            </w:tcBorders>
            <w:shd w:val="clear" w:color="auto" w:fill="FFFFFF"/>
            <w:vAlign w:val="center"/>
          </w:tcPr>
          <w:p w14:paraId="50701D0A" w14:textId="77777777" w:rsidR="007F47F6" w:rsidRPr="00E03545" w:rsidRDefault="007F47F6" w:rsidP="00266542">
            <w:pPr>
              <w:jc w:val="center"/>
              <w:rPr>
                <w:rFonts w:ascii="Times New Roman" w:hAnsi="Times New Roman" w:cs="Times New Roman"/>
                <w:color w:val="auto"/>
                <w:sz w:val="20"/>
                <w:szCs w:val="20"/>
              </w:rPr>
            </w:pPr>
          </w:p>
        </w:tc>
        <w:tc>
          <w:tcPr>
            <w:tcW w:w="315" w:type="pct"/>
            <w:tcBorders>
              <w:top w:val="single" w:sz="4" w:space="0" w:color="auto"/>
              <w:left w:val="single" w:sz="4" w:space="0" w:color="auto"/>
              <w:bottom w:val="nil"/>
              <w:right w:val="nil"/>
            </w:tcBorders>
            <w:shd w:val="clear" w:color="auto" w:fill="FFFFFF"/>
            <w:vAlign w:val="center"/>
          </w:tcPr>
          <w:p w14:paraId="7816EA69"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nil"/>
              <w:right w:val="nil"/>
            </w:tcBorders>
            <w:shd w:val="clear" w:color="auto" w:fill="FFFFFF"/>
            <w:vAlign w:val="center"/>
          </w:tcPr>
          <w:p w14:paraId="222BBFEC"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nil"/>
              <w:right w:val="nil"/>
            </w:tcBorders>
            <w:shd w:val="clear" w:color="auto" w:fill="FFFFFF"/>
            <w:vAlign w:val="center"/>
          </w:tcPr>
          <w:p w14:paraId="036E8B4B" w14:textId="77777777" w:rsidR="007F47F6" w:rsidRPr="00E03545" w:rsidRDefault="007F47F6" w:rsidP="00266542">
            <w:pPr>
              <w:jc w:val="center"/>
              <w:rPr>
                <w:rFonts w:ascii="Times New Roman" w:hAnsi="Times New Roman" w:cs="Times New Roman"/>
                <w:color w:val="auto"/>
                <w:sz w:val="20"/>
                <w:szCs w:val="20"/>
              </w:rPr>
            </w:pPr>
          </w:p>
        </w:tc>
        <w:tc>
          <w:tcPr>
            <w:tcW w:w="322" w:type="pct"/>
            <w:tcBorders>
              <w:top w:val="single" w:sz="4" w:space="0" w:color="auto"/>
              <w:left w:val="single" w:sz="4" w:space="0" w:color="auto"/>
              <w:bottom w:val="nil"/>
              <w:right w:val="nil"/>
            </w:tcBorders>
            <w:shd w:val="clear" w:color="auto" w:fill="FFFFFF"/>
            <w:vAlign w:val="center"/>
          </w:tcPr>
          <w:p w14:paraId="42E26575" w14:textId="77777777" w:rsidR="007F47F6" w:rsidRPr="00E03545" w:rsidRDefault="007F47F6" w:rsidP="00266542">
            <w:pPr>
              <w:jc w:val="center"/>
              <w:rPr>
                <w:rFonts w:ascii="Times New Roman" w:hAnsi="Times New Roman" w:cs="Times New Roman"/>
                <w:color w:val="auto"/>
                <w:sz w:val="20"/>
                <w:szCs w:val="20"/>
              </w:rPr>
            </w:pPr>
          </w:p>
        </w:tc>
        <w:tc>
          <w:tcPr>
            <w:tcW w:w="357" w:type="pct"/>
            <w:tcBorders>
              <w:top w:val="single" w:sz="4" w:space="0" w:color="auto"/>
              <w:left w:val="single" w:sz="4" w:space="0" w:color="auto"/>
              <w:bottom w:val="nil"/>
              <w:right w:val="nil"/>
            </w:tcBorders>
            <w:shd w:val="clear" w:color="auto" w:fill="FFFFFF"/>
            <w:vAlign w:val="center"/>
          </w:tcPr>
          <w:p w14:paraId="025B0F9A" w14:textId="77777777" w:rsidR="007F47F6" w:rsidRPr="00E03545" w:rsidRDefault="007F47F6" w:rsidP="00266542">
            <w:pPr>
              <w:jc w:val="center"/>
              <w:rPr>
                <w:rFonts w:ascii="Times New Roman" w:hAnsi="Times New Roman" w:cs="Times New Roman"/>
                <w:color w:val="auto"/>
                <w:sz w:val="20"/>
                <w:szCs w:val="20"/>
              </w:rPr>
            </w:pPr>
          </w:p>
        </w:tc>
        <w:tc>
          <w:tcPr>
            <w:tcW w:w="285" w:type="pct"/>
            <w:tcBorders>
              <w:top w:val="single" w:sz="4" w:space="0" w:color="auto"/>
              <w:left w:val="single" w:sz="4" w:space="0" w:color="auto"/>
              <w:bottom w:val="nil"/>
              <w:right w:val="nil"/>
            </w:tcBorders>
            <w:shd w:val="clear" w:color="auto" w:fill="FFFFFF"/>
            <w:vAlign w:val="center"/>
          </w:tcPr>
          <w:p w14:paraId="7A722F1B" w14:textId="77777777" w:rsidR="007F47F6" w:rsidRPr="00E03545" w:rsidRDefault="007F47F6" w:rsidP="00266542">
            <w:pPr>
              <w:jc w:val="center"/>
              <w:rPr>
                <w:rFonts w:ascii="Times New Roman" w:hAnsi="Times New Roman" w:cs="Times New Roman"/>
                <w:color w:val="auto"/>
                <w:sz w:val="20"/>
                <w:szCs w:val="20"/>
              </w:rPr>
            </w:pPr>
          </w:p>
        </w:tc>
        <w:tc>
          <w:tcPr>
            <w:tcW w:w="279" w:type="pct"/>
            <w:tcBorders>
              <w:top w:val="single" w:sz="4" w:space="0" w:color="auto"/>
              <w:left w:val="single" w:sz="4" w:space="0" w:color="auto"/>
              <w:bottom w:val="nil"/>
              <w:right w:val="nil"/>
            </w:tcBorders>
            <w:shd w:val="clear" w:color="auto" w:fill="FFFFFF"/>
            <w:vAlign w:val="center"/>
          </w:tcPr>
          <w:p w14:paraId="09860671" w14:textId="77777777" w:rsidR="007F47F6" w:rsidRPr="00E03545" w:rsidRDefault="007F47F6" w:rsidP="00266542">
            <w:pPr>
              <w:jc w:val="center"/>
              <w:rPr>
                <w:rFonts w:ascii="Times New Roman" w:hAnsi="Times New Roman" w:cs="Times New Roman"/>
                <w:color w:val="auto"/>
                <w:sz w:val="20"/>
                <w:szCs w:val="20"/>
              </w:rPr>
            </w:pPr>
          </w:p>
        </w:tc>
        <w:tc>
          <w:tcPr>
            <w:tcW w:w="298" w:type="pct"/>
            <w:tcBorders>
              <w:top w:val="single" w:sz="4" w:space="0" w:color="auto"/>
              <w:left w:val="single" w:sz="4" w:space="0" w:color="auto"/>
              <w:bottom w:val="nil"/>
              <w:right w:val="nil"/>
            </w:tcBorders>
            <w:shd w:val="clear" w:color="auto" w:fill="FFFFFF"/>
            <w:vAlign w:val="center"/>
          </w:tcPr>
          <w:p w14:paraId="75B1C92E" w14:textId="77777777" w:rsidR="007F47F6" w:rsidRPr="00E03545" w:rsidRDefault="007F47F6" w:rsidP="00266542">
            <w:pPr>
              <w:jc w:val="center"/>
              <w:rPr>
                <w:rFonts w:ascii="Times New Roman" w:hAnsi="Times New Roman" w:cs="Times New Roman"/>
                <w:color w:val="auto"/>
                <w:sz w:val="20"/>
                <w:szCs w:val="20"/>
              </w:rPr>
            </w:pPr>
          </w:p>
        </w:tc>
        <w:tc>
          <w:tcPr>
            <w:tcW w:w="278" w:type="pct"/>
            <w:tcBorders>
              <w:top w:val="single" w:sz="4" w:space="0" w:color="auto"/>
              <w:left w:val="single" w:sz="4" w:space="0" w:color="auto"/>
              <w:bottom w:val="nil"/>
              <w:right w:val="nil"/>
            </w:tcBorders>
            <w:shd w:val="clear" w:color="auto" w:fill="FFFFFF"/>
            <w:vAlign w:val="center"/>
          </w:tcPr>
          <w:p w14:paraId="407FE964" w14:textId="77777777" w:rsidR="007F47F6" w:rsidRPr="00E03545" w:rsidRDefault="007F47F6" w:rsidP="00266542">
            <w:pPr>
              <w:jc w:val="center"/>
              <w:rPr>
                <w:rFonts w:ascii="Times New Roman" w:hAnsi="Times New Roman" w:cs="Times New Roman"/>
                <w:color w:val="auto"/>
                <w:sz w:val="20"/>
                <w:szCs w:val="20"/>
              </w:rPr>
            </w:pPr>
          </w:p>
        </w:tc>
        <w:tc>
          <w:tcPr>
            <w:tcW w:w="269" w:type="pct"/>
            <w:tcBorders>
              <w:top w:val="single" w:sz="4" w:space="0" w:color="auto"/>
              <w:left w:val="single" w:sz="4" w:space="0" w:color="auto"/>
              <w:bottom w:val="nil"/>
              <w:right w:val="nil"/>
            </w:tcBorders>
            <w:shd w:val="clear" w:color="auto" w:fill="FFFFFF"/>
            <w:vAlign w:val="center"/>
          </w:tcPr>
          <w:p w14:paraId="06296897" w14:textId="77777777" w:rsidR="007F47F6" w:rsidRPr="00E03545" w:rsidRDefault="007F47F6" w:rsidP="00266542">
            <w:pPr>
              <w:jc w:val="center"/>
              <w:rPr>
                <w:rFonts w:ascii="Times New Roman" w:hAnsi="Times New Roman" w:cs="Times New Roman"/>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14:paraId="7D9E125D" w14:textId="77777777" w:rsidR="007F47F6" w:rsidRPr="00E03545" w:rsidRDefault="007F47F6" w:rsidP="00266542">
            <w:pPr>
              <w:jc w:val="center"/>
              <w:rPr>
                <w:rFonts w:ascii="Times New Roman" w:hAnsi="Times New Roman" w:cs="Times New Roman"/>
                <w:color w:val="auto"/>
                <w:sz w:val="20"/>
                <w:szCs w:val="20"/>
              </w:rPr>
            </w:pPr>
          </w:p>
        </w:tc>
        <w:tc>
          <w:tcPr>
            <w:tcW w:w="290" w:type="pct"/>
            <w:tcBorders>
              <w:top w:val="single" w:sz="4" w:space="0" w:color="auto"/>
              <w:left w:val="single" w:sz="4" w:space="0" w:color="auto"/>
              <w:bottom w:val="nil"/>
              <w:right w:val="nil"/>
            </w:tcBorders>
            <w:shd w:val="clear" w:color="auto" w:fill="FFFFFF"/>
            <w:vAlign w:val="center"/>
          </w:tcPr>
          <w:p w14:paraId="34336BC1" w14:textId="77777777" w:rsidR="007F47F6" w:rsidRPr="00E03545" w:rsidRDefault="007F47F6" w:rsidP="00266542">
            <w:pPr>
              <w:jc w:val="center"/>
              <w:rPr>
                <w:rFonts w:ascii="Times New Roman" w:hAnsi="Times New Roman" w:cs="Times New Roman"/>
                <w:color w:val="auto"/>
                <w:sz w:val="20"/>
                <w:szCs w:val="20"/>
              </w:rPr>
            </w:pPr>
          </w:p>
        </w:tc>
        <w:tc>
          <w:tcPr>
            <w:tcW w:w="291" w:type="pct"/>
            <w:tcBorders>
              <w:top w:val="single" w:sz="4" w:space="0" w:color="auto"/>
              <w:left w:val="single" w:sz="4" w:space="0" w:color="auto"/>
              <w:bottom w:val="nil"/>
              <w:right w:val="nil"/>
            </w:tcBorders>
            <w:shd w:val="clear" w:color="auto" w:fill="FFFFFF"/>
            <w:vAlign w:val="center"/>
          </w:tcPr>
          <w:p w14:paraId="33B9893B" w14:textId="77777777" w:rsidR="007F47F6" w:rsidRPr="00E03545" w:rsidRDefault="007F47F6" w:rsidP="00266542">
            <w:pPr>
              <w:jc w:val="center"/>
              <w:rPr>
                <w:rFonts w:ascii="Times New Roman" w:hAnsi="Times New Roman" w:cs="Times New Roman"/>
                <w:color w:val="auto"/>
                <w:sz w:val="20"/>
                <w:szCs w:val="20"/>
              </w:rPr>
            </w:pPr>
          </w:p>
        </w:tc>
        <w:tc>
          <w:tcPr>
            <w:tcW w:w="235" w:type="pct"/>
            <w:tcBorders>
              <w:top w:val="single" w:sz="4" w:space="0" w:color="auto"/>
              <w:left w:val="single" w:sz="4" w:space="0" w:color="auto"/>
              <w:bottom w:val="nil"/>
              <w:right w:val="nil"/>
            </w:tcBorders>
            <w:shd w:val="clear" w:color="auto" w:fill="FFFFFF"/>
            <w:vAlign w:val="center"/>
          </w:tcPr>
          <w:p w14:paraId="6FD26629" w14:textId="77777777" w:rsidR="007F47F6" w:rsidRPr="00E03545" w:rsidRDefault="007F47F6" w:rsidP="00266542">
            <w:pPr>
              <w:jc w:val="center"/>
              <w:rPr>
                <w:rFonts w:ascii="Times New Roman" w:hAnsi="Times New Roman" w:cs="Times New Roman"/>
                <w:color w:val="auto"/>
                <w:sz w:val="20"/>
                <w:szCs w:val="20"/>
              </w:rPr>
            </w:pPr>
          </w:p>
        </w:tc>
        <w:tc>
          <w:tcPr>
            <w:tcW w:w="229" w:type="pct"/>
            <w:tcBorders>
              <w:top w:val="single" w:sz="4" w:space="0" w:color="auto"/>
              <w:left w:val="single" w:sz="4" w:space="0" w:color="auto"/>
              <w:bottom w:val="nil"/>
              <w:right w:val="nil"/>
            </w:tcBorders>
            <w:shd w:val="clear" w:color="auto" w:fill="FFFFFF"/>
            <w:vAlign w:val="center"/>
          </w:tcPr>
          <w:p w14:paraId="75A628E7" w14:textId="77777777" w:rsidR="007F47F6" w:rsidRPr="00E03545" w:rsidRDefault="007F47F6" w:rsidP="00266542">
            <w:pPr>
              <w:jc w:val="center"/>
              <w:rPr>
                <w:rFonts w:ascii="Times New Roman" w:hAnsi="Times New Roman" w:cs="Times New Roman"/>
                <w:color w:val="auto"/>
                <w:sz w:val="20"/>
                <w:szCs w:val="20"/>
              </w:rPr>
            </w:pPr>
          </w:p>
        </w:tc>
        <w:tc>
          <w:tcPr>
            <w:tcW w:w="187" w:type="pct"/>
            <w:tcBorders>
              <w:top w:val="nil"/>
              <w:left w:val="single" w:sz="4" w:space="0" w:color="auto"/>
              <w:bottom w:val="nil"/>
              <w:right w:val="nil"/>
            </w:tcBorders>
            <w:shd w:val="clear" w:color="auto" w:fill="FFFFFF"/>
            <w:vAlign w:val="center"/>
          </w:tcPr>
          <w:p w14:paraId="027C296C" w14:textId="77777777" w:rsidR="007F47F6" w:rsidRPr="00E03545" w:rsidRDefault="007F47F6" w:rsidP="00266542">
            <w:pPr>
              <w:jc w:val="center"/>
              <w:rPr>
                <w:rFonts w:ascii="Times New Roman" w:hAnsi="Times New Roman" w:cs="Times New Roman"/>
                <w:color w:val="auto"/>
                <w:sz w:val="20"/>
                <w:szCs w:val="20"/>
              </w:rPr>
            </w:pPr>
          </w:p>
        </w:tc>
        <w:tc>
          <w:tcPr>
            <w:tcW w:w="234" w:type="pct"/>
            <w:tcBorders>
              <w:top w:val="nil"/>
              <w:left w:val="single" w:sz="4" w:space="0" w:color="auto"/>
              <w:bottom w:val="nil"/>
              <w:right w:val="single" w:sz="4" w:space="0" w:color="auto"/>
            </w:tcBorders>
            <w:shd w:val="clear" w:color="auto" w:fill="FFFFFF"/>
            <w:vAlign w:val="center"/>
          </w:tcPr>
          <w:p w14:paraId="704DBF51"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38254F9F" w14:textId="77777777">
        <w:tc>
          <w:tcPr>
            <w:tcW w:w="227" w:type="pct"/>
            <w:tcBorders>
              <w:top w:val="single" w:sz="4" w:space="0" w:color="auto"/>
              <w:left w:val="single" w:sz="4" w:space="0" w:color="auto"/>
              <w:bottom w:val="nil"/>
              <w:right w:val="nil"/>
            </w:tcBorders>
            <w:shd w:val="clear" w:color="auto" w:fill="FFFFFF"/>
            <w:vAlign w:val="center"/>
          </w:tcPr>
          <w:p w14:paraId="3F537C19" w14:textId="77777777" w:rsidR="007F47F6" w:rsidRPr="00E03545" w:rsidRDefault="007F47F6" w:rsidP="00266542">
            <w:pPr>
              <w:jc w:val="center"/>
              <w:rPr>
                <w:rFonts w:ascii="Times New Roman" w:hAnsi="Times New Roman" w:cs="Times New Roman"/>
                <w:color w:val="auto"/>
                <w:sz w:val="20"/>
                <w:szCs w:val="20"/>
              </w:rPr>
            </w:pPr>
          </w:p>
        </w:tc>
        <w:tc>
          <w:tcPr>
            <w:tcW w:w="315" w:type="pct"/>
            <w:tcBorders>
              <w:top w:val="single" w:sz="4" w:space="0" w:color="auto"/>
              <w:left w:val="single" w:sz="4" w:space="0" w:color="auto"/>
              <w:bottom w:val="nil"/>
              <w:right w:val="nil"/>
            </w:tcBorders>
            <w:shd w:val="clear" w:color="auto" w:fill="FFFFFF"/>
            <w:vAlign w:val="center"/>
          </w:tcPr>
          <w:p w14:paraId="00CC93B1"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nil"/>
              <w:right w:val="nil"/>
            </w:tcBorders>
            <w:shd w:val="clear" w:color="auto" w:fill="FFFFFF"/>
            <w:vAlign w:val="center"/>
          </w:tcPr>
          <w:p w14:paraId="434AA127"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nil"/>
              <w:right w:val="nil"/>
            </w:tcBorders>
            <w:shd w:val="clear" w:color="auto" w:fill="FFFFFF"/>
            <w:vAlign w:val="center"/>
          </w:tcPr>
          <w:p w14:paraId="21152352" w14:textId="77777777" w:rsidR="007F47F6" w:rsidRPr="00E03545" w:rsidRDefault="007F47F6" w:rsidP="00266542">
            <w:pPr>
              <w:jc w:val="center"/>
              <w:rPr>
                <w:rFonts w:ascii="Times New Roman" w:hAnsi="Times New Roman" w:cs="Times New Roman"/>
                <w:color w:val="auto"/>
                <w:sz w:val="20"/>
                <w:szCs w:val="20"/>
              </w:rPr>
            </w:pPr>
          </w:p>
        </w:tc>
        <w:tc>
          <w:tcPr>
            <w:tcW w:w="322" w:type="pct"/>
            <w:tcBorders>
              <w:top w:val="single" w:sz="4" w:space="0" w:color="auto"/>
              <w:left w:val="single" w:sz="4" w:space="0" w:color="auto"/>
              <w:bottom w:val="nil"/>
              <w:right w:val="nil"/>
            </w:tcBorders>
            <w:shd w:val="clear" w:color="auto" w:fill="FFFFFF"/>
            <w:vAlign w:val="center"/>
          </w:tcPr>
          <w:p w14:paraId="42F8D10A" w14:textId="77777777" w:rsidR="007F47F6" w:rsidRPr="00E03545" w:rsidRDefault="007F47F6" w:rsidP="00266542">
            <w:pPr>
              <w:jc w:val="center"/>
              <w:rPr>
                <w:rFonts w:ascii="Times New Roman" w:hAnsi="Times New Roman" w:cs="Times New Roman"/>
                <w:color w:val="auto"/>
                <w:sz w:val="20"/>
                <w:szCs w:val="20"/>
              </w:rPr>
            </w:pPr>
          </w:p>
        </w:tc>
        <w:tc>
          <w:tcPr>
            <w:tcW w:w="357" w:type="pct"/>
            <w:tcBorders>
              <w:top w:val="single" w:sz="4" w:space="0" w:color="auto"/>
              <w:left w:val="single" w:sz="4" w:space="0" w:color="auto"/>
              <w:bottom w:val="nil"/>
              <w:right w:val="nil"/>
            </w:tcBorders>
            <w:shd w:val="clear" w:color="auto" w:fill="FFFFFF"/>
            <w:vAlign w:val="center"/>
          </w:tcPr>
          <w:p w14:paraId="5E7834B6" w14:textId="77777777" w:rsidR="007F47F6" w:rsidRPr="00E03545" w:rsidRDefault="007F47F6" w:rsidP="00266542">
            <w:pPr>
              <w:jc w:val="center"/>
              <w:rPr>
                <w:rFonts w:ascii="Times New Roman" w:hAnsi="Times New Roman" w:cs="Times New Roman"/>
                <w:color w:val="auto"/>
                <w:sz w:val="20"/>
                <w:szCs w:val="20"/>
              </w:rPr>
            </w:pPr>
          </w:p>
        </w:tc>
        <w:tc>
          <w:tcPr>
            <w:tcW w:w="285" w:type="pct"/>
            <w:tcBorders>
              <w:top w:val="single" w:sz="4" w:space="0" w:color="auto"/>
              <w:left w:val="single" w:sz="4" w:space="0" w:color="auto"/>
              <w:bottom w:val="nil"/>
              <w:right w:val="nil"/>
            </w:tcBorders>
            <w:shd w:val="clear" w:color="auto" w:fill="FFFFFF"/>
            <w:vAlign w:val="center"/>
          </w:tcPr>
          <w:p w14:paraId="448B2047" w14:textId="77777777" w:rsidR="007F47F6" w:rsidRPr="00E03545" w:rsidRDefault="007F47F6" w:rsidP="00266542">
            <w:pPr>
              <w:jc w:val="center"/>
              <w:rPr>
                <w:rFonts w:ascii="Times New Roman" w:hAnsi="Times New Roman" w:cs="Times New Roman"/>
                <w:color w:val="auto"/>
                <w:sz w:val="20"/>
                <w:szCs w:val="20"/>
              </w:rPr>
            </w:pPr>
          </w:p>
        </w:tc>
        <w:tc>
          <w:tcPr>
            <w:tcW w:w="279" w:type="pct"/>
            <w:tcBorders>
              <w:top w:val="single" w:sz="4" w:space="0" w:color="auto"/>
              <w:left w:val="single" w:sz="4" w:space="0" w:color="auto"/>
              <w:bottom w:val="nil"/>
              <w:right w:val="nil"/>
            </w:tcBorders>
            <w:shd w:val="clear" w:color="auto" w:fill="FFFFFF"/>
            <w:vAlign w:val="center"/>
          </w:tcPr>
          <w:p w14:paraId="28622ECB" w14:textId="77777777" w:rsidR="007F47F6" w:rsidRPr="00E03545" w:rsidRDefault="007F47F6" w:rsidP="00266542">
            <w:pPr>
              <w:jc w:val="center"/>
              <w:rPr>
                <w:rFonts w:ascii="Times New Roman" w:hAnsi="Times New Roman" w:cs="Times New Roman"/>
                <w:color w:val="auto"/>
                <w:sz w:val="20"/>
                <w:szCs w:val="20"/>
              </w:rPr>
            </w:pPr>
          </w:p>
        </w:tc>
        <w:tc>
          <w:tcPr>
            <w:tcW w:w="298" w:type="pct"/>
            <w:tcBorders>
              <w:top w:val="single" w:sz="4" w:space="0" w:color="auto"/>
              <w:left w:val="single" w:sz="4" w:space="0" w:color="auto"/>
              <w:bottom w:val="nil"/>
              <w:right w:val="nil"/>
            </w:tcBorders>
            <w:shd w:val="clear" w:color="auto" w:fill="FFFFFF"/>
            <w:vAlign w:val="center"/>
          </w:tcPr>
          <w:p w14:paraId="59A9E3E8" w14:textId="77777777" w:rsidR="007F47F6" w:rsidRPr="00E03545" w:rsidRDefault="007F47F6" w:rsidP="00266542">
            <w:pPr>
              <w:jc w:val="center"/>
              <w:rPr>
                <w:rFonts w:ascii="Times New Roman" w:hAnsi="Times New Roman" w:cs="Times New Roman"/>
                <w:color w:val="auto"/>
                <w:sz w:val="20"/>
                <w:szCs w:val="20"/>
              </w:rPr>
            </w:pPr>
          </w:p>
        </w:tc>
        <w:tc>
          <w:tcPr>
            <w:tcW w:w="278" w:type="pct"/>
            <w:tcBorders>
              <w:top w:val="single" w:sz="4" w:space="0" w:color="auto"/>
              <w:left w:val="single" w:sz="4" w:space="0" w:color="auto"/>
              <w:bottom w:val="nil"/>
              <w:right w:val="nil"/>
            </w:tcBorders>
            <w:shd w:val="clear" w:color="auto" w:fill="FFFFFF"/>
            <w:vAlign w:val="center"/>
          </w:tcPr>
          <w:p w14:paraId="65992407" w14:textId="77777777" w:rsidR="007F47F6" w:rsidRPr="00E03545" w:rsidRDefault="007F47F6" w:rsidP="00266542">
            <w:pPr>
              <w:jc w:val="center"/>
              <w:rPr>
                <w:rFonts w:ascii="Times New Roman" w:hAnsi="Times New Roman" w:cs="Times New Roman"/>
                <w:color w:val="auto"/>
                <w:sz w:val="20"/>
                <w:szCs w:val="20"/>
              </w:rPr>
            </w:pPr>
          </w:p>
        </w:tc>
        <w:tc>
          <w:tcPr>
            <w:tcW w:w="269" w:type="pct"/>
            <w:tcBorders>
              <w:top w:val="single" w:sz="4" w:space="0" w:color="auto"/>
              <w:left w:val="single" w:sz="4" w:space="0" w:color="auto"/>
              <w:bottom w:val="nil"/>
              <w:right w:val="nil"/>
            </w:tcBorders>
            <w:shd w:val="clear" w:color="auto" w:fill="FFFFFF"/>
            <w:vAlign w:val="center"/>
          </w:tcPr>
          <w:p w14:paraId="3F081E33" w14:textId="77777777" w:rsidR="007F47F6" w:rsidRPr="00E03545" w:rsidRDefault="007F47F6" w:rsidP="00266542">
            <w:pPr>
              <w:jc w:val="center"/>
              <w:rPr>
                <w:rFonts w:ascii="Times New Roman" w:hAnsi="Times New Roman" w:cs="Times New Roman"/>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14:paraId="357B5575" w14:textId="77777777" w:rsidR="007F47F6" w:rsidRPr="00E03545" w:rsidRDefault="007F47F6" w:rsidP="00266542">
            <w:pPr>
              <w:jc w:val="center"/>
              <w:rPr>
                <w:rFonts w:ascii="Times New Roman" w:hAnsi="Times New Roman" w:cs="Times New Roman"/>
                <w:color w:val="auto"/>
                <w:sz w:val="20"/>
                <w:szCs w:val="20"/>
              </w:rPr>
            </w:pPr>
          </w:p>
        </w:tc>
        <w:tc>
          <w:tcPr>
            <w:tcW w:w="290" w:type="pct"/>
            <w:tcBorders>
              <w:top w:val="single" w:sz="4" w:space="0" w:color="auto"/>
              <w:left w:val="single" w:sz="4" w:space="0" w:color="auto"/>
              <w:bottom w:val="nil"/>
              <w:right w:val="nil"/>
            </w:tcBorders>
            <w:shd w:val="clear" w:color="auto" w:fill="FFFFFF"/>
            <w:vAlign w:val="center"/>
          </w:tcPr>
          <w:p w14:paraId="578A358E" w14:textId="77777777" w:rsidR="007F47F6" w:rsidRPr="00E03545" w:rsidRDefault="007F47F6" w:rsidP="00266542">
            <w:pPr>
              <w:jc w:val="center"/>
              <w:rPr>
                <w:rFonts w:ascii="Times New Roman" w:hAnsi="Times New Roman" w:cs="Times New Roman"/>
                <w:color w:val="auto"/>
                <w:sz w:val="20"/>
                <w:szCs w:val="20"/>
              </w:rPr>
            </w:pPr>
          </w:p>
        </w:tc>
        <w:tc>
          <w:tcPr>
            <w:tcW w:w="291" w:type="pct"/>
            <w:tcBorders>
              <w:top w:val="single" w:sz="4" w:space="0" w:color="auto"/>
              <w:left w:val="single" w:sz="4" w:space="0" w:color="auto"/>
              <w:bottom w:val="nil"/>
              <w:right w:val="nil"/>
            </w:tcBorders>
            <w:shd w:val="clear" w:color="auto" w:fill="FFFFFF"/>
            <w:vAlign w:val="center"/>
          </w:tcPr>
          <w:p w14:paraId="6C35706F" w14:textId="77777777" w:rsidR="007F47F6" w:rsidRPr="00E03545" w:rsidRDefault="007F47F6" w:rsidP="00266542">
            <w:pPr>
              <w:jc w:val="center"/>
              <w:rPr>
                <w:rFonts w:ascii="Times New Roman" w:hAnsi="Times New Roman" w:cs="Times New Roman"/>
                <w:color w:val="auto"/>
                <w:sz w:val="20"/>
                <w:szCs w:val="20"/>
              </w:rPr>
            </w:pPr>
          </w:p>
        </w:tc>
        <w:tc>
          <w:tcPr>
            <w:tcW w:w="235" w:type="pct"/>
            <w:tcBorders>
              <w:top w:val="single" w:sz="4" w:space="0" w:color="auto"/>
              <w:left w:val="single" w:sz="4" w:space="0" w:color="auto"/>
              <w:bottom w:val="nil"/>
              <w:right w:val="nil"/>
            </w:tcBorders>
            <w:shd w:val="clear" w:color="auto" w:fill="FFFFFF"/>
            <w:vAlign w:val="center"/>
          </w:tcPr>
          <w:p w14:paraId="59274916" w14:textId="77777777" w:rsidR="007F47F6" w:rsidRPr="00E03545" w:rsidRDefault="007F47F6" w:rsidP="00266542">
            <w:pPr>
              <w:jc w:val="center"/>
              <w:rPr>
                <w:rFonts w:ascii="Times New Roman" w:hAnsi="Times New Roman" w:cs="Times New Roman"/>
                <w:color w:val="auto"/>
                <w:sz w:val="20"/>
                <w:szCs w:val="20"/>
              </w:rPr>
            </w:pPr>
          </w:p>
        </w:tc>
        <w:tc>
          <w:tcPr>
            <w:tcW w:w="229" w:type="pct"/>
            <w:tcBorders>
              <w:top w:val="single" w:sz="4" w:space="0" w:color="auto"/>
              <w:left w:val="single" w:sz="4" w:space="0" w:color="auto"/>
              <w:bottom w:val="nil"/>
              <w:right w:val="nil"/>
            </w:tcBorders>
            <w:shd w:val="clear" w:color="auto" w:fill="FFFFFF"/>
            <w:vAlign w:val="center"/>
          </w:tcPr>
          <w:p w14:paraId="532BA715" w14:textId="77777777" w:rsidR="007F47F6" w:rsidRPr="00E03545" w:rsidRDefault="007F47F6" w:rsidP="00266542">
            <w:pPr>
              <w:jc w:val="center"/>
              <w:rPr>
                <w:rFonts w:ascii="Times New Roman" w:hAnsi="Times New Roman" w:cs="Times New Roman"/>
                <w:color w:val="auto"/>
                <w:sz w:val="20"/>
                <w:szCs w:val="20"/>
              </w:rPr>
            </w:pPr>
          </w:p>
        </w:tc>
        <w:tc>
          <w:tcPr>
            <w:tcW w:w="187" w:type="pct"/>
            <w:tcBorders>
              <w:top w:val="nil"/>
              <w:left w:val="single" w:sz="4" w:space="0" w:color="auto"/>
              <w:bottom w:val="nil"/>
              <w:right w:val="nil"/>
            </w:tcBorders>
            <w:shd w:val="clear" w:color="auto" w:fill="FFFFFF"/>
            <w:vAlign w:val="center"/>
          </w:tcPr>
          <w:p w14:paraId="4CB5C584" w14:textId="77777777" w:rsidR="007F47F6" w:rsidRPr="00E03545" w:rsidRDefault="007F47F6" w:rsidP="00266542">
            <w:pPr>
              <w:jc w:val="center"/>
              <w:rPr>
                <w:rFonts w:ascii="Times New Roman" w:hAnsi="Times New Roman" w:cs="Times New Roman"/>
                <w:color w:val="auto"/>
                <w:sz w:val="20"/>
                <w:szCs w:val="20"/>
              </w:rPr>
            </w:pPr>
          </w:p>
        </w:tc>
        <w:tc>
          <w:tcPr>
            <w:tcW w:w="234" w:type="pct"/>
            <w:tcBorders>
              <w:top w:val="nil"/>
              <w:left w:val="single" w:sz="4" w:space="0" w:color="auto"/>
              <w:bottom w:val="nil"/>
              <w:right w:val="single" w:sz="4" w:space="0" w:color="auto"/>
            </w:tcBorders>
            <w:shd w:val="clear" w:color="auto" w:fill="FFFFFF"/>
            <w:vAlign w:val="center"/>
          </w:tcPr>
          <w:p w14:paraId="74674093" w14:textId="77777777" w:rsidR="007F47F6" w:rsidRPr="00E03545" w:rsidRDefault="007F47F6" w:rsidP="00266542">
            <w:pPr>
              <w:jc w:val="center"/>
              <w:rPr>
                <w:rFonts w:ascii="Times New Roman" w:hAnsi="Times New Roman" w:cs="Times New Roman"/>
                <w:color w:val="auto"/>
                <w:sz w:val="20"/>
                <w:szCs w:val="20"/>
              </w:rPr>
            </w:pPr>
          </w:p>
        </w:tc>
      </w:tr>
      <w:tr w:rsidR="00E03545" w:rsidRPr="00E03545" w14:paraId="39BD78C6" w14:textId="77777777">
        <w:tc>
          <w:tcPr>
            <w:tcW w:w="227" w:type="pct"/>
            <w:tcBorders>
              <w:top w:val="single" w:sz="4" w:space="0" w:color="auto"/>
              <w:left w:val="single" w:sz="4" w:space="0" w:color="auto"/>
              <w:bottom w:val="single" w:sz="4" w:space="0" w:color="auto"/>
              <w:right w:val="nil"/>
            </w:tcBorders>
            <w:shd w:val="clear" w:color="auto" w:fill="FFFFFF"/>
            <w:vAlign w:val="center"/>
          </w:tcPr>
          <w:p w14:paraId="0A6C694C" w14:textId="77777777" w:rsidR="007F47F6" w:rsidRPr="00E03545" w:rsidRDefault="007F47F6" w:rsidP="00266542">
            <w:pPr>
              <w:jc w:val="center"/>
              <w:rPr>
                <w:rFonts w:ascii="Times New Roman" w:hAnsi="Times New Roman" w:cs="Times New Roman"/>
                <w:b/>
                <w:color w:val="auto"/>
                <w:sz w:val="20"/>
                <w:szCs w:val="20"/>
              </w:rPr>
            </w:pPr>
            <w:r w:rsidRPr="00E03545">
              <w:rPr>
                <w:rFonts w:ascii="Times New Roman" w:hAnsi="Times New Roman" w:cs="Times New Roman"/>
                <w:b/>
                <w:color w:val="auto"/>
                <w:sz w:val="20"/>
                <w:szCs w:val="20"/>
              </w:rPr>
              <w:t>Tổng</w:t>
            </w:r>
          </w:p>
        </w:tc>
        <w:tc>
          <w:tcPr>
            <w:tcW w:w="315" w:type="pct"/>
            <w:tcBorders>
              <w:top w:val="single" w:sz="4" w:space="0" w:color="auto"/>
              <w:left w:val="single" w:sz="4" w:space="0" w:color="auto"/>
              <w:bottom w:val="single" w:sz="4" w:space="0" w:color="auto"/>
              <w:right w:val="nil"/>
            </w:tcBorders>
            <w:shd w:val="clear" w:color="auto" w:fill="FFFFFF"/>
            <w:vAlign w:val="center"/>
          </w:tcPr>
          <w:p w14:paraId="7C10369D"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14:paraId="150C131C" w14:textId="77777777" w:rsidR="007F47F6" w:rsidRPr="00E03545" w:rsidRDefault="007F47F6" w:rsidP="00266542">
            <w:pPr>
              <w:jc w:val="center"/>
              <w:rPr>
                <w:rFonts w:ascii="Times New Roman" w:hAnsi="Times New Roman" w:cs="Times New Roman"/>
                <w:color w:val="auto"/>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14:paraId="0B45C635" w14:textId="77777777" w:rsidR="007F47F6" w:rsidRPr="00E03545" w:rsidRDefault="007F47F6" w:rsidP="00266542">
            <w:pPr>
              <w:jc w:val="center"/>
              <w:rPr>
                <w:rFonts w:ascii="Times New Roman" w:hAnsi="Times New Roman" w:cs="Times New Roman"/>
                <w:color w:val="auto"/>
                <w:sz w:val="20"/>
                <w:szCs w:val="20"/>
              </w:rPr>
            </w:pPr>
          </w:p>
        </w:tc>
        <w:tc>
          <w:tcPr>
            <w:tcW w:w="322" w:type="pct"/>
            <w:tcBorders>
              <w:top w:val="single" w:sz="4" w:space="0" w:color="auto"/>
              <w:left w:val="single" w:sz="4" w:space="0" w:color="auto"/>
              <w:bottom w:val="single" w:sz="4" w:space="0" w:color="auto"/>
              <w:right w:val="nil"/>
            </w:tcBorders>
            <w:shd w:val="clear" w:color="auto" w:fill="FFFFFF"/>
            <w:vAlign w:val="center"/>
          </w:tcPr>
          <w:p w14:paraId="0ED1991A" w14:textId="77777777" w:rsidR="007F47F6" w:rsidRPr="00E03545" w:rsidRDefault="007F47F6" w:rsidP="00266542">
            <w:pPr>
              <w:jc w:val="center"/>
              <w:rPr>
                <w:rFonts w:ascii="Times New Roman" w:hAnsi="Times New Roman" w:cs="Times New Roman"/>
                <w:color w:val="auto"/>
                <w:sz w:val="20"/>
                <w:szCs w:val="20"/>
              </w:rPr>
            </w:pPr>
          </w:p>
        </w:tc>
        <w:tc>
          <w:tcPr>
            <w:tcW w:w="357" w:type="pct"/>
            <w:tcBorders>
              <w:top w:val="single" w:sz="4" w:space="0" w:color="auto"/>
              <w:left w:val="single" w:sz="4" w:space="0" w:color="auto"/>
              <w:bottom w:val="single" w:sz="4" w:space="0" w:color="auto"/>
              <w:right w:val="nil"/>
            </w:tcBorders>
            <w:shd w:val="clear" w:color="auto" w:fill="FFFFFF"/>
            <w:vAlign w:val="center"/>
          </w:tcPr>
          <w:p w14:paraId="19EB369E" w14:textId="77777777" w:rsidR="007F47F6" w:rsidRPr="00E03545" w:rsidRDefault="007F47F6" w:rsidP="00266542">
            <w:pPr>
              <w:jc w:val="center"/>
              <w:rPr>
                <w:rFonts w:ascii="Times New Roman" w:hAnsi="Times New Roman" w:cs="Times New Roman"/>
                <w:color w:val="auto"/>
                <w:sz w:val="20"/>
                <w:szCs w:val="20"/>
              </w:rPr>
            </w:pPr>
          </w:p>
        </w:tc>
        <w:tc>
          <w:tcPr>
            <w:tcW w:w="285" w:type="pct"/>
            <w:tcBorders>
              <w:top w:val="single" w:sz="4" w:space="0" w:color="auto"/>
              <w:left w:val="single" w:sz="4" w:space="0" w:color="auto"/>
              <w:bottom w:val="single" w:sz="4" w:space="0" w:color="auto"/>
              <w:right w:val="nil"/>
            </w:tcBorders>
            <w:shd w:val="clear" w:color="auto" w:fill="FFFFFF"/>
            <w:vAlign w:val="center"/>
          </w:tcPr>
          <w:p w14:paraId="6F9AF967" w14:textId="77777777" w:rsidR="007F47F6" w:rsidRPr="00E03545" w:rsidRDefault="007F47F6" w:rsidP="00266542">
            <w:pPr>
              <w:jc w:val="center"/>
              <w:rPr>
                <w:rFonts w:ascii="Times New Roman" w:hAnsi="Times New Roman" w:cs="Times New Roman"/>
                <w:color w:val="auto"/>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14:paraId="275ED27D" w14:textId="77777777" w:rsidR="007F47F6" w:rsidRPr="00E03545" w:rsidRDefault="007F47F6" w:rsidP="00266542">
            <w:pPr>
              <w:jc w:val="center"/>
              <w:rPr>
                <w:rFonts w:ascii="Times New Roman" w:hAnsi="Times New Roman" w:cs="Times New Roman"/>
                <w:color w:val="auto"/>
                <w:sz w:val="20"/>
                <w:szCs w:val="20"/>
              </w:rPr>
            </w:pPr>
          </w:p>
        </w:tc>
        <w:tc>
          <w:tcPr>
            <w:tcW w:w="298" w:type="pct"/>
            <w:tcBorders>
              <w:top w:val="single" w:sz="4" w:space="0" w:color="auto"/>
              <w:left w:val="single" w:sz="4" w:space="0" w:color="auto"/>
              <w:bottom w:val="single" w:sz="4" w:space="0" w:color="auto"/>
              <w:right w:val="nil"/>
            </w:tcBorders>
            <w:shd w:val="clear" w:color="auto" w:fill="FFFFFF"/>
            <w:vAlign w:val="center"/>
          </w:tcPr>
          <w:p w14:paraId="7BBDD8CD" w14:textId="77777777" w:rsidR="007F47F6" w:rsidRPr="00E03545" w:rsidRDefault="007F47F6" w:rsidP="00266542">
            <w:pPr>
              <w:jc w:val="center"/>
              <w:rPr>
                <w:rFonts w:ascii="Times New Roman" w:hAnsi="Times New Roman" w:cs="Times New Roman"/>
                <w:color w:val="auto"/>
                <w:sz w:val="20"/>
                <w:szCs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14:paraId="3D33370B" w14:textId="77777777" w:rsidR="007F47F6" w:rsidRPr="00E03545" w:rsidRDefault="007F47F6" w:rsidP="00266542">
            <w:pPr>
              <w:jc w:val="center"/>
              <w:rPr>
                <w:rFonts w:ascii="Times New Roman" w:hAnsi="Times New Roman" w:cs="Times New Roman"/>
                <w:color w:val="auto"/>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14:paraId="70D38386" w14:textId="77777777" w:rsidR="007F47F6" w:rsidRPr="00E03545" w:rsidRDefault="007F47F6" w:rsidP="00266542">
            <w:pPr>
              <w:jc w:val="center"/>
              <w:rPr>
                <w:rFonts w:ascii="Times New Roman" w:hAnsi="Times New Roman" w:cs="Times New Roman"/>
                <w:color w:val="auto"/>
                <w:sz w:val="20"/>
                <w:szCs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14:paraId="7D69A669" w14:textId="77777777" w:rsidR="007F47F6" w:rsidRPr="00E03545" w:rsidRDefault="007F47F6" w:rsidP="00266542">
            <w:pPr>
              <w:jc w:val="center"/>
              <w:rPr>
                <w:rFonts w:ascii="Times New Roman" w:hAnsi="Times New Roman" w:cs="Times New Roman"/>
                <w:color w:val="auto"/>
                <w:sz w:val="20"/>
                <w:szCs w:val="20"/>
              </w:rPr>
            </w:pPr>
          </w:p>
        </w:tc>
        <w:tc>
          <w:tcPr>
            <w:tcW w:w="290" w:type="pct"/>
            <w:tcBorders>
              <w:top w:val="single" w:sz="4" w:space="0" w:color="auto"/>
              <w:left w:val="single" w:sz="4" w:space="0" w:color="auto"/>
              <w:bottom w:val="single" w:sz="4" w:space="0" w:color="auto"/>
              <w:right w:val="nil"/>
            </w:tcBorders>
            <w:shd w:val="clear" w:color="auto" w:fill="FFFFFF"/>
            <w:vAlign w:val="center"/>
          </w:tcPr>
          <w:p w14:paraId="5921F85D" w14:textId="77777777" w:rsidR="007F47F6" w:rsidRPr="00E03545" w:rsidRDefault="007F47F6" w:rsidP="00266542">
            <w:pPr>
              <w:jc w:val="center"/>
              <w:rPr>
                <w:rFonts w:ascii="Times New Roman" w:hAnsi="Times New Roman" w:cs="Times New Roman"/>
                <w:color w:val="auto"/>
                <w:sz w:val="20"/>
                <w:szCs w:val="20"/>
              </w:rPr>
            </w:pPr>
          </w:p>
        </w:tc>
        <w:tc>
          <w:tcPr>
            <w:tcW w:w="291" w:type="pct"/>
            <w:tcBorders>
              <w:top w:val="single" w:sz="4" w:space="0" w:color="auto"/>
              <w:left w:val="single" w:sz="4" w:space="0" w:color="auto"/>
              <w:bottom w:val="single" w:sz="4" w:space="0" w:color="auto"/>
              <w:right w:val="nil"/>
            </w:tcBorders>
            <w:shd w:val="clear" w:color="auto" w:fill="FFFFFF"/>
            <w:vAlign w:val="center"/>
          </w:tcPr>
          <w:p w14:paraId="0741E91F" w14:textId="77777777" w:rsidR="007F47F6" w:rsidRPr="00E03545" w:rsidRDefault="007F47F6" w:rsidP="00266542">
            <w:pPr>
              <w:jc w:val="center"/>
              <w:rPr>
                <w:rFonts w:ascii="Times New Roman" w:hAnsi="Times New Roman" w:cs="Times New Roman"/>
                <w:color w:val="auto"/>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14:paraId="0698FBDE" w14:textId="77777777" w:rsidR="007F47F6" w:rsidRPr="00E03545" w:rsidRDefault="007F47F6" w:rsidP="00266542">
            <w:pPr>
              <w:jc w:val="center"/>
              <w:rPr>
                <w:rFonts w:ascii="Times New Roman" w:hAnsi="Times New Roman" w:cs="Times New Roman"/>
                <w:color w:val="auto"/>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14:paraId="36033091" w14:textId="77777777" w:rsidR="007F47F6" w:rsidRPr="00E03545" w:rsidRDefault="007F47F6" w:rsidP="00266542">
            <w:pPr>
              <w:jc w:val="center"/>
              <w:rPr>
                <w:rFonts w:ascii="Times New Roman" w:hAnsi="Times New Roman" w:cs="Times New Roman"/>
                <w:color w:val="auto"/>
                <w:sz w:val="20"/>
                <w:szCs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14:paraId="336AF801" w14:textId="77777777" w:rsidR="007F47F6" w:rsidRPr="00E03545" w:rsidRDefault="007F47F6" w:rsidP="00266542">
            <w:pPr>
              <w:jc w:val="center"/>
              <w:rPr>
                <w:rFonts w:ascii="Times New Roman" w:hAnsi="Times New Roman" w:cs="Times New Roman"/>
                <w:color w:val="auto"/>
                <w:sz w:val="20"/>
                <w:szCs w:val="20"/>
              </w:rPr>
            </w:pP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14:paraId="29B90339" w14:textId="77777777" w:rsidR="007F47F6" w:rsidRPr="00E03545" w:rsidRDefault="007F47F6" w:rsidP="00266542">
            <w:pPr>
              <w:jc w:val="center"/>
              <w:rPr>
                <w:rFonts w:ascii="Times New Roman" w:hAnsi="Times New Roman" w:cs="Times New Roman"/>
                <w:color w:val="auto"/>
                <w:sz w:val="20"/>
                <w:szCs w:val="20"/>
              </w:rPr>
            </w:pPr>
          </w:p>
        </w:tc>
      </w:tr>
    </w:tbl>
    <w:p w14:paraId="34CF2051"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18. Ghi chú:</w:t>
      </w:r>
    </w:p>
    <w:p w14:paraId="09179BD8" w14:textId="77777777" w:rsidR="007F47F6" w:rsidRPr="00E03545" w:rsidRDefault="007F47F6" w:rsidP="00266542">
      <w:pPr>
        <w:rPr>
          <w:rFonts w:ascii="Times New Roman" w:hAnsi="Times New Roman" w:cs="Times New Roman"/>
          <w:color w:val="auto"/>
        </w:rPr>
      </w:pPr>
    </w:p>
    <w:p w14:paraId="69C26DD4"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62FC5F57"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(6): Thống kê tổng số cuộc thanh tra, kiểm tra trách nhiệm thực hiện trong kỳ báo cáo (gồm triển khai trong kỳ và triển khai từ kỳ trước chưa ban hành kết luận chuyển sang). Đối với cuộc thanh tra, kiểm tra gộp nhiều nội dung (ví dụ: tra trách nhiệm thực hiện pháp luật về thanh tra, TCD, KN, TC, PCTN) thì chỉ thống kê là 1 cuộc,</w:t>
      </w:r>
    </w:p>
    <w:p w14:paraId="06E27A14"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(7): Số kết luận thanh tra, kiểm tra đã ban hành trong kỳ báo cáo</w:t>
      </w:r>
    </w:p>
    <w:p w14:paraId="39721334"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Số liệu từ Cột (8) đến Cột (12) là số liệu tổng hợp từ các kết luận thanh tra, kiểm tra nêu tại Cột (7)</w:t>
      </w:r>
    </w:p>
    <w:p w14:paraId="685785BC"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(8): Số cơ quan, tổ chức được thanh tra, kiểm tra theo kết luận thanh tra, kiểm tra</w:t>
      </w:r>
    </w:p>
    <w:p w14:paraId="00B260F5"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Cột (13): Số kết luận thanh tra, kiểm tra phải thực hiện trong kỳ báo cáo, gồm số kết luận phải thực hiện trong kỳ và số kết luận từ kỳ trước chưa thực hiện xong chuyển sang</w:t>
      </w:r>
    </w:p>
    <w:p w14:paraId="563E3A72"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Từ Cột (14) - Cột (17): Kết quả thực hiện trong kỳ báo cáo đối với các kết luận nêu tại Cột (13)</w:t>
      </w:r>
    </w:p>
    <w:p w14:paraId="2C54FE09" w14:textId="77777777" w:rsidR="007F47F6" w:rsidRPr="00E03545" w:rsidRDefault="007F47F6" w:rsidP="00266542">
      <w:pPr>
        <w:rPr>
          <w:rFonts w:ascii="Times New Roman" w:hAnsi="Times New Roman" w:cs="Times New Roman"/>
          <w:color w:val="auto"/>
          <w:sz w:val="22"/>
        </w:rPr>
      </w:pPr>
      <w:r w:rsidRPr="00E03545">
        <w:rPr>
          <w:rFonts w:ascii="Times New Roman" w:hAnsi="Times New Roman" w:cs="Times New Roman"/>
          <w:color w:val="auto"/>
          <w:sz w:val="22"/>
        </w:rPr>
        <w:t>- Nội dung ghi chú thể hiện ở dòng 18 (nếu có)</w:t>
      </w:r>
    </w:p>
    <w:p w14:paraId="53A25D4F" w14:textId="77777777" w:rsidR="00E718F9" w:rsidRPr="00E03545" w:rsidRDefault="00E718F9" w:rsidP="00266542">
      <w:pPr>
        <w:rPr>
          <w:rFonts w:ascii="Times New Roman" w:hAnsi="Times New Roman" w:cs="Times New Roman"/>
          <w:color w:val="auto"/>
          <w:sz w:val="22"/>
        </w:rPr>
      </w:pPr>
    </w:p>
    <w:p w14:paraId="16E288D4" w14:textId="77777777" w:rsidR="00EB635C" w:rsidRPr="00E03545" w:rsidRDefault="00EB635C" w:rsidP="00266542">
      <w:pPr>
        <w:rPr>
          <w:rFonts w:ascii="Times New Roman" w:hAnsi="Times New Roman" w:cs="Times New Roman"/>
          <w:color w:val="auto"/>
          <w:sz w:val="22"/>
        </w:rPr>
      </w:pPr>
    </w:p>
    <w:p w14:paraId="0BA7DA6D" w14:textId="77777777" w:rsidR="00EB635C" w:rsidRPr="00E03545" w:rsidRDefault="00EB635C" w:rsidP="00266542">
      <w:pPr>
        <w:rPr>
          <w:rFonts w:ascii="Times New Roman" w:hAnsi="Times New Roman" w:cs="Times New Roman"/>
          <w:color w:val="auto"/>
          <w:sz w:val="22"/>
        </w:rPr>
      </w:pPr>
    </w:p>
    <w:p w14:paraId="41733DEC" w14:textId="77777777" w:rsidR="00EB635C" w:rsidRDefault="00EB635C" w:rsidP="00266542">
      <w:pPr>
        <w:rPr>
          <w:rFonts w:ascii="Times New Roman" w:hAnsi="Times New Roman" w:cs="Times New Roman"/>
          <w:color w:val="auto"/>
          <w:sz w:val="22"/>
          <w:lang w:val="en-US"/>
        </w:rPr>
      </w:pPr>
    </w:p>
    <w:p w14:paraId="37EC7033" w14:textId="77777777" w:rsidR="00272A4B" w:rsidRPr="00272A4B" w:rsidRDefault="00272A4B" w:rsidP="00266542">
      <w:pPr>
        <w:rPr>
          <w:rFonts w:ascii="Times New Roman" w:hAnsi="Times New Roman" w:cs="Times New Roman"/>
          <w:color w:val="auto"/>
          <w:sz w:val="22"/>
          <w:lang w:val="en-US"/>
        </w:rPr>
      </w:pPr>
    </w:p>
    <w:p w14:paraId="7D1B54A8" w14:textId="77777777" w:rsidR="00EB635C" w:rsidRPr="00E03545" w:rsidRDefault="00EB635C" w:rsidP="00266542">
      <w:pPr>
        <w:rPr>
          <w:rFonts w:ascii="Times New Roman" w:hAnsi="Times New Roman" w:cs="Times New Roman"/>
          <w:color w:val="auto"/>
          <w:sz w:val="22"/>
        </w:rPr>
      </w:pPr>
    </w:p>
    <w:p w14:paraId="1C8BADA4" w14:textId="77777777" w:rsidR="00EB635C" w:rsidRPr="00E03545" w:rsidRDefault="00EB635C" w:rsidP="00266542">
      <w:pPr>
        <w:rPr>
          <w:rFonts w:ascii="Times New Roman" w:hAnsi="Times New Roman" w:cs="Times New Roman"/>
          <w:color w:val="auto"/>
          <w:sz w:val="22"/>
        </w:rPr>
      </w:pPr>
    </w:p>
    <w:p w14:paraId="359122C1" w14:textId="77777777" w:rsidR="00EB635C" w:rsidRPr="00E03545" w:rsidRDefault="00EB635C" w:rsidP="00266542">
      <w:pPr>
        <w:rPr>
          <w:rFonts w:ascii="Times New Roman" w:hAnsi="Times New Roman" w:cs="Times New Roman"/>
          <w:color w:val="auto"/>
          <w:sz w:val="22"/>
        </w:rPr>
      </w:pPr>
    </w:p>
    <w:p w14:paraId="3BC9F1EE" w14:textId="77777777" w:rsidR="00EB635C" w:rsidRPr="00E03545" w:rsidRDefault="00EB635C" w:rsidP="00266542">
      <w:pPr>
        <w:rPr>
          <w:rFonts w:ascii="Times New Roman" w:hAnsi="Times New Roman" w:cs="Times New Roman"/>
          <w:color w:val="auto"/>
          <w:sz w:val="22"/>
        </w:rPr>
      </w:pPr>
    </w:p>
    <w:p w14:paraId="4D53132C" w14:textId="3A9740EF" w:rsidR="00EB635C" w:rsidRPr="00E03545" w:rsidRDefault="00840BED" w:rsidP="00266542">
      <w:pPr>
        <w:jc w:val="right"/>
        <w:rPr>
          <w:rFonts w:ascii="Times New Roman" w:hAnsi="Times New Roman" w:cs="Times New Roman"/>
          <w:b/>
          <w:color w:val="auto"/>
        </w:rPr>
      </w:pPr>
      <w:r w:rsidRPr="00E03545">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73088" behindDoc="0" locked="0" layoutInCell="1" allowOverlap="1" wp14:anchorId="49EDC1DF" wp14:editId="4EFF7E25">
                <wp:simplePos x="0" y="0"/>
                <wp:positionH relativeFrom="column">
                  <wp:posOffset>-41275</wp:posOffset>
                </wp:positionH>
                <wp:positionV relativeFrom="paragraph">
                  <wp:posOffset>-41275</wp:posOffset>
                </wp:positionV>
                <wp:extent cx="1685925" cy="390525"/>
                <wp:effectExtent l="12065" t="8255" r="6985" b="1079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42429A66" w14:textId="77777777" w:rsidR="00235DDD" w:rsidRPr="00266542" w:rsidRDefault="00235DDD" w:rsidP="00EB635C">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DC1DF" id="Rectangle 42" o:spid="_x0000_s1048" style="position:absolute;left:0;text-align:left;margin-left:-3.25pt;margin-top:-3.25pt;width:132.75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">
                <v:textbox>
                  <w:txbxContent>
                    <w:p w14:paraId="42429A66" w14:textId="77777777" w:rsidR="00235DDD" w:rsidRPr="00266542" w:rsidRDefault="00235DDD" w:rsidP="00EB635C">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0713656A" w14:textId="77777777" w:rsidR="009A23A9" w:rsidRPr="00E03545" w:rsidRDefault="009A23A9" w:rsidP="00266542">
      <w:pPr>
        <w:jc w:val="right"/>
        <w:rPr>
          <w:rFonts w:ascii="Times New Roman" w:hAnsi="Times New Roman" w:cs="Times New Roman"/>
          <w:b/>
          <w:color w:val="auto"/>
        </w:rPr>
      </w:pPr>
    </w:p>
    <w:p w14:paraId="0E26529A" w14:textId="77777777" w:rsidR="007F47F6" w:rsidRPr="00E03545" w:rsidRDefault="007F47F6" w:rsidP="00266542">
      <w:pPr>
        <w:jc w:val="right"/>
        <w:rPr>
          <w:rFonts w:ascii="Times New Roman" w:hAnsi="Times New Roman" w:cs="Times New Roman"/>
          <w:b/>
          <w:color w:val="auto"/>
        </w:rPr>
      </w:pPr>
      <w:r w:rsidRPr="00E03545">
        <w:rPr>
          <w:rFonts w:ascii="Times New Roman" w:hAnsi="Times New Roman" w:cs="Times New Roman"/>
          <w:b/>
          <w:color w:val="auto"/>
        </w:rPr>
        <w:t>Biểu số: 03/QLNN</w:t>
      </w:r>
    </w:p>
    <w:p w14:paraId="6F3B8F2C" w14:textId="77777777" w:rsidR="00FE3897"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TỔNG HỢP CÔNG TÁC QUẢN LÝ NHÀ NƯỚC VỀ TIẾP CÔNG DÂN, KHIẾU NẠI, TỐ CÁO</w:t>
      </w:r>
    </w:p>
    <w:p w14:paraId="5AF071C9" w14:textId="77777777" w:rsidR="007F47F6" w:rsidRPr="00E03545" w:rsidRDefault="007F47F6" w:rsidP="00266542">
      <w:pPr>
        <w:jc w:val="center"/>
        <w:rPr>
          <w:rFonts w:ascii="Times New Roman" w:hAnsi="Times New Roman" w:cs="Times New Roman"/>
          <w:b/>
          <w:color w:val="auto"/>
        </w:rPr>
      </w:pPr>
      <w:r w:rsidRPr="00E03545">
        <w:rPr>
          <w:rFonts w:ascii="Times New Roman" w:hAnsi="Times New Roman" w:cs="Times New Roman"/>
          <w:b/>
          <w:color w:val="auto"/>
        </w:rPr>
        <w:t>Số liệu tính từ ngày ..../</w:t>
      </w:r>
      <w:r w:rsidR="00FE3897" w:rsidRPr="00E03545">
        <w:rPr>
          <w:rFonts w:ascii="Times New Roman" w:hAnsi="Times New Roman" w:cs="Times New Roman"/>
          <w:b/>
          <w:color w:val="auto"/>
        </w:rPr>
        <w:t>…</w:t>
      </w:r>
      <w:r w:rsidRPr="00E03545">
        <w:rPr>
          <w:rFonts w:ascii="Times New Roman" w:hAnsi="Times New Roman" w:cs="Times New Roman"/>
          <w:b/>
          <w:color w:val="auto"/>
        </w:rPr>
        <w:t>./....đến....ngày</w:t>
      </w:r>
      <w:r w:rsidR="00FE3897" w:rsidRPr="00E03545">
        <w:rPr>
          <w:rFonts w:ascii="Times New Roman" w:hAnsi="Times New Roman" w:cs="Times New Roman"/>
          <w:b/>
          <w:color w:val="auto"/>
        </w:rPr>
        <w:t>.</w:t>
      </w:r>
      <w:r w:rsidRPr="00E03545">
        <w:rPr>
          <w:rFonts w:ascii="Times New Roman" w:hAnsi="Times New Roman" w:cs="Times New Roman"/>
          <w:b/>
          <w:color w:val="auto"/>
        </w:rPr>
        <w:t>…/…/….</w:t>
      </w:r>
    </w:p>
    <w:p w14:paraId="554A0DF3" w14:textId="77777777" w:rsidR="007F47F6" w:rsidRPr="00E03545" w:rsidRDefault="007F47F6" w:rsidP="00266542">
      <w:pPr>
        <w:jc w:val="center"/>
        <w:rPr>
          <w:rFonts w:ascii="Times New Roman" w:hAnsi="Times New Roman" w:cs="Times New Roman"/>
          <w:i/>
          <w:color w:val="auto"/>
        </w:rPr>
      </w:pPr>
      <w:r w:rsidRPr="00E03545">
        <w:rPr>
          <w:rFonts w:ascii="Times New Roman" w:hAnsi="Times New Roman" w:cs="Times New Roman"/>
          <w:i/>
          <w:color w:val="auto"/>
        </w:rPr>
        <w:t>(Kèm theo Báo cáo số</w:t>
      </w:r>
      <w:r w:rsidR="00FE3897" w:rsidRPr="00E03545">
        <w:rPr>
          <w:rFonts w:ascii="Times New Roman" w:hAnsi="Times New Roman" w:cs="Times New Roman"/>
          <w:i/>
          <w:color w:val="auto"/>
        </w:rPr>
        <w:t>.......</w:t>
      </w:r>
      <w:r w:rsidRPr="00E03545">
        <w:rPr>
          <w:rFonts w:ascii="Times New Roman" w:hAnsi="Times New Roman" w:cs="Times New Roman"/>
          <w:i/>
          <w:color w:val="auto"/>
        </w:rPr>
        <w:t>ngày …</w:t>
      </w:r>
      <w:r w:rsidR="00FE3897" w:rsidRPr="00E03545">
        <w:rPr>
          <w:rFonts w:ascii="Times New Roman" w:hAnsi="Times New Roman" w:cs="Times New Roman"/>
          <w:i/>
          <w:color w:val="auto"/>
        </w:rPr>
        <w:t>…</w:t>
      </w:r>
      <w:r w:rsidRPr="00E03545">
        <w:rPr>
          <w:rFonts w:ascii="Times New Roman" w:hAnsi="Times New Roman" w:cs="Times New Roman"/>
          <w:i/>
          <w:color w:val="auto"/>
        </w:rPr>
        <w:t>.tháng</w:t>
      </w:r>
      <w:r w:rsidR="00FE3897" w:rsidRPr="00E03545">
        <w:rPr>
          <w:rFonts w:ascii="Times New Roman" w:hAnsi="Times New Roman" w:cs="Times New Roman"/>
          <w:i/>
          <w:color w:val="auto"/>
        </w:rPr>
        <w:t xml:space="preserve"> ..</w:t>
      </w:r>
      <w:r w:rsidRPr="00E03545">
        <w:rPr>
          <w:rFonts w:ascii="Times New Roman" w:hAnsi="Times New Roman" w:cs="Times New Roman"/>
          <w:i/>
          <w:color w:val="auto"/>
        </w:rPr>
        <w:t>....năm</w:t>
      </w:r>
      <w:r w:rsidR="00FE3897" w:rsidRPr="00E03545">
        <w:rPr>
          <w:rFonts w:ascii="Times New Roman" w:hAnsi="Times New Roman" w:cs="Times New Roman"/>
          <w:i/>
          <w:color w:val="auto"/>
        </w:rPr>
        <w:t xml:space="preserve"> ..</w:t>
      </w:r>
      <w:r w:rsidRPr="00E03545">
        <w:rPr>
          <w:rFonts w:ascii="Times New Roman" w:hAnsi="Times New Roman" w:cs="Times New Roman"/>
          <w:i/>
          <w:color w:val="auto"/>
        </w:rPr>
        <w:t>.....của</w:t>
      </w:r>
      <w:r w:rsidR="00FE3897" w:rsidRPr="00E03545">
        <w:rPr>
          <w:rFonts w:ascii="Times New Roman" w:hAnsi="Times New Roman" w:cs="Times New Roman"/>
          <w:i/>
          <w:color w:val="auto"/>
        </w:rPr>
        <w:t xml:space="preserve"> ….</w:t>
      </w:r>
      <w:r w:rsidRPr="00E03545">
        <w:rPr>
          <w:rFonts w:ascii="Times New Roman" w:hAnsi="Times New Roman" w:cs="Times New Roman"/>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6"/>
        <w:gridCol w:w="904"/>
        <w:gridCol w:w="1017"/>
        <w:gridCol w:w="987"/>
        <w:gridCol w:w="809"/>
        <w:gridCol w:w="951"/>
        <w:gridCol w:w="829"/>
        <w:gridCol w:w="826"/>
        <w:gridCol w:w="767"/>
        <w:gridCol w:w="838"/>
        <w:gridCol w:w="776"/>
        <w:gridCol w:w="776"/>
        <w:gridCol w:w="886"/>
        <w:gridCol w:w="779"/>
        <w:gridCol w:w="714"/>
        <w:gridCol w:w="791"/>
        <w:gridCol w:w="725"/>
        <w:gridCol w:w="734"/>
      </w:tblGrid>
      <w:tr w:rsidR="00E03545" w:rsidRPr="00E03545" w14:paraId="6CDD6B69" w14:textId="77777777">
        <w:tc>
          <w:tcPr>
            <w:tcW w:w="254" w:type="pct"/>
            <w:vMerge w:val="restart"/>
            <w:shd w:val="clear" w:color="auto" w:fill="FFFFFF"/>
            <w:vAlign w:val="center"/>
          </w:tcPr>
          <w:p w14:paraId="15060CA1"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Đơn vị</w:t>
            </w:r>
          </w:p>
        </w:tc>
        <w:tc>
          <w:tcPr>
            <w:tcW w:w="978" w:type="pct"/>
            <w:gridSpan w:val="3"/>
            <w:shd w:val="clear" w:color="auto" w:fill="FFFFFF"/>
            <w:vAlign w:val="center"/>
          </w:tcPr>
          <w:p w14:paraId="241F3ECD"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Ban hành văn bản quản lý, chỉ đạo (Bộ, ngành, tỉnh, TP) về công tác TCD, KN, TC</w:t>
            </w:r>
          </w:p>
        </w:tc>
        <w:tc>
          <w:tcPr>
            <w:tcW w:w="592" w:type="pct"/>
            <w:gridSpan w:val="2"/>
            <w:shd w:val="clear" w:color="auto" w:fill="FFFFFF"/>
            <w:vAlign w:val="center"/>
          </w:tcPr>
          <w:p w14:paraId="5DB90ECB"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Tập huấn, tuyên truyền, giáo dục pháp luật về TCD, KN, TC</w:t>
            </w:r>
          </w:p>
        </w:tc>
        <w:tc>
          <w:tcPr>
            <w:tcW w:w="1917" w:type="pct"/>
            <w:gridSpan w:val="7"/>
            <w:shd w:val="clear" w:color="auto" w:fill="FFFFFF"/>
            <w:vAlign w:val="center"/>
          </w:tcPr>
          <w:p w14:paraId="1F797729"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Thanh tra, kiểm tra trách nhiệm</w:t>
            </w:r>
          </w:p>
        </w:tc>
        <w:tc>
          <w:tcPr>
            <w:tcW w:w="1259" w:type="pct"/>
            <w:gridSpan w:val="5"/>
            <w:shd w:val="clear" w:color="auto" w:fill="FFFFFF"/>
            <w:vAlign w:val="center"/>
          </w:tcPr>
          <w:p w14:paraId="11DD2B93"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Kết quả thực hiện kết luận, quyết định xử lý về thanh tra trách nhiệm</w:t>
            </w:r>
          </w:p>
        </w:tc>
      </w:tr>
      <w:tr w:rsidR="00E03545" w:rsidRPr="00E03545" w14:paraId="64B1E669" w14:textId="77777777">
        <w:tc>
          <w:tcPr>
            <w:tcW w:w="254" w:type="pct"/>
            <w:vMerge/>
            <w:shd w:val="clear" w:color="auto" w:fill="FFFFFF"/>
            <w:vAlign w:val="center"/>
          </w:tcPr>
          <w:p w14:paraId="056E8027" w14:textId="77777777" w:rsidR="007F47F6" w:rsidRPr="00E03545" w:rsidRDefault="007F47F6" w:rsidP="00266542">
            <w:pPr>
              <w:jc w:val="center"/>
              <w:rPr>
                <w:rFonts w:ascii="Times New Roman" w:hAnsi="Times New Roman" w:cs="Times New Roman"/>
                <w:b/>
                <w:color w:val="auto"/>
                <w:sz w:val="22"/>
                <w:szCs w:val="22"/>
              </w:rPr>
            </w:pPr>
          </w:p>
        </w:tc>
        <w:tc>
          <w:tcPr>
            <w:tcW w:w="304" w:type="pct"/>
            <w:vMerge w:val="restart"/>
            <w:shd w:val="clear" w:color="auto" w:fill="FFFFFF"/>
            <w:vAlign w:val="center"/>
          </w:tcPr>
          <w:p w14:paraId="7B3705F2"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văn bản ban hành mới</w:t>
            </w:r>
          </w:p>
        </w:tc>
        <w:tc>
          <w:tcPr>
            <w:tcW w:w="342" w:type="pct"/>
            <w:vMerge w:val="restart"/>
            <w:shd w:val="clear" w:color="auto" w:fill="FFFFFF"/>
            <w:vAlign w:val="center"/>
          </w:tcPr>
          <w:p w14:paraId="08EC1472"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văn bản được sửa đổi, bổ sung</w:t>
            </w:r>
          </w:p>
        </w:tc>
        <w:tc>
          <w:tcPr>
            <w:tcW w:w="332" w:type="pct"/>
            <w:vMerge w:val="restart"/>
            <w:shd w:val="clear" w:color="auto" w:fill="FFFFFF"/>
            <w:vAlign w:val="center"/>
          </w:tcPr>
          <w:p w14:paraId="63D912E2"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văn bản hủy bỏ</w:t>
            </w:r>
          </w:p>
        </w:tc>
        <w:tc>
          <w:tcPr>
            <w:tcW w:w="272" w:type="pct"/>
            <w:vMerge w:val="restart"/>
            <w:shd w:val="clear" w:color="auto" w:fill="FFFFFF"/>
            <w:vAlign w:val="center"/>
          </w:tcPr>
          <w:p w14:paraId="19B64E28"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lớp</w:t>
            </w:r>
          </w:p>
        </w:tc>
        <w:tc>
          <w:tcPr>
            <w:tcW w:w="320" w:type="pct"/>
            <w:vMerge w:val="restart"/>
            <w:shd w:val="clear" w:color="auto" w:fill="FFFFFF"/>
            <w:vAlign w:val="center"/>
          </w:tcPr>
          <w:p w14:paraId="01E11726"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người</w:t>
            </w:r>
          </w:p>
        </w:tc>
        <w:tc>
          <w:tcPr>
            <w:tcW w:w="557" w:type="pct"/>
            <w:gridSpan w:val="2"/>
            <w:shd w:val="clear" w:color="auto" w:fill="FFFFFF"/>
            <w:vAlign w:val="center"/>
          </w:tcPr>
          <w:p w14:paraId="3341AC47"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Thực hiện pháp luật về TCD, KN, TC</w:t>
            </w:r>
          </w:p>
        </w:tc>
        <w:tc>
          <w:tcPr>
            <w:tcW w:w="258" w:type="pct"/>
            <w:vMerge w:val="restart"/>
            <w:shd w:val="clear" w:color="auto" w:fill="FFFFFF"/>
            <w:vAlign w:val="center"/>
          </w:tcPr>
          <w:p w14:paraId="797ADE5B"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cuộc đã ban hành kết luận</w:t>
            </w:r>
          </w:p>
        </w:tc>
        <w:tc>
          <w:tcPr>
            <w:tcW w:w="1102" w:type="pct"/>
            <w:gridSpan w:val="4"/>
            <w:shd w:val="clear" w:color="auto" w:fill="FFFFFF"/>
            <w:vAlign w:val="center"/>
          </w:tcPr>
          <w:p w14:paraId="79B15399"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Kiến nghị xử lý</w:t>
            </w:r>
          </w:p>
        </w:tc>
        <w:tc>
          <w:tcPr>
            <w:tcW w:w="262" w:type="pct"/>
            <w:vMerge w:val="restart"/>
            <w:shd w:val="clear" w:color="auto" w:fill="FFFFFF"/>
            <w:vAlign w:val="center"/>
          </w:tcPr>
          <w:p w14:paraId="22E10F3E"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Tổng số</w:t>
            </w:r>
            <w:r w:rsidR="00FA628B" w:rsidRPr="00E03545">
              <w:rPr>
                <w:rFonts w:ascii="Times New Roman" w:hAnsi="Times New Roman" w:cs="Times New Roman"/>
                <w:b/>
                <w:color w:val="auto"/>
                <w:sz w:val="22"/>
                <w:szCs w:val="22"/>
              </w:rPr>
              <w:t xml:space="preserve"> </w:t>
            </w:r>
            <w:r w:rsidRPr="00E03545">
              <w:rPr>
                <w:rFonts w:ascii="Times New Roman" w:hAnsi="Times New Roman" w:cs="Times New Roman"/>
                <w:b/>
                <w:color w:val="auto"/>
                <w:sz w:val="22"/>
                <w:szCs w:val="22"/>
              </w:rPr>
              <w:t>KLTT thực hiện</w:t>
            </w:r>
          </w:p>
        </w:tc>
        <w:tc>
          <w:tcPr>
            <w:tcW w:w="506" w:type="pct"/>
            <w:gridSpan w:val="2"/>
            <w:shd w:val="clear" w:color="auto" w:fill="FFFFFF"/>
            <w:vAlign w:val="center"/>
          </w:tcPr>
          <w:p w14:paraId="2F127E56"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Đã xử lý hành chính</w:t>
            </w:r>
          </w:p>
        </w:tc>
        <w:tc>
          <w:tcPr>
            <w:tcW w:w="491" w:type="pct"/>
            <w:gridSpan w:val="2"/>
            <w:shd w:val="clear" w:color="auto" w:fill="FFFFFF"/>
            <w:vAlign w:val="center"/>
          </w:tcPr>
          <w:p w14:paraId="738587A6"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Đã khởi tố</w:t>
            </w:r>
          </w:p>
        </w:tc>
      </w:tr>
      <w:tr w:rsidR="00E03545" w:rsidRPr="00E03545" w14:paraId="6AB5BC1E" w14:textId="77777777">
        <w:tc>
          <w:tcPr>
            <w:tcW w:w="254" w:type="pct"/>
            <w:vMerge/>
            <w:shd w:val="clear" w:color="auto" w:fill="FFFFFF"/>
            <w:vAlign w:val="center"/>
          </w:tcPr>
          <w:p w14:paraId="17E134C5" w14:textId="77777777" w:rsidR="007F47F6" w:rsidRPr="00E03545" w:rsidRDefault="007F47F6" w:rsidP="00266542">
            <w:pPr>
              <w:jc w:val="center"/>
              <w:rPr>
                <w:rFonts w:ascii="Times New Roman" w:hAnsi="Times New Roman" w:cs="Times New Roman"/>
                <w:b/>
                <w:color w:val="auto"/>
                <w:sz w:val="22"/>
                <w:szCs w:val="22"/>
              </w:rPr>
            </w:pPr>
          </w:p>
        </w:tc>
        <w:tc>
          <w:tcPr>
            <w:tcW w:w="304" w:type="pct"/>
            <w:vMerge/>
            <w:shd w:val="clear" w:color="auto" w:fill="FFFFFF"/>
            <w:vAlign w:val="center"/>
          </w:tcPr>
          <w:p w14:paraId="35B22F40" w14:textId="77777777" w:rsidR="007F47F6" w:rsidRPr="00E03545" w:rsidRDefault="007F47F6" w:rsidP="00266542">
            <w:pPr>
              <w:jc w:val="center"/>
              <w:rPr>
                <w:rFonts w:ascii="Times New Roman" w:hAnsi="Times New Roman" w:cs="Times New Roman"/>
                <w:b/>
                <w:color w:val="auto"/>
                <w:sz w:val="22"/>
                <w:szCs w:val="22"/>
              </w:rPr>
            </w:pPr>
          </w:p>
        </w:tc>
        <w:tc>
          <w:tcPr>
            <w:tcW w:w="342" w:type="pct"/>
            <w:vMerge/>
            <w:shd w:val="clear" w:color="auto" w:fill="FFFFFF"/>
            <w:vAlign w:val="center"/>
          </w:tcPr>
          <w:p w14:paraId="0FCB813F" w14:textId="77777777" w:rsidR="007F47F6" w:rsidRPr="00E03545" w:rsidRDefault="007F47F6" w:rsidP="00266542">
            <w:pPr>
              <w:jc w:val="center"/>
              <w:rPr>
                <w:rFonts w:ascii="Times New Roman" w:hAnsi="Times New Roman" w:cs="Times New Roman"/>
                <w:b/>
                <w:color w:val="auto"/>
                <w:sz w:val="22"/>
                <w:szCs w:val="22"/>
              </w:rPr>
            </w:pPr>
          </w:p>
        </w:tc>
        <w:tc>
          <w:tcPr>
            <w:tcW w:w="332" w:type="pct"/>
            <w:vMerge/>
            <w:shd w:val="clear" w:color="auto" w:fill="FFFFFF"/>
            <w:vAlign w:val="center"/>
          </w:tcPr>
          <w:p w14:paraId="0D29FCF2" w14:textId="77777777" w:rsidR="007F47F6" w:rsidRPr="00E03545" w:rsidRDefault="007F47F6" w:rsidP="00266542">
            <w:pPr>
              <w:jc w:val="center"/>
              <w:rPr>
                <w:rFonts w:ascii="Times New Roman" w:hAnsi="Times New Roman" w:cs="Times New Roman"/>
                <w:b/>
                <w:color w:val="auto"/>
                <w:sz w:val="22"/>
                <w:szCs w:val="22"/>
              </w:rPr>
            </w:pPr>
          </w:p>
        </w:tc>
        <w:tc>
          <w:tcPr>
            <w:tcW w:w="272" w:type="pct"/>
            <w:vMerge/>
            <w:shd w:val="clear" w:color="auto" w:fill="FFFFFF"/>
            <w:vAlign w:val="center"/>
          </w:tcPr>
          <w:p w14:paraId="1ED98617" w14:textId="77777777" w:rsidR="007F47F6" w:rsidRPr="00E03545" w:rsidRDefault="007F47F6" w:rsidP="00266542">
            <w:pPr>
              <w:jc w:val="center"/>
              <w:rPr>
                <w:rFonts w:ascii="Times New Roman" w:hAnsi="Times New Roman" w:cs="Times New Roman"/>
                <w:b/>
                <w:color w:val="auto"/>
                <w:sz w:val="22"/>
                <w:szCs w:val="22"/>
              </w:rPr>
            </w:pPr>
          </w:p>
        </w:tc>
        <w:tc>
          <w:tcPr>
            <w:tcW w:w="320" w:type="pct"/>
            <w:vMerge/>
            <w:shd w:val="clear" w:color="auto" w:fill="FFFFFF"/>
            <w:vAlign w:val="center"/>
          </w:tcPr>
          <w:p w14:paraId="19F9E059" w14:textId="77777777" w:rsidR="007F47F6" w:rsidRPr="00E03545" w:rsidRDefault="007F47F6" w:rsidP="00266542">
            <w:pPr>
              <w:jc w:val="center"/>
              <w:rPr>
                <w:rFonts w:ascii="Times New Roman" w:hAnsi="Times New Roman" w:cs="Times New Roman"/>
                <w:b/>
                <w:color w:val="auto"/>
                <w:sz w:val="22"/>
                <w:szCs w:val="22"/>
              </w:rPr>
            </w:pPr>
          </w:p>
        </w:tc>
        <w:tc>
          <w:tcPr>
            <w:tcW w:w="279" w:type="pct"/>
            <w:vMerge w:val="restart"/>
            <w:shd w:val="clear" w:color="auto" w:fill="FFFFFF"/>
            <w:vAlign w:val="center"/>
          </w:tcPr>
          <w:p w14:paraId="22206E75"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cuộc</w:t>
            </w:r>
          </w:p>
        </w:tc>
        <w:tc>
          <w:tcPr>
            <w:tcW w:w="278" w:type="pct"/>
            <w:vMerge w:val="restart"/>
            <w:shd w:val="clear" w:color="auto" w:fill="FFFFFF"/>
            <w:vAlign w:val="center"/>
          </w:tcPr>
          <w:p w14:paraId="513A33DA"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Số đơn vị</w:t>
            </w:r>
          </w:p>
        </w:tc>
        <w:tc>
          <w:tcPr>
            <w:tcW w:w="258" w:type="pct"/>
            <w:vMerge/>
            <w:shd w:val="clear" w:color="auto" w:fill="FFFFFF"/>
            <w:vAlign w:val="center"/>
          </w:tcPr>
          <w:p w14:paraId="40E4189F" w14:textId="77777777" w:rsidR="007F47F6" w:rsidRPr="00E03545" w:rsidRDefault="007F47F6" w:rsidP="00266542">
            <w:pPr>
              <w:jc w:val="center"/>
              <w:rPr>
                <w:rFonts w:ascii="Times New Roman" w:hAnsi="Times New Roman" w:cs="Times New Roman"/>
                <w:b/>
                <w:color w:val="auto"/>
                <w:sz w:val="22"/>
                <w:szCs w:val="22"/>
              </w:rPr>
            </w:pPr>
          </w:p>
        </w:tc>
        <w:tc>
          <w:tcPr>
            <w:tcW w:w="543" w:type="pct"/>
            <w:gridSpan w:val="2"/>
            <w:shd w:val="clear" w:color="auto" w:fill="FFFFFF"/>
            <w:vAlign w:val="center"/>
          </w:tcPr>
          <w:p w14:paraId="09917138"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Hành chính</w:t>
            </w:r>
          </w:p>
        </w:tc>
        <w:tc>
          <w:tcPr>
            <w:tcW w:w="559" w:type="pct"/>
            <w:gridSpan w:val="2"/>
            <w:shd w:val="clear" w:color="auto" w:fill="FFFFFF"/>
            <w:vAlign w:val="center"/>
          </w:tcPr>
          <w:p w14:paraId="2BB12293" w14:textId="1E5130A9" w:rsidR="007F47F6" w:rsidRPr="00E03545" w:rsidRDefault="007F47F6" w:rsidP="00266542">
            <w:pPr>
              <w:jc w:val="center"/>
              <w:rPr>
                <w:rFonts w:ascii="Times New Roman" w:hAnsi="Times New Roman" w:cs="Times New Roman"/>
                <w:b/>
                <w:color w:val="auto"/>
                <w:sz w:val="22"/>
                <w:szCs w:val="22"/>
                <w:lang w:val="en-US"/>
              </w:rPr>
            </w:pPr>
            <w:r w:rsidRPr="00E03545">
              <w:rPr>
                <w:rFonts w:ascii="Times New Roman" w:hAnsi="Times New Roman" w:cs="Times New Roman"/>
                <w:b/>
                <w:color w:val="auto"/>
                <w:sz w:val="22"/>
                <w:szCs w:val="22"/>
              </w:rPr>
              <w:t>Chuyển CQ</w:t>
            </w:r>
            <w:r w:rsidR="00EB2C85" w:rsidRPr="00E03545">
              <w:rPr>
                <w:rFonts w:ascii="Times New Roman" w:hAnsi="Times New Roman" w:cs="Times New Roman"/>
                <w:b/>
                <w:color w:val="auto"/>
                <w:sz w:val="22"/>
                <w:szCs w:val="22"/>
                <w:lang w:val="en-US"/>
              </w:rPr>
              <w:t>ĐT</w:t>
            </w:r>
          </w:p>
        </w:tc>
        <w:tc>
          <w:tcPr>
            <w:tcW w:w="262" w:type="pct"/>
            <w:vMerge/>
            <w:shd w:val="clear" w:color="auto" w:fill="FFFFFF"/>
            <w:vAlign w:val="center"/>
          </w:tcPr>
          <w:p w14:paraId="458821D7" w14:textId="77777777" w:rsidR="007F47F6" w:rsidRPr="00E03545" w:rsidRDefault="007F47F6" w:rsidP="00266542">
            <w:pPr>
              <w:jc w:val="center"/>
              <w:rPr>
                <w:rFonts w:ascii="Times New Roman" w:hAnsi="Times New Roman" w:cs="Times New Roman"/>
                <w:b/>
                <w:color w:val="auto"/>
                <w:sz w:val="22"/>
                <w:szCs w:val="22"/>
              </w:rPr>
            </w:pPr>
          </w:p>
        </w:tc>
        <w:tc>
          <w:tcPr>
            <w:tcW w:w="240" w:type="pct"/>
            <w:vMerge w:val="restart"/>
            <w:shd w:val="clear" w:color="auto" w:fill="FFFFFF"/>
            <w:vAlign w:val="center"/>
          </w:tcPr>
          <w:p w14:paraId="1287170A"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 chức</w:t>
            </w:r>
          </w:p>
        </w:tc>
        <w:tc>
          <w:tcPr>
            <w:tcW w:w="266" w:type="pct"/>
            <w:vMerge w:val="restart"/>
            <w:shd w:val="clear" w:color="auto" w:fill="FFFFFF"/>
            <w:vAlign w:val="center"/>
          </w:tcPr>
          <w:p w14:paraId="638B9D9E"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Cá nhân</w:t>
            </w:r>
          </w:p>
        </w:tc>
        <w:tc>
          <w:tcPr>
            <w:tcW w:w="244" w:type="pct"/>
            <w:vMerge w:val="restart"/>
            <w:shd w:val="clear" w:color="auto" w:fill="FFFFFF"/>
            <w:vAlign w:val="center"/>
          </w:tcPr>
          <w:p w14:paraId="7E2A9F12"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 chức</w:t>
            </w:r>
          </w:p>
        </w:tc>
        <w:tc>
          <w:tcPr>
            <w:tcW w:w="247" w:type="pct"/>
            <w:vMerge w:val="restart"/>
            <w:shd w:val="clear" w:color="auto" w:fill="FFFFFF"/>
            <w:vAlign w:val="center"/>
          </w:tcPr>
          <w:p w14:paraId="44256C3A"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Cá nhân</w:t>
            </w:r>
          </w:p>
        </w:tc>
      </w:tr>
      <w:tr w:rsidR="00E03545" w:rsidRPr="00E03545" w14:paraId="0723BC4C" w14:textId="77777777">
        <w:tc>
          <w:tcPr>
            <w:tcW w:w="254" w:type="pct"/>
            <w:vMerge/>
            <w:shd w:val="clear" w:color="auto" w:fill="FFFFFF"/>
            <w:vAlign w:val="center"/>
          </w:tcPr>
          <w:p w14:paraId="58FEBCF0" w14:textId="77777777" w:rsidR="007F47F6" w:rsidRPr="00E03545" w:rsidRDefault="007F47F6" w:rsidP="00266542">
            <w:pPr>
              <w:jc w:val="center"/>
              <w:rPr>
                <w:rFonts w:ascii="Times New Roman" w:hAnsi="Times New Roman" w:cs="Times New Roman"/>
                <w:color w:val="auto"/>
                <w:sz w:val="22"/>
                <w:szCs w:val="22"/>
              </w:rPr>
            </w:pPr>
          </w:p>
        </w:tc>
        <w:tc>
          <w:tcPr>
            <w:tcW w:w="304" w:type="pct"/>
            <w:vMerge/>
            <w:shd w:val="clear" w:color="auto" w:fill="FFFFFF"/>
            <w:vAlign w:val="center"/>
          </w:tcPr>
          <w:p w14:paraId="3FA32E8F" w14:textId="77777777" w:rsidR="007F47F6" w:rsidRPr="00E03545" w:rsidRDefault="007F47F6" w:rsidP="00266542">
            <w:pPr>
              <w:jc w:val="center"/>
              <w:rPr>
                <w:rFonts w:ascii="Times New Roman" w:hAnsi="Times New Roman" w:cs="Times New Roman"/>
                <w:color w:val="auto"/>
                <w:sz w:val="22"/>
                <w:szCs w:val="22"/>
              </w:rPr>
            </w:pPr>
          </w:p>
        </w:tc>
        <w:tc>
          <w:tcPr>
            <w:tcW w:w="342" w:type="pct"/>
            <w:vMerge/>
            <w:shd w:val="clear" w:color="auto" w:fill="FFFFFF"/>
            <w:vAlign w:val="center"/>
          </w:tcPr>
          <w:p w14:paraId="723E08F3" w14:textId="77777777" w:rsidR="007F47F6" w:rsidRPr="00E03545" w:rsidRDefault="007F47F6" w:rsidP="00266542">
            <w:pPr>
              <w:jc w:val="center"/>
              <w:rPr>
                <w:rFonts w:ascii="Times New Roman" w:hAnsi="Times New Roman" w:cs="Times New Roman"/>
                <w:color w:val="auto"/>
                <w:sz w:val="22"/>
                <w:szCs w:val="22"/>
              </w:rPr>
            </w:pPr>
          </w:p>
        </w:tc>
        <w:tc>
          <w:tcPr>
            <w:tcW w:w="332" w:type="pct"/>
            <w:vMerge/>
            <w:shd w:val="clear" w:color="auto" w:fill="FFFFFF"/>
            <w:vAlign w:val="center"/>
          </w:tcPr>
          <w:p w14:paraId="50EA4CC9" w14:textId="77777777" w:rsidR="007F47F6" w:rsidRPr="00E03545" w:rsidRDefault="007F47F6" w:rsidP="00266542">
            <w:pPr>
              <w:jc w:val="center"/>
              <w:rPr>
                <w:rFonts w:ascii="Times New Roman" w:hAnsi="Times New Roman" w:cs="Times New Roman"/>
                <w:color w:val="auto"/>
                <w:sz w:val="22"/>
                <w:szCs w:val="22"/>
              </w:rPr>
            </w:pPr>
          </w:p>
        </w:tc>
        <w:tc>
          <w:tcPr>
            <w:tcW w:w="272" w:type="pct"/>
            <w:vMerge/>
            <w:shd w:val="clear" w:color="auto" w:fill="FFFFFF"/>
            <w:vAlign w:val="center"/>
          </w:tcPr>
          <w:p w14:paraId="47909442" w14:textId="77777777" w:rsidR="007F47F6" w:rsidRPr="00E03545" w:rsidRDefault="007F47F6" w:rsidP="00266542">
            <w:pPr>
              <w:jc w:val="center"/>
              <w:rPr>
                <w:rFonts w:ascii="Times New Roman" w:hAnsi="Times New Roman" w:cs="Times New Roman"/>
                <w:color w:val="auto"/>
                <w:sz w:val="22"/>
                <w:szCs w:val="22"/>
              </w:rPr>
            </w:pPr>
          </w:p>
        </w:tc>
        <w:tc>
          <w:tcPr>
            <w:tcW w:w="320" w:type="pct"/>
            <w:vMerge/>
            <w:shd w:val="clear" w:color="auto" w:fill="FFFFFF"/>
            <w:vAlign w:val="center"/>
          </w:tcPr>
          <w:p w14:paraId="10948EA2" w14:textId="77777777" w:rsidR="007F47F6" w:rsidRPr="00E03545" w:rsidRDefault="007F47F6" w:rsidP="00266542">
            <w:pPr>
              <w:jc w:val="center"/>
              <w:rPr>
                <w:rFonts w:ascii="Times New Roman" w:hAnsi="Times New Roman" w:cs="Times New Roman"/>
                <w:color w:val="auto"/>
                <w:sz w:val="22"/>
                <w:szCs w:val="22"/>
              </w:rPr>
            </w:pPr>
          </w:p>
        </w:tc>
        <w:tc>
          <w:tcPr>
            <w:tcW w:w="279" w:type="pct"/>
            <w:vMerge/>
            <w:shd w:val="clear" w:color="auto" w:fill="FFFFFF"/>
            <w:vAlign w:val="center"/>
          </w:tcPr>
          <w:p w14:paraId="2E308A7C" w14:textId="77777777" w:rsidR="007F47F6" w:rsidRPr="00E03545" w:rsidRDefault="007F47F6" w:rsidP="00266542">
            <w:pPr>
              <w:jc w:val="center"/>
              <w:rPr>
                <w:rFonts w:ascii="Times New Roman" w:hAnsi="Times New Roman" w:cs="Times New Roman"/>
                <w:color w:val="auto"/>
                <w:sz w:val="22"/>
                <w:szCs w:val="22"/>
              </w:rPr>
            </w:pPr>
          </w:p>
        </w:tc>
        <w:tc>
          <w:tcPr>
            <w:tcW w:w="278" w:type="pct"/>
            <w:vMerge/>
            <w:shd w:val="clear" w:color="auto" w:fill="FFFFFF"/>
            <w:vAlign w:val="center"/>
          </w:tcPr>
          <w:p w14:paraId="173D8247" w14:textId="77777777" w:rsidR="007F47F6" w:rsidRPr="00E03545" w:rsidRDefault="007F47F6" w:rsidP="00266542">
            <w:pPr>
              <w:jc w:val="center"/>
              <w:rPr>
                <w:rFonts w:ascii="Times New Roman" w:hAnsi="Times New Roman" w:cs="Times New Roman"/>
                <w:color w:val="auto"/>
                <w:sz w:val="22"/>
                <w:szCs w:val="22"/>
              </w:rPr>
            </w:pPr>
          </w:p>
        </w:tc>
        <w:tc>
          <w:tcPr>
            <w:tcW w:w="258" w:type="pct"/>
            <w:vMerge/>
            <w:shd w:val="clear" w:color="auto" w:fill="FFFFFF"/>
            <w:vAlign w:val="center"/>
          </w:tcPr>
          <w:p w14:paraId="2DBB9F5B" w14:textId="77777777" w:rsidR="007F47F6" w:rsidRPr="00E03545" w:rsidRDefault="007F47F6" w:rsidP="00266542">
            <w:pPr>
              <w:jc w:val="center"/>
              <w:rPr>
                <w:rFonts w:ascii="Times New Roman" w:hAnsi="Times New Roman" w:cs="Times New Roman"/>
                <w:color w:val="auto"/>
                <w:sz w:val="22"/>
                <w:szCs w:val="22"/>
              </w:rPr>
            </w:pPr>
          </w:p>
        </w:tc>
        <w:tc>
          <w:tcPr>
            <w:tcW w:w="282" w:type="pct"/>
            <w:shd w:val="clear" w:color="auto" w:fill="FFFFFF"/>
            <w:vAlign w:val="center"/>
          </w:tcPr>
          <w:p w14:paraId="11DD3D6E"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 chức</w:t>
            </w:r>
          </w:p>
        </w:tc>
        <w:tc>
          <w:tcPr>
            <w:tcW w:w="261" w:type="pct"/>
            <w:shd w:val="clear" w:color="auto" w:fill="FFFFFF"/>
            <w:vAlign w:val="center"/>
          </w:tcPr>
          <w:p w14:paraId="6F8A507E"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Cá nhân</w:t>
            </w:r>
          </w:p>
        </w:tc>
        <w:tc>
          <w:tcPr>
            <w:tcW w:w="261" w:type="pct"/>
            <w:shd w:val="clear" w:color="auto" w:fill="FFFFFF"/>
            <w:vAlign w:val="center"/>
          </w:tcPr>
          <w:p w14:paraId="283EE012"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 chức</w:t>
            </w:r>
          </w:p>
        </w:tc>
        <w:tc>
          <w:tcPr>
            <w:tcW w:w="298" w:type="pct"/>
            <w:shd w:val="clear" w:color="auto" w:fill="FFFFFF"/>
            <w:vAlign w:val="center"/>
          </w:tcPr>
          <w:p w14:paraId="0F26D468"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Cá nhân</w:t>
            </w:r>
          </w:p>
        </w:tc>
        <w:tc>
          <w:tcPr>
            <w:tcW w:w="262" w:type="pct"/>
            <w:vMerge/>
            <w:shd w:val="clear" w:color="auto" w:fill="FFFFFF"/>
            <w:vAlign w:val="center"/>
          </w:tcPr>
          <w:p w14:paraId="5FAF404B" w14:textId="77777777" w:rsidR="007F47F6" w:rsidRPr="00E03545" w:rsidRDefault="007F47F6" w:rsidP="00266542">
            <w:pPr>
              <w:jc w:val="center"/>
              <w:rPr>
                <w:rFonts w:ascii="Times New Roman" w:hAnsi="Times New Roman" w:cs="Times New Roman"/>
                <w:color w:val="auto"/>
                <w:sz w:val="22"/>
                <w:szCs w:val="22"/>
              </w:rPr>
            </w:pPr>
          </w:p>
        </w:tc>
        <w:tc>
          <w:tcPr>
            <w:tcW w:w="240" w:type="pct"/>
            <w:vMerge/>
            <w:shd w:val="clear" w:color="auto" w:fill="FFFFFF"/>
            <w:vAlign w:val="center"/>
          </w:tcPr>
          <w:p w14:paraId="61426505" w14:textId="77777777" w:rsidR="007F47F6" w:rsidRPr="00E03545" w:rsidRDefault="007F47F6" w:rsidP="00266542">
            <w:pPr>
              <w:jc w:val="center"/>
              <w:rPr>
                <w:rFonts w:ascii="Times New Roman" w:hAnsi="Times New Roman" w:cs="Times New Roman"/>
                <w:color w:val="auto"/>
                <w:sz w:val="22"/>
                <w:szCs w:val="22"/>
              </w:rPr>
            </w:pPr>
          </w:p>
        </w:tc>
        <w:tc>
          <w:tcPr>
            <w:tcW w:w="266" w:type="pct"/>
            <w:vMerge/>
            <w:shd w:val="clear" w:color="auto" w:fill="FFFFFF"/>
            <w:vAlign w:val="center"/>
          </w:tcPr>
          <w:p w14:paraId="4B2A609C" w14:textId="77777777" w:rsidR="007F47F6" w:rsidRPr="00E03545" w:rsidRDefault="007F47F6" w:rsidP="00266542">
            <w:pPr>
              <w:jc w:val="center"/>
              <w:rPr>
                <w:rFonts w:ascii="Times New Roman" w:hAnsi="Times New Roman" w:cs="Times New Roman"/>
                <w:color w:val="auto"/>
                <w:sz w:val="22"/>
                <w:szCs w:val="22"/>
              </w:rPr>
            </w:pPr>
          </w:p>
        </w:tc>
        <w:tc>
          <w:tcPr>
            <w:tcW w:w="244" w:type="pct"/>
            <w:vMerge/>
            <w:shd w:val="clear" w:color="auto" w:fill="FFFFFF"/>
            <w:vAlign w:val="center"/>
          </w:tcPr>
          <w:p w14:paraId="33C91AD0" w14:textId="77777777" w:rsidR="007F47F6" w:rsidRPr="00E03545" w:rsidRDefault="007F47F6" w:rsidP="00266542">
            <w:pPr>
              <w:jc w:val="center"/>
              <w:rPr>
                <w:rFonts w:ascii="Times New Roman" w:hAnsi="Times New Roman" w:cs="Times New Roman"/>
                <w:color w:val="auto"/>
                <w:sz w:val="22"/>
                <w:szCs w:val="22"/>
              </w:rPr>
            </w:pPr>
          </w:p>
        </w:tc>
        <w:tc>
          <w:tcPr>
            <w:tcW w:w="247" w:type="pct"/>
            <w:vMerge/>
            <w:shd w:val="clear" w:color="auto" w:fill="FFFFFF"/>
            <w:vAlign w:val="center"/>
          </w:tcPr>
          <w:p w14:paraId="451664BF" w14:textId="77777777" w:rsidR="007F47F6" w:rsidRPr="00E03545" w:rsidRDefault="007F47F6" w:rsidP="00266542">
            <w:pPr>
              <w:jc w:val="center"/>
              <w:rPr>
                <w:rFonts w:ascii="Times New Roman" w:hAnsi="Times New Roman" w:cs="Times New Roman"/>
                <w:color w:val="auto"/>
                <w:sz w:val="22"/>
                <w:szCs w:val="22"/>
              </w:rPr>
            </w:pPr>
          </w:p>
        </w:tc>
      </w:tr>
      <w:tr w:rsidR="00E03545" w:rsidRPr="00E03545" w14:paraId="00DC146D" w14:textId="77777777">
        <w:tc>
          <w:tcPr>
            <w:tcW w:w="254" w:type="pct"/>
            <w:shd w:val="clear" w:color="auto" w:fill="FFFFFF"/>
            <w:vAlign w:val="center"/>
          </w:tcPr>
          <w:p w14:paraId="00FB58F9"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MS</w:t>
            </w:r>
          </w:p>
        </w:tc>
        <w:tc>
          <w:tcPr>
            <w:tcW w:w="304" w:type="pct"/>
            <w:shd w:val="clear" w:color="auto" w:fill="FFFFFF"/>
            <w:vAlign w:val="center"/>
          </w:tcPr>
          <w:p w14:paraId="4591061F"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w:t>
            </w:r>
          </w:p>
        </w:tc>
        <w:tc>
          <w:tcPr>
            <w:tcW w:w="342" w:type="pct"/>
            <w:shd w:val="clear" w:color="auto" w:fill="FFFFFF"/>
            <w:vAlign w:val="center"/>
          </w:tcPr>
          <w:p w14:paraId="67A4BFE8"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2</w:t>
            </w:r>
          </w:p>
        </w:tc>
        <w:tc>
          <w:tcPr>
            <w:tcW w:w="332" w:type="pct"/>
            <w:shd w:val="clear" w:color="auto" w:fill="FFFFFF"/>
            <w:vAlign w:val="center"/>
          </w:tcPr>
          <w:p w14:paraId="36631B1F"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3</w:t>
            </w:r>
          </w:p>
        </w:tc>
        <w:tc>
          <w:tcPr>
            <w:tcW w:w="272" w:type="pct"/>
            <w:shd w:val="clear" w:color="auto" w:fill="FFFFFF"/>
            <w:vAlign w:val="center"/>
          </w:tcPr>
          <w:p w14:paraId="13144710"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4</w:t>
            </w:r>
          </w:p>
        </w:tc>
        <w:tc>
          <w:tcPr>
            <w:tcW w:w="320" w:type="pct"/>
            <w:shd w:val="clear" w:color="auto" w:fill="FFFFFF"/>
            <w:vAlign w:val="center"/>
          </w:tcPr>
          <w:p w14:paraId="0BF6D947"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5</w:t>
            </w:r>
          </w:p>
        </w:tc>
        <w:tc>
          <w:tcPr>
            <w:tcW w:w="279" w:type="pct"/>
            <w:shd w:val="clear" w:color="auto" w:fill="FFFFFF"/>
            <w:vAlign w:val="center"/>
          </w:tcPr>
          <w:p w14:paraId="17FA2F91"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6</w:t>
            </w:r>
          </w:p>
        </w:tc>
        <w:tc>
          <w:tcPr>
            <w:tcW w:w="278" w:type="pct"/>
            <w:shd w:val="clear" w:color="auto" w:fill="FFFFFF"/>
            <w:vAlign w:val="center"/>
          </w:tcPr>
          <w:p w14:paraId="73FF9F0C"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7</w:t>
            </w:r>
          </w:p>
        </w:tc>
        <w:tc>
          <w:tcPr>
            <w:tcW w:w="258" w:type="pct"/>
            <w:shd w:val="clear" w:color="auto" w:fill="FFFFFF"/>
            <w:vAlign w:val="center"/>
          </w:tcPr>
          <w:p w14:paraId="3085733D"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8</w:t>
            </w:r>
          </w:p>
        </w:tc>
        <w:tc>
          <w:tcPr>
            <w:tcW w:w="282" w:type="pct"/>
            <w:shd w:val="clear" w:color="auto" w:fill="FFFFFF"/>
            <w:vAlign w:val="center"/>
          </w:tcPr>
          <w:p w14:paraId="0AA2C9F3"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9</w:t>
            </w:r>
          </w:p>
        </w:tc>
        <w:tc>
          <w:tcPr>
            <w:tcW w:w="261" w:type="pct"/>
            <w:shd w:val="clear" w:color="auto" w:fill="FFFFFF"/>
            <w:vAlign w:val="center"/>
          </w:tcPr>
          <w:p w14:paraId="222A1A23"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10</w:t>
            </w:r>
          </w:p>
        </w:tc>
        <w:tc>
          <w:tcPr>
            <w:tcW w:w="261" w:type="pct"/>
            <w:shd w:val="clear" w:color="auto" w:fill="FFFFFF"/>
            <w:vAlign w:val="center"/>
          </w:tcPr>
          <w:p w14:paraId="443986A8"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11</w:t>
            </w:r>
          </w:p>
        </w:tc>
        <w:tc>
          <w:tcPr>
            <w:tcW w:w="298" w:type="pct"/>
            <w:shd w:val="clear" w:color="auto" w:fill="FFFFFF"/>
            <w:vAlign w:val="center"/>
          </w:tcPr>
          <w:p w14:paraId="6DEFC1FB"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12</w:t>
            </w:r>
          </w:p>
        </w:tc>
        <w:tc>
          <w:tcPr>
            <w:tcW w:w="262" w:type="pct"/>
            <w:shd w:val="clear" w:color="auto" w:fill="FFFFFF"/>
            <w:vAlign w:val="center"/>
          </w:tcPr>
          <w:p w14:paraId="21F1AA0E"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13</w:t>
            </w:r>
          </w:p>
        </w:tc>
        <w:tc>
          <w:tcPr>
            <w:tcW w:w="240" w:type="pct"/>
            <w:shd w:val="clear" w:color="auto" w:fill="FFFFFF"/>
            <w:vAlign w:val="center"/>
          </w:tcPr>
          <w:p w14:paraId="4F1595E7"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14</w:t>
            </w:r>
          </w:p>
        </w:tc>
        <w:tc>
          <w:tcPr>
            <w:tcW w:w="266" w:type="pct"/>
            <w:shd w:val="clear" w:color="auto" w:fill="FFFFFF"/>
            <w:vAlign w:val="center"/>
          </w:tcPr>
          <w:p w14:paraId="0A24AF50"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15</w:t>
            </w:r>
          </w:p>
        </w:tc>
        <w:tc>
          <w:tcPr>
            <w:tcW w:w="244" w:type="pct"/>
            <w:shd w:val="clear" w:color="auto" w:fill="FFFFFF"/>
            <w:vAlign w:val="center"/>
          </w:tcPr>
          <w:p w14:paraId="3C665539"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16</w:t>
            </w:r>
          </w:p>
        </w:tc>
        <w:tc>
          <w:tcPr>
            <w:tcW w:w="247" w:type="pct"/>
            <w:shd w:val="clear" w:color="auto" w:fill="FFFFFF"/>
            <w:vAlign w:val="center"/>
          </w:tcPr>
          <w:p w14:paraId="3CE03849" w14:textId="77777777" w:rsidR="007F47F6" w:rsidRPr="00E03545" w:rsidRDefault="007F47F6" w:rsidP="00266542">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17</w:t>
            </w:r>
          </w:p>
        </w:tc>
      </w:tr>
      <w:tr w:rsidR="00E03545" w:rsidRPr="00E03545" w14:paraId="1258F759" w14:textId="77777777">
        <w:tc>
          <w:tcPr>
            <w:tcW w:w="254" w:type="pct"/>
            <w:shd w:val="clear" w:color="auto" w:fill="FFFFFF"/>
            <w:vAlign w:val="center"/>
          </w:tcPr>
          <w:p w14:paraId="16084D27" w14:textId="77777777" w:rsidR="007F47F6" w:rsidRPr="00E03545" w:rsidRDefault="007F47F6" w:rsidP="00266542">
            <w:pPr>
              <w:jc w:val="center"/>
              <w:rPr>
                <w:rFonts w:ascii="Times New Roman" w:hAnsi="Times New Roman" w:cs="Times New Roman"/>
                <w:color w:val="auto"/>
                <w:sz w:val="22"/>
                <w:szCs w:val="22"/>
              </w:rPr>
            </w:pPr>
          </w:p>
        </w:tc>
        <w:tc>
          <w:tcPr>
            <w:tcW w:w="304" w:type="pct"/>
            <w:shd w:val="clear" w:color="auto" w:fill="FFFFFF"/>
            <w:vAlign w:val="center"/>
          </w:tcPr>
          <w:p w14:paraId="57848372" w14:textId="77777777" w:rsidR="007F47F6" w:rsidRPr="00E03545" w:rsidRDefault="007F47F6" w:rsidP="00266542">
            <w:pPr>
              <w:jc w:val="center"/>
              <w:rPr>
                <w:rFonts w:ascii="Times New Roman" w:hAnsi="Times New Roman" w:cs="Times New Roman"/>
                <w:color w:val="auto"/>
                <w:sz w:val="22"/>
                <w:szCs w:val="22"/>
              </w:rPr>
            </w:pPr>
          </w:p>
        </w:tc>
        <w:tc>
          <w:tcPr>
            <w:tcW w:w="342" w:type="pct"/>
            <w:shd w:val="clear" w:color="auto" w:fill="FFFFFF"/>
            <w:vAlign w:val="center"/>
          </w:tcPr>
          <w:p w14:paraId="11B38D30" w14:textId="77777777" w:rsidR="007F47F6" w:rsidRPr="00E03545" w:rsidRDefault="007F47F6" w:rsidP="00266542">
            <w:pPr>
              <w:jc w:val="center"/>
              <w:rPr>
                <w:rFonts w:ascii="Times New Roman" w:hAnsi="Times New Roman" w:cs="Times New Roman"/>
                <w:color w:val="auto"/>
                <w:sz w:val="22"/>
                <w:szCs w:val="22"/>
              </w:rPr>
            </w:pPr>
          </w:p>
        </w:tc>
        <w:tc>
          <w:tcPr>
            <w:tcW w:w="332" w:type="pct"/>
            <w:shd w:val="clear" w:color="auto" w:fill="FFFFFF"/>
            <w:vAlign w:val="center"/>
          </w:tcPr>
          <w:p w14:paraId="303C2149" w14:textId="77777777" w:rsidR="007F47F6" w:rsidRPr="00E03545" w:rsidRDefault="007F47F6" w:rsidP="00266542">
            <w:pPr>
              <w:jc w:val="center"/>
              <w:rPr>
                <w:rFonts w:ascii="Times New Roman" w:hAnsi="Times New Roman" w:cs="Times New Roman"/>
                <w:color w:val="auto"/>
                <w:sz w:val="22"/>
                <w:szCs w:val="22"/>
              </w:rPr>
            </w:pPr>
          </w:p>
        </w:tc>
        <w:tc>
          <w:tcPr>
            <w:tcW w:w="272" w:type="pct"/>
            <w:shd w:val="clear" w:color="auto" w:fill="FFFFFF"/>
            <w:vAlign w:val="center"/>
          </w:tcPr>
          <w:p w14:paraId="0DD5C5DD" w14:textId="77777777" w:rsidR="007F47F6" w:rsidRPr="00E03545" w:rsidRDefault="007F47F6" w:rsidP="00266542">
            <w:pPr>
              <w:jc w:val="center"/>
              <w:rPr>
                <w:rFonts w:ascii="Times New Roman" w:hAnsi="Times New Roman" w:cs="Times New Roman"/>
                <w:color w:val="auto"/>
                <w:sz w:val="22"/>
                <w:szCs w:val="22"/>
              </w:rPr>
            </w:pPr>
          </w:p>
        </w:tc>
        <w:tc>
          <w:tcPr>
            <w:tcW w:w="320" w:type="pct"/>
            <w:shd w:val="clear" w:color="auto" w:fill="FFFFFF"/>
            <w:vAlign w:val="center"/>
          </w:tcPr>
          <w:p w14:paraId="5D1468AE" w14:textId="77777777" w:rsidR="007F47F6" w:rsidRPr="00E03545" w:rsidRDefault="007F47F6" w:rsidP="00266542">
            <w:pPr>
              <w:jc w:val="center"/>
              <w:rPr>
                <w:rFonts w:ascii="Times New Roman" w:hAnsi="Times New Roman" w:cs="Times New Roman"/>
                <w:color w:val="auto"/>
                <w:sz w:val="22"/>
                <w:szCs w:val="22"/>
              </w:rPr>
            </w:pPr>
          </w:p>
        </w:tc>
        <w:tc>
          <w:tcPr>
            <w:tcW w:w="279" w:type="pct"/>
            <w:shd w:val="clear" w:color="auto" w:fill="FFFFFF"/>
            <w:vAlign w:val="center"/>
          </w:tcPr>
          <w:p w14:paraId="7300BA4B" w14:textId="77777777" w:rsidR="007F47F6" w:rsidRPr="00E03545" w:rsidRDefault="007F47F6" w:rsidP="00266542">
            <w:pPr>
              <w:jc w:val="center"/>
              <w:rPr>
                <w:rFonts w:ascii="Times New Roman" w:hAnsi="Times New Roman" w:cs="Times New Roman"/>
                <w:color w:val="auto"/>
                <w:sz w:val="22"/>
                <w:szCs w:val="22"/>
              </w:rPr>
            </w:pPr>
          </w:p>
        </w:tc>
        <w:tc>
          <w:tcPr>
            <w:tcW w:w="278" w:type="pct"/>
            <w:shd w:val="clear" w:color="auto" w:fill="FFFFFF"/>
            <w:vAlign w:val="center"/>
          </w:tcPr>
          <w:p w14:paraId="7DF7BC57" w14:textId="77777777" w:rsidR="007F47F6" w:rsidRPr="00E03545" w:rsidRDefault="007F47F6" w:rsidP="00266542">
            <w:pPr>
              <w:jc w:val="center"/>
              <w:rPr>
                <w:rFonts w:ascii="Times New Roman" w:hAnsi="Times New Roman" w:cs="Times New Roman"/>
                <w:color w:val="auto"/>
                <w:sz w:val="22"/>
                <w:szCs w:val="22"/>
              </w:rPr>
            </w:pPr>
          </w:p>
        </w:tc>
        <w:tc>
          <w:tcPr>
            <w:tcW w:w="258" w:type="pct"/>
            <w:shd w:val="clear" w:color="auto" w:fill="FFFFFF"/>
            <w:vAlign w:val="center"/>
          </w:tcPr>
          <w:p w14:paraId="2401416E" w14:textId="77777777" w:rsidR="007F47F6" w:rsidRPr="00E03545" w:rsidRDefault="007F47F6" w:rsidP="00266542">
            <w:pPr>
              <w:jc w:val="center"/>
              <w:rPr>
                <w:rFonts w:ascii="Times New Roman" w:hAnsi="Times New Roman" w:cs="Times New Roman"/>
                <w:color w:val="auto"/>
                <w:sz w:val="22"/>
                <w:szCs w:val="22"/>
              </w:rPr>
            </w:pPr>
          </w:p>
        </w:tc>
        <w:tc>
          <w:tcPr>
            <w:tcW w:w="282" w:type="pct"/>
            <w:shd w:val="clear" w:color="auto" w:fill="FFFFFF"/>
            <w:vAlign w:val="center"/>
          </w:tcPr>
          <w:p w14:paraId="5F37DB1F"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7CDE1D02"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700BD361" w14:textId="77777777" w:rsidR="007F47F6" w:rsidRPr="00E03545" w:rsidRDefault="007F47F6" w:rsidP="00266542">
            <w:pPr>
              <w:jc w:val="center"/>
              <w:rPr>
                <w:rFonts w:ascii="Times New Roman" w:hAnsi="Times New Roman" w:cs="Times New Roman"/>
                <w:color w:val="auto"/>
                <w:sz w:val="22"/>
                <w:szCs w:val="22"/>
              </w:rPr>
            </w:pPr>
          </w:p>
        </w:tc>
        <w:tc>
          <w:tcPr>
            <w:tcW w:w="298" w:type="pct"/>
            <w:shd w:val="clear" w:color="auto" w:fill="FFFFFF"/>
            <w:vAlign w:val="center"/>
          </w:tcPr>
          <w:p w14:paraId="10B9219C" w14:textId="77777777" w:rsidR="007F47F6" w:rsidRPr="00E03545" w:rsidRDefault="007F47F6" w:rsidP="00266542">
            <w:pPr>
              <w:jc w:val="center"/>
              <w:rPr>
                <w:rFonts w:ascii="Times New Roman" w:hAnsi="Times New Roman" w:cs="Times New Roman"/>
                <w:color w:val="auto"/>
                <w:sz w:val="22"/>
                <w:szCs w:val="22"/>
              </w:rPr>
            </w:pPr>
          </w:p>
        </w:tc>
        <w:tc>
          <w:tcPr>
            <w:tcW w:w="262" w:type="pct"/>
            <w:shd w:val="clear" w:color="auto" w:fill="FFFFFF"/>
            <w:vAlign w:val="center"/>
          </w:tcPr>
          <w:p w14:paraId="294B0A68" w14:textId="77777777" w:rsidR="007F47F6" w:rsidRPr="00E03545" w:rsidRDefault="007F47F6" w:rsidP="00266542">
            <w:pPr>
              <w:jc w:val="center"/>
              <w:rPr>
                <w:rFonts w:ascii="Times New Roman" w:hAnsi="Times New Roman" w:cs="Times New Roman"/>
                <w:color w:val="auto"/>
                <w:sz w:val="22"/>
                <w:szCs w:val="22"/>
              </w:rPr>
            </w:pPr>
          </w:p>
        </w:tc>
        <w:tc>
          <w:tcPr>
            <w:tcW w:w="240" w:type="pct"/>
            <w:shd w:val="clear" w:color="auto" w:fill="FFFFFF"/>
            <w:vAlign w:val="center"/>
          </w:tcPr>
          <w:p w14:paraId="3EDAFC1E" w14:textId="77777777" w:rsidR="007F47F6" w:rsidRPr="00E03545" w:rsidRDefault="007F47F6" w:rsidP="00266542">
            <w:pPr>
              <w:jc w:val="center"/>
              <w:rPr>
                <w:rFonts w:ascii="Times New Roman" w:hAnsi="Times New Roman" w:cs="Times New Roman"/>
                <w:color w:val="auto"/>
                <w:sz w:val="22"/>
                <w:szCs w:val="22"/>
              </w:rPr>
            </w:pPr>
          </w:p>
        </w:tc>
        <w:tc>
          <w:tcPr>
            <w:tcW w:w="266" w:type="pct"/>
            <w:shd w:val="clear" w:color="auto" w:fill="FFFFFF"/>
            <w:vAlign w:val="center"/>
          </w:tcPr>
          <w:p w14:paraId="7206D78C" w14:textId="77777777" w:rsidR="007F47F6" w:rsidRPr="00E03545" w:rsidRDefault="007F47F6" w:rsidP="00266542">
            <w:pPr>
              <w:jc w:val="center"/>
              <w:rPr>
                <w:rFonts w:ascii="Times New Roman" w:hAnsi="Times New Roman" w:cs="Times New Roman"/>
                <w:color w:val="auto"/>
                <w:sz w:val="22"/>
                <w:szCs w:val="22"/>
              </w:rPr>
            </w:pPr>
          </w:p>
        </w:tc>
        <w:tc>
          <w:tcPr>
            <w:tcW w:w="244" w:type="pct"/>
            <w:shd w:val="clear" w:color="auto" w:fill="FFFFFF"/>
            <w:vAlign w:val="center"/>
          </w:tcPr>
          <w:p w14:paraId="0B880F19" w14:textId="77777777" w:rsidR="007F47F6" w:rsidRPr="00E03545" w:rsidRDefault="007F47F6" w:rsidP="00266542">
            <w:pPr>
              <w:jc w:val="center"/>
              <w:rPr>
                <w:rFonts w:ascii="Times New Roman" w:hAnsi="Times New Roman" w:cs="Times New Roman"/>
                <w:color w:val="auto"/>
                <w:sz w:val="22"/>
                <w:szCs w:val="22"/>
              </w:rPr>
            </w:pPr>
          </w:p>
        </w:tc>
        <w:tc>
          <w:tcPr>
            <w:tcW w:w="247" w:type="pct"/>
            <w:shd w:val="clear" w:color="auto" w:fill="FFFFFF"/>
            <w:vAlign w:val="center"/>
          </w:tcPr>
          <w:p w14:paraId="7DB7E1A8" w14:textId="77777777" w:rsidR="007F47F6" w:rsidRPr="00E03545" w:rsidRDefault="007F47F6" w:rsidP="00266542">
            <w:pPr>
              <w:jc w:val="center"/>
              <w:rPr>
                <w:rFonts w:ascii="Times New Roman" w:hAnsi="Times New Roman" w:cs="Times New Roman"/>
                <w:color w:val="auto"/>
                <w:sz w:val="22"/>
                <w:szCs w:val="22"/>
              </w:rPr>
            </w:pPr>
          </w:p>
        </w:tc>
      </w:tr>
      <w:tr w:rsidR="00E03545" w:rsidRPr="00E03545" w14:paraId="7F879EAE" w14:textId="77777777">
        <w:tc>
          <w:tcPr>
            <w:tcW w:w="254" w:type="pct"/>
            <w:shd w:val="clear" w:color="auto" w:fill="FFFFFF"/>
            <w:vAlign w:val="center"/>
          </w:tcPr>
          <w:p w14:paraId="7A15DAFC" w14:textId="77777777" w:rsidR="007F47F6" w:rsidRPr="00E03545" w:rsidRDefault="007F47F6" w:rsidP="00266542">
            <w:pPr>
              <w:jc w:val="center"/>
              <w:rPr>
                <w:rFonts w:ascii="Times New Roman" w:hAnsi="Times New Roman" w:cs="Times New Roman"/>
                <w:color w:val="auto"/>
                <w:sz w:val="22"/>
                <w:szCs w:val="22"/>
              </w:rPr>
            </w:pPr>
          </w:p>
        </w:tc>
        <w:tc>
          <w:tcPr>
            <w:tcW w:w="304" w:type="pct"/>
            <w:shd w:val="clear" w:color="auto" w:fill="FFFFFF"/>
            <w:vAlign w:val="center"/>
          </w:tcPr>
          <w:p w14:paraId="337EE497" w14:textId="77777777" w:rsidR="007F47F6" w:rsidRPr="00E03545" w:rsidRDefault="007F47F6" w:rsidP="00266542">
            <w:pPr>
              <w:jc w:val="center"/>
              <w:rPr>
                <w:rFonts w:ascii="Times New Roman" w:hAnsi="Times New Roman" w:cs="Times New Roman"/>
                <w:color w:val="auto"/>
                <w:sz w:val="22"/>
                <w:szCs w:val="22"/>
              </w:rPr>
            </w:pPr>
          </w:p>
        </w:tc>
        <w:tc>
          <w:tcPr>
            <w:tcW w:w="342" w:type="pct"/>
            <w:shd w:val="clear" w:color="auto" w:fill="FFFFFF"/>
            <w:vAlign w:val="center"/>
          </w:tcPr>
          <w:p w14:paraId="26145630" w14:textId="77777777" w:rsidR="007F47F6" w:rsidRPr="00E03545" w:rsidRDefault="007F47F6" w:rsidP="00266542">
            <w:pPr>
              <w:jc w:val="center"/>
              <w:rPr>
                <w:rFonts w:ascii="Times New Roman" w:hAnsi="Times New Roman" w:cs="Times New Roman"/>
                <w:color w:val="auto"/>
                <w:sz w:val="22"/>
                <w:szCs w:val="22"/>
              </w:rPr>
            </w:pPr>
          </w:p>
        </w:tc>
        <w:tc>
          <w:tcPr>
            <w:tcW w:w="332" w:type="pct"/>
            <w:shd w:val="clear" w:color="auto" w:fill="FFFFFF"/>
            <w:vAlign w:val="center"/>
          </w:tcPr>
          <w:p w14:paraId="753B4767" w14:textId="77777777" w:rsidR="007F47F6" w:rsidRPr="00E03545" w:rsidRDefault="007F47F6" w:rsidP="00266542">
            <w:pPr>
              <w:jc w:val="center"/>
              <w:rPr>
                <w:rFonts w:ascii="Times New Roman" w:hAnsi="Times New Roman" w:cs="Times New Roman"/>
                <w:color w:val="auto"/>
                <w:sz w:val="22"/>
                <w:szCs w:val="22"/>
              </w:rPr>
            </w:pPr>
          </w:p>
        </w:tc>
        <w:tc>
          <w:tcPr>
            <w:tcW w:w="272" w:type="pct"/>
            <w:shd w:val="clear" w:color="auto" w:fill="FFFFFF"/>
            <w:vAlign w:val="center"/>
          </w:tcPr>
          <w:p w14:paraId="7E2F1DB2" w14:textId="77777777" w:rsidR="007F47F6" w:rsidRPr="00E03545" w:rsidRDefault="007F47F6" w:rsidP="00266542">
            <w:pPr>
              <w:jc w:val="center"/>
              <w:rPr>
                <w:rFonts w:ascii="Times New Roman" w:hAnsi="Times New Roman" w:cs="Times New Roman"/>
                <w:color w:val="auto"/>
                <w:sz w:val="22"/>
                <w:szCs w:val="22"/>
              </w:rPr>
            </w:pPr>
          </w:p>
        </w:tc>
        <w:tc>
          <w:tcPr>
            <w:tcW w:w="320" w:type="pct"/>
            <w:shd w:val="clear" w:color="auto" w:fill="FFFFFF"/>
            <w:vAlign w:val="center"/>
          </w:tcPr>
          <w:p w14:paraId="7093296D" w14:textId="77777777" w:rsidR="007F47F6" w:rsidRPr="00E03545" w:rsidRDefault="007F47F6" w:rsidP="00266542">
            <w:pPr>
              <w:jc w:val="center"/>
              <w:rPr>
                <w:rFonts w:ascii="Times New Roman" w:hAnsi="Times New Roman" w:cs="Times New Roman"/>
                <w:color w:val="auto"/>
                <w:sz w:val="22"/>
                <w:szCs w:val="22"/>
              </w:rPr>
            </w:pPr>
          </w:p>
        </w:tc>
        <w:tc>
          <w:tcPr>
            <w:tcW w:w="279" w:type="pct"/>
            <w:shd w:val="clear" w:color="auto" w:fill="FFFFFF"/>
            <w:vAlign w:val="center"/>
          </w:tcPr>
          <w:p w14:paraId="58A92CDD" w14:textId="77777777" w:rsidR="007F47F6" w:rsidRPr="00E03545" w:rsidRDefault="007F47F6" w:rsidP="00266542">
            <w:pPr>
              <w:jc w:val="center"/>
              <w:rPr>
                <w:rFonts w:ascii="Times New Roman" w:hAnsi="Times New Roman" w:cs="Times New Roman"/>
                <w:color w:val="auto"/>
                <w:sz w:val="22"/>
                <w:szCs w:val="22"/>
              </w:rPr>
            </w:pPr>
          </w:p>
        </w:tc>
        <w:tc>
          <w:tcPr>
            <w:tcW w:w="278" w:type="pct"/>
            <w:shd w:val="clear" w:color="auto" w:fill="FFFFFF"/>
            <w:vAlign w:val="center"/>
          </w:tcPr>
          <w:p w14:paraId="6D2AF446" w14:textId="77777777" w:rsidR="007F47F6" w:rsidRPr="00E03545" w:rsidRDefault="007F47F6" w:rsidP="00266542">
            <w:pPr>
              <w:jc w:val="center"/>
              <w:rPr>
                <w:rFonts w:ascii="Times New Roman" w:hAnsi="Times New Roman" w:cs="Times New Roman"/>
                <w:color w:val="auto"/>
                <w:sz w:val="22"/>
                <w:szCs w:val="22"/>
              </w:rPr>
            </w:pPr>
          </w:p>
        </w:tc>
        <w:tc>
          <w:tcPr>
            <w:tcW w:w="258" w:type="pct"/>
            <w:shd w:val="clear" w:color="auto" w:fill="FFFFFF"/>
            <w:vAlign w:val="center"/>
          </w:tcPr>
          <w:p w14:paraId="23EA010A" w14:textId="77777777" w:rsidR="007F47F6" w:rsidRPr="00E03545" w:rsidRDefault="007F47F6" w:rsidP="00266542">
            <w:pPr>
              <w:jc w:val="center"/>
              <w:rPr>
                <w:rFonts w:ascii="Times New Roman" w:hAnsi="Times New Roman" w:cs="Times New Roman"/>
                <w:color w:val="auto"/>
                <w:sz w:val="22"/>
                <w:szCs w:val="22"/>
              </w:rPr>
            </w:pPr>
          </w:p>
        </w:tc>
        <w:tc>
          <w:tcPr>
            <w:tcW w:w="282" w:type="pct"/>
            <w:shd w:val="clear" w:color="auto" w:fill="FFFFFF"/>
            <w:vAlign w:val="center"/>
          </w:tcPr>
          <w:p w14:paraId="6336ADC7"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43B5A0A1"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29E02B90" w14:textId="77777777" w:rsidR="007F47F6" w:rsidRPr="00E03545" w:rsidRDefault="007F47F6" w:rsidP="00266542">
            <w:pPr>
              <w:jc w:val="center"/>
              <w:rPr>
                <w:rFonts w:ascii="Times New Roman" w:hAnsi="Times New Roman" w:cs="Times New Roman"/>
                <w:color w:val="auto"/>
                <w:sz w:val="22"/>
                <w:szCs w:val="22"/>
              </w:rPr>
            </w:pPr>
          </w:p>
        </w:tc>
        <w:tc>
          <w:tcPr>
            <w:tcW w:w="298" w:type="pct"/>
            <w:shd w:val="clear" w:color="auto" w:fill="FFFFFF"/>
            <w:vAlign w:val="center"/>
          </w:tcPr>
          <w:p w14:paraId="17F3FC72" w14:textId="77777777" w:rsidR="007F47F6" w:rsidRPr="00E03545" w:rsidRDefault="007F47F6" w:rsidP="00266542">
            <w:pPr>
              <w:jc w:val="center"/>
              <w:rPr>
                <w:rFonts w:ascii="Times New Roman" w:hAnsi="Times New Roman" w:cs="Times New Roman"/>
                <w:color w:val="auto"/>
                <w:sz w:val="22"/>
                <w:szCs w:val="22"/>
              </w:rPr>
            </w:pPr>
          </w:p>
        </w:tc>
        <w:tc>
          <w:tcPr>
            <w:tcW w:w="262" w:type="pct"/>
            <w:shd w:val="clear" w:color="auto" w:fill="FFFFFF"/>
            <w:vAlign w:val="center"/>
          </w:tcPr>
          <w:p w14:paraId="06285FAF" w14:textId="77777777" w:rsidR="007F47F6" w:rsidRPr="00E03545" w:rsidRDefault="007F47F6" w:rsidP="00266542">
            <w:pPr>
              <w:jc w:val="center"/>
              <w:rPr>
                <w:rFonts w:ascii="Times New Roman" w:hAnsi="Times New Roman" w:cs="Times New Roman"/>
                <w:color w:val="auto"/>
                <w:sz w:val="22"/>
                <w:szCs w:val="22"/>
              </w:rPr>
            </w:pPr>
          </w:p>
        </w:tc>
        <w:tc>
          <w:tcPr>
            <w:tcW w:w="240" w:type="pct"/>
            <w:shd w:val="clear" w:color="auto" w:fill="FFFFFF"/>
            <w:vAlign w:val="center"/>
          </w:tcPr>
          <w:p w14:paraId="55EB6DE0" w14:textId="77777777" w:rsidR="007F47F6" w:rsidRPr="00E03545" w:rsidRDefault="007F47F6" w:rsidP="00266542">
            <w:pPr>
              <w:jc w:val="center"/>
              <w:rPr>
                <w:rFonts w:ascii="Times New Roman" w:hAnsi="Times New Roman" w:cs="Times New Roman"/>
                <w:color w:val="auto"/>
                <w:sz w:val="22"/>
                <w:szCs w:val="22"/>
              </w:rPr>
            </w:pPr>
          </w:p>
        </w:tc>
        <w:tc>
          <w:tcPr>
            <w:tcW w:w="266" w:type="pct"/>
            <w:shd w:val="clear" w:color="auto" w:fill="FFFFFF"/>
            <w:vAlign w:val="center"/>
          </w:tcPr>
          <w:p w14:paraId="43E31825" w14:textId="77777777" w:rsidR="007F47F6" w:rsidRPr="00E03545" w:rsidRDefault="007F47F6" w:rsidP="00266542">
            <w:pPr>
              <w:jc w:val="center"/>
              <w:rPr>
                <w:rFonts w:ascii="Times New Roman" w:hAnsi="Times New Roman" w:cs="Times New Roman"/>
                <w:color w:val="auto"/>
                <w:sz w:val="22"/>
                <w:szCs w:val="22"/>
              </w:rPr>
            </w:pPr>
          </w:p>
        </w:tc>
        <w:tc>
          <w:tcPr>
            <w:tcW w:w="244" w:type="pct"/>
            <w:shd w:val="clear" w:color="auto" w:fill="FFFFFF"/>
            <w:vAlign w:val="center"/>
          </w:tcPr>
          <w:p w14:paraId="7A222140" w14:textId="77777777" w:rsidR="007F47F6" w:rsidRPr="00E03545" w:rsidRDefault="007F47F6" w:rsidP="00266542">
            <w:pPr>
              <w:jc w:val="center"/>
              <w:rPr>
                <w:rFonts w:ascii="Times New Roman" w:hAnsi="Times New Roman" w:cs="Times New Roman"/>
                <w:color w:val="auto"/>
                <w:sz w:val="22"/>
                <w:szCs w:val="22"/>
              </w:rPr>
            </w:pPr>
          </w:p>
        </w:tc>
        <w:tc>
          <w:tcPr>
            <w:tcW w:w="247" w:type="pct"/>
            <w:shd w:val="clear" w:color="auto" w:fill="FFFFFF"/>
            <w:vAlign w:val="center"/>
          </w:tcPr>
          <w:p w14:paraId="0A627DFA" w14:textId="77777777" w:rsidR="007F47F6" w:rsidRPr="00E03545" w:rsidRDefault="007F47F6" w:rsidP="00266542">
            <w:pPr>
              <w:jc w:val="center"/>
              <w:rPr>
                <w:rFonts w:ascii="Times New Roman" w:hAnsi="Times New Roman" w:cs="Times New Roman"/>
                <w:color w:val="auto"/>
                <w:sz w:val="22"/>
                <w:szCs w:val="22"/>
              </w:rPr>
            </w:pPr>
          </w:p>
        </w:tc>
      </w:tr>
      <w:tr w:rsidR="00E03545" w:rsidRPr="00E03545" w14:paraId="0C56BCF5" w14:textId="77777777">
        <w:tc>
          <w:tcPr>
            <w:tcW w:w="254" w:type="pct"/>
            <w:shd w:val="clear" w:color="auto" w:fill="FFFFFF"/>
            <w:vAlign w:val="center"/>
          </w:tcPr>
          <w:p w14:paraId="10DF88A0" w14:textId="77777777" w:rsidR="007F47F6" w:rsidRPr="00E03545" w:rsidRDefault="007F47F6" w:rsidP="00266542">
            <w:pPr>
              <w:jc w:val="center"/>
              <w:rPr>
                <w:rFonts w:ascii="Times New Roman" w:hAnsi="Times New Roman" w:cs="Times New Roman"/>
                <w:color w:val="auto"/>
                <w:sz w:val="22"/>
                <w:szCs w:val="22"/>
              </w:rPr>
            </w:pPr>
          </w:p>
        </w:tc>
        <w:tc>
          <w:tcPr>
            <w:tcW w:w="304" w:type="pct"/>
            <w:shd w:val="clear" w:color="auto" w:fill="FFFFFF"/>
            <w:vAlign w:val="center"/>
          </w:tcPr>
          <w:p w14:paraId="6A892F13" w14:textId="77777777" w:rsidR="007F47F6" w:rsidRPr="00E03545" w:rsidRDefault="007F47F6" w:rsidP="00266542">
            <w:pPr>
              <w:jc w:val="center"/>
              <w:rPr>
                <w:rFonts w:ascii="Times New Roman" w:hAnsi="Times New Roman" w:cs="Times New Roman"/>
                <w:color w:val="auto"/>
                <w:sz w:val="22"/>
                <w:szCs w:val="22"/>
              </w:rPr>
            </w:pPr>
          </w:p>
        </w:tc>
        <w:tc>
          <w:tcPr>
            <w:tcW w:w="342" w:type="pct"/>
            <w:shd w:val="clear" w:color="auto" w:fill="FFFFFF"/>
            <w:vAlign w:val="center"/>
          </w:tcPr>
          <w:p w14:paraId="2BDFDAA6" w14:textId="77777777" w:rsidR="007F47F6" w:rsidRPr="00E03545" w:rsidRDefault="007F47F6" w:rsidP="00266542">
            <w:pPr>
              <w:jc w:val="center"/>
              <w:rPr>
                <w:rFonts w:ascii="Times New Roman" w:hAnsi="Times New Roman" w:cs="Times New Roman"/>
                <w:color w:val="auto"/>
                <w:sz w:val="22"/>
                <w:szCs w:val="22"/>
              </w:rPr>
            </w:pPr>
          </w:p>
        </w:tc>
        <w:tc>
          <w:tcPr>
            <w:tcW w:w="332" w:type="pct"/>
            <w:shd w:val="clear" w:color="auto" w:fill="FFFFFF"/>
            <w:vAlign w:val="center"/>
          </w:tcPr>
          <w:p w14:paraId="45D3D79D" w14:textId="77777777" w:rsidR="007F47F6" w:rsidRPr="00E03545" w:rsidRDefault="007F47F6" w:rsidP="00266542">
            <w:pPr>
              <w:jc w:val="center"/>
              <w:rPr>
                <w:rFonts w:ascii="Times New Roman" w:hAnsi="Times New Roman" w:cs="Times New Roman"/>
                <w:color w:val="auto"/>
                <w:sz w:val="22"/>
                <w:szCs w:val="22"/>
              </w:rPr>
            </w:pPr>
          </w:p>
        </w:tc>
        <w:tc>
          <w:tcPr>
            <w:tcW w:w="272" w:type="pct"/>
            <w:shd w:val="clear" w:color="auto" w:fill="FFFFFF"/>
            <w:vAlign w:val="center"/>
          </w:tcPr>
          <w:p w14:paraId="6B037C8C" w14:textId="77777777" w:rsidR="007F47F6" w:rsidRPr="00E03545" w:rsidRDefault="007F47F6" w:rsidP="00266542">
            <w:pPr>
              <w:jc w:val="center"/>
              <w:rPr>
                <w:rFonts w:ascii="Times New Roman" w:hAnsi="Times New Roman" w:cs="Times New Roman"/>
                <w:color w:val="auto"/>
                <w:sz w:val="22"/>
                <w:szCs w:val="22"/>
              </w:rPr>
            </w:pPr>
          </w:p>
        </w:tc>
        <w:tc>
          <w:tcPr>
            <w:tcW w:w="320" w:type="pct"/>
            <w:shd w:val="clear" w:color="auto" w:fill="FFFFFF"/>
            <w:vAlign w:val="center"/>
          </w:tcPr>
          <w:p w14:paraId="7FCDF0E1" w14:textId="77777777" w:rsidR="007F47F6" w:rsidRPr="00E03545" w:rsidRDefault="007F47F6" w:rsidP="00266542">
            <w:pPr>
              <w:jc w:val="center"/>
              <w:rPr>
                <w:rFonts w:ascii="Times New Roman" w:hAnsi="Times New Roman" w:cs="Times New Roman"/>
                <w:color w:val="auto"/>
                <w:sz w:val="22"/>
                <w:szCs w:val="22"/>
              </w:rPr>
            </w:pPr>
          </w:p>
        </w:tc>
        <w:tc>
          <w:tcPr>
            <w:tcW w:w="279" w:type="pct"/>
            <w:shd w:val="clear" w:color="auto" w:fill="FFFFFF"/>
            <w:vAlign w:val="center"/>
          </w:tcPr>
          <w:p w14:paraId="1A9EE8D8" w14:textId="77777777" w:rsidR="007F47F6" w:rsidRPr="00E03545" w:rsidRDefault="007F47F6" w:rsidP="00266542">
            <w:pPr>
              <w:jc w:val="center"/>
              <w:rPr>
                <w:rFonts w:ascii="Times New Roman" w:hAnsi="Times New Roman" w:cs="Times New Roman"/>
                <w:color w:val="auto"/>
                <w:sz w:val="22"/>
                <w:szCs w:val="22"/>
              </w:rPr>
            </w:pPr>
          </w:p>
        </w:tc>
        <w:tc>
          <w:tcPr>
            <w:tcW w:w="278" w:type="pct"/>
            <w:shd w:val="clear" w:color="auto" w:fill="FFFFFF"/>
            <w:vAlign w:val="center"/>
          </w:tcPr>
          <w:p w14:paraId="5D5758BF" w14:textId="77777777" w:rsidR="007F47F6" w:rsidRPr="00E03545" w:rsidRDefault="007F47F6" w:rsidP="00266542">
            <w:pPr>
              <w:jc w:val="center"/>
              <w:rPr>
                <w:rFonts w:ascii="Times New Roman" w:hAnsi="Times New Roman" w:cs="Times New Roman"/>
                <w:color w:val="auto"/>
                <w:sz w:val="22"/>
                <w:szCs w:val="22"/>
              </w:rPr>
            </w:pPr>
          </w:p>
        </w:tc>
        <w:tc>
          <w:tcPr>
            <w:tcW w:w="258" w:type="pct"/>
            <w:shd w:val="clear" w:color="auto" w:fill="FFFFFF"/>
            <w:vAlign w:val="center"/>
          </w:tcPr>
          <w:p w14:paraId="7AF46CA7" w14:textId="77777777" w:rsidR="007F47F6" w:rsidRPr="00E03545" w:rsidRDefault="007F47F6" w:rsidP="00266542">
            <w:pPr>
              <w:jc w:val="center"/>
              <w:rPr>
                <w:rFonts w:ascii="Times New Roman" w:hAnsi="Times New Roman" w:cs="Times New Roman"/>
                <w:color w:val="auto"/>
                <w:sz w:val="22"/>
                <w:szCs w:val="22"/>
              </w:rPr>
            </w:pPr>
          </w:p>
        </w:tc>
        <w:tc>
          <w:tcPr>
            <w:tcW w:w="282" w:type="pct"/>
            <w:shd w:val="clear" w:color="auto" w:fill="FFFFFF"/>
            <w:vAlign w:val="center"/>
          </w:tcPr>
          <w:p w14:paraId="0DF937A2"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2CD80A29"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770A853B" w14:textId="77777777" w:rsidR="007F47F6" w:rsidRPr="00E03545" w:rsidRDefault="007F47F6" w:rsidP="00266542">
            <w:pPr>
              <w:jc w:val="center"/>
              <w:rPr>
                <w:rFonts w:ascii="Times New Roman" w:hAnsi="Times New Roman" w:cs="Times New Roman"/>
                <w:color w:val="auto"/>
                <w:sz w:val="22"/>
                <w:szCs w:val="22"/>
              </w:rPr>
            </w:pPr>
          </w:p>
        </w:tc>
        <w:tc>
          <w:tcPr>
            <w:tcW w:w="298" w:type="pct"/>
            <w:shd w:val="clear" w:color="auto" w:fill="FFFFFF"/>
            <w:vAlign w:val="center"/>
          </w:tcPr>
          <w:p w14:paraId="69A62D6E" w14:textId="77777777" w:rsidR="007F47F6" w:rsidRPr="00E03545" w:rsidRDefault="007F47F6" w:rsidP="00266542">
            <w:pPr>
              <w:jc w:val="center"/>
              <w:rPr>
                <w:rFonts w:ascii="Times New Roman" w:hAnsi="Times New Roman" w:cs="Times New Roman"/>
                <w:color w:val="auto"/>
                <w:sz w:val="22"/>
                <w:szCs w:val="22"/>
              </w:rPr>
            </w:pPr>
          </w:p>
        </w:tc>
        <w:tc>
          <w:tcPr>
            <w:tcW w:w="262" w:type="pct"/>
            <w:shd w:val="clear" w:color="auto" w:fill="FFFFFF"/>
            <w:vAlign w:val="center"/>
          </w:tcPr>
          <w:p w14:paraId="2729BEB0" w14:textId="77777777" w:rsidR="007F47F6" w:rsidRPr="00E03545" w:rsidRDefault="007F47F6" w:rsidP="00266542">
            <w:pPr>
              <w:jc w:val="center"/>
              <w:rPr>
                <w:rFonts w:ascii="Times New Roman" w:hAnsi="Times New Roman" w:cs="Times New Roman"/>
                <w:color w:val="auto"/>
                <w:sz w:val="22"/>
                <w:szCs w:val="22"/>
              </w:rPr>
            </w:pPr>
          </w:p>
        </w:tc>
        <w:tc>
          <w:tcPr>
            <w:tcW w:w="240" w:type="pct"/>
            <w:shd w:val="clear" w:color="auto" w:fill="FFFFFF"/>
            <w:vAlign w:val="center"/>
          </w:tcPr>
          <w:p w14:paraId="078524BB" w14:textId="77777777" w:rsidR="007F47F6" w:rsidRPr="00E03545" w:rsidRDefault="007F47F6" w:rsidP="00266542">
            <w:pPr>
              <w:jc w:val="center"/>
              <w:rPr>
                <w:rFonts w:ascii="Times New Roman" w:hAnsi="Times New Roman" w:cs="Times New Roman"/>
                <w:color w:val="auto"/>
                <w:sz w:val="22"/>
                <w:szCs w:val="22"/>
              </w:rPr>
            </w:pPr>
          </w:p>
        </w:tc>
        <w:tc>
          <w:tcPr>
            <w:tcW w:w="266" w:type="pct"/>
            <w:shd w:val="clear" w:color="auto" w:fill="FFFFFF"/>
            <w:vAlign w:val="center"/>
          </w:tcPr>
          <w:p w14:paraId="19DED5A7" w14:textId="77777777" w:rsidR="007F47F6" w:rsidRPr="00E03545" w:rsidRDefault="007F47F6" w:rsidP="00266542">
            <w:pPr>
              <w:jc w:val="center"/>
              <w:rPr>
                <w:rFonts w:ascii="Times New Roman" w:hAnsi="Times New Roman" w:cs="Times New Roman"/>
                <w:color w:val="auto"/>
                <w:sz w:val="22"/>
                <w:szCs w:val="22"/>
              </w:rPr>
            </w:pPr>
          </w:p>
        </w:tc>
        <w:tc>
          <w:tcPr>
            <w:tcW w:w="244" w:type="pct"/>
            <w:shd w:val="clear" w:color="auto" w:fill="FFFFFF"/>
            <w:vAlign w:val="center"/>
          </w:tcPr>
          <w:p w14:paraId="14B73898" w14:textId="77777777" w:rsidR="007F47F6" w:rsidRPr="00E03545" w:rsidRDefault="007F47F6" w:rsidP="00266542">
            <w:pPr>
              <w:jc w:val="center"/>
              <w:rPr>
                <w:rFonts w:ascii="Times New Roman" w:hAnsi="Times New Roman" w:cs="Times New Roman"/>
                <w:color w:val="auto"/>
                <w:sz w:val="22"/>
                <w:szCs w:val="22"/>
              </w:rPr>
            </w:pPr>
          </w:p>
        </w:tc>
        <w:tc>
          <w:tcPr>
            <w:tcW w:w="247" w:type="pct"/>
            <w:shd w:val="clear" w:color="auto" w:fill="FFFFFF"/>
            <w:vAlign w:val="center"/>
          </w:tcPr>
          <w:p w14:paraId="5402D94A" w14:textId="77777777" w:rsidR="007F47F6" w:rsidRPr="00E03545" w:rsidRDefault="007F47F6" w:rsidP="00266542">
            <w:pPr>
              <w:jc w:val="center"/>
              <w:rPr>
                <w:rFonts w:ascii="Times New Roman" w:hAnsi="Times New Roman" w:cs="Times New Roman"/>
                <w:color w:val="auto"/>
                <w:sz w:val="22"/>
                <w:szCs w:val="22"/>
              </w:rPr>
            </w:pPr>
          </w:p>
        </w:tc>
      </w:tr>
      <w:tr w:rsidR="00E03545" w:rsidRPr="00E03545" w14:paraId="2C4E4E53" w14:textId="77777777">
        <w:tc>
          <w:tcPr>
            <w:tcW w:w="254" w:type="pct"/>
            <w:shd w:val="clear" w:color="auto" w:fill="FFFFFF"/>
            <w:vAlign w:val="center"/>
          </w:tcPr>
          <w:p w14:paraId="769BCB02" w14:textId="77777777" w:rsidR="007F47F6" w:rsidRPr="00E03545" w:rsidRDefault="007F47F6" w:rsidP="00266542">
            <w:pPr>
              <w:jc w:val="center"/>
              <w:rPr>
                <w:rFonts w:ascii="Times New Roman" w:hAnsi="Times New Roman" w:cs="Times New Roman"/>
                <w:color w:val="auto"/>
                <w:sz w:val="22"/>
                <w:szCs w:val="22"/>
              </w:rPr>
            </w:pPr>
          </w:p>
        </w:tc>
        <w:tc>
          <w:tcPr>
            <w:tcW w:w="304" w:type="pct"/>
            <w:shd w:val="clear" w:color="auto" w:fill="FFFFFF"/>
            <w:vAlign w:val="center"/>
          </w:tcPr>
          <w:p w14:paraId="51C7FAEB" w14:textId="77777777" w:rsidR="007F47F6" w:rsidRPr="00E03545" w:rsidRDefault="007F47F6" w:rsidP="00266542">
            <w:pPr>
              <w:jc w:val="center"/>
              <w:rPr>
                <w:rFonts w:ascii="Times New Roman" w:hAnsi="Times New Roman" w:cs="Times New Roman"/>
                <w:color w:val="auto"/>
                <w:sz w:val="22"/>
                <w:szCs w:val="22"/>
              </w:rPr>
            </w:pPr>
          </w:p>
        </w:tc>
        <w:tc>
          <w:tcPr>
            <w:tcW w:w="342" w:type="pct"/>
            <w:shd w:val="clear" w:color="auto" w:fill="FFFFFF"/>
            <w:vAlign w:val="center"/>
          </w:tcPr>
          <w:p w14:paraId="7FF1F87C" w14:textId="77777777" w:rsidR="007F47F6" w:rsidRPr="00E03545" w:rsidRDefault="007F47F6" w:rsidP="00266542">
            <w:pPr>
              <w:jc w:val="center"/>
              <w:rPr>
                <w:rFonts w:ascii="Times New Roman" w:hAnsi="Times New Roman" w:cs="Times New Roman"/>
                <w:color w:val="auto"/>
                <w:sz w:val="22"/>
                <w:szCs w:val="22"/>
              </w:rPr>
            </w:pPr>
          </w:p>
        </w:tc>
        <w:tc>
          <w:tcPr>
            <w:tcW w:w="332" w:type="pct"/>
            <w:shd w:val="clear" w:color="auto" w:fill="FFFFFF"/>
            <w:vAlign w:val="center"/>
          </w:tcPr>
          <w:p w14:paraId="00D6BB91" w14:textId="77777777" w:rsidR="007F47F6" w:rsidRPr="00E03545" w:rsidRDefault="007F47F6" w:rsidP="00266542">
            <w:pPr>
              <w:jc w:val="center"/>
              <w:rPr>
                <w:rFonts w:ascii="Times New Roman" w:hAnsi="Times New Roman" w:cs="Times New Roman"/>
                <w:color w:val="auto"/>
                <w:sz w:val="22"/>
                <w:szCs w:val="22"/>
              </w:rPr>
            </w:pPr>
          </w:p>
        </w:tc>
        <w:tc>
          <w:tcPr>
            <w:tcW w:w="272" w:type="pct"/>
            <w:shd w:val="clear" w:color="auto" w:fill="FFFFFF"/>
            <w:vAlign w:val="center"/>
          </w:tcPr>
          <w:p w14:paraId="48E6495F" w14:textId="77777777" w:rsidR="007F47F6" w:rsidRPr="00E03545" w:rsidRDefault="007F47F6" w:rsidP="00266542">
            <w:pPr>
              <w:jc w:val="center"/>
              <w:rPr>
                <w:rFonts w:ascii="Times New Roman" w:hAnsi="Times New Roman" w:cs="Times New Roman"/>
                <w:color w:val="auto"/>
                <w:sz w:val="22"/>
                <w:szCs w:val="22"/>
              </w:rPr>
            </w:pPr>
          </w:p>
        </w:tc>
        <w:tc>
          <w:tcPr>
            <w:tcW w:w="320" w:type="pct"/>
            <w:shd w:val="clear" w:color="auto" w:fill="FFFFFF"/>
            <w:vAlign w:val="center"/>
          </w:tcPr>
          <w:p w14:paraId="459994FC" w14:textId="77777777" w:rsidR="007F47F6" w:rsidRPr="00E03545" w:rsidRDefault="007F47F6" w:rsidP="00266542">
            <w:pPr>
              <w:jc w:val="center"/>
              <w:rPr>
                <w:rFonts w:ascii="Times New Roman" w:hAnsi="Times New Roman" w:cs="Times New Roman"/>
                <w:color w:val="auto"/>
                <w:sz w:val="22"/>
                <w:szCs w:val="22"/>
              </w:rPr>
            </w:pPr>
          </w:p>
        </w:tc>
        <w:tc>
          <w:tcPr>
            <w:tcW w:w="279" w:type="pct"/>
            <w:shd w:val="clear" w:color="auto" w:fill="FFFFFF"/>
            <w:vAlign w:val="center"/>
          </w:tcPr>
          <w:p w14:paraId="2FF553D3" w14:textId="77777777" w:rsidR="007F47F6" w:rsidRPr="00E03545" w:rsidRDefault="007F47F6" w:rsidP="00266542">
            <w:pPr>
              <w:jc w:val="center"/>
              <w:rPr>
                <w:rFonts w:ascii="Times New Roman" w:hAnsi="Times New Roman" w:cs="Times New Roman"/>
                <w:color w:val="auto"/>
                <w:sz w:val="22"/>
                <w:szCs w:val="22"/>
              </w:rPr>
            </w:pPr>
          </w:p>
        </w:tc>
        <w:tc>
          <w:tcPr>
            <w:tcW w:w="278" w:type="pct"/>
            <w:shd w:val="clear" w:color="auto" w:fill="FFFFFF"/>
            <w:vAlign w:val="center"/>
          </w:tcPr>
          <w:p w14:paraId="719D9C0B" w14:textId="77777777" w:rsidR="007F47F6" w:rsidRPr="00E03545" w:rsidRDefault="007F47F6" w:rsidP="00266542">
            <w:pPr>
              <w:jc w:val="center"/>
              <w:rPr>
                <w:rFonts w:ascii="Times New Roman" w:hAnsi="Times New Roman" w:cs="Times New Roman"/>
                <w:color w:val="auto"/>
                <w:sz w:val="22"/>
                <w:szCs w:val="22"/>
              </w:rPr>
            </w:pPr>
          </w:p>
        </w:tc>
        <w:tc>
          <w:tcPr>
            <w:tcW w:w="258" w:type="pct"/>
            <w:shd w:val="clear" w:color="auto" w:fill="FFFFFF"/>
            <w:vAlign w:val="center"/>
          </w:tcPr>
          <w:p w14:paraId="46783C65" w14:textId="77777777" w:rsidR="007F47F6" w:rsidRPr="00E03545" w:rsidRDefault="007F47F6" w:rsidP="00266542">
            <w:pPr>
              <w:jc w:val="center"/>
              <w:rPr>
                <w:rFonts w:ascii="Times New Roman" w:hAnsi="Times New Roman" w:cs="Times New Roman"/>
                <w:color w:val="auto"/>
                <w:sz w:val="22"/>
                <w:szCs w:val="22"/>
              </w:rPr>
            </w:pPr>
          </w:p>
        </w:tc>
        <w:tc>
          <w:tcPr>
            <w:tcW w:w="282" w:type="pct"/>
            <w:shd w:val="clear" w:color="auto" w:fill="FFFFFF"/>
            <w:vAlign w:val="center"/>
          </w:tcPr>
          <w:p w14:paraId="0DB1C5D6"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77FF5FBB"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1B088398" w14:textId="77777777" w:rsidR="007F47F6" w:rsidRPr="00E03545" w:rsidRDefault="007F47F6" w:rsidP="00266542">
            <w:pPr>
              <w:jc w:val="center"/>
              <w:rPr>
                <w:rFonts w:ascii="Times New Roman" w:hAnsi="Times New Roman" w:cs="Times New Roman"/>
                <w:color w:val="auto"/>
                <w:sz w:val="22"/>
                <w:szCs w:val="22"/>
              </w:rPr>
            </w:pPr>
          </w:p>
        </w:tc>
        <w:tc>
          <w:tcPr>
            <w:tcW w:w="298" w:type="pct"/>
            <w:shd w:val="clear" w:color="auto" w:fill="FFFFFF"/>
            <w:vAlign w:val="center"/>
          </w:tcPr>
          <w:p w14:paraId="30AD1F08" w14:textId="77777777" w:rsidR="007F47F6" w:rsidRPr="00E03545" w:rsidRDefault="007F47F6" w:rsidP="00266542">
            <w:pPr>
              <w:jc w:val="center"/>
              <w:rPr>
                <w:rFonts w:ascii="Times New Roman" w:hAnsi="Times New Roman" w:cs="Times New Roman"/>
                <w:color w:val="auto"/>
                <w:sz w:val="22"/>
                <w:szCs w:val="22"/>
              </w:rPr>
            </w:pPr>
          </w:p>
        </w:tc>
        <w:tc>
          <w:tcPr>
            <w:tcW w:w="262" w:type="pct"/>
            <w:shd w:val="clear" w:color="auto" w:fill="FFFFFF"/>
            <w:vAlign w:val="center"/>
          </w:tcPr>
          <w:p w14:paraId="7C8C5450" w14:textId="77777777" w:rsidR="007F47F6" w:rsidRPr="00E03545" w:rsidRDefault="007F47F6" w:rsidP="00266542">
            <w:pPr>
              <w:jc w:val="center"/>
              <w:rPr>
                <w:rFonts w:ascii="Times New Roman" w:hAnsi="Times New Roman" w:cs="Times New Roman"/>
                <w:color w:val="auto"/>
                <w:sz w:val="22"/>
                <w:szCs w:val="22"/>
              </w:rPr>
            </w:pPr>
          </w:p>
        </w:tc>
        <w:tc>
          <w:tcPr>
            <w:tcW w:w="240" w:type="pct"/>
            <w:shd w:val="clear" w:color="auto" w:fill="FFFFFF"/>
            <w:vAlign w:val="center"/>
          </w:tcPr>
          <w:p w14:paraId="2E8B7C2C" w14:textId="77777777" w:rsidR="007F47F6" w:rsidRPr="00E03545" w:rsidRDefault="007F47F6" w:rsidP="00266542">
            <w:pPr>
              <w:jc w:val="center"/>
              <w:rPr>
                <w:rFonts w:ascii="Times New Roman" w:hAnsi="Times New Roman" w:cs="Times New Roman"/>
                <w:color w:val="auto"/>
                <w:sz w:val="22"/>
                <w:szCs w:val="22"/>
              </w:rPr>
            </w:pPr>
          </w:p>
        </w:tc>
        <w:tc>
          <w:tcPr>
            <w:tcW w:w="266" w:type="pct"/>
            <w:shd w:val="clear" w:color="auto" w:fill="FFFFFF"/>
            <w:vAlign w:val="center"/>
          </w:tcPr>
          <w:p w14:paraId="3827683F" w14:textId="77777777" w:rsidR="007F47F6" w:rsidRPr="00E03545" w:rsidRDefault="007F47F6" w:rsidP="00266542">
            <w:pPr>
              <w:jc w:val="center"/>
              <w:rPr>
                <w:rFonts w:ascii="Times New Roman" w:hAnsi="Times New Roman" w:cs="Times New Roman"/>
                <w:color w:val="auto"/>
                <w:sz w:val="22"/>
                <w:szCs w:val="22"/>
              </w:rPr>
            </w:pPr>
          </w:p>
        </w:tc>
        <w:tc>
          <w:tcPr>
            <w:tcW w:w="244" w:type="pct"/>
            <w:shd w:val="clear" w:color="auto" w:fill="FFFFFF"/>
            <w:vAlign w:val="center"/>
          </w:tcPr>
          <w:p w14:paraId="5AD6FE92" w14:textId="77777777" w:rsidR="007F47F6" w:rsidRPr="00E03545" w:rsidRDefault="007F47F6" w:rsidP="00266542">
            <w:pPr>
              <w:jc w:val="center"/>
              <w:rPr>
                <w:rFonts w:ascii="Times New Roman" w:hAnsi="Times New Roman" w:cs="Times New Roman"/>
                <w:color w:val="auto"/>
                <w:sz w:val="22"/>
                <w:szCs w:val="22"/>
              </w:rPr>
            </w:pPr>
          </w:p>
        </w:tc>
        <w:tc>
          <w:tcPr>
            <w:tcW w:w="247" w:type="pct"/>
            <w:shd w:val="clear" w:color="auto" w:fill="FFFFFF"/>
            <w:vAlign w:val="center"/>
          </w:tcPr>
          <w:p w14:paraId="04F0FE09" w14:textId="77777777" w:rsidR="007F47F6" w:rsidRPr="00E03545" w:rsidRDefault="007F47F6" w:rsidP="00266542">
            <w:pPr>
              <w:jc w:val="center"/>
              <w:rPr>
                <w:rFonts w:ascii="Times New Roman" w:hAnsi="Times New Roman" w:cs="Times New Roman"/>
                <w:color w:val="auto"/>
                <w:sz w:val="22"/>
                <w:szCs w:val="22"/>
              </w:rPr>
            </w:pPr>
          </w:p>
        </w:tc>
      </w:tr>
      <w:tr w:rsidR="00E03545" w:rsidRPr="00E03545" w14:paraId="0E5213D1" w14:textId="77777777">
        <w:tc>
          <w:tcPr>
            <w:tcW w:w="254" w:type="pct"/>
            <w:shd w:val="clear" w:color="auto" w:fill="FFFFFF"/>
            <w:vAlign w:val="center"/>
          </w:tcPr>
          <w:p w14:paraId="531FA2B0" w14:textId="77777777" w:rsidR="007F47F6" w:rsidRPr="00E03545" w:rsidRDefault="007F47F6" w:rsidP="00266542">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Tổng</w:t>
            </w:r>
          </w:p>
        </w:tc>
        <w:tc>
          <w:tcPr>
            <w:tcW w:w="304" w:type="pct"/>
            <w:shd w:val="clear" w:color="auto" w:fill="FFFFFF"/>
            <w:vAlign w:val="center"/>
          </w:tcPr>
          <w:p w14:paraId="7FB12049" w14:textId="77777777" w:rsidR="007F47F6" w:rsidRPr="00E03545" w:rsidRDefault="007F47F6" w:rsidP="00266542">
            <w:pPr>
              <w:jc w:val="center"/>
              <w:rPr>
                <w:rFonts w:ascii="Times New Roman" w:hAnsi="Times New Roman" w:cs="Times New Roman"/>
                <w:color w:val="auto"/>
                <w:sz w:val="22"/>
                <w:szCs w:val="22"/>
              </w:rPr>
            </w:pPr>
          </w:p>
        </w:tc>
        <w:tc>
          <w:tcPr>
            <w:tcW w:w="342" w:type="pct"/>
            <w:shd w:val="clear" w:color="auto" w:fill="FFFFFF"/>
            <w:vAlign w:val="center"/>
          </w:tcPr>
          <w:p w14:paraId="4930955E" w14:textId="77777777" w:rsidR="007F47F6" w:rsidRPr="00E03545" w:rsidRDefault="007F47F6" w:rsidP="00266542">
            <w:pPr>
              <w:jc w:val="center"/>
              <w:rPr>
                <w:rFonts w:ascii="Times New Roman" w:hAnsi="Times New Roman" w:cs="Times New Roman"/>
                <w:color w:val="auto"/>
                <w:sz w:val="22"/>
                <w:szCs w:val="22"/>
              </w:rPr>
            </w:pPr>
          </w:p>
        </w:tc>
        <w:tc>
          <w:tcPr>
            <w:tcW w:w="332" w:type="pct"/>
            <w:shd w:val="clear" w:color="auto" w:fill="FFFFFF"/>
            <w:vAlign w:val="center"/>
          </w:tcPr>
          <w:p w14:paraId="67DF12EF" w14:textId="77777777" w:rsidR="007F47F6" w:rsidRPr="00E03545" w:rsidRDefault="007F47F6" w:rsidP="00266542">
            <w:pPr>
              <w:jc w:val="center"/>
              <w:rPr>
                <w:rFonts w:ascii="Times New Roman" w:hAnsi="Times New Roman" w:cs="Times New Roman"/>
                <w:color w:val="auto"/>
                <w:sz w:val="22"/>
                <w:szCs w:val="22"/>
              </w:rPr>
            </w:pPr>
          </w:p>
        </w:tc>
        <w:tc>
          <w:tcPr>
            <w:tcW w:w="272" w:type="pct"/>
            <w:shd w:val="clear" w:color="auto" w:fill="FFFFFF"/>
            <w:vAlign w:val="center"/>
          </w:tcPr>
          <w:p w14:paraId="73E64837" w14:textId="77777777" w:rsidR="007F47F6" w:rsidRPr="00E03545" w:rsidRDefault="007F47F6" w:rsidP="00266542">
            <w:pPr>
              <w:jc w:val="center"/>
              <w:rPr>
                <w:rFonts w:ascii="Times New Roman" w:hAnsi="Times New Roman" w:cs="Times New Roman"/>
                <w:color w:val="auto"/>
                <w:sz w:val="22"/>
                <w:szCs w:val="22"/>
              </w:rPr>
            </w:pPr>
          </w:p>
        </w:tc>
        <w:tc>
          <w:tcPr>
            <w:tcW w:w="320" w:type="pct"/>
            <w:shd w:val="clear" w:color="auto" w:fill="FFFFFF"/>
            <w:vAlign w:val="center"/>
          </w:tcPr>
          <w:p w14:paraId="646D6DAC" w14:textId="77777777" w:rsidR="007F47F6" w:rsidRPr="00E03545" w:rsidRDefault="007F47F6" w:rsidP="00266542">
            <w:pPr>
              <w:jc w:val="center"/>
              <w:rPr>
                <w:rFonts w:ascii="Times New Roman" w:hAnsi="Times New Roman" w:cs="Times New Roman"/>
                <w:color w:val="auto"/>
                <w:sz w:val="22"/>
                <w:szCs w:val="22"/>
              </w:rPr>
            </w:pPr>
          </w:p>
        </w:tc>
        <w:tc>
          <w:tcPr>
            <w:tcW w:w="279" w:type="pct"/>
            <w:shd w:val="clear" w:color="auto" w:fill="FFFFFF"/>
            <w:vAlign w:val="center"/>
          </w:tcPr>
          <w:p w14:paraId="55155DE3" w14:textId="77777777" w:rsidR="007F47F6" w:rsidRPr="00E03545" w:rsidRDefault="007F47F6" w:rsidP="00266542">
            <w:pPr>
              <w:jc w:val="center"/>
              <w:rPr>
                <w:rFonts w:ascii="Times New Roman" w:hAnsi="Times New Roman" w:cs="Times New Roman"/>
                <w:color w:val="auto"/>
                <w:sz w:val="22"/>
                <w:szCs w:val="22"/>
              </w:rPr>
            </w:pPr>
          </w:p>
        </w:tc>
        <w:tc>
          <w:tcPr>
            <w:tcW w:w="278" w:type="pct"/>
            <w:shd w:val="clear" w:color="auto" w:fill="FFFFFF"/>
            <w:vAlign w:val="center"/>
          </w:tcPr>
          <w:p w14:paraId="2FBFB7B7" w14:textId="77777777" w:rsidR="007F47F6" w:rsidRPr="00E03545" w:rsidRDefault="007F47F6" w:rsidP="00266542">
            <w:pPr>
              <w:jc w:val="center"/>
              <w:rPr>
                <w:rFonts w:ascii="Times New Roman" w:hAnsi="Times New Roman" w:cs="Times New Roman"/>
                <w:color w:val="auto"/>
                <w:sz w:val="22"/>
                <w:szCs w:val="22"/>
              </w:rPr>
            </w:pPr>
          </w:p>
        </w:tc>
        <w:tc>
          <w:tcPr>
            <w:tcW w:w="258" w:type="pct"/>
            <w:shd w:val="clear" w:color="auto" w:fill="FFFFFF"/>
            <w:vAlign w:val="center"/>
          </w:tcPr>
          <w:p w14:paraId="68F7B0AF" w14:textId="77777777" w:rsidR="007F47F6" w:rsidRPr="00E03545" w:rsidRDefault="007F47F6" w:rsidP="00266542">
            <w:pPr>
              <w:jc w:val="center"/>
              <w:rPr>
                <w:rFonts w:ascii="Times New Roman" w:hAnsi="Times New Roman" w:cs="Times New Roman"/>
                <w:color w:val="auto"/>
                <w:sz w:val="22"/>
                <w:szCs w:val="22"/>
              </w:rPr>
            </w:pPr>
          </w:p>
        </w:tc>
        <w:tc>
          <w:tcPr>
            <w:tcW w:w="282" w:type="pct"/>
            <w:shd w:val="clear" w:color="auto" w:fill="FFFFFF"/>
            <w:vAlign w:val="center"/>
          </w:tcPr>
          <w:p w14:paraId="0142152D"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5F330C87" w14:textId="77777777" w:rsidR="007F47F6" w:rsidRPr="00E03545" w:rsidRDefault="007F47F6" w:rsidP="00266542">
            <w:pPr>
              <w:jc w:val="center"/>
              <w:rPr>
                <w:rFonts w:ascii="Times New Roman" w:hAnsi="Times New Roman" w:cs="Times New Roman"/>
                <w:color w:val="auto"/>
                <w:sz w:val="22"/>
                <w:szCs w:val="22"/>
              </w:rPr>
            </w:pPr>
          </w:p>
        </w:tc>
        <w:tc>
          <w:tcPr>
            <w:tcW w:w="261" w:type="pct"/>
            <w:shd w:val="clear" w:color="auto" w:fill="FFFFFF"/>
            <w:vAlign w:val="center"/>
          </w:tcPr>
          <w:p w14:paraId="44748530" w14:textId="77777777" w:rsidR="007F47F6" w:rsidRPr="00E03545" w:rsidRDefault="007F47F6" w:rsidP="00266542">
            <w:pPr>
              <w:jc w:val="center"/>
              <w:rPr>
                <w:rFonts w:ascii="Times New Roman" w:hAnsi="Times New Roman" w:cs="Times New Roman"/>
                <w:color w:val="auto"/>
                <w:sz w:val="22"/>
                <w:szCs w:val="22"/>
              </w:rPr>
            </w:pPr>
          </w:p>
        </w:tc>
        <w:tc>
          <w:tcPr>
            <w:tcW w:w="298" w:type="pct"/>
            <w:shd w:val="clear" w:color="auto" w:fill="FFFFFF"/>
            <w:vAlign w:val="center"/>
          </w:tcPr>
          <w:p w14:paraId="45266831" w14:textId="77777777" w:rsidR="007F47F6" w:rsidRPr="00E03545" w:rsidRDefault="007F47F6" w:rsidP="00266542">
            <w:pPr>
              <w:jc w:val="center"/>
              <w:rPr>
                <w:rFonts w:ascii="Times New Roman" w:hAnsi="Times New Roman" w:cs="Times New Roman"/>
                <w:color w:val="auto"/>
                <w:sz w:val="22"/>
                <w:szCs w:val="22"/>
              </w:rPr>
            </w:pPr>
          </w:p>
        </w:tc>
        <w:tc>
          <w:tcPr>
            <w:tcW w:w="262" w:type="pct"/>
            <w:shd w:val="clear" w:color="auto" w:fill="FFFFFF"/>
            <w:vAlign w:val="center"/>
          </w:tcPr>
          <w:p w14:paraId="6D77ECE6" w14:textId="77777777" w:rsidR="007F47F6" w:rsidRPr="00E03545" w:rsidRDefault="007F47F6" w:rsidP="00266542">
            <w:pPr>
              <w:jc w:val="center"/>
              <w:rPr>
                <w:rFonts w:ascii="Times New Roman" w:hAnsi="Times New Roman" w:cs="Times New Roman"/>
                <w:color w:val="auto"/>
                <w:sz w:val="22"/>
                <w:szCs w:val="22"/>
              </w:rPr>
            </w:pPr>
          </w:p>
        </w:tc>
        <w:tc>
          <w:tcPr>
            <w:tcW w:w="240" w:type="pct"/>
            <w:shd w:val="clear" w:color="auto" w:fill="FFFFFF"/>
            <w:vAlign w:val="center"/>
          </w:tcPr>
          <w:p w14:paraId="2CC8303D" w14:textId="77777777" w:rsidR="007F47F6" w:rsidRPr="00E03545" w:rsidRDefault="007F47F6" w:rsidP="00266542">
            <w:pPr>
              <w:jc w:val="center"/>
              <w:rPr>
                <w:rFonts w:ascii="Times New Roman" w:hAnsi="Times New Roman" w:cs="Times New Roman"/>
                <w:color w:val="auto"/>
                <w:sz w:val="22"/>
                <w:szCs w:val="22"/>
              </w:rPr>
            </w:pPr>
          </w:p>
        </w:tc>
        <w:tc>
          <w:tcPr>
            <w:tcW w:w="266" w:type="pct"/>
            <w:shd w:val="clear" w:color="auto" w:fill="FFFFFF"/>
            <w:vAlign w:val="center"/>
          </w:tcPr>
          <w:p w14:paraId="16EF513B" w14:textId="77777777" w:rsidR="007F47F6" w:rsidRPr="00E03545" w:rsidRDefault="007F47F6" w:rsidP="00266542">
            <w:pPr>
              <w:jc w:val="center"/>
              <w:rPr>
                <w:rFonts w:ascii="Times New Roman" w:hAnsi="Times New Roman" w:cs="Times New Roman"/>
                <w:color w:val="auto"/>
                <w:sz w:val="22"/>
                <w:szCs w:val="22"/>
              </w:rPr>
            </w:pPr>
          </w:p>
        </w:tc>
        <w:tc>
          <w:tcPr>
            <w:tcW w:w="244" w:type="pct"/>
            <w:shd w:val="clear" w:color="auto" w:fill="FFFFFF"/>
            <w:vAlign w:val="center"/>
          </w:tcPr>
          <w:p w14:paraId="760BF954" w14:textId="77777777" w:rsidR="007F47F6" w:rsidRPr="00E03545" w:rsidRDefault="007F47F6" w:rsidP="00266542">
            <w:pPr>
              <w:jc w:val="center"/>
              <w:rPr>
                <w:rFonts w:ascii="Times New Roman" w:hAnsi="Times New Roman" w:cs="Times New Roman"/>
                <w:color w:val="auto"/>
                <w:sz w:val="22"/>
                <w:szCs w:val="22"/>
              </w:rPr>
            </w:pPr>
          </w:p>
        </w:tc>
        <w:tc>
          <w:tcPr>
            <w:tcW w:w="247" w:type="pct"/>
            <w:shd w:val="clear" w:color="auto" w:fill="FFFFFF"/>
            <w:vAlign w:val="center"/>
          </w:tcPr>
          <w:p w14:paraId="446914DC" w14:textId="77777777" w:rsidR="007F47F6" w:rsidRPr="00E03545" w:rsidRDefault="007F47F6" w:rsidP="00266542">
            <w:pPr>
              <w:jc w:val="center"/>
              <w:rPr>
                <w:rFonts w:ascii="Times New Roman" w:hAnsi="Times New Roman" w:cs="Times New Roman"/>
                <w:color w:val="auto"/>
                <w:sz w:val="22"/>
                <w:szCs w:val="22"/>
              </w:rPr>
            </w:pPr>
          </w:p>
        </w:tc>
      </w:tr>
    </w:tbl>
    <w:p w14:paraId="7DCEEEDF" w14:textId="77777777" w:rsidR="007F47F6" w:rsidRPr="00E03545" w:rsidRDefault="007F47F6" w:rsidP="00266542">
      <w:pPr>
        <w:rPr>
          <w:rFonts w:ascii="Times New Roman" w:hAnsi="Times New Roman" w:cs="Times New Roman"/>
          <w:b/>
          <w:color w:val="auto"/>
        </w:rPr>
      </w:pPr>
      <w:r w:rsidRPr="00E03545">
        <w:rPr>
          <w:rFonts w:ascii="Times New Roman" w:hAnsi="Times New Roman" w:cs="Times New Roman"/>
          <w:b/>
          <w:color w:val="auto"/>
        </w:rPr>
        <w:t>18. Ghi chú:</w:t>
      </w:r>
    </w:p>
    <w:p w14:paraId="06AED8D3" w14:textId="77777777" w:rsidR="007F47F6" w:rsidRPr="00E03545" w:rsidRDefault="007F47F6" w:rsidP="00266542">
      <w:pPr>
        <w:rPr>
          <w:rFonts w:ascii="Times New Roman" w:hAnsi="Times New Roman" w:cs="Times New Roman"/>
          <w:color w:val="auto"/>
        </w:rPr>
      </w:pPr>
    </w:p>
    <w:p w14:paraId="7CC0DB35" w14:textId="77777777" w:rsidR="007F47F6" w:rsidRPr="00E03545" w:rsidRDefault="007F47F6" w:rsidP="00266542">
      <w:pPr>
        <w:rPr>
          <w:rFonts w:ascii="Times New Roman" w:hAnsi="Times New Roman" w:cs="Times New Roman"/>
          <w:b/>
          <w:i/>
          <w:color w:val="auto"/>
        </w:rPr>
      </w:pPr>
      <w:r w:rsidRPr="00E03545">
        <w:rPr>
          <w:rFonts w:ascii="Times New Roman" w:hAnsi="Times New Roman" w:cs="Times New Roman"/>
          <w:b/>
          <w:i/>
          <w:color w:val="auto"/>
        </w:rPr>
        <w:t>Hướng dẫn cách ghi biểu</w:t>
      </w:r>
    </w:p>
    <w:p w14:paraId="0DA6882D"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Biểu này phục vụ xây dựng Báo cáo chuyên đề về công tác tiếp công dân, giải quyết khiếu nại, tố cáo (VD: Báo cáo hằng năm phục vụ Quốc hội về công tác giải quyết KNTC...)</w:t>
      </w:r>
    </w:p>
    <w:p w14:paraId="48C2ED01"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xml:space="preserve">- Cột (6): Tổng số cuộc thanh tra, kiểm tra trách nhiệm thực hiện pháp luật về TCD, KN, TC thực hiện trong kỳ báo cáo, gồm các cuộc triển khai từ kỳ trước chưa ban hành kết luận và các cuộc triển khai trong kỳ, </w:t>
      </w:r>
    </w:p>
    <w:p w14:paraId="790B2437"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Cột (7): Tổng số đơn vị được thanh tra, kiểm tra trách nhiệm (theo quyết định của các cuộc thanh tra, kiểm tra thống kê tại Cột (6))</w:t>
      </w:r>
    </w:p>
    <w:p w14:paraId="3B793E8D"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Cột (8): Tổng số kết luận thanh tra, kiểm tra ban hành trong kỳ báo cáo; Cột (8) &lt;= Cột (6)</w:t>
      </w:r>
    </w:p>
    <w:p w14:paraId="356188B5"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Từ Cột (9) đến Cột (13) là số liệu tổng hợp từ các kết luận thanh tra, kiểm tra thống kê tại Cột (12))</w:t>
      </w:r>
    </w:p>
    <w:p w14:paraId="79C6474A"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Cột (13): Tổng số kết luận thanh tra, kiểm tra trách nhiệm phải thực hiện trong kỳ, gồm kết luận ban hành từ các kỳ trước chưa thực hiện xong và kết luận ban hành trong kỳ báo cáo phải thực hiện</w:t>
      </w:r>
    </w:p>
    <w:p w14:paraId="46A9E349" w14:textId="77777777" w:rsidR="007F47F6"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Từ Cột (14) đến Cột (17) là số liệu tổng hợp từ kết quả thực hiện các kết luận thanh tra, kiểm tra thống kê tại Cột (13))</w:t>
      </w:r>
    </w:p>
    <w:p w14:paraId="7E8135AB" w14:textId="77777777" w:rsidR="001721BA" w:rsidRPr="00E03545" w:rsidRDefault="007F47F6" w:rsidP="00266542">
      <w:pPr>
        <w:rPr>
          <w:rFonts w:ascii="Times New Roman" w:hAnsi="Times New Roman" w:cs="Times New Roman"/>
          <w:color w:val="auto"/>
        </w:rPr>
      </w:pPr>
      <w:r w:rsidRPr="00E03545">
        <w:rPr>
          <w:rFonts w:ascii="Times New Roman" w:hAnsi="Times New Roman" w:cs="Times New Roman"/>
          <w:color w:val="auto"/>
        </w:rPr>
        <w:t>- Nội dung ghi chú viết vào dòng 18 (nếu có)</w:t>
      </w:r>
    </w:p>
    <w:p w14:paraId="3DF4CC45" w14:textId="77777777" w:rsidR="007F47F6" w:rsidRPr="00E03545" w:rsidRDefault="007F47F6" w:rsidP="001F47F6">
      <w:pPr>
        <w:spacing w:before="120"/>
        <w:rPr>
          <w:rFonts w:ascii="Times New Roman" w:hAnsi="Times New Roman" w:cs="Times New Roman"/>
          <w:color w:val="auto"/>
        </w:rPr>
      </w:pPr>
    </w:p>
    <w:p w14:paraId="734D4350" w14:textId="7F0D38FB" w:rsidR="00232E40" w:rsidRPr="00E03545" w:rsidRDefault="00840BED" w:rsidP="001F47F6">
      <w:pPr>
        <w:spacing w:before="120"/>
        <w:rPr>
          <w:rFonts w:ascii="Times New Roman" w:hAnsi="Times New Roman" w:cs="Times New Roman"/>
          <w:color w:val="auto"/>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79232" behindDoc="0" locked="0" layoutInCell="1" allowOverlap="1" wp14:anchorId="41335231" wp14:editId="317C0D0B">
                <wp:simplePos x="0" y="0"/>
                <wp:positionH relativeFrom="column">
                  <wp:posOffset>-12700</wp:posOffset>
                </wp:positionH>
                <wp:positionV relativeFrom="paragraph">
                  <wp:posOffset>-52070</wp:posOffset>
                </wp:positionV>
                <wp:extent cx="1685925" cy="390525"/>
                <wp:effectExtent l="12065" t="7620" r="6985" b="11430"/>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38D52DD9" w14:textId="77777777" w:rsidR="00235DDD" w:rsidRPr="00266542" w:rsidRDefault="00235DDD" w:rsidP="00232E40">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35231" id="Rectangle 65" o:spid="_x0000_s1049" style="position:absolute;margin-left:-1pt;margin-top:-4.1pt;width:132.75pt;height:3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">
                <v:textbox>
                  <w:txbxContent>
                    <w:p w14:paraId="38D52DD9" w14:textId="77777777" w:rsidR="00235DDD" w:rsidRPr="00266542" w:rsidRDefault="00235DDD" w:rsidP="00232E40">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p>
    <w:p w14:paraId="761C4281" w14:textId="77777777" w:rsidR="00232E40" w:rsidRPr="00E03545" w:rsidRDefault="00232E40" w:rsidP="00232E40">
      <w:pPr>
        <w:spacing w:before="120"/>
        <w:rPr>
          <w:rFonts w:ascii="Times New Roman" w:hAnsi="Times New Roman" w:cs="Times New Roman"/>
          <w:b/>
          <w:bCs/>
          <w:color w:val="auto"/>
          <w:sz w:val="26"/>
        </w:rPr>
      </w:pP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t xml:space="preserve">      </w:t>
      </w:r>
      <w:r w:rsidRPr="00E03545">
        <w:rPr>
          <w:rFonts w:ascii="Times New Roman" w:hAnsi="Times New Roman" w:cs="Times New Roman"/>
          <w:b/>
          <w:bCs/>
          <w:color w:val="auto"/>
        </w:rPr>
        <w:t>Biểu số: 01</w:t>
      </w:r>
      <w:r w:rsidR="00102BAD" w:rsidRPr="00E03545">
        <w:rPr>
          <w:rFonts w:ascii="Times New Roman" w:hAnsi="Times New Roman" w:cs="Times New Roman"/>
          <w:b/>
          <w:bCs/>
          <w:color w:val="auto"/>
        </w:rPr>
        <w:t>/</w:t>
      </w:r>
      <w:r w:rsidRPr="00E03545">
        <w:rPr>
          <w:rFonts w:ascii="Times New Roman" w:hAnsi="Times New Roman" w:cs="Times New Roman"/>
          <w:b/>
          <w:bCs/>
          <w:color w:val="auto"/>
        </w:rPr>
        <w:t>TP</w:t>
      </w:r>
    </w:p>
    <w:p w14:paraId="17DAA1FF" w14:textId="77777777" w:rsidR="00232E40" w:rsidRPr="00E03545" w:rsidRDefault="00232E40" w:rsidP="00232E40">
      <w:pPr>
        <w:ind w:left="95"/>
        <w:jc w:val="center"/>
        <w:rPr>
          <w:rFonts w:ascii="Times New Roman" w:hAnsi="Times New Roman" w:cs="Times New Roman"/>
          <w:b/>
          <w:bCs/>
          <w:color w:val="auto"/>
        </w:rPr>
      </w:pPr>
      <w:r w:rsidRPr="00E03545">
        <w:rPr>
          <w:rFonts w:ascii="Times New Roman" w:hAnsi="Times New Roman" w:cs="Times New Roman"/>
          <w:b/>
          <w:bCs/>
          <w:color w:val="auto"/>
        </w:rPr>
        <w:t>KẾT QUẢ ĐIỀU TRA TỘI PHẠM VỀ THAM NHŨNG</w:t>
      </w:r>
    </w:p>
    <w:p w14:paraId="39857486" w14:textId="77777777" w:rsidR="00232E40" w:rsidRPr="00E03545" w:rsidRDefault="00232E40" w:rsidP="00232E40">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4FD41E0F" w14:textId="77777777" w:rsidR="00232E40" w:rsidRPr="00E03545" w:rsidRDefault="00232E40" w:rsidP="00232E40">
      <w:pPr>
        <w:jc w:val="center"/>
        <w:rPr>
          <w:rFonts w:ascii="Times New Roman" w:hAnsi="Times New Roman" w:cs="Times New Roman"/>
          <w:i/>
          <w:color w:val="auto"/>
        </w:rPr>
      </w:pPr>
      <w:r w:rsidRPr="00E03545">
        <w:rPr>
          <w:rFonts w:ascii="Times New Roman" w:hAnsi="Times New Roman" w:cs="Times New Roman"/>
          <w:i/>
          <w:color w:val="auto"/>
        </w:rPr>
        <w:t>(Kèm theo Báo cáo số.......ngày …….tháng ......năm .......của ….....)</w:t>
      </w:r>
    </w:p>
    <w:p w14:paraId="1791F613" w14:textId="77777777" w:rsidR="00232E40" w:rsidRPr="00E03545" w:rsidRDefault="00232E40" w:rsidP="00232E40">
      <w:pPr>
        <w:ind w:left="95"/>
        <w:jc w:val="center"/>
        <w:rPr>
          <w:rFonts w:ascii="Times New Roman" w:hAnsi="Times New Roman" w:cs="Times New Roman"/>
          <w:b/>
          <w:iCs/>
          <w:color w:val="auto"/>
        </w:rPr>
      </w:pPr>
      <w:r w:rsidRPr="00E03545">
        <w:rPr>
          <w:rFonts w:ascii="Times New Roman" w:hAnsi="Times New Roman" w:cs="Times New Roman"/>
          <w:b/>
          <w:iCs/>
          <w:color w:val="auto"/>
          <w:sz w:val="26"/>
        </w:rPr>
        <w:t>(Dùng cho cơ quan Công an)</w:t>
      </w:r>
    </w:p>
    <w:p w14:paraId="5599FB76" w14:textId="77777777" w:rsidR="00232E40" w:rsidRPr="00E03545" w:rsidRDefault="00232E40" w:rsidP="00232E40">
      <w:pPr>
        <w:ind w:left="95"/>
        <w:jc w:val="center"/>
        <w:rPr>
          <w:rFonts w:ascii="Times New Roman" w:hAnsi="Times New Roman" w:cs="Times New Roman"/>
          <w:i/>
          <w:iCs/>
          <w:color w:val="auto"/>
        </w:rPr>
      </w:pPr>
    </w:p>
    <w:p w14:paraId="0F50BF6D" w14:textId="77777777" w:rsidR="00232E40" w:rsidRPr="00E03545" w:rsidRDefault="00232E40" w:rsidP="00232E40">
      <w:pPr>
        <w:spacing w:after="120"/>
        <w:ind w:left="96" w:firstLine="604"/>
        <w:rPr>
          <w:rFonts w:ascii="Times New Roman" w:hAnsi="Times New Roman" w:cs="Times New Roman"/>
          <w:b/>
          <w:bCs/>
          <w:color w:val="auto"/>
          <w:szCs w:val="22"/>
        </w:rPr>
      </w:pPr>
      <w:r w:rsidRPr="00E03545">
        <w:rPr>
          <w:rFonts w:ascii="Times New Roman" w:hAnsi="Times New Roman" w:cs="Times New Roman"/>
          <w:b/>
          <w:bCs/>
          <w:color w:val="auto"/>
          <w:szCs w:val="22"/>
        </w:rPr>
        <w:t xml:space="preserve">I. MỘT SỐ KẾT QUẢ CHỦ YẾU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480"/>
        <w:gridCol w:w="1136"/>
        <w:gridCol w:w="1260"/>
        <w:gridCol w:w="1260"/>
        <w:gridCol w:w="1260"/>
        <w:gridCol w:w="1260"/>
        <w:gridCol w:w="1260"/>
        <w:gridCol w:w="1260"/>
        <w:gridCol w:w="1260"/>
      </w:tblGrid>
      <w:tr w:rsidR="00E03545" w:rsidRPr="00E03545" w14:paraId="452CBEE1" w14:textId="77777777" w:rsidTr="0032284B">
        <w:trPr>
          <w:jc w:val="center"/>
        </w:trPr>
        <w:tc>
          <w:tcPr>
            <w:tcW w:w="448" w:type="dxa"/>
            <w:vMerge w:val="restart"/>
            <w:shd w:val="clear" w:color="auto" w:fill="auto"/>
            <w:tcMar>
              <w:left w:w="28" w:type="dxa"/>
              <w:right w:w="28" w:type="dxa"/>
            </w:tcMar>
            <w:vAlign w:val="center"/>
          </w:tcPr>
          <w:p w14:paraId="27CC7F1B" w14:textId="77777777" w:rsidR="00232E40" w:rsidRPr="00E03545" w:rsidRDefault="00232E40" w:rsidP="00EB2C85">
            <w:pPr>
              <w:jc w:val="center"/>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TT</w:t>
            </w:r>
          </w:p>
        </w:tc>
        <w:tc>
          <w:tcPr>
            <w:tcW w:w="4480" w:type="dxa"/>
            <w:vMerge w:val="restart"/>
            <w:shd w:val="clear" w:color="auto" w:fill="auto"/>
            <w:tcMar>
              <w:left w:w="28" w:type="dxa"/>
              <w:right w:w="28" w:type="dxa"/>
            </w:tcMar>
            <w:vAlign w:val="center"/>
          </w:tcPr>
          <w:p w14:paraId="6B3505B9" w14:textId="77777777" w:rsidR="00232E40" w:rsidRPr="00E03545" w:rsidRDefault="00232E40" w:rsidP="00EB2C85">
            <w:pPr>
              <w:jc w:val="center"/>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NỘI DUNG THÔNG TIN</w:t>
            </w:r>
          </w:p>
        </w:tc>
        <w:tc>
          <w:tcPr>
            <w:tcW w:w="1136" w:type="dxa"/>
            <w:vMerge w:val="restart"/>
            <w:shd w:val="clear" w:color="auto" w:fill="auto"/>
            <w:tcMar>
              <w:left w:w="28" w:type="dxa"/>
              <w:right w:w="28" w:type="dxa"/>
            </w:tcMar>
            <w:vAlign w:val="center"/>
          </w:tcPr>
          <w:p w14:paraId="6C297F05" w14:textId="77777777" w:rsidR="00232E40" w:rsidRPr="00E03545" w:rsidRDefault="00232E40" w:rsidP="00EB2C85">
            <w:pPr>
              <w:jc w:val="center"/>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ĐƠN VỊ TÍNH</w:t>
            </w:r>
          </w:p>
        </w:tc>
        <w:tc>
          <w:tcPr>
            <w:tcW w:w="8820" w:type="dxa"/>
            <w:gridSpan w:val="7"/>
            <w:tcBorders>
              <w:bottom w:val="single" w:sz="4" w:space="0" w:color="auto"/>
            </w:tcBorders>
            <w:shd w:val="clear" w:color="auto" w:fill="auto"/>
            <w:tcMar>
              <w:left w:w="28" w:type="dxa"/>
              <w:right w:w="28" w:type="dxa"/>
            </w:tcMar>
            <w:vAlign w:val="center"/>
          </w:tcPr>
          <w:p w14:paraId="0EFAC38D" w14:textId="77777777" w:rsidR="00232E40" w:rsidRPr="00E03545" w:rsidRDefault="00232E40" w:rsidP="00EB2C85">
            <w:pPr>
              <w:jc w:val="center"/>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TỘI DANH/ĐIỀU LUẬT CỦA BLHS</w:t>
            </w:r>
          </w:p>
        </w:tc>
      </w:tr>
      <w:tr w:rsidR="00E03545" w:rsidRPr="00E03545" w14:paraId="2660E614" w14:textId="77777777" w:rsidTr="0032284B">
        <w:trPr>
          <w:jc w:val="center"/>
        </w:trPr>
        <w:tc>
          <w:tcPr>
            <w:tcW w:w="448" w:type="dxa"/>
            <w:vMerge/>
            <w:shd w:val="clear" w:color="auto" w:fill="auto"/>
            <w:tcMar>
              <w:left w:w="28" w:type="dxa"/>
              <w:right w:w="28" w:type="dxa"/>
            </w:tcMar>
            <w:vAlign w:val="center"/>
          </w:tcPr>
          <w:p w14:paraId="60A3A297" w14:textId="77777777" w:rsidR="00232E40" w:rsidRPr="00E03545" w:rsidRDefault="00232E40" w:rsidP="00EB2C85">
            <w:pPr>
              <w:jc w:val="center"/>
              <w:rPr>
                <w:rFonts w:ascii="Times New Roman" w:eastAsia="Times New Roman" w:hAnsi="Times New Roman" w:cs="Times New Roman"/>
                <w:b/>
                <w:color w:val="auto"/>
                <w:szCs w:val="22"/>
              </w:rPr>
            </w:pPr>
          </w:p>
        </w:tc>
        <w:tc>
          <w:tcPr>
            <w:tcW w:w="4480" w:type="dxa"/>
            <w:vMerge/>
            <w:shd w:val="clear" w:color="auto" w:fill="auto"/>
            <w:tcMar>
              <w:left w:w="28" w:type="dxa"/>
              <w:right w:w="28" w:type="dxa"/>
            </w:tcMar>
            <w:vAlign w:val="center"/>
          </w:tcPr>
          <w:p w14:paraId="00A1676E" w14:textId="77777777" w:rsidR="00232E40" w:rsidRPr="00E03545" w:rsidRDefault="00232E40" w:rsidP="00EB2C85">
            <w:pPr>
              <w:jc w:val="center"/>
              <w:rPr>
                <w:rFonts w:ascii="Times New Roman" w:eastAsia="Times New Roman" w:hAnsi="Times New Roman" w:cs="Times New Roman"/>
                <w:b/>
                <w:color w:val="auto"/>
                <w:szCs w:val="22"/>
              </w:rPr>
            </w:pPr>
          </w:p>
        </w:tc>
        <w:tc>
          <w:tcPr>
            <w:tcW w:w="1136" w:type="dxa"/>
            <w:vMerge/>
            <w:shd w:val="clear" w:color="auto" w:fill="auto"/>
            <w:tcMar>
              <w:left w:w="28" w:type="dxa"/>
              <w:right w:w="28" w:type="dxa"/>
            </w:tcMar>
            <w:vAlign w:val="center"/>
          </w:tcPr>
          <w:p w14:paraId="4B09A201" w14:textId="77777777" w:rsidR="00232E40" w:rsidRPr="00E03545" w:rsidRDefault="00232E40" w:rsidP="00EB2C85">
            <w:pPr>
              <w:jc w:val="center"/>
              <w:rPr>
                <w:rFonts w:ascii="Times New Roman" w:eastAsia="Times New Roman" w:hAnsi="Times New Roman" w:cs="Times New Roman"/>
                <w:b/>
                <w:color w:val="auto"/>
                <w:szCs w:val="22"/>
              </w:rPr>
            </w:pPr>
          </w:p>
        </w:tc>
        <w:tc>
          <w:tcPr>
            <w:tcW w:w="1260" w:type="dxa"/>
            <w:tcBorders>
              <w:bottom w:val="nil"/>
            </w:tcBorders>
            <w:shd w:val="clear" w:color="auto" w:fill="auto"/>
            <w:tcMar>
              <w:left w:w="28" w:type="dxa"/>
              <w:right w:w="28" w:type="dxa"/>
            </w:tcMar>
            <w:vAlign w:val="center"/>
          </w:tcPr>
          <w:p w14:paraId="4B98DF4C"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Tham ô tài sản</w:t>
            </w:r>
          </w:p>
        </w:tc>
        <w:tc>
          <w:tcPr>
            <w:tcW w:w="1260" w:type="dxa"/>
            <w:tcBorders>
              <w:bottom w:val="nil"/>
            </w:tcBorders>
            <w:shd w:val="clear" w:color="auto" w:fill="auto"/>
            <w:tcMar>
              <w:left w:w="28" w:type="dxa"/>
              <w:right w:w="28" w:type="dxa"/>
            </w:tcMar>
            <w:vAlign w:val="center"/>
          </w:tcPr>
          <w:p w14:paraId="42BB513C"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Nhận hối lộ</w:t>
            </w:r>
          </w:p>
        </w:tc>
        <w:tc>
          <w:tcPr>
            <w:tcW w:w="1260" w:type="dxa"/>
            <w:tcBorders>
              <w:bottom w:val="nil"/>
            </w:tcBorders>
            <w:shd w:val="clear" w:color="auto" w:fill="auto"/>
            <w:tcMar>
              <w:left w:w="28" w:type="dxa"/>
              <w:right w:w="28" w:type="dxa"/>
            </w:tcMar>
            <w:vAlign w:val="center"/>
          </w:tcPr>
          <w:p w14:paraId="2728307B"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Lạm dụng chức vụ… chiếm đoạt</w:t>
            </w:r>
          </w:p>
        </w:tc>
        <w:tc>
          <w:tcPr>
            <w:tcW w:w="1260" w:type="dxa"/>
            <w:tcBorders>
              <w:bottom w:val="nil"/>
            </w:tcBorders>
            <w:shd w:val="clear" w:color="auto" w:fill="auto"/>
            <w:tcMar>
              <w:left w:w="28" w:type="dxa"/>
              <w:right w:w="28" w:type="dxa"/>
            </w:tcMar>
            <w:vAlign w:val="center"/>
          </w:tcPr>
          <w:p w14:paraId="4BD8B5AD"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Lợi dụng chức vụ trong khi thi hành…</w:t>
            </w:r>
          </w:p>
        </w:tc>
        <w:tc>
          <w:tcPr>
            <w:tcW w:w="1260" w:type="dxa"/>
            <w:tcBorders>
              <w:bottom w:val="nil"/>
            </w:tcBorders>
            <w:shd w:val="clear" w:color="auto" w:fill="auto"/>
            <w:tcMar>
              <w:left w:w="28" w:type="dxa"/>
              <w:right w:w="28" w:type="dxa"/>
            </w:tcMar>
            <w:vAlign w:val="center"/>
          </w:tcPr>
          <w:p w14:paraId="53BE8344" w14:textId="30522F65"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 xml:space="preserve">Lạm </w:t>
            </w:r>
            <w:r w:rsidR="00BF20DD" w:rsidRPr="00E03545">
              <w:rPr>
                <w:rFonts w:ascii="Times New Roman" w:eastAsia="Times New Roman" w:hAnsi="Times New Roman" w:cs="Times New Roman"/>
                <w:color w:val="auto"/>
                <w:szCs w:val="22"/>
                <w:lang w:val="en-US"/>
              </w:rPr>
              <w:t>quyền</w:t>
            </w:r>
            <w:r w:rsidRPr="00E03545">
              <w:rPr>
                <w:rFonts w:ascii="Times New Roman" w:eastAsia="Times New Roman" w:hAnsi="Times New Roman" w:cs="Times New Roman"/>
                <w:color w:val="auto"/>
                <w:szCs w:val="22"/>
              </w:rPr>
              <w:t xml:space="preserve"> trong khi thi hành…</w:t>
            </w:r>
          </w:p>
        </w:tc>
        <w:tc>
          <w:tcPr>
            <w:tcW w:w="1260" w:type="dxa"/>
            <w:tcBorders>
              <w:bottom w:val="nil"/>
            </w:tcBorders>
            <w:shd w:val="clear" w:color="auto" w:fill="auto"/>
            <w:tcMar>
              <w:left w:w="28" w:type="dxa"/>
              <w:right w:w="28" w:type="dxa"/>
            </w:tcMar>
            <w:vAlign w:val="center"/>
          </w:tcPr>
          <w:p w14:paraId="4EBEA43D" w14:textId="7E345AA5" w:rsidR="00232E40" w:rsidRPr="00E03545" w:rsidRDefault="00BF20DD"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Lợi</w:t>
            </w:r>
            <w:r w:rsidR="00232E40" w:rsidRPr="00E03545">
              <w:rPr>
                <w:rFonts w:ascii="Times New Roman" w:eastAsia="Times New Roman" w:hAnsi="Times New Roman" w:cs="Times New Roman"/>
                <w:color w:val="auto"/>
                <w:szCs w:val="22"/>
              </w:rPr>
              <w:t xml:space="preserve"> dụng </w:t>
            </w:r>
            <w:r w:rsidRPr="00E03545">
              <w:rPr>
                <w:rFonts w:ascii="Times New Roman" w:eastAsia="Times New Roman" w:hAnsi="Times New Roman" w:cs="Times New Roman"/>
                <w:color w:val="auto"/>
                <w:szCs w:val="22"/>
              </w:rPr>
              <w:t>CV, quyền hạn</w:t>
            </w:r>
            <w:r w:rsidR="00232E40" w:rsidRPr="00E03545">
              <w:rPr>
                <w:rFonts w:ascii="Times New Roman" w:eastAsia="Times New Roman" w:hAnsi="Times New Roman" w:cs="Times New Roman"/>
                <w:color w:val="auto"/>
                <w:szCs w:val="22"/>
              </w:rPr>
              <w:t xml:space="preserve"> gây ảnh hưởng …</w:t>
            </w:r>
          </w:p>
        </w:tc>
        <w:tc>
          <w:tcPr>
            <w:tcW w:w="1260" w:type="dxa"/>
            <w:tcBorders>
              <w:bottom w:val="nil"/>
            </w:tcBorders>
            <w:shd w:val="clear" w:color="auto" w:fill="auto"/>
            <w:tcMar>
              <w:left w:w="28" w:type="dxa"/>
              <w:right w:w="28" w:type="dxa"/>
            </w:tcMar>
            <w:vAlign w:val="center"/>
          </w:tcPr>
          <w:p w14:paraId="02AF9E84"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Giả mạo trong công tác</w:t>
            </w:r>
          </w:p>
        </w:tc>
      </w:tr>
      <w:tr w:rsidR="00E03545" w:rsidRPr="00E03545" w14:paraId="3800E81D" w14:textId="77777777" w:rsidTr="0032284B">
        <w:trPr>
          <w:jc w:val="center"/>
        </w:trPr>
        <w:tc>
          <w:tcPr>
            <w:tcW w:w="448" w:type="dxa"/>
            <w:vMerge/>
            <w:tcBorders>
              <w:bottom w:val="single" w:sz="4" w:space="0" w:color="auto"/>
            </w:tcBorders>
            <w:shd w:val="clear" w:color="auto" w:fill="auto"/>
            <w:tcMar>
              <w:left w:w="28" w:type="dxa"/>
              <w:right w:w="28" w:type="dxa"/>
            </w:tcMar>
            <w:vAlign w:val="center"/>
          </w:tcPr>
          <w:p w14:paraId="6E67429D" w14:textId="77777777" w:rsidR="00232E40" w:rsidRPr="00E03545" w:rsidRDefault="00232E40" w:rsidP="00EB2C85">
            <w:pPr>
              <w:jc w:val="center"/>
              <w:rPr>
                <w:rFonts w:ascii="Times New Roman" w:eastAsia="Times New Roman" w:hAnsi="Times New Roman" w:cs="Times New Roman"/>
                <w:i/>
                <w:color w:val="auto"/>
                <w:szCs w:val="22"/>
              </w:rPr>
            </w:pPr>
          </w:p>
        </w:tc>
        <w:tc>
          <w:tcPr>
            <w:tcW w:w="4480" w:type="dxa"/>
            <w:vMerge/>
            <w:tcBorders>
              <w:bottom w:val="single" w:sz="4" w:space="0" w:color="auto"/>
            </w:tcBorders>
            <w:shd w:val="clear" w:color="auto" w:fill="auto"/>
            <w:tcMar>
              <w:left w:w="28" w:type="dxa"/>
              <w:right w:w="28" w:type="dxa"/>
            </w:tcMar>
            <w:vAlign w:val="center"/>
          </w:tcPr>
          <w:p w14:paraId="0A737E78" w14:textId="77777777" w:rsidR="00232E40" w:rsidRPr="00E03545" w:rsidRDefault="00232E40" w:rsidP="00EB2C85">
            <w:pPr>
              <w:jc w:val="center"/>
              <w:rPr>
                <w:rFonts w:ascii="Times New Roman" w:eastAsia="Times New Roman" w:hAnsi="Times New Roman" w:cs="Times New Roman"/>
                <w:i/>
                <w:color w:val="auto"/>
                <w:szCs w:val="22"/>
              </w:rPr>
            </w:pPr>
          </w:p>
        </w:tc>
        <w:tc>
          <w:tcPr>
            <w:tcW w:w="1136" w:type="dxa"/>
            <w:vMerge/>
            <w:tcBorders>
              <w:bottom w:val="single" w:sz="4" w:space="0" w:color="auto"/>
            </w:tcBorders>
            <w:shd w:val="clear" w:color="auto" w:fill="auto"/>
            <w:tcMar>
              <w:left w:w="28" w:type="dxa"/>
              <w:right w:w="28" w:type="dxa"/>
            </w:tcMar>
            <w:vAlign w:val="center"/>
          </w:tcPr>
          <w:p w14:paraId="0BC777C5" w14:textId="77777777" w:rsidR="00232E40" w:rsidRPr="00E03545" w:rsidRDefault="00232E40" w:rsidP="00EB2C85">
            <w:pPr>
              <w:jc w:val="center"/>
              <w:rPr>
                <w:rFonts w:ascii="Times New Roman" w:eastAsia="Times New Roman" w:hAnsi="Times New Roman" w:cs="Times New Roman"/>
                <w:i/>
                <w:color w:val="auto"/>
                <w:szCs w:val="22"/>
              </w:rPr>
            </w:pPr>
          </w:p>
        </w:tc>
        <w:tc>
          <w:tcPr>
            <w:tcW w:w="1260" w:type="dxa"/>
            <w:tcBorders>
              <w:top w:val="nil"/>
              <w:bottom w:val="single" w:sz="4" w:space="0" w:color="auto"/>
            </w:tcBorders>
            <w:shd w:val="clear" w:color="auto" w:fill="auto"/>
            <w:tcMar>
              <w:left w:w="28" w:type="dxa"/>
              <w:right w:w="28" w:type="dxa"/>
            </w:tcMar>
            <w:vAlign w:val="center"/>
          </w:tcPr>
          <w:p w14:paraId="7E4A808D" w14:textId="4B652039" w:rsidR="00232E40" w:rsidRPr="00E03545" w:rsidRDefault="00232E40" w:rsidP="00EB2C85">
            <w:pPr>
              <w:jc w:val="center"/>
              <w:rPr>
                <w:rFonts w:ascii="Times New Roman" w:eastAsia="Times New Roman" w:hAnsi="Times New Roman" w:cs="Times New Roman"/>
                <w:i/>
                <w:color w:val="auto"/>
                <w:szCs w:val="22"/>
              </w:rPr>
            </w:pPr>
            <w:r w:rsidRPr="00E03545">
              <w:rPr>
                <w:rFonts w:ascii="Times New Roman" w:eastAsia="Times New Roman" w:hAnsi="Times New Roman" w:cs="Times New Roman"/>
                <w:i/>
                <w:color w:val="auto"/>
                <w:szCs w:val="22"/>
              </w:rPr>
              <w:t xml:space="preserve">(Điều </w:t>
            </w:r>
            <w:r w:rsidR="00BF20DD" w:rsidRPr="00E03545">
              <w:rPr>
                <w:rFonts w:ascii="Times New Roman" w:eastAsia="Times New Roman" w:hAnsi="Times New Roman" w:cs="Times New Roman"/>
                <w:i/>
                <w:color w:val="auto"/>
                <w:szCs w:val="22"/>
                <w:lang w:val="en-US"/>
              </w:rPr>
              <w:t>353</w:t>
            </w:r>
            <w:r w:rsidRPr="00E03545">
              <w:rPr>
                <w:rFonts w:ascii="Times New Roman" w:eastAsia="Times New Roman" w:hAnsi="Times New Roman" w:cs="Times New Roman"/>
                <w:i/>
                <w:color w:val="auto"/>
                <w:szCs w:val="22"/>
              </w:rPr>
              <w:t>)</w:t>
            </w:r>
          </w:p>
        </w:tc>
        <w:tc>
          <w:tcPr>
            <w:tcW w:w="1260" w:type="dxa"/>
            <w:tcBorders>
              <w:top w:val="nil"/>
              <w:bottom w:val="single" w:sz="4" w:space="0" w:color="auto"/>
            </w:tcBorders>
            <w:shd w:val="clear" w:color="auto" w:fill="auto"/>
            <w:tcMar>
              <w:left w:w="28" w:type="dxa"/>
              <w:right w:w="28" w:type="dxa"/>
            </w:tcMar>
            <w:vAlign w:val="center"/>
          </w:tcPr>
          <w:p w14:paraId="0B32A613" w14:textId="1A306BF0" w:rsidR="00232E40" w:rsidRPr="00E03545" w:rsidRDefault="00232E40" w:rsidP="00EB2C85">
            <w:pPr>
              <w:jc w:val="center"/>
              <w:rPr>
                <w:rFonts w:ascii="Times New Roman" w:eastAsia="Times New Roman" w:hAnsi="Times New Roman" w:cs="Times New Roman"/>
                <w:i/>
                <w:color w:val="auto"/>
                <w:szCs w:val="22"/>
              </w:rPr>
            </w:pPr>
            <w:r w:rsidRPr="00E03545">
              <w:rPr>
                <w:rFonts w:ascii="Times New Roman" w:eastAsia="Times New Roman" w:hAnsi="Times New Roman" w:cs="Times New Roman"/>
                <w:i/>
                <w:color w:val="auto"/>
                <w:szCs w:val="22"/>
              </w:rPr>
              <w:t xml:space="preserve">(Điều </w:t>
            </w:r>
            <w:r w:rsidR="00BF20DD" w:rsidRPr="00E03545">
              <w:rPr>
                <w:rFonts w:ascii="Times New Roman" w:eastAsia="Times New Roman" w:hAnsi="Times New Roman" w:cs="Times New Roman"/>
                <w:i/>
                <w:color w:val="auto"/>
                <w:szCs w:val="22"/>
                <w:lang w:val="en-US"/>
              </w:rPr>
              <w:t>354</w:t>
            </w:r>
            <w:r w:rsidRPr="00E03545">
              <w:rPr>
                <w:rFonts w:ascii="Times New Roman" w:eastAsia="Times New Roman" w:hAnsi="Times New Roman" w:cs="Times New Roman"/>
                <w:i/>
                <w:color w:val="auto"/>
                <w:szCs w:val="22"/>
              </w:rPr>
              <w:t>)</w:t>
            </w:r>
          </w:p>
        </w:tc>
        <w:tc>
          <w:tcPr>
            <w:tcW w:w="1260" w:type="dxa"/>
            <w:tcBorders>
              <w:top w:val="nil"/>
              <w:bottom w:val="single" w:sz="4" w:space="0" w:color="auto"/>
            </w:tcBorders>
            <w:shd w:val="clear" w:color="auto" w:fill="auto"/>
            <w:tcMar>
              <w:left w:w="28" w:type="dxa"/>
              <w:right w:w="28" w:type="dxa"/>
            </w:tcMar>
            <w:vAlign w:val="center"/>
          </w:tcPr>
          <w:p w14:paraId="3119DC54" w14:textId="07E5D4EC" w:rsidR="00232E40" w:rsidRPr="00E03545" w:rsidRDefault="00232E40" w:rsidP="00EB2C85">
            <w:pPr>
              <w:jc w:val="center"/>
              <w:rPr>
                <w:rFonts w:ascii="Times New Roman" w:eastAsia="Times New Roman" w:hAnsi="Times New Roman" w:cs="Times New Roman"/>
                <w:i/>
                <w:color w:val="auto"/>
                <w:szCs w:val="22"/>
              </w:rPr>
            </w:pPr>
            <w:r w:rsidRPr="00E03545">
              <w:rPr>
                <w:rFonts w:ascii="Times New Roman" w:eastAsia="Times New Roman" w:hAnsi="Times New Roman" w:cs="Times New Roman"/>
                <w:i/>
                <w:color w:val="auto"/>
                <w:szCs w:val="22"/>
              </w:rPr>
              <w:t xml:space="preserve">(Điều </w:t>
            </w:r>
            <w:r w:rsidR="00BF20DD" w:rsidRPr="00E03545">
              <w:rPr>
                <w:rFonts w:ascii="Times New Roman" w:eastAsia="Times New Roman" w:hAnsi="Times New Roman" w:cs="Times New Roman"/>
                <w:i/>
                <w:color w:val="auto"/>
                <w:szCs w:val="22"/>
                <w:lang w:val="en-US"/>
              </w:rPr>
              <w:t>355</w:t>
            </w:r>
            <w:r w:rsidRPr="00E03545">
              <w:rPr>
                <w:rFonts w:ascii="Times New Roman" w:eastAsia="Times New Roman" w:hAnsi="Times New Roman" w:cs="Times New Roman"/>
                <w:i/>
                <w:color w:val="auto"/>
                <w:szCs w:val="22"/>
              </w:rPr>
              <w:t>)</w:t>
            </w:r>
          </w:p>
        </w:tc>
        <w:tc>
          <w:tcPr>
            <w:tcW w:w="1260" w:type="dxa"/>
            <w:tcBorders>
              <w:top w:val="nil"/>
              <w:bottom w:val="single" w:sz="4" w:space="0" w:color="auto"/>
            </w:tcBorders>
            <w:shd w:val="clear" w:color="auto" w:fill="auto"/>
            <w:tcMar>
              <w:left w:w="28" w:type="dxa"/>
              <w:right w:w="28" w:type="dxa"/>
            </w:tcMar>
            <w:vAlign w:val="center"/>
          </w:tcPr>
          <w:p w14:paraId="4826498C" w14:textId="20FE464D" w:rsidR="00232E40" w:rsidRPr="00E03545" w:rsidRDefault="00232E40" w:rsidP="00EB2C85">
            <w:pPr>
              <w:jc w:val="center"/>
              <w:rPr>
                <w:rFonts w:ascii="Times New Roman" w:eastAsia="Times New Roman" w:hAnsi="Times New Roman" w:cs="Times New Roman"/>
                <w:i/>
                <w:color w:val="auto"/>
                <w:szCs w:val="22"/>
              </w:rPr>
            </w:pPr>
            <w:r w:rsidRPr="00E03545">
              <w:rPr>
                <w:rFonts w:ascii="Times New Roman" w:eastAsia="Times New Roman" w:hAnsi="Times New Roman" w:cs="Times New Roman"/>
                <w:i/>
                <w:color w:val="auto"/>
                <w:szCs w:val="22"/>
              </w:rPr>
              <w:t xml:space="preserve">(Điều </w:t>
            </w:r>
            <w:r w:rsidR="00BF20DD" w:rsidRPr="00E03545">
              <w:rPr>
                <w:rFonts w:ascii="Times New Roman" w:eastAsia="Times New Roman" w:hAnsi="Times New Roman" w:cs="Times New Roman"/>
                <w:i/>
                <w:color w:val="auto"/>
                <w:szCs w:val="22"/>
                <w:lang w:val="en-US"/>
              </w:rPr>
              <w:t>356</w:t>
            </w:r>
            <w:r w:rsidRPr="00E03545">
              <w:rPr>
                <w:rFonts w:ascii="Times New Roman" w:eastAsia="Times New Roman" w:hAnsi="Times New Roman" w:cs="Times New Roman"/>
                <w:i/>
                <w:color w:val="auto"/>
                <w:szCs w:val="22"/>
              </w:rPr>
              <w:t>)</w:t>
            </w:r>
          </w:p>
        </w:tc>
        <w:tc>
          <w:tcPr>
            <w:tcW w:w="1260" w:type="dxa"/>
            <w:tcBorders>
              <w:top w:val="nil"/>
              <w:bottom w:val="single" w:sz="4" w:space="0" w:color="auto"/>
            </w:tcBorders>
            <w:shd w:val="clear" w:color="auto" w:fill="auto"/>
            <w:tcMar>
              <w:left w:w="28" w:type="dxa"/>
              <w:right w:w="28" w:type="dxa"/>
            </w:tcMar>
            <w:vAlign w:val="center"/>
          </w:tcPr>
          <w:p w14:paraId="7FE06130" w14:textId="0CD20869" w:rsidR="00232E40" w:rsidRPr="00E03545" w:rsidRDefault="00232E40" w:rsidP="00EB2C85">
            <w:pPr>
              <w:jc w:val="center"/>
              <w:rPr>
                <w:rFonts w:ascii="Times New Roman" w:eastAsia="Times New Roman" w:hAnsi="Times New Roman" w:cs="Times New Roman"/>
                <w:i/>
                <w:color w:val="auto"/>
                <w:szCs w:val="22"/>
              </w:rPr>
            </w:pPr>
            <w:r w:rsidRPr="00E03545">
              <w:rPr>
                <w:rFonts w:ascii="Times New Roman" w:eastAsia="Times New Roman" w:hAnsi="Times New Roman" w:cs="Times New Roman"/>
                <w:i/>
                <w:color w:val="auto"/>
                <w:szCs w:val="22"/>
              </w:rPr>
              <w:t xml:space="preserve">(Điều </w:t>
            </w:r>
            <w:r w:rsidR="00BF20DD" w:rsidRPr="00E03545">
              <w:rPr>
                <w:rFonts w:ascii="Times New Roman" w:eastAsia="Times New Roman" w:hAnsi="Times New Roman" w:cs="Times New Roman"/>
                <w:i/>
                <w:color w:val="auto"/>
                <w:szCs w:val="22"/>
                <w:lang w:val="en-US"/>
              </w:rPr>
              <w:t>357</w:t>
            </w:r>
            <w:r w:rsidRPr="00E03545">
              <w:rPr>
                <w:rFonts w:ascii="Times New Roman" w:eastAsia="Times New Roman" w:hAnsi="Times New Roman" w:cs="Times New Roman"/>
                <w:i/>
                <w:color w:val="auto"/>
                <w:szCs w:val="22"/>
              </w:rPr>
              <w:t>)</w:t>
            </w:r>
          </w:p>
        </w:tc>
        <w:tc>
          <w:tcPr>
            <w:tcW w:w="1260" w:type="dxa"/>
            <w:tcBorders>
              <w:top w:val="nil"/>
              <w:bottom w:val="single" w:sz="4" w:space="0" w:color="auto"/>
            </w:tcBorders>
            <w:shd w:val="clear" w:color="auto" w:fill="auto"/>
            <w:tcMar>
              <w:left w:w="28" w:type="dxa"/>
              <w:right w:w="28" w:type="dxa"/>
            </w:tcMar>
            <w:vAlign w:val="center"/>
          </w:tcPr>
          <w:p w14:paraId="5DFD6CC4" w14:textId="619D647F" w:rsidR="00232E40" w:rsidRPr="00E03545" w:rsidRDefault="00232E40" w:rsidP="00EB2C85">
            <w:pPr>
              <w:jc w:val="center"/>
              <w:rPr>
                <w:rFonts w:ascii="Times New Roman" w:eastAsia="Times New Roman" w:hAnsi="Times New Roman" w:cs="Times New Roman"/>
                <w:i/>
                <w:color w:val="auto"/>
                <w:szCs w:val="22"/>
              </w:rPr>
            </w:pPr>
            <w:r w:rsidRPr="00E03545">
              <w:rPr>
                <w:rFonts w:ascii="Times New Roman" w:eastAsia="Times New Roman" w:hAnsi="Times New Roman" w:cs="Times New Roman"/>
                <w:i/>
                <w:color w:val="auto"/>
                <w:szCs w:val="22"/>
              </w:rPr>
              <w:t xml:space="preserve">(Điều </w:t>
            </w:r>
            <w:r w:rsidR="00BF20DD" w:rsidRPr="00E03545">
              <w:rPr>
                <w:rFonts w:ascii="Times New Roman" w:eastAsia="Times New Roman" w:hAnsi="Times New Roman" w:cs="Times New Roman"/>
                <w:i/>
                <w:color w:val="auto"/>
                <w:szCs w:val="22"/>
                <w:lang w:val="en-US"/>
              </w:rPr>
              <w:t>358</w:t>
            </w:r>
            <w:r w:rsidRPr="00E03545">
              <w:rPr>
                <w:rFonts w:ascii="Times New Roman" w:eastAsia="Times New Roman" w:hAnsi="Times New Roman" w:cs="Times New Roman"/>
                <w:i/>
                <w:color w:val="auto"/>
                <w:szCs w:val="22"/>
              </w:rPr>
              <w:t>)</w:t>
            </w:r>
          </w:p>
        </w:tc>
        <w:tc>
          <w:tcPr>
            <w:tcW w:w="1260" w:type="dxa"/>
            <w:tcBorders>
              <w:top w:val="nil"/>
              <w:bottom w:val="single" w:sz="4" w:space="0" w:color="auto"/>
            </w:tcBorders>
            <w:shd w:val="clear" w:color="auto" w:fill="auto"/>
            <w:tcMar>
              <w:left w:w="28" w:type="dxa"/>
              <w:right w:w="28" w:type="dxa"/>
            </w:tcMar>
            <w:vAlign w:val="center"/>
          </w:tcPr>
          <w:p w14:paraId="5E427EA2" w14:textId="7E8A73C4" w:rsidR="00232E40" w:rsidRPr="00E03545" w:rsidRDefault="00232E40" w:rsidP="00EB2C85">
            <w:pPr>
              <w:jc w:val="center"/>
              <w:rPr>
                <w:rFonts w:ascii="Times New Roman" w:eastAsia="Times New Roman" w:hAnsi="Times New Roman" w:cs="Times New Roman"/>
                <w:i/>
                <w:color w:val="auto"/>
                <w:szCs w:val="22"/>
              </w:rPr>
            </w:pPr>
            <w:r w:rsidRPr="00E03545">
              <w:rPr>
                <w:rFonts w:ascii="Times New Roman" w:eastAsia="Times New Roman" w:hAnsi="Times New Roman" w:cs="Times New Roman"/>
                <w:i/>
                <w:color w:val="auto"/>
                <w:szCs w:val="22"/>
              </w:rPr>
              <w:t xml:space="preserve">(Điều </w:t>
            </w:r>
            <w:r w:rsidR="00BF20DD" w:rsidRPr="00E03545">
              <w:rPr>
                <w:rFonts w:ascii="Times New Roman" w:eastAsia="Times New Roman" w:hAnsi="Times New Roman" w:cs="Times New Roman"/>
                <w:i/>
                <w:color w:val="auto"/>
                <w:szCs w:val="22"/>
                <w:lang w:val="en-US"/>
              </w:rPr>
              <w:t>359</w:t>
            </w:r>
            <w:r w:rsidRPr="00E03545">
              <w:rPr>
                <w:rFonts w:ascii="Times New Roman" w:eastAsia="Times New Roman" w:hAnsi="Times New Roman" w:cs="Times New Roman"/>
                <w:i/>
                <w:color w:val="auto"/>
                <w:szCs w:val="22"/>
              </w:rPr>
              <w:t>)</w:t>
            </w:r>
          </w:p>
        </w:tc>
      </w:tr>
      <w:tr w:rsidR="00E03545" w:rsidRPr="00E03545" w14:paraId="3ADB213D" w14:textId="77777777" w:rsidTr="0032284B">
        <w:trPr>
          <w:jc w:val="center"/>
        </w:trPr>
        <w:tc>
          <w:tcPr>
            <w:tcW w:w="448" w:type="dxa"/>
            <w:tcBorders>
              <w:bottom w:val="dotted" w:sz="4" w:space="0" w:color="auto"/>
            </w:tcBorders>
            <w:shd w:val="clear" w:color="auto" w:fill="auto"/>
            <w:tcMar>
              <w:left w:w="28" w:type="dxa"/>
              <w:right w:w="28" w:type="dxa"/>
            </w:tcMar>
          </w:tcPr>
          <w:p w14:paraId="15D58385" w14:textId="77777777" w:rsidR="00232E40" w:rsidRPr="00E03545" w:rsidRDefault="00232E40" w:rsidP="00EB2C85">
            <w:pPr>
              <w:jc w:val="center"/>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I</w:t>
            </w:r>
          </w:p>
        </w:tc>
        <w:tc>
          <w:tcPr>
            <w:tcW w:w="4480" w:type="dxa"/>
            <w:tcBorders>
              <w:bottom w:val="dotted" w:sz="4" w:space="0" w:color="auto"/>
            </w:tcBorders>
            <w:shd w:val="clear" w:color="auto" w:fill="auto"/>
            <w:tcMar>
              <w:left w:w="28" w:type="dxa"/>
              <w:right w:w="28" w:type="dxa"/>
            </w:tcMar>
          </w:tcPr>
          <w:p w14:paraId="3B2336C5" w14:textId="77777777" w:rsidR="00232E40" w:rsidRPr="00E03545" w:rsidRDefault="00232E40" w:rsidP="00EB2C85">
            <w:pPr>
              <w:jc w:val="both"/>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KHỞI TỐ ĐIỀU TRA</w:t>
            </w:r>
          </w:p>
        </w:tc>
        <w:tc>
          <w:tcPr>
            <w:tcW w:w="1136" w:type="dxa"/>
            <w:tcBorders>
              <w:bottom w:val="dotted" w:sz="4" w:space="0" w:color="auto"/>
            </w:tcBorders>
            <w:shd w:val="clear" w:color="auto" w:fill="auto"/>
            <w:tcMar>
              <w:left w:w="28" w:type="dxa"/>
              <w:right w:w="28" w:type="dxa"/>
            </w:tcMar>
          </w:tcPr>
          <w:p w14:paraId="50F8F8E9" w14:textId="77777777" w:rsidR="00232E40" w:rsidRPr="00E03545" w:rsidRDefault="00232E40" w:rsidP="00EB2C85">
            <w:pPr>
              <w:jc w:val="center"/>
              <w:rPr>
                <w:rFonts w:ascii="Times New Roman" w:eastAsia="Times New Roman" w:hAnsi="Times New Roman" w:cs="Times New Roman"/>
                <w:b/>
                <w:color w:val="auto"/>
                <w:sz w:val="22"/>
                <w:szCs w:val="22"/>
              </w:rPr>
            </w:pPr>
          </w:p>
        </w:tc>
        <w:tc>
          <w:tcPr>
            <w:tcW w:w="1260" w:type="dxa"/>
            <w:tcBorders>
              <w:bottom w:val="dotted" w:sz="4" w:space="0" w:color="auto"/>
            </w:tcBorders>
            <w:shd w:val="clear" w:color="auto" w:fill="auto"/>
            <w:tcMar>
              <w:left w:w="28" w:type="dxa"/>
              <w:right w:w="28" w:type="dxa"/>
            </w:tcMar>
          </w:tcPr>
          <w:p w14:paraId="7A71D836"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bottom w:val="dotted" w:sz="4" w:space="0" w:color="auto"/>
            </w:tcBorders>
            <w:shd w:val="clear" w:color="auto" w:fill="auto"/>
            <w:tcMar>
              <w:left w:w="28" w:type="dxa"/>
              <w:right w:w="28" w:type="dxa"/>
            </w:tcMar>
          </w:tcPr>
          <w:p w14:paraId="7C807A16"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bottom w:val="dotted" w:sz="4" w:space="0" w:color="auto"/>
            </w:tcBorders>
            <w:shd w:val="clear" w:color="auto" w:fill="auto"/>
            <w:tcMar>
              <w:left w:w="28" w:type="dxa"/>
              <w:right w:w="28" w:type="dxa"/>
            </w:tcMar>
          </w:tcPr>
          <w:p w14:paraId="67D8A28A"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bottom w:val="dotted" w:sz="4" w:space="0" w:color="auto"/>
            </w:tcBorders>
            <w:shd w:val="clear" w:color="auto" w:fill="auto"/>
            <w:tcMar>
              <w:left w:w="28" w:type="dxa"/>
              <w:right w:w="28" w:type="dxa"/>
            </w:tcMar>
          </w:tcPr>
          <w:p w14:paraId="7CE06E68"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bottom w:val="dotted" w:sz="4" w:space="0" w:color="auto"/>
            </w:tcBorders>
            <w:shd w:val="clear" w:color="auto" w:fill="auto"/>
            <w:tcMar>
              <w:left w:w="28" w:type="dxa"/>
              <w:right w:w="28" w:type="dxa"/>
            </w:tcMar>
          </w:tcPr>
          <w:p w14:paraId="48F889A9"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bottom w:val="dotted" w:sz="4" w:space="0" w:color="auto"/>
            </w:tcBorders>
            <w:shd w:val="clear" w:color="auto" w:fill="auto"/>
            <w:tcMar>
              <w:left w:w="28" w:type="dxa"/>
              <w:right w:w="28" w:type="dxa"/>
            </w:tcMar>
          </w:tcPr>
          <w:p w14:paraId="01C5F83B"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bottom w:val="dotted" w:sz="4" w:space="0" w:color="auto"/>
            </w:tcBorders>
            <w:shd w:val="clear" w:color="auto" w:fill="auto"/>
            <w:tcMar>
              <w:left w:w="28" w:type="dxa"/>
              <w:right w:w="28" w:type="dxa"/>
            </w:tcMar>
          </w:tcPr>
          <w:p w14:paraId="22D0AF20" w14:textId="77777777" w:rsidR="00232E40" w:rsidRPr="00E03545" w:rsidRDefault="00232E40" w:rsidP="00EB2C85">
            <w:pPr>
              <w:jc w:val="both"/>
              <w:rPr>
                <w:rFonts w:ascii="Times New Roman" w:eastAsia="Times New Roman" w:hAnsi="Times New Roman" w:cs="Times New Roman"/>
                <w:b/>
                <w:color w:val="auto"/>
                <w:sz w:val="22"/>
                <w:szCs w:val="22"/>
              </w:rPr>
            </w:pPr>
          </w:p>
        </w:tc>
      </w:tr>
      <w:tr w:rsidR="00E03545" w:rsidRPr="00E03545" w14:paraId="51237649"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0396FE00"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529AFB7F"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Kỳ trước chuyển sang</w:t>
            </w:r>
          </w:p>
        </w:tc>
        <w:tc>
          <w:tcPr>
            <w:tcW w:w="1136" w:type="dxa"/>
            <w:tcBorders>
              <w:top w:val="dotted" w:sz="4" w:space="0" w:color="auto"/>
              <w:bottom w:val="dotted" w:sz="4" w:space="0" w:color="auto"/>
            </w:tcBorders>
            <w:shd w:val="clear" w:color="auto" w:fill="auto"/>
            <w:tcMar>
              <w:left w:w="28" w:type="dxa"/>
              <w:right w:w="28" w:type="dxa"/>
            </w:tcMar>
          </w:tcPr>
          <w:p w14:paraId="1EAF2B81"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Vụ</w:t>
            </w:r>
          </w:p>
        </w:tc>
        <w:tc>
          <w:tcPr>
            <w:tcW w:w="1260" w:type="dxa"/>
            <w:tcBorders>
              <w:top w:val="dotted" w:sz="4" w:space="0" w:color="auto"/>
              <w:bottom w:val="dotted" w:sz="4" w:space="0" w:color="auto"/>
            </w:tcBorders>
            <w:shd w:val="clear" w:color="auto" w:fill="auto"/>
            <w:tcMar>
              <w:left w:w="28" w:type="dxa"/>
              <w:right w:w="28" w:type="dxa"/>
            </w:tcMar>
          </w:tcPr>
          <w:p w14:paraId="4124AAB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6B5E07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A70C84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3BF916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73AC96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54D673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57D4096"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16046393"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587DA669" w14:textId="77777777" w:rsidR="00232E40" w:rsidRPr="00E03545" w:rsidRDefault="00232E40" w:rsidP="00EB2C85">
            <w:pPr>
              <w:jc w:val="center"/>
              <w:rPr>
                <w:rFonts w:ascii="Times New Roman" w:eastAsia="Times New Roman" w:hAnsi="Times New Roman" w:cs="Times New Roman"/>
                <w:color w:val="auto"/>
                <w:szCs w:val="22"/>
              </w:rPr>
            </w:pPr>
          </w:p>
        </w:tc>
        <w:tc>
          <w:tcPr>
            <w:tcW w:w="4480" w:type="dxa"/>
            <w:tcBorders>
              <w:top w:val="dotted" w:sz="4" w:space="0" w:color="auto"/>
              <w:bottom w:val="dotted" w:sz="4" w:space="0" w:color="auto"/>
            </w:tcBorders>
            <w:shd w:val="clear" w:color="auto" w:fill="auto"/>
            <w:tcMar>
              <w:left w:w="28" w:type="dxa"/>
              <w:right w:w="28" w:type="dxa"/>
            </w:tcMar>
          </w:tcPr>
          <w:p w14:paraId="6765E674"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Số bị can</w:t>
            </w:r>
          </w:p>
        </w:tc>
        <w:tc>
          <w:tcPr>
            <w:tcW w:w="1136" w:type="dxa"/>
            <w:tcBorders>
              <w:top w:val="dotted" w:sz="4" w:space="0" w:color="auto"/>
              <w:bottom w:val="dotted" w:sz="4" w:space="0" w:color="auto"/>
            </w:tcBorders>
            <w:shd w:val="clear" w:color="auto" w:fill="auto"/>
            <w:tcMar>
              <w:left w:w="28" w:type="dxa"/>
              <w:right w:w="28" w:type="dxa"/>
            </w:tcMar>
          </w:tcPr>
          <w:p w14:paraId="4B46E7F3"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Bị can</w:t>
            </w:r>
          </w:p>
        </w:tc>
        <w:tc>
          <w:tcPr>
            <w:tcW w:w="1260" w:type="dxa"/>
            <w:tcBorders>
              <w:top w:val="dotted" w:sz="4" w:space="0" w:color="auto"/>
              <w:bottom w:val="dotted" w:sz="4" w:space="0" w:color="auto"/>
            </w:tcBorders>
            <w:shd w:val="clear" w:color="auto" w:fill="auto"/>
            <w:tcMar>
              <w:left w:w="28" w:type="dxa"/>
              <w:right w:w="28" w:type="dxa"/>
            </w:tcMar>
          </w:tcPr>
          <w:p w14:paraId="7A3D401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AD1E63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17996B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096951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BE23AD9"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0F84B3E"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06B78C1"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7BC7D668"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416CC19D"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044C7B41"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Mới khởi tố</w:t>
            </w:r>
          </w:p>
        </w:tc>
        <w:tc>
          <w:tcPr>
            <w:tcW w:w="1136" w:type="dxa"/>
            <w:tcBorders>
              <w:top w:val="dotted" w:sz="4" w:space="0" w:color="auto"/>
              <w:bottom w:val="dotted" w:sz="4" w:space="0" w:color="auto"/>
            </w:tcBorders>
            <w:shd w:val="clear" w:color="auto" w:fill="auto"/>
            <w:tcMar>
              <w:left w:w="28" w:type="dxa"/>
              <w:right w:w="28" w:type="dxa"/>
            </w:tcMar>
          </w:tcPr>
          <w:p w14:paraId="05213094"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Vụ</w:t>
            </w:r>
          </w:p>
        </w:tc>
        <w:tc>
          <w:tcPr>
            <w:tcW w:w="1260" w:type="dxa"/>
            <w:tcBorders>
              <w:top w:val="dotted" w:sz="4" w:space="0" w:color="auto"/>
              <w:bottom w:val="dotted" w:sz="4" w:space="0" w:color="auto"/>
            </w:tcBorders>
            <w:shd w:val="clear" w:color="auto" w:fill="auto"/>
            <w:tcMar>
              <w:left w:w="28" w:type="dxa"/>
              <w:right w:w="28" w:type="dxa"/>
            </w:tcMar>
          </w:tcPr>
          <w:p w14:paraId="6551479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A33B9E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D6EC0A9"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CE1D7A8"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F1B0DB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BE9FC79"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A878360"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1F3C0411"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3C79607F" w14:textId="77777777" w:rsidR="00232E40" w:rsidRPr="00E03545" w:rsidRDefault="00232E40" w:rsidP="00EB2C85">
            <w:pPr>
              <w:jc w:val="center"/>
              <w:rPr>
                <w:rFonts w:ascii="Times New Roman" w:eastAsia="Times New Roman" w:hAnsi="Times New Roman" w:cs="Times New Roman"/>
                <w:color w:val="auto"/>
                <w:szCs w:val="22"/>
              </w:rPr>
            </w:pPr>
          </w:p>
        </w:tc>
        <w:tc>
          <w:tcPr>
            <w:tcW w:w="4480" w:type="dxa"/>
            <w:tcBorders>
              <w:top w:val="dotted" w:sz="4" w:space="0" w:color="auto"/>
              <w:bottom w:val="dotted" w:sz="4" w:space="0" w:color="auto"/>
            </w:tcBorders>
            <w:shd w:val="clear" w:color="auto" w:fill="auto"/>
            <w:tcMar>
              <w:left w:w="28" w:type="dxa"/>
              <w:right w:w="28" w:type="dxa"/>
            </w:tcMar>
          </w:tcPr>
          <w:p w14:paraId="1777C6C6"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Số bị can</w:t>
            </w:r>
          </w:p>
        </w:tc>
        <w:tc>
          <w:tcPr>
            <w:tcW w:w="1136" w:type="dxa"/>
            <w:tcBorders>
              <w:top w:val="dotted" w:sz="4" w:space="0" w:color="auto"/>
              <w:bottom w:val="dotted" w:sz="4" w:space="0" w:color="auto"/>
            </w:tcBorders>
            <w:shd w:val="clear" w:color="auto" w:fill="auto"/>
            <w:tcMar>
              <w:left w:w="28" w:type="dxa"/>
              <w:right w:w="28" w:type="dxa"/>
            </w:tcMar>
          </w:tcPr>
          <w:p w14:paraId="69115D37"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Bị can</w:t>
            </w:r>
          </w:p>
        </w:tc>
        <w:tc>
          <w:tcPr>
            <w:tcW w:w="1260" w:type="dxa"/>
            <w:tcBorders>
              <w:top w:val="dotted" w:sz="4" w:space="0" w:color="auto"/>
              <w:bottom w:val="dotted" w:sz="4" w:space="0" w:color="auto"/>
            </w:tcBorders>
            <w:shd w:val="clear" w:color="auto" w:fill="auto"/>
            <w:tcMar>
              <w:left w:w="28" w:type="dxa"/>
              <w:right w:w="28" w:type="dxa"/>
            </w:tcMar>
          </w:tcPr>
          <w:p w14:paraId="5A31E52A"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731627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C9B196A"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52ADB7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832238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68A781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92D0596"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7582EEEC"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5C74B8F8" w14:textId="77777777" w:rsidR="00232E40" w:rsidRPr="00E03545" w:rsidRDefault="00232E40" w:rsidP="00EB2C85">
            <w:pPr>
              <w:jc w:val="center"/>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II</w:t>
            </w:r>
          </w:p>
        </w:tc>
        <w:tc>
          <w:tcPr>
            <w:tcW w:w="4480" w:type="dxa"/>
            <w:tcBorders>
              <w:top w:val="dotted" w:sz="4" w:space="0" w:color="auto"/>
              <w:bottom w:val="dotted" w:sz="4" w:space="0" w:color="auto"/>
            </w:tcBorders>
            <w:shd w:val="clear" w:color="auto" w:fill="auto"/>
            <w:tcMar>
              <w:left w:w="28" w:type="dxa"/>
              <w:right w:w="28" w:type="dxa"/>
            </w:tcMar>
          </w:tcPr>
          <w:p w14:paraId="04E8F629" w14:textId="77777777" w:rsidR="00232E40" w:rsidRPr="00E03545" w:rsidRDefault="00232E40" w:rsidP="00EB2C85">
            <w:pPr>
              <w:jc w:val="both"/>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PHÂN TÍCH BỊ CAN MỚI KHỞI TỐ</w:t>
            </w:r>
          </w:p>
        </w:tc>
        <w:tc>
          <w:tcPr>
            <w:tcW w:w="1136" w:type="dxa"/>
            <w:tcBorders>
              <w:top w:val="dotted" w:sz="4" w:space="0" w:color="auto"/>
              <w:bottom w:val="dotted" w:sz="4" w:space="0" w:color="auto"/>
            </w:tcBorders>
            <w:shd w:val="clear" w:color="auto" w:fill="auto"/>
            <w:tcMar>
              <w:left w:w="28" w:type="dxa"/>
              <w:right w:w="28" w:type="dxa"/>
            </w:tcMar>
          </w:tcPr>
          <w:p w14:paraId="7838443B" w14:textId="77777777" w:rsidR="00232E40" w:rsidRPr="00E03545" w:rsidRDefault="00232E40" w:rsidP="00EB2C85">
            <w:pPr>
              <w:jc w:val="center"/>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219E7443"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56DEE64F"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403658D7"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7FFAF868"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5A18B8D9"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01783B78"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7C8E2DE0" w14:textId="77777777" w:rsidR="00232E40" w:rsidRPr="00E03545" w:rsidRDefault="00232E40" w:rsidP="00EB2C85">
            <w:pPr>
              <w:jc w:val="both"/>
              <w:rPr>
                <w:rFonts w:ascii="Times New Roman" w:eastAsia="Times New Roman" w:hAnsi="Times New Roman" w:cs="Times New Roman"/>
                <w:b/>
                <w:color w:val="auto"/>
                <w:sz w:val="22"/>
                <w:szCs w:val="22"/>
              </w:rPr>
            </w:pPr>
          </w:p>
        </w:tc>
      </w:tr>
      <w:tr w:rsidR="00E03545" w:rsidRPr="00E03545" w14:paraId="013413A6"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3B14C58D"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26EB88C4"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Cán bộ, công chức, viên chức cấp xã</w:t>
            </w:r>
          </w:p>
        </w:tc>
        <w:tc>
          <w:tcPr>
            <w:tcW w:w="1136" w:type="dxa"/>
            <w:tcBorders>
              <w:top w:val="dotted" w:sz="4" w:space="0" w:color="auto"/>
              <w:bottom w:val="dotted" w:sz="4" w:space="0" w:color="auto"/>
            </w:tcBorders>
            <w:shd w:val="clear" w:color="auto" w:fill="auto"/>
            <w:tcMar>
              <w:left w:w="28" w:type="dxa"/>
              <w:right w:w="28" w:type="dxa"/>
            </w:tcMar>
          </w:tcPr>
          <w:p w14:paraId="34EA992D"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2703224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E45AEFE"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257138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194DFE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75FAF0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CC9E219"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7F3DB63"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24FEBCE9"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45E28100"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1D7BB199"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Cán bộ, công chức, viên chức cấp huyện</w:t>
            </w:r>
          </w:p>
        </w:tc>
        <w:tc>
          <w:tcPr>
            <w:tcW w:w="1136" w:type="dxa"/>
            <w:tcBorders>
              <w:top w:val="dotted" w:sz="4" w:space="0" w:color="auto"/>
              <w:bottom w:val="dotted" w:sz="4" w:space="0" w:color="auto"/>
            </w:tcBorders>
            <w:shd w:val="clear" w:color="auto" w:fill="auto"/>
            <w:tcMar>
              <w:left w:w="28" w:type="dxa"/>
              <w:right w:w="28" w:type="dxa"/>
            </w:tcMar>
          </w:tcPr>
          <w:p w14:paraId="2D58FC4C"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49D3AE8D"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8DC20E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FE6206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A768A0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09B051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620150E"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7D4AD07"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404633FE"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5BA2088A"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3</w:t>
            </w:r>
          </w:p>
        </w:tc>
        <w:tc>
          <w:tcPr>
            <w:tcW w:w="4480" w:type="dxa"/>
            <w:tcBorders>
              <w:top w:val="dotted" w:sz="4" w:space="0" w:color="auto"/>
              <w:bottom w:val="dotted" w:sz="4" w:space="0" w:color="auto"/>
            </w:tcBorders>
            <w:shd w:val="clear" w:color="auto" w:fill="auto"/>
            <w:tcMar>
              <w:left w:w="28" w:type="dxa"/>
              <w:right w:w="28" w:type="dxa"/>
            </w:tcMar>
          </w:tcPr>
          <w:p w14:paraId="722E846D"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Cán bộ, công chức, viên chức cấp tỉnh</w:t>
            </w:r>
          </w:p>
        </w:tc>
        <w:tc>
          <w:tcPr>
            <w:tcW w:w="1136" w:type="dxa"/>
            <w:tcBorders>
              <w:top w:val="dotted" w:sz="4" w:space="0" w:color="auto"/>
              <w:bottom w:val="dotted" w:sz="4" w:space="0" w:color="auto"/>
            </w:tcBorders>
            <w:shd w:val="clear" w:color="auto" w:fill="auto"/>
            <w:tcMar>
              <w:left w:w="28" w:type="dxa"/>
              <w:right w:w="28" w:type="dxa"/>
            </w:tcMar>
          </w:tcPr>
          <w:p w14:paraId="7D9B31D2"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45D3389B"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32F5AC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AB9DD7B"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7728E1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0C1594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48BB61D"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ED659F7"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562DA17B"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60457A41"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4</w:t>
            </w:r>
          </w:p>
        </w:tc>
        <w:tc>
          <w:tcPr>
            <w:tcW w:w="4480" w:type="dxa"/>
            <w:tcBorders>
              <w:top w:val="dotted" w:sz="4" w:space="0" w:color="auto"/>
              <w:bottom w:val="dotted" w:sz="4" w:space="0" w:color="auto"/>
            </w:tcBorders>
            <w:shd w:val="clear" w:color="auto" w:fill="auto"/>
            <w:tcMar>
              <w:left w:w="28" w:type="dxa"/>
              <w:right w:w="28" w:type="dxa"/>
            </w:tcMar>
          </w:tcPr>
          <w:p w14:paraId="646FE76D"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Cán bộ, công chức, viên chức cấp TW</w:t>
            </w:r>
          </w:p>
        </w:tc>
        <w:tc>
          <w:tcPr>
            <w:tcW w:w="1136" w:type="dxa"/>
            <w:tcBorders>
              <w:top w:val="dotted" w:sz="4" w:space="0" w:color="auto"/>
              <w:bottom w:val="dotted" w:sz="4" w:space="0" w:color="auto"/>
            </w:tcBorders>
            <w:shd w:val="clear" w:color="auto" w:fill="auto"/>
            <w:tcMar>
              <w:left w:w="28" w:type="dxa"/>
              <w:right w:w="28" w:type="dxa"/>
            </w:tcMar>
          </w:tcPr>
          <w:p w14:paraId="340E3C4E"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212C51E8"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C4EF56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C28DB7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67736ED"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682D068"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381E30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8EE39D6"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6DBE1D81"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2F98C440"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5</w:t>
            </w:r>
          </w:p>
        </w:tc>
        <w:tc>
          <w:tcPr>
            <w:tcW w:w="4480" w:type="dxa"/>
            <w:tcBorders>
              <w:top w:val="dotted" w:sz="4" w:space="0" w:color="auto"/>
              <w:bottom w:val="dotted" w:sz="4" w:space="0" w:color="auto"/>
            </w:tcBorders>
            <w:shd w:val="clear" w:color="auto" w:fill="auto"/>
            <w:tcMar>
              <w:left w:w="28" w:type="dxa"/>
              <w:right w:w="28" w:type="dxa"/>
            </w:tcMar>
          </w:tcPr>
          <w:p w14:paraId="12AD998E" w14:textId="77777777" w:rsidR="00232E40" w:rsidRPr="00E03545" w:rsidRDefault="00232E40" w:rsidP="00EB2C85">
            <w:pPr>
              <w:jc w:val="both"/>
              <w:rPr>
                <w:rFonts w:ascii="Times New Roman" w:eastAsia="Times New Roman" w:hAnsi="Times New Roman" w:cs="Times New Roman"/>
                <w:color w:val="auto"/>
                <w:spacing w:val="-4"/>
              </w:rPr>
            </w:pPr>
            <w:r w:rsidRPr="00E03545">
              <w:rPr>
                <w:rFonts w:ascii="Times New Roman" w:eastAsia="Times New Roman" w:hAnsi="Times New Roman" w:cs="Times New Roman"/>
                <w:color w:val="auto"/>
                <w:spacing w:val="-4"/>
              </w:rPr>
              <w:t>Sỹ quan cấp tướng trong Công an nhân dân</w:t>
            </w:r>
          </w:p>
        </w:tc>
        <w:tc>
          <w:tcPr>
            <w:tcW w:w="1136" w:type="dxa"/>
            <w:tcBorders>
              <w:top w:val="dotted" w:sz="4" w:space="0" w:color="auto"/>
              <w:bottom w:val="dotted" w:sz="4" w:space="0" w:color="auto"/>
            </w:tcBorders>
            <w:shd w:val="clear" w:color="auto" w:fill="auto"/>
            <w:tcMar>
              <w:left w:w="28" w:type="dxa"/>
              <w:right w:w="28" w:type="dxa"/>
            </w:tcMar>
          </w:tcPr>
          <w:p w14:paraId="28E888F2"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7BDA73C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6982DD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722C8CD"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C7E2F7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FEF137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1CB6B8B"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3E971C3"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0667866E"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317ECBA2"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6</w:t>
            </w:r>
          </w:p>
        </w:tc>
        <w:tc>
          <w:tcPr>
            <w:tcW w:w="4480" w:type="dxa"/>
            <w:tcBorders>
              <w:top w:val="dotted" w:sz="4" w:space="0" w:color="auto"/>
              <w:bottom w:val="dotted" w:sz="4" w:space="0" w:color="auto"/>
            </w:tcBorders>
            <w:shd w:val="clear" w:color="auto" w:fill="auto"/>
            <w:tcMar>
              <w:left w:w="28" w:type="dxa"/>
              <w:right w:w="28" w:type="dxa"/>
            </w:tcMar>
          </w:tcPr>
          <w:p w14:paraId="6856E3BC"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Sỹ quan cấp tá trong Công an nhân dân</w:t>
            </w:r>
          </w:p>
        </w:tc>
        <w:tc>
          <w:tcPr>
            <w:tcW w:w="1136" w:type="dxa"/>
            <w:tcBorders>
              <w:top w:val="dotted" w:sz="4" w:space="0" w:color="auto"/>
              <w:bottom w:val="dotted" w:sz="4" w:space="0" w:color="auto"/>
            </w:tcBorders>
            <w:shd w:val="clear" w:color="auto" w:fill="auto"/>
            <w:tcMar>
              <w:left w:w="28" w:type="dxa"/>
              <w:right w:w="28" w:type="dxa"/>
            </w:tcMar>
          </w:tcPr>
          <w:p w14:paraId="686B93FD"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021931F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B9DCD0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FCE932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2EF3BD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ED6B12B"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D579C3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5108914"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2F639A57"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4C9CEC59"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7</w:t>
            </w:r>
          </w:p>
        </w:tc>
        <w:tc>
          <w:tcPr>
            <w:tcW w:w="4480" w:type="dxa"/>
            <w:tcBorders>
              <w:top w:val="dotted" w:sz="4" w:space="0" w:color="auto"/>
              <w:bottom w:val="dotted" w:sz="4" w:space="0" w:color="auto"/>
            </w:tcBorders>
            <w:shd w:val="clear" w:color="auto" w:fill="auto"/>
            <w:tcMar>
              <w:left w:w="28" w:type="dxa"/>
              <w:right w:w="28" w:type="dxa"/>
            </w:tcMar>
          </w:tcPr>
          <w:p w14:paraId="3B23E9A0"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Sỹ quan cấp uý trong Công an nhân dân</w:t>
            </w:r>
          </w:p>
        </w:tc>
        <w:tc>
          <w:tcPr>
            <w:tcW w:w="1136" w:type="dxa"/>
            <w:tcBorders>
              <w:top w:val="dotted" w:sz="4" w:space="0" w:color="auto"/>
              <w:bottom w:val="dotted" w:sz="4" w:space="0" w:color="auto"/>
            </w:tcBorders>
            <w:shd w:val="clear" w:color="auto" w:fill="auto"/>
            <w:tcMar>
              <w:left w:w="28" w:type="dxa"/>
              <w:right w:w="28" w:type="dxa"/>
            </w:tcMar>
          </w:tcPr>
          <w:p w14:paraId="6BC66A0D"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35DF672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68491A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6D417F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1A770D1"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F9FA37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A5000F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A433560"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6FCA9B66"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1B24B5C1"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8</w:t>
            </w:r>
          </w:p>
        </w:tc>
        <w:tc>
          <w:tcPr>
            <w:tcW w:w="4480" w:type="dxa"/>
            <w:tcBorders>
              <w:top w:val="dotted" w:sz="4" w:space="0" w:color="auto"/>
              <w:bottom w:val="dotted" w:sz="4" w:space="0" w:color="auto"/>
            </w:tcBorders>
            <w:shd w:val="clear" w:color="auto" w:fill="auto"/>
            <w:tcMar>
              <w:left w:w="28" w:type="dxa"/>
              <w:right w:w="28" w:type="dxa"/>
            </w:tcMar>
          </w:tcPr>
          <w:p w14:paraId="6A5D5ECA"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Hạ sỹ quan, chiến sỹ trong CAND</w:t>
            </w:r>
          </w:p>
        </w:tc>
        <w:tc>
          <w:tcPr>
            <w:tcW w:w="1136" w:type="dxa"/>
            <w:tcBorders>
              <w:top w:val="dotted" w:sz="4" w:space="0" w:color="auto"/>
              <w:bottom w:val="dotted" w:sz="4" w:space="0" w:color="auto"/>
            </w:tcBorders>
            <w:shd w:val="clear" w:color="auto" w:fill="auto"/>
            <w:tcMar>
              <w:left w:w="28" w:type="dxa"/>
              <w:right w:w="28" w:type="dxa"/>
            </w:tcMar>
          </w:tcPr>
          <w:p w14:paraId="1B0A55A2"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7683F10E"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EC391A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FB8BA1E"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CC8FF0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5ED236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5753C61"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D9A3407"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6BC485F4"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4AB8945C"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9</w:t>
            </w:r>
          </w:p>
        </w:tc>
        <w:tc>
          <w:tcPr>
            <w:tcW w:w="4480" w:type="dxa"/>
            <w:tcBorders>
              <w:top w:val="dotted" w:sz="4" w:space="0" w:color="auto"/>
              <w:bottom w:val="dotted" w:sz="4" w:space="0" w:color="auto"/>
            </w:tcBorders>
            <w:shd w:val="clear" w:color="auto" w:fill="auto"/>
            <w:tcMar>
              <w:left w:w="28" w:type="dxa"/>
              <w:right w:w="28" w:type="dxa"/>
            </w:tcMar>
          </w:tcPr>
          <w:p w14:paraId="26207473"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Cán bộ lãnh đạo, quản lý trong DNNN, đại diện vốn góp của nhà nước</w:t>
            </w:r>
          </w:p>
        </w:tc>
        <w:tc>
          <w:tcPr>
            <w:tcW w:w="1136" w:type="dxa"/>
            <w:tcBorders>
              <w:top w:val="dotted" w:sz="4" w:space="0" w:color="auto"/>
              <w:bottom w:val="dotted" w:sz="4" w:space="0" w:color="auto"/>
            </w:tcBorders>
            <w:shd w:val="clear" w:color="auto" w:fill="auto"/>
            <w:tcMar>
              <w:left w:w="28" w:type="dxa"/>
              <w:right w:w="28" w:type="dxa"/>
            </w:tcMar>
          </w:tcPr>
          <w:p w14:paraId="46203040"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5BE7E43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A2BBB98"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AC8A258"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E08C19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0F6A8F9"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1BD3571"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2B819DB"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15CFF900"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6D53BF9A"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10</w:t>
            </w:r>
          </w:p>
        </w:tc>
        <w:tc>
          <w:tcPr>
            <w:tcW w:w="4480" w:type="dxa"/>
            <w:tcBorders>
              <w:top w:val="dotted" w:sz="4" w:space="0" w:color="auto"/>
              <w:bottom w:val="dotted" w:sz="4" w:space="0" w:color="auto"/>
            </w:tcBorders>
            <w:shd w:val="clear" w:color="auto" w:fill="auto"/>
            <w:tcMar>
              <w:left w:w="28" w:type="dxa"/>
              <w:right w:w="28" w:type="dxa"/>
            </w:tcMar>
          </w:tcPr>
          <w:p w14:paraId="40EA5F52"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Đối tượng khác</w:t>
            </w:r>
          </w:p>
        </w:tc>
        <w:tc>
          <w:tcPr>
            <w:tcW w:w="1136" w:type="dxa"/>
            <w:tcBorders>
              <w:top w:val="dotted" w:sz="4" w:space="0" w:color="auto"/>
              <w:bottom w:val="dotted" w:sz="4" w:space="0" w:color="auto"/>
            </w:tcBorders>
            <w:shd w:val="clear" w:color="auto" w:fill="auto"/>
            <w:tcMar>
              <w:left w:w="28" w:type="dxa"/>
              <w:right w:w="28" w:type="dxa"/>
            </w:tcMar>
          </w:tcPr>
          <w:p w14:paraId="7A57A7AD"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0FC87E5A"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9A408C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4F0A79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F59E64E"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6E51CC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E8CA021"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3E7FC8A"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18574720"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669037AF" w14:textId="77777777" w:rsidR="00232E40" w:rsidRPr="00E03545" w:rsidRDefault="00232E40" w:rsidP="00EB2C85">
            <w:pPr>
              <w:jc w:val="center"/>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III</w:t>
            </w:r>
          </w:p>
        </w:tc>
        <w:tc>
          <w:tcPr>
            <w:tcW w:w="4480" w:type="dxa"/>
            <w:tcBorders>
              <w:top w:val="dotted" w:sz="4" w:space="0" w:color="auto"/>
              <w:bottom w:val="dotted" w:sz="4" w:space="0" w:color="auto"/>
            </w:tcBorders>
            <w:shd w:val="clear" w:color="auto" w:fill="auto"/>
            <w:tcMar>
              <w:left w:w="28" w:type="dxa"/>
              <w:right w:w="28" w:type="dxa"/>
            </w:tcMar>
          </w:tcPr>
          <w:p w14:paraId="45B527BD" w14:textId="77777777" w:rsidR="00232E40" w:rsidRPr="00E03545" w:rsidRDefault="00232E40" w:rsidP="00EB2C85">
            <w:pPr>
              <w:jc w:val="both"/>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ĐÌNH CHỈ ĐIỀU TRA</w:t>
            </w:r>
          </w:p>
        </w:tc>
        <w:tc>
          <w:tcPr>
            <w:tcW w:w="1136" w:type="dxa"/>
            <w:tcBorders>
              <w:top w:val="dotted" w:sz="4" w:space="0" w:color="auto"/>
              <w:bottom w:val="dotted" w:sz="4" w:space="0" w:color="auto"/>
            </w:tcBorders>
            <w:shd w:val="clear" w:color="auto" w:fill="auto"/>
            <w:tcMar>
              <w:left w:w="28" w:type="dxa"/>
              <w:right w:w="28" w:type="dxa"/>
            </w:tcMar>
          </w:tcPr>
          <w:p w14:paraId="51C25E77" w14:textId="77777777" w:rsidR="00232E40" w:rsidRPr="00E03545" w:rsidRDefault="00232E40" w:rsidP="00EB2C85">
            <w:pPr>
              <w:jc w:val="center"/>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28AEEF25"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5A193834"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148E13F6"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29A07B84"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0CAF44CF"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3AEF621C"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0C93ACC2" w14:textId="77777777" w:rsidR="00232E40" w:rsidRPr="00E03545" w:rsidRDefault="00232E40" w:rsidP="00EB2C85">
            <w:pPr>
              <w:jc w:val="both"/>
              <w:rPr>
                <w:rFonts w:ascii="Times New Roman" w:eastAsia="Times New Roman" w:hAnsi="Times New Roman" w:cs="Times New Roman"/>
                <w:b/>
                <w:color w:val="auto"/>
                <w:sz w:val="22"/>
                <w:szCs w:val="22"/>
              </w:rPr>
            </w:pPr>
          </w:p>
        </w:tc>
      </w:tr>
      <w:tr w:rsidR="00E03545" w:rsidRPr="00E03545" w14:paraId="6DA3A569"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67505663"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100F03E9"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Số vụ</w:t>
            </w:r>
          </w:p>
        </w:tc>
        <w:tc>
          <w:tcPr>
            <w:tcW w:w="1136" w:type="dxa"/>
            <w:tcBorders>
              <w:top w:val="dotted" w:sz="4" w:space="0" w:color="auto"/>
              <w:bottom w:val="dotted" w:sz="4" w:space="0" w:color="auto"/>
            </w:tcBorders>
            <w:shd w:val="clear" w:color="auto" w:fill="auto"/>
            <w:tcMar>
              <w:left w:w="28" w:type="dxa"/>
              <w:right w:w="28" w:type="dxa"/>
            </w:tcMar>
          </w:tcPr>
          <w:p w14:paraId="2B15C35C"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Vụ</w:t>
            </w:r>
          </w:p>
        </w:tc>
        <w:tc>
          <w:tcPr>
            <w:tcW w:w="1260" w:type="dxa"/>
            <w:tcBorders>
              <w:top w:val="dotted" w:sz="4" w:space="0" w:color="auto"/>
              <w:bottom w:val="dotted" w:sz="4" w:space="0" w:color="auto"/>
            </w:tcBorders>
            <w:shd w:val="clear" w:color="auto" w:fill="auto"/>
            <w:tcMar>
              <w:left w:w="28" w:type="dxa"/>
              <w:right w:w="28" w:type="dxa"/>
            </w:tcMar>
          </w:tcPr>
          <w:p w14:paraId="7CF45F5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5FB3C71"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24A83CE"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FAF5DFD"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5B578D1"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DE8D5D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85FC8B5"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6A1ADC31"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3A0DAF4C"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3A0ABDB8"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Số bị can</w:t>
            </w:r>
          </w:p>
        </w:tc>
        <w:tc>
          <w:tcPr>
            <w:tcW w:w="1136" w:type="dxa"/>
            <w:tcBorders>
              <w:top w:val="dotted" w:sz="4" w:space="0" w:color="auto"/>
              <w:bottom w:val="dotted" w:sz="4" w:space="0" w:color="auto"/>
            </w:tcBorders>
            <w:shd w:val="clear" w:color="auto" w:fill="auto"/>
            <w:tcMar>
              <w:left w:w="28" w:type="dxa"/>
              <w:right w:w="28" w:type="dxa"/>
            </w:tcMar>
          </w:tcPr>
          <w:p w14:paraId="491CFDC8"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Bị can</w:t>
            </w:r>
          </w:p>
        </w:tc>
        <w:tc>
          <w:tcPr>
            <w:tcW w:w="1260" w:type="dxa"/>
            <w:tcBorders>
              <w:top w:val="dotted" w:sz="4" w:space="0" w:color="auto"/>
              <w:bottom w:val="dotted" w:sz="4" w:space="0" w:color="auto"/>
            </w:tcBorders>
            <w:shd w:val="clear" w:color="auto" w:fill="auto"/>
            <w:tcMar>
              <w:left w:w="28" w:type="dxa"/>
              <w:right w:w="28" w:type="dxa"/>
            </w:tcMar>
          </w:tcPr>
          <w:p w14:paraId="7840B57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57FD32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3D46F7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7C5CC9A"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A4700CB"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0F6453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2C9FDD0"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15DDD020"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237E3685" w14:textId="77777777" w:rsidR="00232E40" w:rsidRPr="00E03545" w:rsidRDefault="00232E40" w:rsidP="00EB2C85">
            <w:pPr>
              <w:jc w:val="center"/>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IV</w:t>
            </w:r>
          </w:p>
        </w:tc>
        <w:tc>
          <w:tcPr>
            <w:tcW w:w="4480" w:type="dxa"/>
            <w:tcBorders>
              <w:top w:val="dotted" w:sz="4" w:space="0" w:color="auto"/>
              <w:bottom w:val="dotted" w:sz="4" w:space="0" w:color="auto"/>
            </w:tcBorders>
            <w:shd w:val="clear" w:color="auto" w:fill="auto"/>
            <w:tcMar>
              <w:left w:w="28" w:type="dxa"/>
              <w:right w:w="28" w:type="dxa"/>
            </w:tcMar>
          </w:tcPr>
          <w:p w14:paraId="3BFE4350" w14:textId="77777777" w:rsidR="00232E40" w:rsidRPr="00E03545" w:rsidRDefault="00232E40" w:rsidP="00EB2C85">
            <w:pPr>
              <w:jc w:val="both"/>
              <w:rPr>
                <w:rFonts w:ascii="Times New Roman" w:eastAsia="Times New Roman" w:hAnsi="Times New Roman" w:cs="Times New Roman"/>
                <w:b/>
                <w:color w:val="auto"/>
                <w:sz w:val="22"/>
                <w:szCs w:val="22"/>
              </w:rPr>
            </w:pPr>
            <w:r w:rsidRPr="00E03545">
              <w:rPr>
                <w:rFonts w:ascii="Times New Roman" w:eastAsia="Times New Roman" w:hAnsi="Times New Roman" w:cs="Times New Roman"/>
                <w:b/>
                <w:color w:val="auto"/>
                <w:sz w:val="22"/>
                <w:szCs w:val="22"/>
              </w:rPr>
              <w:t>CHUYỂN TRUY TỐ</w:t>
            </w:r>
          </w:p>
        </w:tc>
        <w:tc>
          <w:tcPr>
            <w:tcW w:w="1136" w:type="dxa"/>
            <w:tcBorders>
              <w:top w:val="dotted" w:sz="4" w:space="0" w:color="auto"/>
              <w:bottom w:val="dotted" w:sz="4" w:space="0" w:color="auto"/>
            </w:tcBorders>
            <w:shd w:val="clear" w:color="auto" w:fill="auto"/>
            <w:tcMar>
              <w:left w:w="28" w:type="dxa"/>
              <w:right w:w="28" w:type="dxa"/>
            </w:tcMar>
          </w:tcPr>
          <w:p w14:paraId="24693A57" w14:textId="77777777" w:rsidR="00232E40" w:rsidRPr="00E03545" w:rsidRDefault="00232E40" w:rsidP="00EB2C85">
            <w:pPr>
              <w:jc w:val="center"/>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73EFF31E"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574ECC18"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04F89ADA"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50594069"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0B08E439"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6F281DA5" w14:textId="77777777" w:rsidR="00232E40" w:rsidRPr="00E03545" w:rsidRDefault="00232E40" w:rsidP="00EB2C85">
            <w:pPr>
              <w:jc w:val="both"/>
              <w:rPr>
                <w:rFonts w:ascii="Times New Roman" w:eastAsia="Times New Roman" w:hAnsi="Times New Roman" w:cs="Times New Roman"/>
                <w:b/>
                <w:color w:val="auto"/>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710632F5" w14:textId="77777777" w:rsidR="00232E40" w:rsidRPr="00E03545" w:rsidRDefault="00232E40" w:rsidP="00EB2C85">
            <w:pPr>
              <w:jc w:val="both"/>
              <w:rPr>
                <w:rFonts w:ascii="Times New Roman" w:eastAsia="Times New Roman" w:hAnsi="Times New Roman" w:cs="Times New Roman"/>
                <w:b/>
                <w:color w:val="auto"/>
                <w:sz w:val="22"/>
                <w:szCs w:val="22"/>
              </w:rPr>
            </w:pPr>
          </w:p>
        </w:tc>
      </w:tr>
      <w:tr w:rsidR="00E03545" w:rsidRPr="00E03545" w14:paraId="5812B3B5"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79861D7C"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2926114A"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Số vụ</w:t>
            </w:r>
          </w:p>
        </w:tc>
        <w:tc>
          <w:tcPr>
            <w:tcW w:w="1136" w:type="dxa"/>
            <w:tcBorders>
              <w:top w:val="dotted" w:sz="4" w:space="0" w:color="auto"/>
              <w:bottom w:val="dotted" w:sz="4" w:space="0" w:color="auto"/>
            </w:tcBorders>
            <w:shd w:val="clear" w:color="auto" w:fill="auto"/>
            <w:tcMar>
              <w:left w:w="28" w:type="dxa"/>
              <w:right w:w="28" w:type="dxa"/>
            </w:tcMar>
          </w:tcPr>
          <w:p w14:paraId="34720572"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Vụ</w:t>
            </w:r>
          </w:p>
        </w:tc>
        <w:tc>
          <w:tcPr>
            <w:tcW w:w="1260" w:type="dxa"/>
            <w:tcBorders>
              <w:top w:val="dotted" w:sz="4" w:space="0" w:color="auto"/>
              <w:bottom w:val="dotted" w:sz="4" w:space="0" w:color="auto"/>
            </w:tcBorders>
            <w:shd w:val="clear" w:color="auto" w:fill="auto"/>
            <w:tcMar>
              <w:left w:w="28" w:type="dxa"/>
              <w:right w:w="28" w:type="dxa"/>
            </w:tcMar>
          </w:tcPr>
          <w:p w14:paraId="1547BDC9"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C48738D"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285D68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3836E2D"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426A79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9F8244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F9451CB"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1E9D95B7"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60851439"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lastRenderedPageBreak/>
              <w:t>2</w:t>
            </w:r>
          </w:p>
        </w:tc>
        <w:tc>
          <w:tcPr>
            <w:tcW w:w="4480" w:type="dxa"/>
            <w:tcBorders>
              <w:top w:val="dotted" w:sz="4" w:space="0" w:color="auto"/>
              <w:bottom w:val="dotted" w:sz="4" w:space="0" w:color="auto"/>
            </w:tcBorders>
            <w:shd w:val="clear" w:color="auto" w:fill="auto"/>
            <w:tcMar>
              <w:left w:w="28" w:type="dxa"/>
              <w:right w:w="28" w:type="dxa"/>
            </w:tcMar>
          </w:tcPr>
          <w:p w14:paraId="6C65B701"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Số bị can</w:t>
            </w:r>
          </w:p>
        </w:tc>
        <w:tc>
          <w:tcPr>
            <w:tcW w:w="1136" w:type="dxa"/>
            <w:tcBorders>
              <w:top w:val="dotted" w:sz="4" w:space="0" w:color="auto"/>
              <w:bottom w:val="dotted" w:sz="4" w:space="0" w:color="auto"/>
            </w:tcBorders>
            <w:shd w:val="clear" w:color="auto" w:fill="auto"/>
            <w:tcMar>
              <w:left w:w="28" w:type="dxa"/>
              <w:right w:w="28" w:type="dxa"/>
            </w:tcMar>
          </w:tcPr>
          <w:p w14:paraId="152A9B93"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Bị can</w:t>
            </w:r>
          </w:p>
        </w:tc>
        <w:tc>
          <w:tcPr>
            <w:tcW w:w="1260" w:type="dxa"/>
            <w:tcBorders>
              <w:top w:val="dotted" w:sz="4" w:space="0" w:color="auto"/>
              <w:bottom w:val="dotted" w:sz="4" w:space="0" w:color="auto"/>
            </w:tcBorders>
            <w:shd w:val="clear" w:color="auto" w:fill="auto"/>
            <w:tcMar>
              <w:left w:w="28" w:type="dxa"/>
              <w:right w:w="28" w:type="dxa"/>
            </w:tcMar>
          </w:tcPr>
          <w:p w14:paraId="1E9F13C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7C63D5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B2C0519"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2CC8FC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CB3F319"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E81D5F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5F9E39B"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0494C1A0"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1E85503E" w14:textId="77777777" w:rsidR="00232E40" w:rsidRPr="00E03545" w:rsidRDefault="00232E40" w:rsidP="00EB2C85">
            <w:pPr>
              <w:jc w:val="center"/>
              <w:rPr>
                <w:rFonts w:ascii="Times New Roman" w:eastAsia="Times New Roman" w:hAnsi="Times New Roman" w:cs="Times New Roman"/>
                <w:b/>
                <w:color w:val="auto"/>
                <w:sz w:val="20"/>
                <w:szCs w:val="22"/>
              </w:rPr>
            </w:pPr>
            <w:r w:rsidRPr="00E03545">
              <w:rPr>
                <w:rFonts w:ascii="Times New Roman" w:eastAsia="Times New Roman" w:hAnsi="Times New Roman" w:cs="Times New Roman"/>
                <w:b/>
                <w:color w:val="auto"/>
                <w:sz w:val="20"/>
                <w:szCs w:val="22"/>
              </w:rPr>
              <w:t>V</w:t>
            </w:r>
          </w:p>
        </w:tc>
        <w:tc>
          <w:tcPr>
            <w:tcW w:w="4480" w:type="dxa"/>
            <w:tcBorders>
              <w:top w:val="dotted" w:sz="4" w:space="0" w:color="auto"/>
              <w:bottom w:val="dotted" w:sz="4" w:space="0" w:color="auto"/>
            </w:tcBorders>
            <w:shd w:val="clear" w:color="auto" w:fill="auto"/>
            <w:tcMar>
              <w:left w:w="28" w:type="dxa"/>
              <w:right w:w="28" w:type="dxa"/>
            </w:tcMar>
          </w:tcPr>
          <w:p w14:paraId="7B642E4A" w14:textId="77777777" w:rsidR="00232E40" w:rsidRPr="00E03545" w:rsidRDefault="00232E40" w:rsidP="00EB2C85">
            <w:pPr>
              <w:jc w:val="both"/>
              <w:rPr>
                <w:rFonts w:ascii="Times New Roman" w:eastAsia="Times New Roman" w:hAnsi="Times New Roman" w:cs="Times New Roman"/>
                <w:b/>
                <w:color w:val="auto"/>
                <w:sz w:val="20"/>
                <w:szCs w:val="22"/>
              </w:rPr>
            </w:pPr>
            <w:r w:rsidRPr="00E03545">
              <w:rPr>
                <w:rFonts w:ascii="Times New Roman" w:eastAsia="Times New Roman" w:hAnsi="Times New Roman" w:cs="Times New Roman"/>
                <w:b/>
                <w:color w:val="auto"/>
                <w:sz w:val="20"/>
                <w:szCs w:val="22"/>
              </w:rPr>
              <w:t>TÀI SẢN BỊ THAM NHŨNG VÀ GÂY THIỆT HẠI DO THAM NHŨNG</w:t>
            </w:r>
          </w:p>
        </w:tc>
        <w:tc>
          <w:tcPr>
            <w:tcW w:w="1136" w:type="dxa"/>
            <w:tcBorders>
              <w:top w:val="dotted" w:sz="4" w:space="0" w:color="auto"/>
              <w:bottom w:val="dotted" w:sz="4" w:space="0" w:color="auto"/>
            </w:tcBorders>
            <w:shd w:val="clear" w:color="auto" w:fill="auto"/>
            <w:tcMar>
              <w:left w:w="28" w:type="dxa"/>
              <w:right w:w="28" w:type="dxa"/>
            </w:tcMar>
          </w:tcPr>
          <w:p w14:paraId="4D50CFEF" w14:textId="77777777" w:rsidR="00232E40" w:rsidRPr="00E03545" w:rsidRDefault="00232E40" w:rsidP="00EB2C85">
            <w:pPr>
              <w:jc w:val="center"/>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3045D1D3"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018F68DE"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75B6BE9F"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7EBBDFE2"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0888CBBA"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02FC6455"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27A1C87A" w14:textId="77777777" w:rsidR="00232E40" w:rsidRPr="00E03545" w:rsidRDefault="00232E40" w:rsidP="00EB2C85">
            <w:pPr>
              <w:jc w:val="both"/>
              <w:rPr>
                <w:rFonts w:ascii="Times New Roman" w:eastAsia="Times New Roman" w:hAnsi="Times New Roman" w:cs="Times New Roman"/>
                <w:b/>
                <w:color w:val="auto"/>
                <w:sz w:val="20"/>
                <w:szCs w:val="22"/>
              </w:rPr>
            </w:pPr>
          </w:p>
        </w:tc>
      </w:tr>
      <w:tr w:rsidR="00E03545" w:rsidRPr="00E03545" w14:paraId="2C7239CB"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59D4BE50"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5195DCD3"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Nhà</w:t>
            </w:r>
          </w:p>
        </w:tc>
        <w:tc>
          <w:tcPr>
            <w:tcW w:w="1136" w:type="dxa"/>
            <w:tcBorders>
              <w:top w:val="dotted" w:sz="4" w:space="0" w:color="auto"/>
              <w:bottom w:val="dotted" w:sz="4" w:space="0" w:color="auto"/>
            </w:tcBorders>
            <w:shd w:val="clear" w:color="auto" w:fill="auto"/>
            <w:tcMar>
              <w:left w:w="28" w:type="dxa"/>
              <w:right w:w="28" w:type="dxa"/>
            </w:tcMar>
          </w:tcPr>
          <w:p w14:paraId="7D457BB7"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m</w:t>
            </w:r>
            <w:r w:rsidRPr="00E03545">
              <w:rPr>
                <w:rFonts w:ascii="Times New Roman" w:eastAsia="Times New Roman" w:hAnsi="Times New Roman" w:cs="Times New Roman"/>
                <w:color w:val="auto"/>
                <w:szCs w:val="22"/>
                <w:vertAlign w:val="superscript"/>
              </w:rPr>
              <w:t>2</w:t>
            </w:r>
          </w:p>
        </w:tc>
        <w:tc>
          <w:tcPr>
            <w:tcW w:w="1260" w:type="dxa"/>
            <w:tcBorders>
              <w:top w:val="dotted" w:sz="4" w:space="0" w:color="auto"/>
              <w:bottom w:val="dotted" w:sz="4" w:space="0" w:color="auto"/>
            </w:tcBorders>
            <w:shd w:val="clear" w:color="auto" w:fill="auto"/>
            <w:tcMar>
              <w:left w:w="28" w:type="dxa"/>
              <w:right w:w="28" w:type="dxa"/>
            </w:tcMar>
          </w:tcPr>
          <w:p w14:paraId="6DA81F5A"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5C7B3E8"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94DC0F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6F1B7D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225F48B"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52338B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3436B24"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23B5D115"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351FE1EF"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232B68B7"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Đất</w:t>
            </w:r>
          </w:p>
        </w:tc>
        <w:tc>
          <w:tcPr>
            <w:tcW w:w="1136" w:type="dxa"/>
            <w:tcBorders>
              <w:top w:val="dotted" w:sz="4" w:space="0" w:color="auto"/>
              <w:bottom w:val="dotted" w:sz="4" w:space="0" w:color="auto"/>
            </w:tcBorders>
            <w:shd w:val="clear" w:color="auto" w:fill="auto"/>
            <w:tcMar>
              <w:left w:w="28" w:type="dxa"/>
              <w:right w:w="28" w:type="dxa"/>
            </w:tcMar>
          </w:tcPr>
          <w:p w14:paraId="535CF49E"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m</w:t>
            </w:r>
            <w:r w:rsidRPr="00E03545">
              <w:rPr>
                <w:rFonts w:ascii="Times New Roman" w:eastAsia="Times New Roman" w:hAnsi="Times New Roman" w:cs="Times New Roman"/>
                <w:color w:val="auto"/>
                <w:szCs w:val="22"/>
                <w:vertAlign w:val="superscript"/>
              </w:rPr>
              <w:t>2</w:t>
            </w:r>
          </w:p>
        </w:tc>
        <w:tc>
          <w:tcPr>
            <w:tcW w:w="1260" w:type="dxa"/>
            <w:tcBorders>
              <w:top w:val="dotted" w:sz="4" w:space="0" w:color="auto"/>
              <w:bottom w:val="dotted" w:sz="4" w:space="0" w:color="auto"/>
            </w:tcBorders>
            <w:shd w:val="clear" w:color="auto" w:fill="auto"/>
            <w:tcMar>
              <w:left w:w="28" w:type="dxa"/>
              <w:right w:w="28" w:type="dxa"/>
            </w:tcMar>
          </w:tcPr>
          <w:p w14:paraId="30213DD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64D74C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4851DA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1CF6E1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DBECA0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B58994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0FCF7A9"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2EA82068"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1122DF6F"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3</w:t>
            </w:r>
          </w:p>
        </w:tc>
        <w:tc>
          <w:tcPr>
            <w:tcW w:w="4480" w:type="dxa"/>
            <w:tcBorders>
              <w:top w:val="dotted" w:sz="4" w:space="0" w:color="auto"/>
              <w:bottom w:val="dotted" w:sz="4" w:space="0" w:color="auto"/>
            </w:tcBorders>
            <w:shd w:val="clear" w:color="auto" w:fill="auto"/>
            <w:tcMar>
              <w:left w:w="28" w:type="dxa"/>
              <w:right w:w="28" w:type="dxa"/>
            </w:tcMar>
          </w:tcPr>
          <w:p w14:paraId="01E25FC6"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Tiền và tài sản khác quy đổi thành tiền</w:t>
            </w:r>
          </w:p>
        </w:tc>
        <w:tc>
          <w:tcPr>
            <w:tcW w:w="1136" w:type="dxa"/>
            <w:tcBorders>
              <w:top w:val="dotted" w:sz="4" w:space="0" w:color="auto"/>
              <w:bottom w:val="dotted" w:sz="4" w:space="0" w:color="auto"/>
            </w:tcBorders>
            <w:shd w:val="clear" w:color="auto" w:fill="auto"/>
            <w:tcMar>
              <w:left w:w="28" w:type="dxa"/>
              <w:right w:w="28" w:type="dxa"/>
            </w:tcMar>
          </w:tcPr>
          <w:p w14:paraId="6480D61E"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Tr.đồng</w:t>
            </w:r>
          </w:p>
        </w:tc>
        <w:tc>
          <w:tcPr>
            <w:tcW w:w="1260" w:type="dxa"/>
            <w:tcBorders>
              <w:top w:val="dotted" w:sz="4" w:space="0" w:color="auto"/>
              <w:bottom w:val="dotted" w:sz="4" w:space="0" w:color="auto"/>
            </w:tcBorders>
            <w:shd w:val="clear" w:color="auto" w:fill="auto"/>
            <w:tcMar>
              <w:left w:w="28" w:type="dxa"/>
              <w:right w:w="28" w:type="dxa"/>
            </w:tcMar>
          </w:tcPr>
          <w:p w14:paraId="3DA316AA"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4A9597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FD9FEA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90C018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CA340E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DFCD15A"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6F84CD3"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3382E614"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02F00309" w14:textId="77777777" w:rsidR="00232E40" w:rsidRPr="00E03545" w:rsidRDefault="00232E40" w:rsidP="00EB2C85">
            <w:pPr>
              <w:jc w:val="center"/>
              <w:rPr>
                <w:rFonts w:ascii="Times New Roman" w:eastAsia="Times New Roman" w:hAnsi="Times New Roman" w:cs="Times New Roman"/>
                <w:b/>
                <w:color w:val="auto"/>
                <w:sz w:val="20"/>
                <w:szCs w:val="22"/>
              </w:rPr>
            </w:pPr>
            <w:r w:rsidRPr="00E03545">
              <w:rPr>
                <w:rFonts w:ascii="Times New Roman" w:eastAsia="Times New Roman" w:hAnsi="Times New Roman" w:cs="Times New Roman"/>
                <w:b/>
                <w:color w:val="auto"/>
                <w:sz w:val="20"/>
                <w:szCs w:val="22"/>
              </w:rPr>
              <w:t>VI</w:t>
            </w:r>
          </w:p>
        </w:tc>
        <w:tc>
          <w:tcPr>
            <w:tcW w:w="4480" w:type="dxa"/>
            <w:tcBorders>
              <w:top w:val="dotted" w:sz="4" w:space="0" w:color="auto"/>
              <w:bottom w:val="dotted" w:sz="4" w:space="0" w:color="auto"/>
            </w:tcBorders>
            <w:shd w:val="clear" w:color="auto" w:fill="auto"/>
            <w:tcMar>
              <w:left w:w="28" w:type="dxa"/>
              <w:right w:w="28" w:type="dxa"/>
            </w:tcMar>
          </w:tcPr>
          <w:p w14:paraId="4CB12E29" w14:textId="77777777" w:rsidR="00232E40" w:rsidRPr="00E03545" w:rsidRDefault="00232E40" w:rsidP="00EB2C85">
            <w:pPr>
              <w:jc w:val="both"/>
              <w:rPr>
                <w:rFonts w:ascii="Times New Roman" w:eastAsia="Times New Roman" w:hAnsi="Times New Roman" w:cs="Times New Roman"/>
                <w:b/>
                <w:color w:val="auto"/>
                <w:spacing w:val="-10"/>
                <w:sz w:val="20"/>
                <w:szCs w:val="22"/>
              </w:rPr>
            </w:pPr>
            <w:r w:rsidRPr="00E03545">
              <w:rPr>
                <w:rFonts w:ascii="Times New Roman" w:eastAsia="Times New Roman" w:hAnsi="Times New Roman" w:cs="Times New Roman"/>
                <w:b/>
                <w:color w:val="auto"/>
                <w:spacing w:val="-10"/>
                <w:sz w:val="20"/>
                <w:szCs w:val="22"/>
              </w:rPr>
              <w:t>GIÁ TRỊ TÀI SẢN DO CƠ QUAN ĐIỀU TRA ĐÃ THI HỒI, TẠM GIỮ, PHONG TOẢ</w:t>
            </w:r>
          </w:p>
        </w:tc>
        <w:tc>
          <w:tcPr>
            <w:tcW w:w="1136" w:type="dxa"/>
            <w:tcBorders>
              <w:top w:val="dotted" w:sz="4" w:space="0" w:color="auto"/>
              <w:bottom w:val="dotted" w:sz="4" w:space="0" w:color="auto"/>
            </w:tcBorders>
            <w:shd w:val="clear" w:color="auto" w:fill="auto"/>
            <w:tcMar>
              <w:left w:w="28" w:type="dxa"/>
              <w:right w:w="28" w:type="dxa"/>
            </w:tcMar>
          </w:tcPr>
          <w:p w14:paraId="4444B616" w14:textId="77777777" w:rsidR="00232E40" w:rsidRPr="00E03545" w:rsidRDefault="00232E40" w:rsidP="00EB2C85">
            <w:pPr>
              <w:jc w:val="center"/>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1B0A36A5"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71DF2ACF"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197A435C"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0276D327"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238F3186"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476B978E"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05A20412" w14:textId="77777777" w:rsidR="00232E40" w:rsidRPr="00E03545" w:rsidRDefault="00232E40" w:rsidP="00EB2C85">
            <w:pPr>
              <w:jc w:val="both"/>
              <w:rPr>
                <w:rFonts w:ascii="Times New Roman" w:eastAsia="Times New Roman" w:hAnsi="Times New Roman" w:cs="Times New Roman"/>
                <w:b/>
                <w:color w:val="auto"/>
                <w:sz w:val="20"/>
                <w:szCs w:val="22"/>
              </w:rPr>
            </w:pPr>
          </w:p>
        </w:tc>
      </w:tr>
      <w:tr w:rsidR="00E03545" w:rsidRPr="00E03545" w14:paraId="5B2272EE"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3FC1684E"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79CB4668"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Nhà</w:t>
            </w:r>
          </w:p>
        </w:tc>
        <w:tc>
          <w:tcPr>
            <w:tcW w:w="1136" w:type="dxa"/>
            <w:tcBorders>
              <w:top w:val="dotted" w:sz="4" w:space="0" w:color="auto"/>
              <w:bottom w:val="dotted" w:sz="4" w:space="0" w:color="auto"/>
            </w:tcBorders>
            <w:shd w:val="clear" w:color="auto" w:fill="auto"/>
            <w:tcMar>
              <w:left w:w="28" w:type="dxa"/>
              <w:right w:w="28" w:type="dxa"/>
            </w:tcMar>
          </w:tcPr>
          <w:p w14:paraId="06590E54"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m</w:t>
            </w:r>
            <w:r w:rsidRPr="00E03545">
              <w:rPr>
                <w:rFonts w:ascii="Times New Roman" w:eastAsia="Times New Roman" w:hAnsi="Times New Roman" w:cs="Times New Roman"/>
                <w:color w:val="auto"/>
                <w:szCs w:val="22"/>
                <w:vertAlign w:val="superscript"/>
              </w:rPr>
              <w:t>2</w:t>
            </w:r>
          </w:p>
        </w:tc>
        <w:tc>
          <w:tcPr>
            <w:tcW w:w="1260" w:type="dxa"/>
            <w:tcBorders>
              <w:top w:val="dotted" w:sz="4" w:space="0" w:color="auto"/>
              <w:bottom w:val="dotted" w:sz="4" w:space="0" w:color="auto"/>
            </w:tcBorders>
            <w:shd w:val="clear" w:color="auto" w:fill="auto"/>
            <w:tcMar>
              <w:left w:w="28" w:type="dxa"/>
              <w:right w:w="28" w:type="dxa"/>
            </w:tcMar>
          </w:tcPr>
          <w:p w14:paraId="21875A7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0A5AE8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F24D56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31B5C8E"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BBA9DC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143041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3003C9F"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32EFAF5F"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53A00620"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3D17E885"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Đất</w:t>
            </w:r>
          </w:p>
        </w:tc>
        <w:tc>
          <w:tcPr>
            <w:tcW w:w="1136" w:type="dxa"/>
            <w:tcBorders>
              <w:top w:val="dotted" w:sz="4" w:space="0" w:color="auto"/>
              <w:bottom w:val="dotted" w:sz="4" w:space="0" w:color="auto"/>
            </w:tcBorders>
            <w:shd w:val="clear" w:color="auto" w:fill="auto"/>
            <w:tcMar>
              <w:left w:w="28" w:type="dxa"/>
              <w:right w:w="28" w:type="dxa"/>
            </w:tcMar>
          </w:tcPr>
          <w:p w14:paraId="5940098F"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m</w:t>
            </w:r>
            <w:r w:rsidRPr="00E03545">
              <w:rPr>
                <w:rFonts w:ascii="Times New Roman" w:eastAsia="Times New Roman" w:hAnsi="Times New Roman" w:cs="Times New Roman"/>
                <w:color w:val="auto"/>
                <w:szCs w:val="22"/>
                <w:vertAlign w:val="superscript"/>
              </w:rPr>
              <w:t>2</w:t>
            </w:r>
          </w:p>
        </w:tc>
        <w:tc>
          <w:tcPr>
            <w:tcW w:w="1260" w:type="dxa"/>
            <w:tcBorders>
              <w:top w:val="dotted" w:sz="4" w:space="0" w:color="auto"/>
              <w:bottom w:val="dotted" w:sz="4" w:space="0" w:color="auto"/>
            </w:tcBorders>
            <w:shd w:val="clear" w:color="auto" w:fill="auto"/>
            <w:tcMar>
              <w:left w:w="28" w:type="dxa"/>
              <w:right w:w="28" w:type="dxa"/>
            </w:tcMar>
          </w:tcPr>
          <w:p w14:paraId="08BBAB96"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2B25DE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FC93A8A"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5D78EE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49914A4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5DB0E8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FCA6775"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7FEDA060"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3027AE5F"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3</w:t>
            </w:r>
          </w:p>
        </w:tc>
        <w:tc>
          <w:tcPr>
            <w:tcW w:w="4480" w:type="dxa"/>
            <w:tcBorders>
              <w:top w:val="dotted" w:sz="4" w:space="0" w:color="auto"/>
              <w:bottom w:val="dotted" w:sz="4" w:space="0" w:color="auto"/>
            </w:tcBorders>
            <w:shd w:val="clear" w:color="auto" w:fill="auto"/>
            <w:tcMar>
              <w:left w:w="28" w:type="dxa"/>
              <w:right w:w="28" w:type="dxa"/>
            </w:tcMar>
          </w:tcPr>
          <w:p w14:paraId="7D594AB3"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Tiền và tài sản khác quy đổi thành tiền</w:t>
            </w:r>
          </w:p>
        </w:tc>
        <w:tc>
          <w:tcPr>
            <w:tcW w:w="1136" w:type="dxa"/>
            <w:tcBorders>
              <w:top w:val="dotted" w:sz="4" w:space="0" w:color="auto"/>
              <w:bottom w:val="dotted" w:sz="4" w:space="0" w:color="auto"/>
            </w:tcBorders>
            <w:shd w:val="clear" w:color="auto" w:fill="auto"/>
            <w:tcMar>
              <w:left w:w="28" w:type="dxa"/>
              <w:right w:w="28" w:type="dxa"/>
            </w:tcMar>
          </w:tcPr>
          <w:p w14:paraId="6593AD36"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Tr.đồng</w:t>
            </w:r>
          </w:p>
        </w:tc>
        <w:tc>
          <w:tcPr>
            <w:tcW w:w="1260" w:type="dxa"/>
            <w:tcBorders>
              <w:top w:val="dotted" w:sz="4" w:space="0" w:color="auto"/>
              <w:bottom w:val="dotted" w:sz="4" w:space="0" w:color="auto"/>
            </w:tcBorders>
            <w:shd w:val="clear" w:color="auto" w:fill="auto"/>
            <w:tcMar>
              <w:left w:w="28" w:type="dxa"/>
              <w:right w:w="28" w:type="dxa"/>
            </w:tcMar>
          </w:tcPr>
          <w:p w14:paraId="6D68D7F1"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6A3124E5"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A61583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381BC21"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31AED9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B18BAA0"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EBC7BFE"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1D9727DF"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5A2E92A9" w14:textId="77777777" w:rsidR="00232E40" w:rsidRPr="00E03545" w:rsidRDefault="00232E40" w:rsidP="00EB2C85">
            <w:pPr>
              <w:jc w:val="center"/>
              <w:rPr>
                <w:rFonts w:ascii="Times New Roman" w:eastAsia="Times New Roman" w:hAnsi="Times New Roman" w:cs="Times New Roman"/>
                <w:b/>
                <w:color w:val="auto"/>
                <w:sz w:val="20"/>
                <w:szCs w:val="22"/>
              </w:rPr>
            </w:pPr>
            <w:r w:rsidRPr="00E03545">
              <w:rPr>
                <w:rFonts w:ascii="Times New Roman" w:eastAsia="Times New Roman" w:hAnsi="Times New Roman" w:cs="Times New Roman"/>
                <w:b/>
                <w:color w:val="auto"/>
                <w:sz w:val="20"/>
                <w:szCs w:val="22"/>
              </w:rPr>
              <w:t>VII</w:t>
            </w:r>
          </w:p>
        </w:tc>
        <w:tc>
          <w:tcPr>
            <w:tcW w:w="4480" w:type="dxa"/>
            <w:tcBorders>
              <w:top w:val="dotted" w:sz="4" w:space="0" w:color="auto"/>
              <w:bottom w:val="dotted" w:sz="4" w:space="0" w:color="auto"/>
            </w:tcBorders>
            <w:shd w:val="clear" w:color="auto" w:fill="auto"/>
            <w:tcMar>
              <w:left w:w="28" w:type="dxa"/>
              <w:right w:w="28" w:type="dxa"/>
            </w:tcMar>
          </w:tcPr>
          <w:p w14:paraId="47BD4D1D" w14:textId="77777777" w:rsidR="00232E40" w:rsidRPr="00E03545" w:rsidRDefault="00232E40" w:rsidP="00EB2C85">
            <w:pPr>
              <w:jc w:val="both"/>
              <w:rPr>
                <w:rFonts w:ascii="Times New Roman" w:eastAsia="Times New Roman" w:hAnsi="Times New Roman" w:cs="Times New Roman"/>
                <w:b/>
                <w:color w:val="auto"/>
                <w:sz w:val="20"/>
                <w:szCs w:val="22"/>
              </w:rPr>
            </w:pPr>
            <w:r w:rsidRPr="00E03545">
              <w:rPr>
                <w:rFonts w:ascii="Times New Roman" w:eastAsia="Times New Roman" w:hAnsi="Times New Roman" w:cs="Times New Roman"/>
                <w:b/>
                <w:color w:val="auto"/>
                <w:sz w:val="20"/>
                <w:szCs w:val="22"/>
              </w:rPr>
              <w:t>KẾT LUẬN VỀ TRÁCH NHIỆM CỦA NGƯỜI ĐỨNG ĐẦU</w:t>
            </w:r>
          </w:p>
        </w:tc>
        <w:tc>
          <w:tcPr>
            <w:tcW w:w="1136" w:type="dxa"/>
            <w:tcBorders>
              <w:top w:val="dotted" w:sz="4" w:space="0" w:color="auto"/>
              <w:bottom w:val="dotted" w:sz="4" w:space="0" w:color="auto"/>
            </w:tcBorders>
            <w:shd w:val="clear" w:color="auto" w:fill="auto"/>
            <w:tcMar>
              <w:left w:w="28" w:type="dxa"/>
              <w:right w:w="28" w:type="dxa"/>
            </w:tcMar>
          </w:tcPr>
          <w:p w14:paraId="444424B5" w14:textId="77777777" w:rsidR="00232E40" w:rsidRPr="00E03545" w:rsidRDefault="00232E40" w:rsidP="00EB2C85">
            <w:pPr>
              <w:jc w:val="center"/>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0540FF10"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2985AAFB"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07FD326F"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1784783C"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50055A35"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786276DF" w14:textId="77777777" w:rsidR="00232E40" w:rsidRPr="00E03545" w:rsidRDefault="00232E40" w:rsidP="00EB2C85">
            <w:pPr>
              <w:jc w:val="both"/>
              <w:rPr>
                <w:rFonts w:ascii="Times New Roman" w:eastAsia="Times New Roman" w:hAnsi="Times New Roman" w:cs="Times New Roman"/>
                <w:b/>
                <w:color w:val="auto"/>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74773E1F" w14:textId="77777777" w:rsidR="00232E40" w:rsidRPr="00E03545" w:rsidRDefault="00232E40" w:rsidP="00EB2C85">
            <w:pPr>
              <w:jc w:val="both"/>
              <w:rPr>
                <w:rFonts w:ascii="Times New Roman" w:eastAsia="Times New Roman" w:hAnsi="Times New Roman" w:cs="Times New Roman"/>
                <w:b/>
                <w:color w:val="auto"/>
                <w:sz w:val="20"/>
                <w:szCs w:val="22"/>
              </w:rPr>
            </w:pPr>
          </w:p>
        </w:tc>
      </w:tr>
      <w:tr w:rsidR="00E03545" w:rsidRPr="00E03545" w14:paraId="2E4DB413" w14:textId="77777777" w:rsidTr="0032284B">
        <w:trPr>
          <w:jc w:val="center"/>
        </w:trPr>
        <w:tc>
          <w:tcPr>
            <w:tcW w:w="448" w:type="dxa"/>
            <w:tcBorders>
              <w:top w:val="dotted" w:sz="4" w:space="0" w:color="auto"/>
              <w:bottom w:val="dotted" w:sz="4" w:space="0" w:color="auto"/>
            </w:tcBorders>
            <w:shd w:val="clear" w:color="auto" w:fill="auto"/>
            <w:tcMar>
              <w:left w:w="28" w:type="dxa"/>
              <w:right w:w="28" w:type="dxa"/>
            </w:tcMar>
          </w:tcPr>
          <w:p w14:paraId="4AE14C2F"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40348D6D"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Số người đứng đầu đã bị kết luận thiếu trách nhiệm để xảy ra tham nhũng</w:t>
            </w:r>
          </w:p>
        </w:tc>
        <w:tc>
          <w:tcPr>
            <w:tcW w:w="1136" w:type="dxa"/>
            <w:tcBorders>
              <w:top w:val="dotted" w:sz="4" w:space="0" w:color="auto"/>
              <w:bottom w:val="dotted" w:sz="4" w:space="0" w:color="auto"/>
            </w:tcBorders>
            <w:shd w:val="clear" w:color="auto" w:fill="auto"/>
            <w:tcMar>
              <w:left w:w="28" w:type="dxa"/>
              <w:right w:w="28" w:type="dxa"/>
            </w:tcMar>
          </w:tcPr>
          <w:p w14:paraId="3B226D15"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32BF9A58"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7B90E20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003C325D"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2064CB2A"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55D2D8A2"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14CDA6EE"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bottom w:val="dotted" w:sz="4" w:space="0" w:color="auto"/>
            </w:tcBorders>
            <w:shd w:val="clear" w:color="auto" w:fill="auto"/>
            <w:tcMar>
              <w:left w:w="28" w:type="dxa"/>
              <w:right w:w="28" w:type="dxa"/>
            </w:tcMar>
          </w:tcPr>
          <w:p w14:paraId="3089B767" w14:textId="77777777" w:rsidR="00232E40" w:rsidRPr="00E03545" w:rsidRDefault="00232E40" w:rsidP="00EB2C85">
            <w:pPr>
              <w:jc w:val="both"/>
              <w:rPr>
                <w:rFonts w:ascii="Times New Roman" w:eastAsia="Times New Roman" w:hAnsi="Times New Roman" w:cs="Times New Roman"/>
                <w:color w:val="auto"/>
                <w:szCs w:val="22"/>
              </w:rPr>
            </w:pPr>
          </w:p>
        </w:tc>
      </w:tr>
      <w:tr w:rsidR="00E03545" w:rsidRPr="00E03545" w14:paraId="61B98310" w14:textId="77777777" w:rsidTr="0032284B">
        <w:trPr>
          <w:jc w:val="center"/>
        </w:trPr>
        <w:tc>
          <w:tcPr>
            <w:tcW w:w="448" w:type="dxa"/>
            <w:tcBorders>
              <w:top w:val="dotted" w:sz="4" w:space="0" w:color="auto"/>
            </w:tcBorders>
            <w:shd w:val="clear" w:color="auto" w:fill="auto"/>
            <w:tcMar>
              <w:left w:w="28" w:type="dxa"/>
              <w:right w:w="28" w:type="dxa"/>
            </w:tcMar>
          </w:tcPr>
          <w:p w14:paraId="76020594"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2</w:t>
            </w:r>
          </w:p>
        </w:tc>
        <w:tc>
          <w:tcPr>
            <w:tcW w:w="4480" w:type="dxa"/>
            <w:tcBorders>
              <w:top w:val="dotted" w:sz="4" w:space="0" w:color="auto"/>
            </w:tcBorders>
            <w:shd w:val="clear" w:color="auto" w:fill="auto"/>
            <w:tcMar>
              <w:left w:w="28" w:type="dxa"/>
              <w:right w:w="28" w:type="dxa"/>
            </w:tcMar>
          </w:tcPr>
          <w:p w14:paraId="469D0650" w14:textId="77777777" w:rsidR="00232E40" w:rsidRPr="00E03545" w:rsidRDefault="00232E40" w:rsidP="00EB2C85">
            <w:pPr>
              <w:jc w:val="both"/>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Số người đứng đầu bị khởi tố do thiếu trách nhiệm để xảy ra tham nhũng</w:t>
            </w:r>
          </w:p>
        </w:tc>
        <w:tc>
          <w:tcPr>
            <w:tcW w:w="1136" w:type="dxa"/>
            <w:tcBorders>
              <w:top w:val="dotted" w:sz="4" w:space="0" w:color="auto"/>
            </w:tcBorders>
            <w:shd w:val="clear" w:color="auto" w:fill="auto"/>
            <w:tcMar>
              <w:left w:w="28" w:type="dxa"/>
              <w:right w:w="28" w:type="dxa"/>
            </w:tcMar>
          </w:tcPr>
          <w:p w14:paraId="1107F52B" w14:textId="77777777" w:rsidR="00232E40" w:rsidRPr="00E03545" w:rsidRDefault="00232E40" w:rsidP="00EB2C85">
            <w:pPr>
              <w:jc w:val="center"/>
              <w:rPr>
                <w:rFonts w:ascii="Times New Roman" w:eastAsia="Times New Roman" w:hAnsi="Times New Roman" w:cs="Times New Roman"/>
                <w:color w:val="auto"/>
                <w:szCs w:val="22"/>
              </w:rPr>
            </w:pPr>
            <w:r w:rsidRPr="00E03545">
              <w:rPr>
                <w:rFonts w:ascii="Times New Roman" w:eastAsia="Times New Roman" w:hAnsi="Times New Roman" w:cs="Times New Roman"/>
                <w:color w:val="auto"/>
                <w:szCs w:val="22"/>
              </w:rPr>
              <w:t>Người</w:t>
            </w:r>
          </w:p>
        </w:tc>
        <w:tc>
          <w:tcPr>
            <w:tcW w:w="1260" w:type="dxa"/>
            <w:tcBorders>
              <w:top w:val="dotted" w:sz="4" w:space="0" w:color="auto"/>
            </w:tcBorders>
            <w:shd w:val="clear" w:color="auto" w:fill="auto"/>
            <w:tcMar>
              <w:left w:w="28" w:type="dxa"/>
              <w:right w:w="28" w:type="dxa"/>
            </w:tcMar>
          </w:tcPr>
          <w:p w14:paraId="79553EBF"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tcBorders>
            <w:shd w:val="clear" w:color="auto" w:fill="auto"/>
            <w:tcMar>
              <w:left w:w="28" w:type="dxa"/>
              <w:right w:w="28" w:type="dxa"/>
            </w:tcMar>
          </w:tcPr>
          <w:p w14:paraId="56551434"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tcBorders>
            <w:shd w:val="clear" w:color="auto" w:fill="auto"/>
            <w:tcMar>
              <w:left w:w="28" w:type="dxa"/>
              <w:right w:w="28" w:type="dxa"/>
            </w:tcMar>
          </w:tcPr>
          <w:p w14:paraId="18F5019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tcBorders>
            <w:shd w:val="clear" w:color="auto" w:fill="auto"/>
            <w:tcMar>
              <w:left w:w="28" w:type="dxa"/>
              <w:right w:w="28" w:type="dxa"/>
            </w:tcMar>
          </w:tcPr>
          <w:p w14:paraId="0A4B74AC"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tcBorders>
            <w:shd w:val="clear" w:color="auto" w:fill="auto"/>
            <w:tcMar>
              <w:left w:w="28" w:type="dxa"/>
              <w:right w:w="28" w:type="dxa"/>
            </w:tcMar>
          </w:tcPr>
          <w:p w14:paraId="0BC7AA67"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tcBorders>
            <w:shd w:val="clear" w:color="auto" w:fill="auto"/>
            <w:tcMar>
              <w:left w:w="28" w:type="dxa"/>
              <w:right w:w="28" w:type="dxa"/>
            </w:tcMar>
          </w:tcPr>
          <w:p w14:paraId="05E0E293" w14:textId="77777777" w:rsidR="00232E40" w:rsidRPr="00E03545" w:rsidRDefault="00232E40" w:rsidP="00EB2C85">
            <w:pPr>
              <w:jc w:val="both"/>
              <w:rPr>
                <w:rFonts w:ascii="Times New Roman" w:eastAsia="Times New Roman" w:hAnsi="Times New Roman" w:cs="Times New Roman"/>
                <w:color w:val="auto"/>
                <w:szCs w:val="22"/>
              </w:rPr>
            </w:pPr>
          </w:p>
        </w:tc>
        <w:tc>
          <w:tcPr>
            <w:tcW w:w="1260" w:type="dxa"/>
            <w:tcBorders>
              <w:top w:val="dotted" w:sz="4" w:space="0" w:color="auto"/>
            </w:tcBorders>
            <w:shd w:val="clear" w:color="auto" w:fill="auto"/>
            <w:tcMar>
              <w:left w:w="28" w:type="dxa"/>
              <w:right w:w="28" w:type="dxa"/>
            </w:tcMar>
          </w:tcPr>
          <w:p w14:paraId="1F60DAE0" w14:textId="77777777" w:rsidR="00232E40" w:rsidRPr="00E03545" w:rsidRDefault="00232E40" w:rsidP="00EB2C85">
            <w:pPr>
              <w:jc w:val="both"/>
              <w:rPr>
                <w:rFonts w:ascii="Times New Roman" w:eastAsia="Times New Roman" w:hAnsi="Times New Roman" w:cs="Times New Roman"/>
                <w:color w:val="auto"/>
                <w:szCs w:val="22"/>
              </w:rPr>
            </w:pPr>
          </w:p>
        </w:tc>
      </w:tr>
    </w:tbl>
    <w:p w14:paraId="24E5E5CA" w14:textId="77777777" w:rsidR="00232E40" w:rsidRPr="00E03545" w:rsidRDefault="00232E40" w:rsidP="00232E40">
      <w:pPr>
        <w:spacing w:before="120" w:after="120"/>
        <w:ind w:firstLine="700"/>
        <w:jc w:val="both"/>
        <w:rPr>
          <w:rFonts w:ascii="Times New Roman" w:hAnsi="Times New Roman" w:cs="Times New Roman"/>
          <w:b/>
          <w:color w:val="auto"/>
          <w:szCs w:val="22"/>
        </w:rPr>
      </w:pPr>
      <w:r w:rsidRPr="00E03545">
        <w:rPr>
          <w:rFonts w:ascii="Times New Roman" w:hAnsi="Times New Roman" w:cs="Times New Roman"/>
          <w:b/>
          <w:color w:val="auto"/>
          <w:szCs w:val="22"/>
        </w:rPr>
        <w:t>II. DANH SÁCH CÁC VỤ THAM NHŨNG ĐƯỢC PHÁT HIỆN TRONG KỲ</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478"/>
        <w:gridCol w:w="3311"/>
        <w:gridCol w:w="3239"/>
        <w:gridCol w:w="4286"/>
      </w:tblGrid>
      <w:tr w:rsidR="00E03545" w:rsidRPr="00E03545" w14:paraId="185F0169" w14:textId="77777777" w:rsidTr="00235DDD">
        <w:trPr>
          <w:jc w:val="center"/>
        </w:trPr>
        <w:tc>
          <w:tcPr>
            <w:tcW w:w="554" w:type="dxa"/>
            <w:tcBorders>
              <w:bottom w:val="single" w:sz="4" w:space="0" w:color="auto"/>
            </w:tcBorders>
            <w:tcMar>
              <w:left w:w="28" w:type="dxa"/>
              <w:right w:w="28" w:type="dxa"/>
            </w:tcMar>
            <w:vAlign w:val="center"/>
          </w:tcPr>
          <w:p w14:paraId="22AD3C38"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TT</w:t>
            </w:r>
          </w:p>
        </w:tc>
        <w:tc>
          <w:tcPr>
            <w:tcW w:w="3478" w:type="dxa"/>
            <w:tcBorders>
              <w:bottom w:val="single" w:sz="4" w:space="0" w:color="auto"/>
            </w:tcBorders>
            <w:tcMar>
              <w:left w:w="28" w:type="dxa"/>
              <w:right w:w="28" w:type="dxa"/>
            </w:tcMar>
            <w:vAlign w:val="center"/>
          </w:tcPr>
          <w:p w14:paraId="6AEBEEE8"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TÊN VỤ</w:t>
            </w:r>
          </w:p>
        </w:tc>
        <w:tc>
          <w:tcPr>
            <w:tcW w:w="3311" w:type="dxa"/>
            <w:tcBorders>
              <w:bottom w:val="single" w:sz="4" w:space="0" w:color="auto"/>
            </w:tcBorders>
            <w:tcMar>
              <w:left w:w="28" w:type="dxa"/>
              <w:right w:w="28" w:type="dxa"/>
            </w:tcMar>
            <w:vAlign w:val="center"/>
          </w:tcPr>
          <w:p w14:paraId="78392DD1"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TÊN CƠ QUAN, TỔ CHỨC, ĐƠN VỊ XẢY RA VỤ VIỆC</w:t>
            </w:r>
          </w:p>
        </w:tc>
        <w:tc>
          <w:tcPr>
            <w:tcW w:w="3239" w:type="dxa"/>
            <w:tcBorders>
              <w:bottom w:val="single" w:sz="4" w:space="0" w:color="auto"/>
            </w:tcBorders>
            <w:tcMar>
              <w:left w:w="28" w:type="dxa"/>
              <w:right w:w="28" w:type="dxa"/>
            </w:tcMar>
            <w:vAlign w:val="center"/>
          </w:tcPr>
          <w:p w14:paraId="449FAEBA"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CƠ QUAN ĐANG THỤ LÝ HỒ SƠ VỤ VIỆC</w:t>
            </w:r>
          </w:p>
        </w:tc>
        <w:tc>
          <w:tcPr>
            <w:tcW w:w="4286" w:type="dxa"/>
            <w:tcBorders>
              <w:bottom w:val="single" w:sz="4" w:space="0" w:color="auto"/>
            </w:tcBorders>
            <w:tcMar>
              <w:left w:w="28" w:type="dxa"/>
              <w:right w:w="28" w:type="dxa"/>
            </w:tcMar>
            <w:vAlign w:val="center"/>
          </w:tcPr>
          <w:p w14:paraId="3CFEDC87"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TÓM TẮT VỀ HÀNH VI, ĐỐI TƯỢNG THAM NHŨNG, MỨC ĐỘ THIỆT HẠI VÀ TIẾN ĐỘ XỬ LÝ</w:t>
            </w:r>
          </w:p>
        </w:tc>
      </w:tr>
      <w:tr w:rsidR="00E03545" w:rsidRPr="00E03545" w14:paraId="28D2BF24" w14:textId="77777777" w:rsidTr="00235DDD">
        <w:trPr>
          <w:jc w:val="center"/>
        </w:trPr>
        <w:tc>
          <w:tcPr>
            <w:tcW w:w="554" w:type="dxa"/>
            <w:tcBorders>
              <w:bottom w:val="dotted" w:sz="4" w:space="0" w:color="auto"/>
            </w:tcBorders>
            <w:tcMar>
              <w:left w:w="28" w:type="dxa"/>
              <w:right w:w="28" w:type="dxa"/>
            </w:tcMar>
          </w:tcPr>
          <w:p w14:paraId="0FC5CEDF" w14:textId="77777777" w:rsidR="00232E40" w:rsidRPr="00E03545" w:rsidRDefault="00232E40" w:rsidP="00EB2C85">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w:t>
            </w:r>
          </w:p>
        </w:tc>
        <w:tc>
          <w:tcPr>
            <w:tcW w:w="3478" w:type="dxa"/>
            <w:tcBorders>
              <w:bottom w:val="dotted" w:sz="4" w:space="0" w:color="auto"/>
            </w:tcBorders>
            <w:tcMar>
              <w:left w:w="28" w:type="dxa"/>
              <w:right w:w="28" w:type="dxa"/>
            </w:tcMar>
          </w:tcPr>
          <w:p w14:paraId="329DFD8E" w14:textId="77777777" w:rsidR="00232E40" w:rsidRPr="00E03545" w:rsidRDefault="00232E40" w:rsidP="00EB2C85">
            <w:pPr>
              <w:jc w:val="both"/>
              <w:rPr>
                <w:rFonts w:ascii="Times New Roman" w:hAnsi="Times New Roman" w:cs="Times New Roman"/>
                <w:b/>
                <w:color w:val="auto"/>
                <w:sz w:val="22"/>
                <w:szCs w:val="22"/>
              </w:rPr>
            </w:pPr>
          </w:p>
        </w:tc>
        <w:tc>
          <w:tcPr>
            <w:tcW w:w="3311" w:type="dxa"/>
            <w:tcBorders>
              <w:bottom w:val="dotted" w:sz="4" w:space="0" w:color="auto"/>
            </w:tcBorders>
            <w:tcMar>
              <w:left w:w="28" w:type="dxa"/>
              <w:right w:w="28" w:type="dxa"/>
            </w:tcMar>
          </w:tcPr>
          <w:p w14:paraId="7215016E" w14:textId="77777777" w:rsidR="00232E40" w:rsidRPr="00E03545" w:rsidRDefault="00232E40" w:rsidP="00EB2C85">
            <w:pPr>
              <w:jc w:val="both"/>
              <w:rPr>
                <w:rFonts w:ascii="Times New Roman" w:hAnsi="Times New Roman" w:cs="Times New Roman"/>
                <w:b/>
                <w:color w:val="auto"/>
                <w:sz w:val="22"/>
                <w:szCs w:val="22"/>
              </w:rPr>
            </w:pPr>
          </w:p>
        </w:tc>
        <w:tc>
          <w:tcPr>
            <w:tcW w:w="3239" w:type="dxa"/>
            <w:tcBorders>
              <w:bottom w:val="dotted" w:sz="4" w:space="0" w:color="auto"/>
            </w:tcBorders>
            <w:tcMar>
              <w:left w:w="28" w:type="dxa"/>
              <w:right w:w="28" w:type="dxa"/>
            </w:tcMar>
          </w:tcPr>
          <w:p w14:paraId="2AE4D8CA" w14:textId="77777777" w:rsidR="00232E40" w:rsidRPr="00E03545" w:rsidRDefault="00232E40" w:rsidP="00EB2C85">
            <w:pPr>
              <w:jc w:val="both"/>
              <w:rPr>
                <w:rFonts w:ascii="Times New Roman" w:hAnsi="Times New Roman" w:cs="Times New Roman"/>
                <w:b/>
                <w:color w:val="auto"/>
                <w:sz w:val="22"/>
                <w:szCs w:val="22"/>
              </w:rPr>
            </w:pPr>
          </w:p>
        </w:tc>
        <w:tc>
          <w:tcPr>
            <w:tcW w:w="4286" w:type="dxa"/>
            <w:tcBorders>
              <w:bottom w:val="dotted" w:sz="4" w:space="0" w:color="auto"/>
            </w:tcBorders>
            <w:tcMar>
              <w:left w:w="28" w:type="dxa"/>
              <w:right w:w="28" w:type="dxa"/>
            </w:tcMar>
          </w:tcPr>
          <w:p w14:paraId="285D92BA" w14:textId="77777777" w:rsidR="00232E40" w:rsidRPr="00E03545" w:rsidRDefault="00232E40" w:rsidP="00EB2C85">
            <w:pPr>
              <w:jc w:val="both"/>
              <w:rPr>
                <w:rFonts w:ascii="Times New Roman" w:hAnsi="Times New Roman" w:cs="Times New Roman"/>
                <w:b/>
                <w:color w:val="auto"/>
                <w:sz w:val="22"/>
                <w:szCs w:val="22"/>
              </w:rPr>
            </w:pPr>
          </w:p>
        </w:tc>
      </w:tr>
      <w:tr w:rsidR="00E03545" w:rsidRPr="00E03545" w14:paraId="311BA4B2" w14:textId="77777777" w:rsidTr="00235DDD">
        <w:trPr>
          <w:jc w:val="center"/>
        </w:trPr>
        <w:tc>
          <w:tcPr>
            <w:tcW w:w="554" w:type="dxa"/>
            <w:tcBorders>
              <w:top w:val="dotted" w:sz="4" w:space="0" w:color="auto"/>
              <w:bottom w:val="dotted" w:sz="4" w:space="0" w:color="auto"/>
            </w:tcBorders>
            <w:tcMar>
              <w:left w:w="28" w:type="dxa"/>
              <w:right w:w="28" w:type="dxa"/>
            </w:tcMar>
          </w:tcPr>
          <w:p w14:paraId="37FB8C30" w14:textId="77777777" w:rsidR="00232E40" w:rsidRPr="00E03545" w:rsidRDefault="00232E40" w:rsidP="00EB2C85">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2.</w:t>
            </w:r>
          </w:p>
        </w:tc>
        <w:tc>
          <w:tcPr>
            <w:tcW w:w="3478" w:type="dxa"/>
            <w:tcBorders>
              <w:top w:val="dotted" w:sz="4" w:space="0" w:color="auto"/>
              <w:bottom w:val="dotted" w:sz="4" w:space="0" w:color="auto"/>
            </w:tcBorders>
            <w:tcMar>
              <w:left w:w="28" w:type="dxa"/>
              <w:right w:w="28" w:type="dxa"/>
            </w:tcMar>
          </w:tcPr>
          <w:p w14:paraId="483DEB8C" w14:textId="77777777" w:rsidR="00232E40" w:rsidRPr="00E03545" w:rsidRDefault="00232E40" w:rsidP="00EB2C85">
            <w:pPr>
              <w:jc w:val="both"/>
              <w:rPr>
                <w:rFonts w:ascii="Times New Roman" w:hAnsi="Times New Roman" w:cs="Times New Roman"/>
                <w:b/>
                <w:color w:val="auto"/>
                <w:sz w:val="22"/>
                <w:szCs w:val="22"/>
              </w:rPr>
            </w:pPr>
          </w:p>
        </w:tc>
        <w:tc>
          <w:tcPr>
            <w:tcW w:w="3311" w:type="dxa"/>
            <w:tcBorders>
              <w:top w:val="dotted" w:sz="4" w:space="0" w:color="auto"/>
              <w:bottom w:val="dotted" w:sz="4" w:space="0" w:color="auto"/>
            </w:tcBorders>
            <w:tcMar>
              <w:left w:w="28" w:type="dxa"/>
              <w:right w:w="28" w:type="dxa"/>
            </w:tcMar>
          </w:tcPr>
          <w:p w14:paraId="0A823919" w14:textId="77777777" w:rsidR="00232E40" w:rsidRPr="00E03545" w:rsidRDefault="00232E40" w:rsidP="00EB2C85">
            <w:pPr>
              <w:jc w:val="both"/>
              <w:rPr>
                <w:rFonts w:ascii="Times New Roman" w:hAnsi="Times New Roman" w:cs="Times New Roman"/>
                <w:b/>
                <w:color w:val="auto"/>
                <w:sz w:val="22"/>
                <w:szCs w:val="22"/>
              </w:rPr>
            </w:pPr>
          </w:p>
        </w:tc>
        <w:tc>
          <w:tcPr>
            <w:tcW w:w="3239" w:type="dxa"/>
            <w:tcBorders>
              <w:top w:val="dotted" w:sz="4" w:space="0" w:color="auto"/>
              <w:bottom w:val="dotted" w:sz="4" w:space="0" w:color="auto"/>
            </w:tcBorders>
            <w:tcMar>
              <w:left w:w="28" w:type="dxa"/>
              <w:right w:w="28" w:type="dxa"/>
            </w:tcMar>
          </w:tcPr>
          <w:p w14:paraId="40D52263" w14:textId="77777777" w:rsidR="00232E40" w:rsidRPr="00E03545" w:rsidRDefault="00232E40" w:rsidP="00EB2C85">
            <w:pPr>
              <w:jc w:val="both"/>
              <w:rPr>
                <w:rFonts w:ascii="Times New Roman" w:hAnsi="Times New Roman" w:cs="Times New Roman"/>
                <w:b/>
                <w:color w:val="auto"/>
                <w:sz w:val="22"/>
                <w:szCs w:val="22"/>
              </w:rPr>
            </w:pPr>
          </w:p>
        </w:tc>
        <w:tc>
          <w:tcPr>
            <w:tcW w:w="4286" w:type="dxa"/>
            <w:tcBorders>
              <w:top w:val="dotted" w:sz="4" w:space="0" w:color="auto"/>
              <w:bottom w:val="dotted" w:sz="4" w:space="0" w:color="auto"/>
            </w:tcBorders>
            <w:tcMar>
              <w:left w:w="28" w:type="dxa"/>
              <w:right w:w="28" w:type="dxa"/>
            </w:tcMar>
          </w:tcPr>
          <w:p w14:paraId="4B95138B" w14:textId="77777777" w:rsidR="00232E40" w:rsidRPr="00E03545" w:rsidRDefault="00232E40" w:rsidP="00EB2C85">
            <w:pPr>
              <w:jc w:val="both"/>
              <w:rPr>
                <w:rFonts w:ascii="Times New Roman" w:hAnsi="Times New Roman" w:cs="Times New Roman"/>
                <w:b/>
                <w:color w:val="auto"/>
                <w:sz w:val="22"/>
                <w:szCs w:val="22"/>
              </w:rPr>
            </w:pPr>
          </w:p>
        </w:tc>
      </w:tr>
      <w:tr w:rsidR="00E03545" w:rsidRPr="00E03545" w14:paraId="0E265D50" w14:textId="77777777" w:rsidTr="00235DDD">
        <w:trPr>
          <w:jc w:val="center"/>
        </w:trPr>
        <w:tc>
          <w:tcPr>
            <w:tcW w:w="554" w:type="dxa"/>
            <w:tcBorders>
              <w:top w:val="dotted" w:sz="4" w:space="0" w:color="auto"/>
              <w:bottom w:val="dotted" w:sz="4" w:space="0" w:color="auto"/>
            </w:tcBorders>
            <w:tcMar>
              <w:left w:w="28" w:type="dxa"/>
              <w:right w:w="28" w:type="dxa"/>
            </w:tcMar>
          </w:tcPr>
          <w:p w14:paraId="0C8A1B68" w14:textId="77777777" w:rsidR="00232E40" w:rsidRPr="00E03545" w:rsidRDefault="00232E40" w:rsidP="00EB2C85">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3.</w:t>
            </w:r>
          </w:p>
        </w:tc>
        <w:tc>
          <w:tcPr>
            <w:tcW w:w="3478" w:type="dxa"/>
            <w:tcBorders>
              <w:top w:val="dotted" w:sz="4" w:space="0" w:color="auto"/>
              <w:bottom w:val="dotted" w:sz="4" w:space="0" w:color="auto"/>
            </w:tcBorders>
            <w:tcMar>
              <w:left w:w="28" w:type="dxa"/>
              <w:right w:w="28" w:type="dxa"/>
            </w:tcMar>
          </w:tcPr>
          <w:p w14:paraId="294A16FC" w14:textId="77777777" w:rsidR="00232E40" w:rsidRPr="00E03545" w:rsidRDefault="00232E40" w:rsidP="00EB2C85">
            <w:pPr>
              <w:jc w:val="both"/>
              <w:rPr>
                <w:rFonts w:ascii="Times New Roman" w:hAnsi="Times New Roman" w:cs="Times New Roman"/>
                <w:b/>
                <w:color w:val="auto"/>
                <w:sz w:val="22"/>
                <w:szCs w:val="22"/>
              </w:rPr>
            </w:pPr>
          </w:p>
        </w:tc>
        <w:tc>
          <w:tcPr>
            <w:tcW w:w="3311" w:type="dxa"/>
            <w:tcBorders>
              <w:top w:val="dotted" w:sz="4" w:space="0" w:color="auto"/>
              <w:bottom w:val="dotted" w:sz="4" w:space="0" w:color="auto"/>
            </w:tcBorders>
            <w:tcMar>
              <w:left w:w="28" w:type="dxa"/>
              <w:right w:w="28" w:type="dxa"/>
            </w:tcMar>
          </w:tcPr>
          <w:p w14:paraId="1A608FD9" w14:textId="77777777" w:rsidR="00232E40" w:rsidRPr="00E03545" w:rsidRDefault="00232E40" w:rsidP="00EB2C85">
            <w:pPr>
              <w:jc w:val="both"/>
              <w:rPr>
                <w:rFonts w:ascii="Times New Roman" w:hAnsi="Times New Roman" w:cs="Times New Roman"/>
                <w:b/>
                <w:color w:val="auto"/>
                <w:sz w:val="22"/>
                <w:szCs w:val="22"/>
              </w:rPr>
            </w:pPr>
          </w:p>
        </w:tc>
        <w:tc>
          <w:tcPr>
            <w:tcW w:w="3239" w:type="dxa"/>
            <w:tcBorders>
              <w:top w:val="dotted" w:sz="4" w:space="0" w:color="auto"/>
              <w:bottom w:val="dotted" w:sz="4" w:space="0" w:color="auto"/>
            </w:tcBorders>
            <w:tcMar>
              <w:left w:w="28" w:type="dxa"/>
              <w:right w:w="28" w:type="dxa"/>
            </w:tcMar>
          </w:tcPr>
          <w:p w14:paraId="057B4A8F" w14:textId="77777777" w:rsidR="00232E40" w:rsidRPr="00E03545" w:rsidRDefault="00232E40" w:rsidP="00EB2C85">
            <w:pPr>
              <w:jc w:val="both"/>
              <w:rPr>
                <w:rFonts w:ascii="Times New Roman" w:hAnsi="Times New Roman" w:cs="Times New Roman"/>
                <w:b/>
                <w:color w:val="auto"/>
                <w:sz w:val="22"/>
                <w:szCs w:val="22"/>
              </w:rPr>
            </w:pPr>
          </w:p>
        </w:tc>
        <w:tc>
          <w:tcPr>
            <w:tcW w:w="4286" w:type="dxa"/>
            <w:tcBorders>
              <w:top w:val="dotted" w:sz="4" w:space="0" w:color="auto"/>
              <w:bottom w:val="dotted" w:sz="4" w:space="0" w:color="auto"/>
            </w:tcBorders>
            <w:tcMar>
              <w:left w:w="28" w:type="dxa"/>
              <w:right w:w="28" w:type="dxa"/>
            </w:tcMar>
          </w:tcPr>
          <w:p w14:paraId="65E7F171" w14:textId="77777777" w:rsidR="00232E40" w:rsidRPr="00E03545" w:rsidRDefault="00232E40" w:rsidP="00EB2C85">
            <w:pPr>
              <w:jc w:val="both"/>
              <w:rPr>
                <w:rFonts w:ascii="Times New Roman" w:hAnsi="Times New Roman" w:cs="Times New Roman"/>
                <w:b/>
                <w:color w:val="auto"/>
                <w:sz w:val="22"/>
                <w:szCs w:val="22"/>
              </w:rPr>
            </w:pPr>
          </w:p>
        </w:tc>
      </w:tr>
      <w:tr w:rsidR="00E03545" w:rsidRPr="00E03545" w14:paraId="55460BDF" w14:textId="77777777" w:rsidTr="00235DDD">
        <w:trPr>
          <w:jc w:val="center"/>
        </w:trPr>
        <w:tc>
          <w:tcPr>
            <w:tcW w:w="554" w:type="dxa"/>
            <w:tcBorders>
              <w:top w:val="dotted" w:sz="4" w:space="0" w:color="auto"/>
            </w:tcBorders>
            <w:tcMar>
              <w:left w:w="28" w:type="dxa"/>
              <w:right w:w="28" w:type="dxa"/>
            </w:tcMar>
          </w:tcPr>
          <w:p w14:paraId="7C81C1E5" w14:textId="77777777" w:rsidR="00232E40" w:rsidRPr="00E03545" w:rsidRDefault="00232E40" w:rsidP="00EB2C85">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w:t>
            </w:r>
          </w:p>
        </w:tc>
        <w:tc>
          <w:tcPr>
            <w:tcW w:w="3478" w:type="dxa"/>
            <w:tcBorders>
              <w:top w:val="dotted" w:sz="4" w:space="0" w:color="auto"/>
            </w:tcBorders>
            <w:tcMar>
              <w:left w:w="28" w:type="dxa"/>
              <w:right w:w="28" w:type="dxa"/>
            </w:tcMar>
          </w:tcPr>
          <w:p w14:paraId="18F8585E" w14:textId="77777777" w:rsidR="00232E40" w:rsidRPr="00E03545" w:rsidRDefault="00232E40" w:rsidP="00EB2C85">
            <w:pPr>
              <w:jc w:val="both"/>
              <w:rPr>
                <w:rFonts w:ascii="Times New Roman" w:hAnsi="Times New Roman" w:cs="Times New Roman"/>
                <w:b/>
                <w:color w:val="auto"/>
                <w:sz w:val="22"/>
                <w:szCs w:val="22"/>
              </w:rPr>
            </w:pPr>
          </w:p>
        </w:tc>
        <w:tc>
          <w:tcPr>
            <w:tcW w:w="3311" w:type="dxa"/>
            <w:tcBorders>
              <w:top w:val="dotted" w:sz="4" w:space="0" w:color="auto"/>
            </w:tcBorders>
            <w:tcMar>
              <w:left w:w="28" w:type="dxa"/>
              <w:right w:w="28" w:type="dxa"/>
            </w:tcMar>
          </w:tcPr>
          <w:p w14:paraId="0A62D077" w14:textId="77777777" w:rsidR="00232E40" w:rsidRPr="00E03545" w:rsidRDefault="00232E40" w:rsidP="00EB2C85">
            <w:pPr>
              <w:jc w:val="both"/>
              <w:rPr>
                <w:rFonts w:ascii="Times New Roman" w:hAnsi="Times New Roman" w:cs="Times New Roman"/>
                <w:b/>
                <w:color w:val="auto"/>
                <w:sz w:val="22"/>
                <w:szCs w:val="22"/>
              </w:rPr>
            </w:pPr>
          </w:p>
        </w:tc>
        <w:tc>
          <w:tcPr>
            <w:tcW w:w="3239" w:type="dxa"/>
            <w:tcBorders>
              <w:top w:val="dotted" w:sz="4" w:space="0" w:color="auto"/>
            </w:tcBorders>
            <w:tcMar>
              <w:left w:w="28" w:type="dxa"/>
              <w:right w:w="28" w:type="dxa"/>
            </w:tcMar>
          </w:tcPr>
          <w:p w14:paraId="0BE40F32" w14:textId="77777777" w:rsidR="00232E40" w:rsidRPr="00E03545" w:rsidRDefault="00232E40" w:rsidP="00EB2C85">
            <w:pPr>
              <w:jc w:val="both"/>
              <w:rPr>
                <w:rFonts w:ascii="Times New Roman" w:hAnsi="Times New Roman" w:cs="Times New Roman"/>
                <w:b/>
                <w:color w:val="auto"/>
                <w:sz w:val="22"/>
                <w:szCs w:val="22"/>
              </w:rPr>
            </w:pPr>
          </w:p>
        </w:tc>
        <w:tc>
          <w:tcPr>
            <w:tcW w:w="4286" w:type="dxa"/>
            <w:tcBorders>
              <w:top w:val="dotted" w:sz="4" w:space="0" w:color="auto"/>
            </w:tcBorders>
            <w:tcMar>
              <w:left w:w="28" w:type="dxa"/>
              <w:right w:w="28" w:type="dxa"/>
            </w:tcMar>
          </w:tcPr>
          <w:p w14:paraId="472799DA" w14:textId="77777777" w:rsidR="00232E40" w:rsidRPr="00E03545" w:rsidRDefault="00232E40" w:rsidP="00EB2C85">
            <w:pPr>
              <w:jc w:val="both"/>
              <w:rPr>
                <w:rFonts w:ascii="Times New Roman" w:hAnsi="Times New Roman" w:cs="Times New Roman"/>
                <w:b/>
                <w:color w:val="auto"/>
                <w:sz w:val="22"/>
                <w:szCs w:val="22"/>
              </w:rPr>
            </w:pPr>
          </w:p>
        </w:tc>
      </w:tr>
    </w:tbl>
    <w:p w14:paraId="7B425561" w14:textId="77777777" w:rsidR="00232E40" w:rsidRPr="00E03545" w:rsidRDefault="00232E40" w:rsidP="00232E40">
      <w:pPr>
        <w:tabs>
          <w:tab w:val="left" w:pos="7015"/>
          <w:tab w:val="left" w:pos="7835"/>
          <w:tab w:val="left" w:pos="8655"/>
        </w:tabs>
        <w:ind w:left="95"/>
        <w:rPr>
          <w:rFonts w:ascii="Times New Roman" w:hAnsi="Times New Roman" w:cs="Times New Roman"/>
          <w:b/>
          <w:bCs/>
          <w:color w:val="auto"/>
          <w:sz w:val="22"/>
          <w:szCs w:val="22"/>
        </w:rPr>
      </w:pPr>
    </w:p>
    <w:p w14:paraId="3AD2759B" w14:textId="77777777" w:rsidR="00232E40" w:rsidRPr="00E03545" w:rsidRDefault="00232E40" w:rsidP="00F76C47">
      <w:pPr>
        <w:tabs>
          <w:tab w:val="center" w:pos="10887"/>
        </w:tabs>
        <w:jc w:val="both"/>
        <w:rPr>
          <w:rFonts w:ascii="Times New Roman" w:hAnsi="Times New Roman" w:cs="Times New Roman"/>
          <w:b/>
          <w:color w:val="auto"/>
          <w:szCs w:val="22"/>
          <w:lang w:val="en-US"/>
        </w:rPr>
      </w:pPr>
      <w:r w:rsidRPr="00E03545">
        <w:rPr>
          <w:rFonts w:ascii="Times New Roman" w:hAnsi="Times New Roman" w:cs="Times New Roman"/>
          <w:b/>
          <w:color w:val="auto"/>
          <w:szCs w:val="22"/>
        </w:rPr>
        <w:tab/>
      </w:r>
    </w:p>
    <w:p w14:paraId="335E03ED" w14:textId="5A4D1F29" w:rsidR="00EB2C85" w:rsidRPr="00E03545" w:rsidRDefault="00EB2C85">
      <w:pPr>
        <w:widowControl/>
        <w:rPr>
          <w:rFonts w:ascii="Times New Roman" w:hAnsi="Times New Roman" w:cs="Times New Roman"/>
          <w:i/>
          <w:color w:val="auto"/>
          <w:lang w:val="en-US"/>
        </w:rPr>
      </w:pPr>
      <w:r w:rsidRPr="00E03545">
        <w:rPr>
          <w:rFonts w:ascii="Times New Roman" w:hAnsi="Times New Roman" w:cs="Times New Roman"/>
          <w:i/>
          <w:color w:val="auto"/>
          <w:lang w:val="en-US"/>
        </w:rPr>
        <w:br w:type="page"/>
      </w:r>
    </w:p>
    <w:p w14:paraId="3030D4F9" w14:textId="40B60C03" w:rsidR="00102BAD" w:rsidRPr="00E03545" w:rsidRDefault="00840BED" w:rsidP="00102BAD">
      <w:pPr>
        <w:spacing w:before="120"/>
        <w:rPr>
          <w:rFonts w:ascii="Times New Roman" w:hAnsi="Times New Roman" w:cs="Times New Roman"/>
          <w:b/>
          <w:bCs/>
          <w:color w:val="auto"/>
          <w:sz w:val="26"/>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80256" behindDoc="0" locked="0" layoutInCell="1" allowOverlap="1" wp14:anchorId="68E4F4E5" wp14:editId="32603AC9">
                <wp:simplePos x="0" y="0"/>
                <wp:positionH relativeFrom="column">
                  <wp:posOffset>-12700</wp:posOffset>
                </wp:positionH>
                <wp:positionV relativeFrom="paragraph">
                  <wp:posOffset>-52070</wp:posOffset>
                </wp:positionV>
                <wp:extent cx="1685925" cy="390525"/>
                <wp:effectExtent l="12065" t="9525" r="6985" b="9525"/>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49F8A120" w14:textId="77777777" w:rsidR="00235DDD" w:rsidRPr="00266542" w:rsidRDefault="00235DDD" w:rsidP="00102BA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E4F4E5" id="Rectangle 66" o:spid="_x0000_s1050" style="position:absolute;margin-left:-1pt;margin-top:-4.1pt;width:132.75pt;height:3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">
                <v:textbox>
                  <w:txbxContent>
                    <w:p w14:paraId="49F8A120" w14:textId="77777777" w:rsidR="00235DDD" w:rsidRPr="00266542" w:rsidRDefault="00235DDD" w:rsidP="00102BA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r>
      <w:r w:rsidR="00102BAD" w:rsidRPr="00E03545">
        <w:rPr>
          <w:rFonts w:ascii="Times New Roman" w:hAnsi="Times New Roman" w:cs="Times New Roman"/>
          <w:color w:val="auto"/>
          <w:lang w:val="en-US"/>
        </w:rPr>
        <w:tab/>
        <w:t xml:space="preserve">      </w:t>
      </w:r>
      <w:r w:rsidR="00102BAD" w:rsidRPr="00E03545">
        <w:rPr>
          <w:rFonts w:ascii="Times New Roman" w:hAnsi="Times New Roman" w:cs="Times New Roman"/>
          <w:b/>
          <w:bCs/>
          <w:color w:val="auto"/>
        </w:rPr>
        <w:t>Biểu số</w:t>
      </w:r>
      <w:r w:rsidR="00102BAD" w:rsidRPr="00E03545">
        <w:rPr>
          <w:rFonts w:ascii="Times New Roman" w:hAnsi="Times New Roman" w:cs="Times New Roman"/>
          <w:b/>
          <w:bCs/>
          <w:color w:val="auto"/>
          <w:lang w:val="en-US"/>
        </w:rPr>
        <w:t>:</w:t>
      </w:r>
      <w:r w:rsidR="00102BAD" w:rsidRPr="00E03545">
        <w:rPr>
          <w:rFonts w:ascii="Times New Roman" w:hAnsi="Times New Roman" w:cs="Times New Roman"/>
          <w:b/>
          <w:bCs/>
          <w:color w:val="auto"/>
        </w:rPr>
        <w:t xml:space="preserve"> 0</w:t>
      </w:r>
      <w:r w:rsidR="00102BAD" w:rsidRPr="00E03545">
        <w:rPr>
          <w:rFonts w:ascii="Times New Roman" w:hAnsi="Times New Roman" w:cs="Times New Roman"/>
          <w:b/>
          <w:bCs/>
          <w:color w:val="auto"/>
          <w:lang w:val="en-US"/>
        </w:rPr>
        <w:t>2/TP</w:t>
      </w:r>
    </w:p>
    <w:p w14:paraId="5C672FB8" w14:textId="77777777" w:rsidR="00232E40" w:rsidRPr="00E03545" w:rsidRDefault="00232E40" w:rsidP="00232E40">
      <w:pPr>
        <w:ind w:left="95"/>
        <w:jc w:val="center"/>
        <w:rPr>
          <w:rFonts w:ascii="Times New Roman" w:hAnsi="Times New Roman" w:cs="Times New Roman"/>
          <w:b/>
          <w:bCs/>
          <w:color w:val="auto"/>
        </w:rPr>
      </w:pPr>
      <w:r w:rsidRPr="00E03545">
        <w:rPr>
          <w:rFonts w:ascii="Times New Roman" w:hAnsi="Times New Roman" w:cs="Times New Roman"/>
          <w:b/>
          <w:bCs/>
          <w:color w:val="auto"/>
        </w:rPr>
        <w:t>KẾT QUẢ XỬ LÝ TỘI PHẠM VỀ THAM NHŨNG</w:t>
      </w:r>
    </w:p>
    <w:p w14:paraId="7D9E88D2" w14:textId="77777777" w:rsidR="00102BAD" w:rsidRPr="00E03545" w:rsidRDefault="00102BAD" w:rsidP="00102BAD">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45F3DE78" w14:textId="77777777" w:rsidR="00102BAD" w:rsidRPr="00E03545" w:rsidRDefault="00102BAD" w:rsidP="00102BAD">
      <w:pPr>
        <w:jc w:val="center"/>
        <w:rPr>
          <w:rFonts w:ascii="Times New Roman" w:hAnsi="Times New Roman" w:cs="Times New Roman"/>
          <w:i/>
          <w:color w:val="auto"/>
        </w:rPr>
      </w:pPr>
      <w:r w:rsidRPr="00E03545">
        <w:rPr>
          <w:rFonts w:ascii="Times New Roman" w:hAnsi="Times New Roman" w:cs="Times New Roman"/>
          <w:i/>
          <w:color w:val="auto"/>
        </w:rPr>
        <w:t>(Kèm theo Báo cáo số.......ngày …….tháng ......năm .......của ….....)</w:t>
      </w:r>
    </w:p>
    <w:p w14:paraId="37AA76F0" w14:textId="77777777" w:rsidR="00102BAD" w:rsidRPr="00E03545" w:rsidRDefault="00102BAD" w:rsidP="00102BAD">
      <w:pPr>
        <w:ind w:left="95"/>
        <w:jc w:val="center"/>
        <w:rPr>
          <w:rFonts w:ascii="Times New Roman" w:hAnsi="Times New Roman" w:cs="Times New Roman"/>
          <w:b/>
          <w:iCs/>
          <w:color w:val="auto"/>
        </w:rPr>
      </w:pPr>
      <w:r w:rsidRPr="00E03545">
        <w:rPr>
          <w:rFonts w:ascii="Times New Roman" w:hAnsi="Times New Roman" w:cs="Times New Roman"/>
          <w:b/>
          <w:iCs/>
          <w:color w:val="auto"/>
          <w:sz w:val="26"/>
        </w:rPr>
        <w:t xml:space="preserve"> (Dùng cho cơ quan Kiểm sát)</w:t>
      </w:r>
    </w:p>
    <w:p w14:paraId="52209896" w14:textId="77777777" w:rsidR="00232E40" w:rsidRPr="00E03545" w:rsidRDefault="00232E40" w:rsidP="00232E40">
      <w:pPr>
        <w:spacing w:after="120"/>
        <w:ind w:left="96" w:firstLine="604"/>
        <w:rPr>
          <w:rFonts w:ascii="Times New Roman" w:hAnsi="Times New Roman" w:cs="Times New Roman"/>
          <w:b/>
          <w:bCs/>
          <w:color w:val="auto"/>
          <w:szCs w:val="22"/>
        </w:rPr>
      </w:pPr>
      <w:r w:rsidRPr="00E03545">
        <w:rPr>
          <w:rFonts w:ascii="Times New Roman" w:hAnsi="Times New Roman" w:cs="Times New Roman"/>
          <w:b/>
          <w:bCs/>
          <w:color w:val="auto"/>
          <w:szCs w:val="22"/>
        </w:rPr>
        <w:t xml:space="preserve">I. MỘT SỐ KẾT QUẢ CHỦ YẾU </w:t>
      </w:r>
    </w:p>
    <w:tbl>
      <w:tblPr>
        <w:tblW w:w="14689" w:type="dxa"/>
        <w:jc w:val="center"/>
        <w:tblCellMar>
          <w:left w:w="0" w:type="dxa"/>
          <w:right w:w="0" w:type="dxa"/>
        </w:tblCellMar>
        <w:tblLook w:val="0000" w:firstRow="0" w:lastRow="0" w:firstColumn="0" w:lastColumn="0" w:noHBand="0" w:noVBand="0"/>
      </w:tblPr>
      <w:tblGrid>
        <w:gridCol w:w="577"/>
        <w:gridCol w:w="3492"/>
        <w:gridCol w:w="1255"/>
        <w:gridCol w:w="1401"/>
        <w:gridCol w:w="1338"/>
        <w:gridCol w:w="1297"/>
        <w:gridCol w:w="1291"/>
        <w:gridCol w:w="1300"/>
        <w:gridCol w:w="1352"/>
        <w:gridCol w:w="1386"/>
      </w:tblGrid>
      <w:tr w:rsidR="00E03545" w:rsidRPr="00E03545" w14:paraId="6D39315C" w14:textId="77777777" w:rsidTr="00235DDD">
        <w:trPr>
          <w:jc w:val="center"/>
        </w:trPr>
        <w:tc>
          <w:tcPr>
            <w:tcW w:w="577" w:type="dxa"/>
            <w:vMerge w:val="restart"/>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478A909A"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b/>
                <w:bCs/>
                <w:color w:val="auto"/>
                <w:sz w:val="22"/>
                <w:szCs w:val="22"/>
              </w:rPr>
              <w:t>TT</w:t>
            </w:r>
          </w:p>
        </w:tc>
        <w:tc>
          <w:tcPr>
            <w:tcW w:w="3492" w:type="dxa"/>
            <w:vMerge w:val="restart"/>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29DA432E" w14:textId="77777777" w:rsidR="00232E40" w:rsidRPr="00E03545" w:rsidRDefault="00232E40" w:rsidP="00102BAD">
            <w:pPr>
              <w:jc w:val="center"/>
              <w:rPr>
                <w:rFonts w:ascii="Times New Roman" w:hAnsi="Times New Roman" w:cs="Times New Roman"/>
                <w:b/>
                <w:bCs/>
                <w:color w:val="auto"/>
                <w:sz w:val="22"/>
                <w:szCs w:val="22"/>
              </w:rPr>
            </w:pPr>
            <w:r w:rsidRPr="00E03545">
              <w:rPr>
                <w:rFonts w:ascii="Times New Roman" w:hAnsi="Times New Roman" w:cs="Times New Roman"/>
                <w:b/>
                <w:bCs/>
                <w:color w:val="auto"/>
                <w:sz w:val="22"/>
                <w:szCs w:val="22"/>
              </w:rPr>
              <w:t>NỘI DUNG</w:t>
            </w:r>
          </w:p>
          <w:p w14:paraId="35501062"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b/>
                <w:bCs/>
                <w:color w:val="auto"/>
                <w:sz w:val="22"/>
                <w:szCs w:val="22"/>
              </w:rPr>
              <w:t>THÔNG TIN</w:t>
            </w:r>
          </w:p>
        </w:tc>
        <w:tc>
          <w:tcPr>
            <w:tcW w:w="1255" w:type="dxa"/>
            <w:vMerge w:val="restart"/>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5B913CD1"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b/>
                <w:bCs/>
                <w:color w:val="auto"/>
                <w:sz w:val="22"/>
                <w:szCs w:val="22"/>
              </w:rPr>
              <w:t>ĐƠN VỊ TÍNH</w:t>
            </w:r>
          </w:p>
        </w:tc>
        <w:tc>
          <w:tcPr>
            <w:tcW w:w="9365" w:type="dxa"/>
            <w:gridSpan w:val="7"/>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6DD7071F"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b/>
                <w:bCs/>
                <w:color w:val="auto"/>
                <w:sz w:val="22"/>
                <w:szCs w:val="22"/>
              </w:rPr>
              <w:t>TỘI DANH/ĐIỀU LUẬT CỦA BLHS</w:t>
            </w:r>
          </w:p>
        </w:tc>
      </w:tr>
      <w:tr w:rsidR="00E03545" w:rsidRPr="00E03545" w14:paraId="3F81CEF8" w14:textId="77777777" w:rsidTr="001329F9">
        <w:trPr>
          <w:jc w:val="center"/>
        </w:trPr>
        <w:tc>
          <w:tcPr>
            <w:tcW w:w="0" w:type="auto"/>
            <w:vMerge/>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4627956D" w14:textId="77777777" w:rsidR="00BF20DD" w:rsidRPr="00E03545" w:rsidRDefault="00BF20DD" w:rsidP="00BF20DD">
            <w:pPr>
              <w:rPr>
                <w:rFonts w:ascii="Times New Roman" w:hAnsi="Times New Roman" w:cs="Times New Roman"/>
                <w:color w:val="auto"/>
                <w:sz w:val="22"/>
                <w:szCs w:val="22"/>
              </w:rPr>
            </w:pPr>
          </w:p>
        </w:tc>
        <w:tc>
          <w:tcPr>
            <w:tcW w:w="3492"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779C4BF0" w14:textId="77777777" w:rsidR="00BF20DD" w:rsidRPr="00E03545" w:rsidRDefault="00BF20DD" w:rsidP="00BF20DD">
            <w:pPr>
              <w:rPr>
                <w:rFonts w:ascii="Times New Roman" w:hAnsi="Times New Roman" w:cs="Times New Roman"/>
                <w:color w:val="auto"/>
                <w:sz w:val="22"/>
                <w:szCs w:val="22"/>
              </w:rPr>
            </w:pPr>
          </w:p>
        </w:tc>
        <w:tc>
          <w:tcPr>
            <w:tcW w:w="1255"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421A321E" w14:textId="77777777" w:rsidR="00BF20DD" w:rsidRPr="00E03545" w:rsidRDefault="00BF20DD" w:rsidP="00BF20DD">
            <w:pPr>
              <w:rPr>
                <w:rFonts w:ascii="Times New Roman" w:hAnsi="Times New Roman" w:cs="Times New Roman"/>
                <w:color w:val="auto"/>
                <w:sz w:val="22"/>
                <w:szCs w:val="22"/>
              </w:rPr>
            </w:pPr>
          </w:p>
        </w:tc>
        <w:tc>
          <w:tcPr>
            <w:tcW w:w="1401" w:type="dxa"/>
            <w:tcBorders>
              <w:top w:val="nil"/>
              <w:left w:val="nil"/>
              <w:bottom w:val="nil"/>
              <w:right w:val="single" w:sz="8" w:space="0" w:color="auto"/>
            </w:tcBorders>
            <w:tcMar>
              <w:top w:w="28" w:type="dxa"/>
              <w:left w:w="28" w:type="dxa"/>
              <w:bottom w:w="28" w:type="dxa"/>
              <w:right w:w="28" w:type="dxa"/>
            </w:tcMar>
            <w:vAlign w:val="center"/>
          </w:tcPr>
          <w:p w14:paraId="02019387" w14:textId="7FE93A75"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color w:val="auto"/>
                <w:szCs w:val="22"/>
              </w:rPr>
              <w:t>Tham ô tài sản</w:t>
            </w:r>
          </w:p>
        </w:tc>
        <w:tc>
          <w:tcPr>
            <w:tcW w:w="1338" w:type="dxa"/>
            <w:tcBorders>
              <w:top w:val="nil"/>
              <w:left w:val="nil"/>
              <w:bottom w:val="nil"/>
              <w:right w:val="single" w:sz="8" w:space="0" w:color="auto"/>
            </w:tcBorders>
            <w:tcMar>
              <w:top w:w="28" w:type="dxa"/>
              <w:left w:w="28" w:type="dxa"/>
              <w:bottom w:w="28" w:type="dxa"/>
              <w:right w:w="28" w:type="dxa"/>
            </w:tcMar>
            <w:vAlign w:val="center"/>
          </w:tcPr>
          <w:p w14:paraId="1185415E" w14:textId="611AE69A"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color w:val="auto"/>
                <w:szCs w:val="22"/>
              </w:rPr>
              <w:t>Nhận hối lộ</w:t>
            </w:r>
          </w:p>
        </w:tc>
        <w:tc>
          <w:tcPr>
            <w:tcW w:w="1297" w:type="dxa"/>
            <w:tcBorders>
              <w:top w:val="nil"/>
              <w:left w:val="nil"/>
              <w:bottom w:val="nil"/>
              <w:right w:val="single" w:sz="8" w:space="0" w:color="auto"/>
            </w:tcBorders>
            <w:tcMar>
              <w:top w:w="28" w:type="dxa"/>
              <w:left w:w="28" w:type="dxa"/>
              <w:bottom w:w="28" w:type="dxa"/>
              <w:right w:w="28" w:type="dxa"/>
            </w:tcMar>
            <w:vAlign w:val="center"/>
          </w:tcPr>
          <w:p w14:paraId="402963C8" w14:textId="049F8E2A"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color w:val="auto"/>
                <w:szCs w:val="22"/>
              </w:rPr>
              <w:t>Lạm dụng chức vụ… chiếm đoạt</w:t>
            </w:r>
          </w:p>
        </w:tc>
        <w:tc>
          <w:tcPr>
            <w:tcW w:w="1291" w:type="dxa"/>
            <w:tcBorders>
              <w:top w:val="nil"/>
              <w:left w:val="nil"/>
              <w:bottom w:val="nil"/>
              <w:right w:val="single" w:sz="8" w:space="0" w:color="auto"/>
            </w:tcBorders>
            <w:tcMar>
              <w:top w:w="28" w:type="dxa"/>
              <w:left w:w="28" w:type="dxa"/>
              <w:bottom w:w="28" w:type="dxa"/>
              <w:right w:w="28" w:type="dxa"/>
            </w:tcMar>
            <w:vAlign w:val="center"/>
          </w:tcPr>
          <w:p w14:paraId="0EE5B5B8" w14:textId="20FCAC30"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color w:val="auto"/>
                <w:szCs w:val="22"/>
              </w:rPr>
              <w:t>Lợi dụng chức vụ trong khi thi hành…</w:t>
            </w:r>
          </w:p>
        </w:tc>
        <w:tc>
          <w:tcPr>
            <w:tcW w:w="1300" w:type="dxa"/>
            <w:tcBorders>
              <w:top w:val="nil"/>
              <w:left w:val="nil"/>
              <w:bottom w:val="nil"/>
              <w:right w:val="single" w:sz="8" w:space="0" w:color="auto"/>
            </w:tcBorders>
            <w:tcMar>
              <w:top w:w="28" w:type="dxa"/>
              <w:left w:w="28" w:type="dxa"/>
              <w:bottom w:w="28" w:type="dxa"/>
              <w:right w:w="28" w:type="dxa"/>
            </w:tcMar>
            <w:vAlign w:val="center"/>
          </w:tcPr>
          <w:p w14:paraId="1D7900F4" w14:textId="2D5E2320"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color w:val="auto"/>
                <w:szCs w:val="22"/>
              </w:rPr>
              <w:t xml:space="preserve">Lạm </w:t>
            </w:r>
            <w:r w:rsidRPr="00E03545">
              <w:rPr>
                <w:rFonts w:ascii="Times New Roman" w:eastAsia="Times New Roman" w:hAnsi="Times New Roman" w:cs="Times New Roman"/>
                <w:color w:val="auto"/>
                <w:szCs w:val="22"/>
                <w:lang w:val="en-US"/>
              </w:rPr>
              <w:t>quyền</w:t>
            </w:r>
            <w:r w:rsidRPr="00E03545">
              <w:rPr>
                <w:rFonts w:ascii="Times New Roman" w:eastAsia="Times New Roman" w:hAnsi="Times New Roman" w:cs="Times New Roman"/>
                <w:color w:val="auto"/>
                <w:szCs w:val="22"/>
              </w:rPr>
              <w:t xml:space="preserve"> trong khi thi hành…</w:t>
            </w:r>
          </w:p>
        </w:tc>
        <w:tc>
          <w:tcPr>
            <w:tcW w:w="1352" w:type="dxa"/>
            <w:tcBorders>
              <w:top w:val="nil"/>
              <w:left w:val="nil"/>
              <w:bottom w:val="nil"/>
              <w:right w:val="single" w:sz="8" w:space="0" w:color="auto"/>
            </w:tcBorders>
            <w:tcMar>
              <w:top w:w="28" w:type="dxa"/>
              <w:left w:w="28" w:type="dxa"/>
              <w:bottom w:w="28" w:type="dxa"/>
              <w:right w:w="28" w:type="dxa"/>
            </w:tcMar>
            <w:vAlign w:val="center"/>
          </w:tcPr>
          <w:p w14:paraId="46265174" w14:textId="497E61A5"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color w:val="auto"/>
                <w:szCs w:val="22"/>
              </w:rPr>
              <w:t>Lợi dụng CV, quyền hạn gây ảnh hưởng …</w:t>
            </w:r>
          </w:p>
        </w:tc>
        <w:tc>
          <w:tcPr>
            <w:tcW w:w="1386" w:type="dxa"/>
            <w:tcBorders>
              <w:top w:val="nil"/>
              <w:left w:val="nil"/>
              <w:bottom w:val="nil"/>
              <w:right w:val="single" w:sz="8" w:space="0" w:color="auto"/>
            </w:tcBorders>
            <w:tcMar>
              <w:top w:w="28" w:type="dxa"/>
              <w:left w:w="28" w:type="dxa"/>
              <w:bottom w:w="28" w:type="dxa"/>
              <w:right w:w="28" w:type="dxa"/>
            </w:tcMar>
            <w:vAlign w:val="center"/>
          </w:tcPr>
          <w:p w14:paraId="470FAD8D" w14:textId="6DD34ACE"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color w:val="auto"/>
                <w:szCs w:val="22"/>
              </w:rPr>
              <w:t>Giả mạo trong công tác</w:t>
            </w:r>
          </w:p>
        </w:tc>
      </w:tr>
      <w:tr w:rsidR="00E03545" w:rsidRPr="00E03545" w14:paraId="3BC338DE" w14:textId="77777777" w:rsidTr="001329F9">
        <w:trPr>
          <w:jc w:val="center"/>
        </w:trPr>
        <w:tc>
          <w:tcPr>
            <w:tcW w:w="0" w:type="auto"/>
            <w:vMerge/>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71EDC447" w14:textId="77777777" w:rsidR="00BF20DD" w:rsidRPr="00E03545" w:rsidRDefault="00BF20DD" w:rsidP="00BF20DD">
            <w:pPr>
              <w:rPr>
                <w:rFonts w:ascii="Times New Roman" w:hAnsi="Times New Roman" w:cs="Times New Roman"/>
                <w:color w:val="auto"/>
                <w:sz w:val="22"/>
                <w:szCs w:val="22"/>
              </w:rPr>
            </w:pPr>
          </w:p>
        </w:tc>
        <w:tc>
          <w:tcPr>
            <w:tcW w:w="3492"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498FBCDF" w14:textId="77777777" w:rsidR="00BF20DD" w:rsidRPr="00E03545" w:rsidRDefault="00BF20DD" w:rsidP="00BF20DD">
            <w:pPr>
              <w:rPr>
                <w:rFonts w:ascii="Times New Roman" w:hAnsi="Times New Roman" w:cs="Times New Roman"/>
                <w:color w:val="auto"/>
                <w:sz w:val="22"/>
                <w:szCs w:val="22"/>
              </w:rPr>
            </w:pPr>
          </w:p>
        </w:tc>
        <w:tc>
          <w:tcPr>
            <w:tcW w:w="1255"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2A4D9233" w14:textId="77777777" w:rsidR="00BF20DD" w:rsidRPr="00E03545" w:rsidRDefault="00BF20DD" w:rsidP="00BF20DD">
            <w:pPr>
              <w:rPr>
                <w:rFonts w:ascii="Times New Roman" w:hAnsi="Times New Roman" w:cs="Times New Roman"/>
                <w:color w:val="auto"/>
                <w:sz w:val="22"/>
                <w:szCs w:val="22"/>
              </w:rPr>
            </w:pPr>
          </w:p>
        </w:tc>
        <w:tc>
          <w:tcPr>
            <w:tcW w:w="1401" w:type="dxa"/>
            <w:tcBorders>
              <w:top w:val="nil"/>
              <w:left w:val="nil"/>
              <w:bottom w:val="single" w:sz="8" w:space="0" w:color="auto"/>
              <w:right w:val="single" w:sz="8" w:space="0" w:color="auto"/>
            </w:tcBorders>
            <w:tcMar>
              <w:top w:w="28" w:type="dxa"/>
              <w:left w:w="28" w:type="dxa"/>
              <w:bottom w:w="28" w:type="dxa"/>
              <w:right w:w="28" w:type="dxa"/>
            </w:tcMar>
            <w:vAlign w:val="center"/>
          </w:tcPr>
          <w:p w14:paraId="7CEE8A89" w14:textId="6C2F27E9"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i/>
                <w:color w:val="auto"/>
                <w:szCs w:val="22"/>
              </w:rPr>
              <w:t xml:space="preserve">(Điều </w:t>
            </w:r>
            <w:r w:rsidRPr="00E03545">
              <w:rPr>
                <w:rFonts w:ascii="Times New Roman" w:eastAsia="Times New Roman" w:hAnsi="Times New Roman" w:cs="Times New Roman"/>
                <w:i/>
                <w:color w:val="auto"/>
                <w:szCs w:val="22"/>
                <w:lang w:val="en-US"/>
              </w:rPr>
              <w:t>353</w:t>
            </w:r>
            <w:r w:rsidRPr="00E03545">
              <w:rPr>
                <w:rFonts w:ascii="Times New Roman" w:eastAsia="Times New Roman" w:hAnsi="Times New Roman" w:cs="Times New Roman"/>
                <w:i/>
                <w:color w:val="auto"/>
                <w:szCs w:val="22"/>
              </w:rPr>
              <w:t>)</w:t>
            </w:r>
          </w:p>
        </w:tc>
        <w:tc>
          <w:tcPr>
            <w:tcW w:w="1338" w:type="dxa"/>
            <w:tcBorders>
              <w:top w:val="nil"/>
              <w:left w:val="nil"/>
              <w:bottom w:val="single" w:sz="8" w:space="0" w:color="auto"/>
              <w:right w:val="single" w:sz="8" w:space="0" w:color="auto"/>
            </w:tcBorders>
            <w:tcMar>
              <w:top w:w="28" w:type="dxa"/>
              <w:left w:w="28" w:type="dxa"/>
              <w:bottom w:w="28" w:type="dxa"/>
              <w:right w:w="28" w:type="dxa"/>
            </w:tcMar>
            <w:vAlign w:val="center"/>
          </w:tcPr>
          <w:p w14:paraId="6645AC11" w14:textId="70F9E4D2"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i/>
                <w:color w:val="auto"/>
                <w:szCs w:val="22"/>
              </w:rPr>
              <w:t xml:space="preserve">(Điều </w:t>
            </w:r>
            <w:r w:rsidRPr="00E03545">
              <w:rPr>
                <w:rFonts w:ascii="Times New Roman" w:eastAsia="Times New Roman" w:hAnsi="Times New Roman" w:cs="Times New Roman"/>
                <w:i/>
                <w:color w:val="auto"/>
                <w:szCs w:val="22"/>
                <w:lang w:val="en-US"/>
              </w:rPr>
              <w:t>354</w:t>
            </w:r>
            <w:r w:rsidRPr="00E03545">
              <w:rPr>
                <w:rFonts w:ascii="Times New Roman" w:eastAsia="Times New Roman" w:hAnsi="Times New Roman" w:cs="Times New Roman"/>
                <w:i/>
                <w:color w:val="auto"/>
                <w:szCs w:val="22"/>
              </w:rPr>
              <w:t>)</w:t>
            </w:r>
          </w:p>
        </w:tc>
        <w:tc>
          <w:tcPr>
            <w:tcW w:w="1297" w:type="dxa"/>
            <w:tcBorders>
              <w:top w:val="nil"/>
              <w:left w:val="nil"/>
              <w:bottom w:val="single" w:sz="8" w:space="0" w:color="auto"/>
              <w:right w:val="single" w:sz="8" w:space="0" w:color="auto"/>
            </w:tcBorders>
            <w:tcMar>
              <w:top w:w="28" w:type="dxa"/>
              <w:left w:w="28" w:type="dxa"/>
              <w:bottom w:w="28" w:type="dxa"/>
              <w:right w:w="28" w:type="dxa"/>
            </w:tcMar>
            <w:vAlign w:val="center"/>
          </w:tcPr>
          <w:p w14:paraId="19E70396" w14:textId="61ECEC1A"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i/>
                <w:color w:val="auto"/>
                <w:szCs w:val="22"/>
              </w:rPr>
              <w:t xml:space="preserve">(Điều </w:t>
            </w:r>
            <w:r w:rsidRPr="00E03545">
              <w:rPr>
                <w:rFonts w:ascii="Times New Roman" w:eastAsia="Times New Roman" w:hAnsi="Times New Roman" w:cs="Times New Roman"/>
                <w:i/>
                <w:color w:val="auto"/>
                <w:szCs w:val="22"/>
                <w:lang w:val="en-US"/>
              </w:rPr>
              <w:t>355</w:t>
            </w:r>
            <w:r w:rsidRPr="00E03545">
              <w:rPr>
                <w:rFonts w:ascii="Times New Roman" w:eastAsia="Times New Roman" w:hAnsi="Times New Roman" w:cs="Times New Roman"/>
                <w:i/>
                <w:color w:val="auto"/>
                <w:szCs w:val="22"/>
              </w:rPr>
              <w:t>)</w:t>
            </w:r>
          </w:p>
        </w:tc>
        <w:tc>
          <w:tcPr>
            <w:tcW w:w="1291" w:type="dxa"/>
            <w:tcBorders>
              <w:top w:val="nil"/>
              <w:left w:val="nil"/>
              <w:bottom w:val="single" w:sz="8" w:space="0" w:color="auto"/>
              <w:right w:val="single" w:sz="8" w:space="0" w:color="auto"/>
            </w:tcBorders>
            <w:tcMar>
              <w:top w:w="28" w:type="dxa"/>
              <w:left w:w="28" w:type="dxa"/>
              <w:bottom w:w="28" w:type="dxa"/>
              <w:right w:w="28" w:type="dxa"/>
            </w:tcMar>
            <w:vAlign w:val="center"/>
          </w:tcPr>
          <w:p w14:paraId="4E814B30" w14:textId="50607351"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i/>
                <w:color w:val="auto"/>
                <w:szCs w:val="22"/>
              </w:rPr>
              <w:t xml:space="preserve">(Điều </w:t>
            </w:r>
            <w:r w:rsidRPr="00E03545">
              <w:rPr>
                <w:rFonts w:ascii="Times New Roman" w:eastAsia="Times New Roman" w:hAnsi="Times New Roman" w:cs="Times New Roman"/>
                <w:i/>
                <w:color w:val="auto"/>
                <w:szCs w:val="22"/>
                <w:lang w:val="en-US"/>
              </w:rPr>
              <w:t>356</w:t>
            </w:r>
            <w:r w:rsidRPr="00E03545">
              <w:rPr>
                <w:rFonts w:ascii="Times New Roman" w:eastAsia="Times New Roman" w:hAnsi="Times New Roman" w:cs="Times New Roman"/>
                <w:i/>
                <w:color w:val="auto"/>
                <w:szCs w:val="22"/>
              </w:rPr>
              <w:t>)</w:t>
            </w:r>
          </w:p>
        </w:tc>
        <w:tc>
          <w:tcPr>
            <w:tcW w:w="1300" w:type="dxa"/>
            <w:tcBorders>
              <w:top w:val="nil"/>
              <w:left w:val="nil"/>
              <w:bottom w:val="single" w:sz="8" w:space="0" w:color="auto"/>
              <w:right w:val="single" w:sz="8" w:space="0" w:color="auto"/>
            </w:tcBorders>
            <w:tcMar>
              <w:top w:w="28" w:type="dxa"/>
              <w:left w:w="28" w:type="dxa"/>
              <w:bottom w:w="28" w:type="dxa"/>
              <w:right w:w="28" w:type="dxa"/>
            </w:tcMar>
            <w:vAlign w:val="center"/>
          </w:tcPr>
          <w:p w14:paraId="512E4508" w14:textId="475A0ADD"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i/>
                <w:color w:val="auto"/>
                <w:szCs w:val="22"/>
              </w:rPr>
              <w:t xml:space="preserve">(Điều </w:t>
            </w:r>
            <w:r w:rsidRPr="00E03545">
              <w:rPr>
                <w:rFonts w:ascii="Times New Roman" w:eastAsia="Times New Roman" w:hAnsi="Times New Roman" w:cs="Times New Roman"/>
                <w:i/>
                <w:color w:val="auto"/>
                <w:szCs w:val="22"/>
                <w:lang w:val="en-US"/>
              </w:rPr>
              <w:t>357</w:t>
            </w:r>
            <w:r w:rsidRPr="00E03545">
              <w:rPr>
                <w:rFonts w:ascii="Times New Roman" w:eastAsia="Times New Roman" w:hAnsi="Times New Roman" w:cs="Times New Roman"/>
                <w:i/>
                <w:color w:val="auto"/>
                <w:szCs w:val="22"/>
              </w:rPr>
              <w:t>)</w:t>
            </w:r>
          </w:p>
        </w:tc>
        <w:tc>
          <w:tcPr>
            <w:tcW w:w="1352" w:type="dxa"/>
            <w:tcBorders>
              <w:top w:val="nil"/>
              <w:left w:val="nil"/>
              <w:bottom w:val="single" w:sz="8" w:space="0" w:color="auto"/>
              <w:right w:val="single" w:sz="8" w:space="0" w:color="auto"/>
            </w:tcBorders>
            <w:tcMar>
              <w:top w:w="28" w:type="dxa"/>
              <w:left w:w="28" w:type="dxa"/>
              <w:bottom w:w="28" w:type="dxa"/>
              <w:right w:w="28" w:type="dxa"/>
            </w:tcMar>
            <w:vAlign w:val="center"/>
          </w:tcPr>
          <w:p w14:paraId="771B2084" w14:textId="451E12F9"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i/>
                <w:color w:val="auto"/>
                <w:szCs w:val="22"/>
              </w:rPr>
              <w:t xml:space="preserve">(Điều </w:t>
            </w:r>
            <w:r w:rsidRPr="00E03545">
              <w:rPr>
                <w:rFonts w:ascii="Times New Roman" w:eastAsia="Times New Roman" w:hAnsi="Times New Roman" w:cs="Times New Roman"/>
                <w:i/>
                <w:color w:val="auto"/>
                <w:szCs w:val="22"/>
                <w:lang w:val="en-US"/>
              </w:rPr>
              <w:t>358</w:t>
            </w:r>
            <w:r w:rsidRPr="00E03545">
              <w:rPr>
                <w:rFonts w:ascii="Times New Roman" w:eastAsia="Times New Roman" w:hAnsi="Times New Roman" w:cs="Times New Roman"/>
                <w:i/>
                <w:color w:val="auto"/>
                <w:szCs w:val="22"/>
              </w:rPr>
              <w:t>)</w:t>
            </w:r>
          </w:p>
        </w:tc>
        <w:tc>
          <w:tcPr>
            <w:tcW w:w="1386" w:type="dxa"/>
            <w:tcBorders>
              <w:top w:val="nil"/>
              <w:left w:val="nil"/>
              <w:bottom w:val="single" w:sz="8" w:space="0" w:color="auto"/>
              <w:right w:val="single" w:sz="8" w:space="0" w:color="auto"/>
            </w:tcBorders>
            <w:tcMar>
              <w:top w:w="28" w:type="dxa"/>
              <w:left w:w="28" w:type="dxa"/>
              <w:bottom w:w="28" w:type="dxa"/>
              <w:right w:w="28" w:type="dxa"/>
            </w:tcMar>
            <w:vAlign w:val="center"/>
          </w:tcPr>
          <w:p w14:paraId="66BB5545" w14:textId="571CDAA1" w:rsidR="00BF20DD" w:rsidRPr="00E03545" w:rsidRDefault="00BF20DD" w:rsidP="00BF20DD">
            <w:pPr>
              <w:jc w:val="center"/>
              <w:rPr>
                <w:rFonts w:ascii="Times New Roman" w:hAnsi="Times New Roman" w:cs="Times New Roman"/>
                <w:color w:val="auto"/>
                <w:sz w:val="22"/>
                <w:szCs w:val="22"/>
              </w:rPr>
            </w:pPr>
            <w:r w:rsidRPr="00E03545">
              <w:rPr>
                <w:rFonts w:ascii="Times New Roman" w:eastAsia="Times New Roman" w:hAnsi="Times New Roman" w:cs="Times New Roman"/>
                <w:i/>
                <w:color w:val="auto"/>
                <w:szCs w:val="22"/>
              </w:rPr>
              <w:t xml:space="preserve">(Điều </w:t>
            </w:r>
            <w:r w:rsidRPr="00E03545">
              <w:rPr>
                <w:rFonts w:ascii="Times New Roman" w:eastAsia="Times New Roman" w:hAnsi="Times New Roman" w:cs="Times New Roman"/>
                <w:i/>
                <w:color w:val="auto"/>
                <w:szCs w:val="22"/>
                <w:lang w:val="en-US"/>
              </w:rPr>
              <w:t>359</w:t>
            </w:r>
            <w:r w:rsidRPr="00E03545">
              <w:rPr>
                <w:rFonts w:ascii="Times New Roman" w:eastAsia="Times New Roman" w:hAnsi="Times New Roman" w:cs="Times New Roman"/>
                <w:i/>
                <w:color w:val="auto"/>
                <w:szCs w:val="22"/>
              </w:rPr>
              <w:t>)</w:t>
            </w:r>
          </w:p>
        </w:tc>
      </w:tr>
      <w:tr w:rsidR="00E03545" w:rsidRPr="00E03545" w14:paraId="3C34BE92" w14:textId="77777777" w:rsidTr="00235DDD">
        <w:trPr>
          <w:jc w:val="center"/>
        </w:trPr>
        <w:tc>
          <w:tcPr>
            <w:tcW w:w="577" w:type="dxa"/>
            <w:tcBorders>
              <w:top w:val="single" w:sz="8" w:space="0" w:color="auto"/>
              <w:left w:val="single" w:sz="8" w:space="0" w:color="auto"/>
              <w:bottom w:val="dotted" w:sz="4" w:space="0" w:color="auto"/>
              <w:right w:val="single" w:sz="8" w:space="0" w:color="auto"/>
            </w:tcBorders>
            <w:tcMar>
              <w:top w:w="28" w:type="dxa"/>
              <w:left w:w="28" w:type="dxa"/>
              <w:bottom w:w="28" w:type="dxa"/>
              <w:right w:w="28" w:type="dxa"/>
            </w:tcMar>
          </w:tcPr>
          <w:p w14:paraId="4B697FB4"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b/>
                <w:bCs/>
                <w:color w:val="auto"/>
                <w:sz w:val="22"/>
                <w:szCs w:val="22"/>
              </w:rPr>
              <w:t>I</w:t>
            </w:r>
          </w:p>
        </w:tc>
        <w:tc>
          <w:tcPr>
            <w:tcW w:w="14112" w:type="dxa"/>
            <w:gridSpan w:val="9"/>
            <w:tcBorders>
              <w:top w:val="single" w:sz="8" w:space="0" w:color="auto"/>
              <w:left w:val="nil"/>
              <w:bottom w:val="dotted" w:sz="4" w:space="0" w:color="auto"/>
              <w:right w:val="single" w:sz="8" w:space="0" w:color="auto"/>
            </w:tcBorders>
            <w:tcMar>
              <w:top w:w="28" w:type="dxa"/>
              <w:left w:w="28" w:type="dxa"/>
              <w:bottom w:w="28" w:type="dxa"/>
              <w:right w:w="28" w:type="dxa"/>
            </w:tcMar>
          </w:tcPr>
          <w:p w14:paraId="2954FB2D" w14:textId="77777777" w:rsidR="00232E40" w:rsidRPr="00E03545" w:rsidRDefault="00232E40" w:rsidP="00102BAD">
            <w:pPr>
              <w:jc w:val="both"/>
              <w:rPr>
                <w:rFonts w:ascii="Times New Roman" w:hAnsi="Times New Roman" w:cs="Times New Roman"/>
                <w:color w:val="auto"/>
                <w:sz w:val="22"/>
                <w:szCs w:val="22"/>
              </w:rPr>
            </w:pPr>
            <w:r w:rsidRPr="00E03545">
              <w:rPr>
                <w:rFonts w:ascii="Times New Roman" w:hAnsi="Times New Roman" w:cs="Times New Roman"/>
                <w:b/>
                <w:bCs/>
                <w:color w:val="auto"/>
                <w:sz w:val="22"/>
                <w:szCs w:val="22"/>
              </w:rPr>
              <w:t>KHỞI TỐ ĐIỀU TRA</w:t>
            </w:r>
          </w:p>
        </w:tc>
      </w:tr>
      <w:tr w:rsidR="00E03545" w:rsidRPr="00E03545" w14:paraId="394BC5C0" w14:textId="77777777" w:rsidTr="00235DDD">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4E7FBCFB"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581D023" w14:textId="77777777" w:rsidR="00232E40" w:rsidRPr="00E03545" w:rsidRDefault="00232E40" w:rsidP="00102BAD">
            <w:pPr>
              <w:rPr>
                <w:rFonts w:ascii="Times New Roman" w:hAnsi="Times New Roman" w:cs="Times New Roman"/>
                <w:color w:val="auto"/>
                <w:sz w:val="22"/>
                <w:szCs w:val="22"/>
              </w:rPr>
            </w:pPr>
            <w:r w:rsidRPr="00E03545">
              <w:rPr>
                <w:rFonts w:ascii="Times New Roman" w:hAnsi="Times New Roman" w:cs="Times New Roman"/>
                <w:color w:val="auto"/>
                <w:sz w:val="22"/>
                <w:szCs w:val="22"/>
              </w:rPr>
              <w:t>Số vụ</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01A9839"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Vụ</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74E7D74"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92F8E33"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06F2A2B"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3B1A630"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1414EDC"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17B3C70"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FCA91E5"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r>
      <w:tr w:rsidR="00E03545" w:rsidRPr="00E03545" w14:paraId="15B111FD" w14:textId="77777777" w:rsidTr="00235DDD">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2AEE1C23"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BBA25D6" w14:textId="77777777" w:rsidR="00232E40" w:rsidRPr="00E03545" w:rsidRDefault="00232E40" w:rsidP="00102BAD">
            <w:pPr>
              <w:rPr>
                <w:rFonts w:ascii="Times New Roman" w:hAnsi="Times New Roman" w:cs="Times New Roman"/>
                <w:color w:val="auto"/>
                <w:sz w:val="22"/>
                <w:szCs w:val="22"/>
              </w:rPr>
            </w:pPr>
            <w:r w:rsidRPr="00E03545">
              <w:rPr>
                <w:rFonts w:ascii="Times New Roman" w:hAnsi="Times New Roman" w:cs="Times New Roman"/>
                <w:color w:val="auto"/>
                <w:sz w:val="22"/>
                <w:szCs w:val="22"/>
              </w:rPr>
              <w:t>Số bị can</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F4A4247"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Bị can</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EDD9F31"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7310F50"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0255B36"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428F6DE"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2936ABB"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C7257BB"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99C8BEE"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r>
      <w:tr w:rsidR="00E03545" w:rsidRPr="00E03545" w14:paraId="681ADBD8" w14:textId="77777777" w:rsidTr="00235DDD">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450BD94C"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b/>
                <w:bCs/>
                <w:color w:val="auto"/>
                <w:sz w:val="22"/>
                <w:szCs w:val="22"/>
              </w:rPr>
              <w:t>II.</w:t>
            </w:r>
          </w:p>
        </w:tc>
        <w:tc>
          <w:tcPr>
            <w:tcW w:w="14112" w:type="dxa"/>
            <w:gridSpan w:val="9"/>
            <w:tcBorders>
              <w:top w:val="dotted" w:sz="4" w:space="0" w:color="auto"/>
              <w:left w:val="nil"/>
              <w:bottom w:val="dotted" w:sz="4" w:space="0" w:color="auto"/>
              <w:right w:val="single" w:sz="8" w:space="0" w:color="auto"/>
            </w:tcBorders>
            <w:tcMar>
              <w:top w:w="28" w:type="dxa"/>
              <w:left w:w="28" w:type="dxa"/>
              <w:bottom w:w="28" w:type="dxa"/>
              <w:right w:w="28" w:type="dxa"/>
            </w:tcMar>
          </w:tcPr>
          <w:p w14:paraId="729C0FE6" w14:textId="77777777" w:rsidR="00232E40" w:rsidRPr="00E03545" w:rsidRDefault="00232E40" w:rsidP="00102BAD">
            <w:pPr>
              <w:jc w:val="both"/>
              <w:rPr>
                <w:rFonts w:ascii="Times New Roman" w:hAnsi="Times New Roman" w:cs="Times New Roman"/>
                <w:color w:val="auto"/>
                <w:sz w:val="22"/>
                <w:szCs w:val="22"/>
              </w:rPr>
            </w:pPr>
            <w:r w:rsidRPr="00E03545">
              <w:rPr>
                <w:rFonts w:ascii="Times New Roman" w:hAnsi="Times New Roman" w:cs="Times New Roman"/>
                <w:b/>
                <w:bCs/>
                <w:color w:val="auto"/>
                <w:sz w:val="22"/>
                <w:szCs w:val="22"/>
              </w:rPr>
              <w:t>TRUY TỐ</w:t>
            </w:r>
          </w:p>
        </w:tc>
      </w:tr>
      <w:tr w:rsidR="00E03545" w:rsidRPr="00E03545" w14:paraId="32C71168" w14:textId="77777777" w:rsidTr="00235DDD">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6970DFE2"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A49C8F4" w14:textId="77777777" w:rsidR="00232E40" w:rsidRPr="00E03545" w:rsidRDefault="00232E40" w:rsidP="00102BAD">
            <w:pPr>
              <w:rPr>
                <w:rFonts w:ascii="Times New Roman" w:hAnsi="Times New Roman" w:cs="Times New Roman"/>
                <w:color w:val="auto"/>
                <w:sz w:val="22"/>
                <w:szCs w:val="22"/>
              </w:rPr>
            </w:pPr>
            <w:r w:rsidRPr="00E03545">
              <w:rPr>
                <w:rFonts w:ascii="Times New Roman" w:hAnsi="Times New Roman" w:cs="Times New Roman"/>
                <w:color w:val="auto"/>
                <w:sz w:val="22"/>
                <w:szCs w:val="22"/>
              </w:rPr>
              <w:t>Số vụ</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BAF0909"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Vụ</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4FA9AA7"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D0BC03A"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6DA3675"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C67E19F"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84776AA"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8A032CB"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4C98A30"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r>
      <w:tr w:rsidR="00E03545" w:rsidRPr="00E03545" w14:paraId="6D79737A" w14:textId="77777777" w:rsidTr="00235DDD">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19F37E94"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D4BA54B" w14:textId="77777777" w:rsidR="00232E40" w:rsidRPr="00E03545" w:rsidRDefault="00232E40" w:rsidP="00102BAD">
            <w:pPr>
              <w:rPr>
                <w:rFonts w:ascii="Times New Roman" w:hAnsi="Times New Roman" w:cs="Times New Roman"/>
                <w:color w:val="auto"/>
                <w:sz w:val="22"/>
                <w:szCs w:val="22"/>
              </w:rPr>
            </w:pPr>
            <w:r w:rsidRPr="00E03545">
              <w:rPr>
                <w:rFonts w:ascii="Times New Roman" w:hAnsi="Times New Roman" w:cs="Times New Roman"/>
                <w:color w:val="auto"/>
                <w:sz w:val="22"/>
                <w:szCs w:val="22"/>
              </w:rPr>
              <w:t>Số bị can</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A110A8F"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Bị can</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ACEE166"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DA9CA8A"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5CBEAB9"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AF885D5"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B333948"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7297791"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CDCCB8B"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r>
      <w:tr w:rsidR="00E03545" w:rsidRPr="00E03545" w14:paraId="799488AA" w14:textId="77777777" w:rsidTr="00235DDD">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67500362"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b/>
                <w:bCs/>
                <w:color w:val="auto"/>
                <w:sz w:val="22"/>
                <w:szCs w:val="22"/>
              </w:rPr>
              <w:t>III</w:t>
            </w:r>
          </w:p>
        </w:tc>
        <w:tc>
          <w:tcPr>
            <w:tcW w:w="14112" w:type="dxa"/>
            <w:gridSpan w:val="9"/>
            <w:tcBorders>
              <w:top w:val="dotted" w:sz="4" w:space="0" w:color="auto"/>
              <w:left w:val="nil"/>
              <w:bottom w:val="dotted" w:sz="4" w:space="0" w:color="auto"/>
              <w:right w:val="single" w:sz="8" w:space="0" w:color="auto"/>
            </w:tcBorders>
            <w:tcMar>
              <w:top w:w="28" w:type="dxa"/>
              <w:left w:w="28" w:type="dxa"/>
              <w:bottom w:w="28" w:type="dxa"/>
              <w:right w:w="28" w:type="dxa"/>
            </w:tcMar>
          </w:tcPr>
          <w:p w14:paraId="039EAE62" w14:textId="77777777" w:rsidR="00232E40" w:rsidRPr="00E03545" w:rsidRDefault="00232E40" w:rsidP="00102BAD">
            <w:pPr>
              <w:jc w:val="both"/>
              <w:rPr>
                <w:rFonts w:ascii="Times New Roman" w:hAnsi="Times New Roman" w:cs="Times New Roman"/>
                <w:color w:val="auto"/>
                <w:sz w:val="22"/>
                <w:szCs w:val="22"/>
              </w:rPr>
            </w:pPr>
            <w:r w:rsidRPr="00E03545">
              <w:rPr>
                <w:rFonts w:ascii="Times New Roman" w:hAnsi="Times New Roman" w:cs="Times New Roman"/>
                <w:b/>
                <w:bCs/>
                <w:color w:val="auto"/>
                <w:sz w:val="22"/>
                <w:szCs w:val="22"/>
              </w:rPr>
              <w:t>GIÁ TRỊ TÀI SẢN THAM NHŨNG, GÂY THIỆT HẠI DO THAM NHŨNG ĐÃ ĐƯỢC CƠ QUAN KIỂM SÁT ĐỀ NGHỊ THU HỒI, TẠM GIỮ, PHONG TỎA</w:t>
            </w:r>
          </w:p>
        </w:tc>
      </w:tr>
      <w:tr w:rsidR="00E03545" w:rsidRPr="00E03545" w14:paraId="5ED7B588" w14:textId="77777777" w:rsidTr="00235DDD">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524BE242"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433EB99" w14:textId="77777777" w:rsidR="00232E40" w:rsidRPr="00E03545" w:rsidRDefault="00232E40" w:rsidP="00102BAD">
            <w:pPr>
              <w:rPr>
                <w:rFonts w:ascii="Times New Roman" w:hAnsi="Times New Roman" w:cs="Times New Roman"/>
                <w:color w:val="auto"/>
                <w:sz w:val="22"/>
                <w:szCs w:val="22"/>
              </w:rPr>
            </w:pPr>
            <w:r w:rsidRPr="00E03545">
              <w:rPr>
                <w:rFonts w:ascii="Times New Roman" w:hAnsi="Times New Roman" w:cs="Times New Roman"/>
                <w:color w:val="auto"/>
                <w:sz w:val="22"/>
                <w:szCs w:val="22"/>
              </w:rPr>
              <w:t>Nhà</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6E21C75"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m</w:t>
            </w:r>
            <w:r w:rsidRPr="00E03545">
              <w:rPr>
                <w:rFonts w:ascii="Times New Roman" w:hAnsi="Times New Roman" w:cs="Times New Roman"/>
                <w:color w:val="auto"/>
                <w:sz w:val="22"/>
                <w:szCs w:val="22"/>
                <w:vertAlign w:val="superscript"/>
              </w:rPr>
              <w:t>2</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B6A801A"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FC17036"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AFAB0BD"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E5B3CCA"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D381496"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B7A7411"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3C38525"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r>
      <w:tr w:rsidR="00E03545" w:rsidRPr="00E03545" w14:paraId="0166E80D" w14:textId="77777777" w:rsidTr="00235DDD">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145BFB20"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2.</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7BDB080" w14:textId="77777777" w:rsidR="00232E40" w:rsidRPr="00E03545" w:rsidRDefault="00232E40" w:rsidP="00102BAD">
            <w:pPr>
              <w:rPr>
                <w:rFonts w:ascii="Times New Roman" w:hAnsi="Times New Roman" w:cs="Times New Roman"/>
                <w:color w:val="auto"/>
                <w:sz w:val="22"/>
                <w:szCs w:val="22"/>
              </w:rPr>
            </w:pPr>
            <w:r w:rsidRPr="00E03545">
              <w:rPr>
                <w:rFonts w:ascii="Times New Roman" w:hAnsi="Times New Roman" w:cs="Times New Roman"/>
                <w:color w:val="auto"/>
                <w:sz w:val="22"/>
                <w:szCs w:val="22"/>
              </w:rPr>
              <w:t>Đất</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328E8FB"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m</w:t>
            </w:r>
            <w:r w:rsidRPr="00E03545">
              <w:rPr>
                <w:rFonts w:ascii="Times New Roman" w:hAnsi="Times New Roman" w:cs="Times New Roman"/>
                <w:color w:val="auto"/>
                <w:sz w:val="22"/>
                <w:szCs w:val="22"/>
                <w:vertAlign w:val="superscript"/>
              </w:rPr>
              <w:t>2</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37EADCA"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DDDF898"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796D3BB"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0459827"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8EB0DAC"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C7862EA"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1778646"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r>
      <w:tr w:rsidR="00E03545" w:rsidRPr="00E03545" w14:paraId="26625AA9" w14:textId="77777777" w:rsidTr="00235DDD">
        <w:trPr>
          <w:jc w:val="center"/>
        </w:trPr>
        <w:tc>
          <w:tcPr>
            <w:tcW w:w="577" w:type="dxa"/>
            <w:tcBorders>
              <w:top w:val="dotted" w:sz="4" w:space="0" w:color="auto"/>
              <w:left w:val="single" w:sz="8" w:space="0" w:color="auto"/>
              <w:bottom w:val="single" w:sz="8" w:space="0" w:color="auto"/>
              <w:right w:val="single" w:sz="8" w:space="0" w:color="auto"/>
            </w:tcBorders>
            <w:tcMar>
              <w:top w:w="28" w:type="dxa"/>
              <w:left w:w="28" w:type="dxa"/>
              <w:bottom w:w="28" w:type="dxa"/>
              <w:right w:w="28" w:type="dxa"/>
            </w:tcMar>
          </w:tcPr>
          <w:p w14:paraId="63E0EC2C"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3.</w:t>
            </w:r>
          </w:p>
        </w:tc>
        <w:tc>
          <w:tcPr>
            <w:tcW w:w="3492"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46D14FB1" w14:textId="77777777" w:rsidR="00232E40" w:rsidRPr="00E03545" w:rsidRDefault="00232E40" w:rsidP="00102BAD">
            <w:pPr>
              <w:jc w:val="both"/>
              <w:rPr>
                <w:rFonts w:ascii="Times New Roman" w:hAnsi="Times New Roman" w:cs="Times New Roman"/>
                <w:color w:val="auto"/>
                <w:sz w:val="22"/>
                <w:szCs w:val="22"/>
              </w:rPr>
            </w:pPr>
            <w:r w:rsidRPr="00E03545">
              <w:rPr>
                <w:rFonts w:ascii="Times New Roman" w:hAnsi="Times New Roman" w:cs="Times New Roman"/>
                <w:color w:val="auto"/>
                <w:sz w:val="22"/>
                <w:szCs w:val="22"/>
              </w:rPr>
              <w:t>Tiền và tài sản khác quy đổi thành tiền</w:t>
            </w:r>
          </w:p>
        </w:tc>
        <w:tc>
          <w:tcPr>
            <w:tcW w:w="1255"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66EB1A55"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Triệu đồng</w:t>
            </w:r>
          </w:p>
        </w:tc>
        <w:tc>
          <w:tcPr>
            <w:tcW w:w="1401"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645E1155"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38"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07CBDDA6"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7"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3302CEC5"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291"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0DC32E84"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00"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13DC345B"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52"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01D13598"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c>
          <w:tcPr>
            <w:tcW w:w="1386"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5201B3FA" w14:textId="77777777" w:rsidR="00232E40" w:rsidRPr="00E03545" w:rsidRDefault="00232E40" w:rsidP="00102BAD">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 </w:t>
            </w:r>
          </w:p>
        </w:tc>
      </w:tr>
    </w:tbl>
    <w:p w14:paraId="263CD1E6" w14:textId="77777777" w:rsidR="00232E40" w:rsidRPr="00E03545" w:rsidRDefault="00232E40" w:rsidP="00232E40">
      <w:pPr>
        <w:spacing w:before="120" w:after="120"/>
        <w:ind w:firstLine="700"/>
        <w:jc w:val="both"/>
        <w:rPr>
          <w:rFonts w:ascii="Times New Roman" w:hAnsi="Times New Roman" w:cs="Times New Roman"/>
          <w:b/>
          <w:color w:val="auto"/>
          <w:szCs w:val="22"/>
        </w:rPr>
      </w:pPr>
      <w:r w:rsidRPr="00E03545">
        <w:rPr>
          <w:rFonts w:ascii="Times New Roman" w:hAnsi="Times New Roman" w:cs="Times New Roman"/>
          <w:b/>
          <w:color w:val="auto"/>
          <w:szCs w:val="22"/>
        </w:rPr>
        <w:t>II. DANH SÁCH CÁC VỤ THAM NHŨNG ĐƯỢC XỬ LÝ TRONG KỲ</w:t>
      </w:r>
    </w:p>
    <w:tbl>
      <w:tblPr>
        <w:tblW w:w="1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478"/>
        <w:gridCol w:w="3311"/>
        <w:gridCol w:w="3239"/>
        <w:gridCol w:w="3943"/>
      </w:tblGrid>
      <w:tr w:rsidR="00E03545" w:rsidRPr="00E03545" w14:paraId="12E3F99D" w14:textId="77777777" w:rsidTr="00235DDD">
        <w:trPr>
          <w:jc w:val="center"/>
        </w:trPr>
        <w:tc>
          <w:tcPr>
            <w:tcW w:w="554" w:type="dxa"/>
            <w:tcBorders>
              <w:bottom w:val="single" w:sz="4" w:space="0" w:color="auto"/>
            </w:tcBorders>
            <w:tcMar>
              <w:left w:w="28" w:type="dxa"/>
              <w:right w:w="28" w:type="dxa"/>
            </w:tcMar>
            <w:vAlign w:val="center"/>
          </w:tcPr>
          <w:p w14:paraId="064D297E"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TT</w:t>
            </w:r>
          </w:p>
        </w:tc>
        <w:tc>
          <w:tcPr>
            <w:tcW w:w="3478" w:type="dxa"/>
            <w:tcBorders>
              <w:bottom w:val="single" w:sz="4" w:space="0" w:color="auto"/>
            </w:tcBorders>
            <w:tcMar>
              <w:left w:w="28" w:type="dxa"/>
              <w:right w:w="28" w:type="dxa"/>
            </w:tcMar>
            <w:vAlign w:val="center"/>
          </w:tcPr>
          <w:p w14:paraId="593D7E72"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TÊN VỤ</w:t>
            </w:r>
          </w:p>
        </w:tc>
        <w:tc>
          <w:tcPr>
            <w:tcW w:w="3311" w:type="dxa"/>
            <w:tcBorders>
              <w:bottom w:val="single" w:sz="4" w:space="0" w:color="auto"/>
            </w:tcBorders>
            <w:tcMar>
              <w:left w:w="28" w:type="dxa"/>
              <w:right w:w="28" w:type="dxa"/>
            </w:tcMar>
            <w:vAlign w:val="center"/>
          </w:tcPr>
          <w:p w14:paraId="2728B3AE"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TÊN CƠ QUAN, TỔ CHỨC, ĐƠN VỊ XẢY RA VỤ VIỆC</w:t>
            </w:r>
          </w:p>
        </w:tc>
        <w:tc>
          <w:tcPr>
            <w:tcW w:w="3239" w:type="dxa"/>
            <w:tcBorders>
              <w:bottom w:val="single" w:sz="4" w:space="0" w:color="auto"/>
            </w:tcBorders>
            <w:tcMar>
              <w:left w:w="28" w:type="dxa"/>
              <w:right w:w="28" w:type="dxa"/>
            </w:tcMar>
            <w:vAlign w:val="center"/>
          </w:tcPr>
          <w:p w14:paraId="5F81F300"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CƠ QUAN ĐANG THỤ LÝ HỒ SƠ VỤ VIỆC</w:t>
            </w:r>
          </w:p>
        </w:tc>
        <w:tc>
          <w:tcPr>
            <w:tcW w:w="3943" w:type="dxa"/>
            <w:tcBorders>
              <w:bottom w:val="single" w:sz="4" w:space="0" w:color="auto"/>
            </w:tcBorders>
            <w:tcMar>
              <w:left w:w="28" w:type="dxa"/>
              <w:right w:w="28" w:type="dxa"/>
            </w:tcMar>
            <w:vAlign w:val="center"/>
          </w:tcPr>
          <w:p w14:paraId="17542A35" w14:textId="77777777" w:rsidR="00232E40" w:rsidRPr="00E03545" w:rsidRDefault="00232E40" w:rsidP="00EB2C85">
            <w:pPr>
              <w:jc w:val="center"/>
              <w:rPr>
                <w:rFonts w:ascii="Times New Roman" w:hAnsi="Times New Roman" w:cs="Times New Roman"/>
                <w:b/>
                <w:color w:val="auto"/>
                <w:sz w:val="22"/>
                <w:szCs w:val="22"/>
              </w:rPr>
            </w:pPr>
            <w:r w:rsidRPr="00E03545">
              <w:rPr>
                <w:rFonts w:ascii="Times New Roman" w:hAnsi="Times New Roman" w:cs="Times New Roman"/>
                <w:b/>
                <w:color w:val="auto"/>
                <w:sz w:val="22"/>
                <w:szCs w:val="22"/>
              </w:rPr>
              <w:t>TÓM TẮT VỀ HÀNH VI, ĐỐI TƯỢNG THAM NHŨNG, MỨC ĐỘ THIỆT HẠI VÀ TIẾN ĐỘ XỬ LÝ</w:t>
            </w:r>
          </w:p>
        </w:tc>
      </w:tr>
      <w:tr w:rsidR="00E03545" w:rsidRPr="00E03545" w14:paraId="3B23874E" w14:textId="77777777" w:rsidTr="00235DDD">
        <w:trPr>
          <w:jc w:val="center"/>
        </w:trPr>
        <w:tc>
          <w:tcPr>
            <w:tcW w:w="554" w:type="dxa"/>
            <w:tcBorders>
              <w:bottom w:val="dotted" w:sz="4" w:space="0" w:color="auto"/>
            </w:tcBorders>
            <w:tcMar>
              <w:left w:w="28" w:type="dxa"/>
              <w:right w:w="28" w:type="dxa"/>
            </w:tcMar>
          </w:tcPr>
          <w:p w14:paraId="4EEBC504" w14:textId="77777777" w:rsidR="00232E40" w:rsidRPr="00E03545" w:rsidRDefault="00232E40" w:rsidP="00EB2C85">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1.</w:t>
            </w:r>
          </w:p>
        </w:tc>
        <w:tc>
          <w:tcPr>
            <w:tcW w:w="3478" w:type="dxa"/>
            <w:tcBorders>
              <w:bottom w:val="dotted" w:sz="4" w:space="0" w:color="auto"/>
            </w:tcBorders>
            <w:tcMar>
              <w:left w:w="28" w:type="dxa"/>
              <w:right w:w="28" w:type="dxa"/>
            </w:tcMar>
          </w:tcPr>
          <w:p w14:paraId="45F20125" w14:textId="77777777" w:rsidR="00232E40" w:rsidRPr="00E03545" w:rsidRDefault="00232E40" w:rsidP="00EB2C85">
            <w:pPr>
              <w:jc w:val="both"/>
              <w:rPr>
                <w:rFonts w:ascii="Times New Roman" w:hAnsi="Times New Roman" w:cs="Times New Roman"/>
                <w:b/>
                <w:color w:val="auto"/>
                <w:sz w:val="22"/>
                <w:szCs w:val="22"/>
              </w:rPr>
            </w:pPr>
          </w:p>
        </w:tc>
        <w:tc>
          <w:tcPr>
            <w:tcW w:w="3311" w:type="dxa"/>
            <w:tcBorders>
              <w:bottom w:val="dotted" w:sz="4" w:space="0" w:color="auto"/>
            </w:tcBorders>
            <w:tcMar>
              <w:left w:w="28" w:type="dxa"/>
              <w:right w:w="28" w:type="dxa"/>
            </w:tcMar>
          </w:tcPr>
          <w:p w14:paraId="7022C859" w14:textId="77777777" w:rsidR="00232E40" w:rsidRPr="00E03545" w:rsidRDefault="00232E40" w:rsidP="00EB2C85">
            <w:pPr>
              <w:jc w:val="both"/>
              <w:rPr>
                <w:rFonts w:ascii="Times New Roman" w:hAnsi="Times New Roman" w:cs="Times New Roman"/>
                <w:b/>
                <w:color w:val="auto"/>
                <w:sz w:val="22"/>
                <w:szCs w:val="22"/>
              </w:rPr>
            </w:pPr>
          </w:p>
        </w:tc>
        <w:tc>
          <w:tcPr>
            <w:tcW w:w="3239" w:type="dxa"/>
            <w:tcBorders>
              <w:bottom w:val="dotted" w:sz="4" w:space="0" w:color="auto"/>
            </w:tcBorders>
            <w:tcMar>
              <w:left w:w="28" w:type="dxa"/>
              <w:right w:w="28" w:type="dxa"/>
            </w:tcMar>
          </w:tcPr>
          <w:p w14:paraId="016CEB5B" w14:textId="77777777" w:rsidR="00232E40" w:rsidRPr="00E03545" w:rsidRDefault="00232E40" w:rsidP="00EB2C85">
            <w:pPr>
              <w:jc w:val="both"/>
              <w:rPr>
                <w:rFonts w:ascii="Times New Roman" w:hAnsi="Times New Roman" w:cs="Times New Roman"/>
                <w:b/>
                <w:color w:val="auto"/>
                <w:sz w:val="22"/>
                <w:szCs w:val="22"/>
              </w:rPr>
            </w:pPr>
          </w:p>
        </w:tc>
        <w:tc>
          <w:tcPr>
            <w:tcW w:w="3943" w:type="dxa"/>
            <w:tcBorders>
              <w:bottom w:val="dotted" w:sz="4" w:space="0" w:color="auto"/>
            </w:tcBorders>
            <w:tcMar>
              <w:left w:w="28" w:type="dxa"/>
              <w:right w:w="28" w:type="dxa"/>
            </w:tcMar>
          </w:tcPr>
          <w:p w14:paraId="4A8DC0A0" w14:textId="77777777" w:rsidR="00232E40" w:rsidRPr="00E03545" w:rsidRDefault="00232E40" w:rsidP="00EB2C85">
            <w:pPr>
              <w:jc w:val="both"/>
              <w:rPr>
                <w:rFonts w:ascii="Times New Roman" w:hAnsi="Times New Roman" w:cs="Times New Roman"/>
                <w:b/>
                <w:color w:val="auto"/>
                <w:sz w:val="22"/>
                <w:szCs w:val="22"/>
              </w:rPr>
            </w:pPr>
          </w:p>
        </w:tc>
      </w:tr>
      <w:tr w:rsidR="00E03545" w:rsidRPr="00E03545" w14:paraId="12434E1A" w14:textId="77777777" w:rsidTr="00235DDD">
        <w:trPr>
          <w:jc w:val="center"/>
        </w:trPr>
        <w:tc>
          <w:tcPr>
            <w:tcW w:w="554" w:type="dxa"/>
            <w:tcBorders>
              <w:top w:val="dotted" w:sz="4" w:space="0" w:color="auto"/>
              <w:bottom w:val="dotted" w:sz="4" w:space="0" w:color="auto"/>
            </w:tcBorders>
            <w:tcMar>
              <w:left w:w="28" w:type="dxa"/>
              <w:right w:w="28" w:type="dxa"/>
            </w:tcMar>
          </w:tcPr>
          <w:p w14:paraId="5D0A7DB9" w14:textId="77777777" w:rsidR="00232E40" w:rsidRPr="00E03545" w:rsidRDefault="00232E40" w:rsidP="00EB2C85">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2.</w:t>
            </w:r>
          </w:p>
        </w:tc>
        <w:tc>
          <w:tcPr>
            <w:tcW w:w="3478" w:type="dxa"/>
            <w:tcBorders>
              <w:top w:val="dotted" w:sz="4" w:space="0" w:color="auto"/>
              <w:bottom w:val="dotted" w:sz="4" w:space="0" w:color="auto"/>
            </w:tcBorders>
            <w:tcMar>
              <w:left w:w="28" w:type="dxa"/>
              <w:right w:w="28" w:type="dxa"/>
            </w:tcMar>
          </w:tcPr>
          <w:p w14:paraId="7685F97F" w14:textId="77777777" w:rsidR="00232E40" w:rsidRPr="00E03545" w:rsidRDefault="00232E40" w:rsidP="00EB2C85">
            <w:pPr>
              <w:jc w:val="both"/>
              <w:rPr>
                <w:rFonts w:ascii="Times New Roman" w:hAnsi="Times New Roman" w:cs="Times New Roman"/>
                <w:b/>
                <w:color w:val="auto"/>
                <w:sz w:val="22"/>
                <w:szCs w:val="22"/>
              </w:rPr>
            </w:pPr>
          </w:p>
        </w:tc>
        <w:tc>
          <w:tcPr>
            <w:tcW w:w="3311" w:type="dxa"/>
            <w:tcBorders>
              <w:top w:val="dotted" w:sz="4" w:space="0" w:color="auto"/>
              <w:bottom w:val="dotted" w:sz="4" w:space="0" w:color="auto"/>
            </w:tcBorders>
            <w:tcMar>
              <w:left w:w="28" w:type="dxa"/>
              <w:right w:w="28" w:type="dxa"/>
            </w:tcMar>
          </w:tcPr>
          <w:p w14:paraId="0CC16E6F" w14:textId="77777777" w:rsidR="00232E40" w:rsidRPr="00E03545" w:rsidRDefault="00232E40" w:rsidP="00EB2C85">
            <w:pPr>
              <w:jc w:val="both"/>
              <w:rPr>
                <w:rFonts w:ascii="Times New Roman" w:hAnsi="Times New Roman" w:cs="Times New Roman"/>
                <w:b/>
                <w:color w:val="auto"/>
                <w:sz w:val="22"/>
                <w:szCs w:val="22"/>
              </w:rPr>
            </w:pPr>
          </w:p>
        </w:tc>
        <w:tc>
          <w:tcPr>
            <w:tcW w:w="3239" w:type="dxa"/>
            <w:tcBorders>
              <w:top w:val="dotted" w:sz="4" w:space="0" w:color="auto"/>
              <w:bottom w:val="dotted" w:sz="4" w:space="0" w:color="auto"/>
            </w:tcBorders>
            <w:tcMar>
              <w:left w:w="28" w:type="dxa"/>
              <w:right w:w="28" w:type="dxa"/>
            </w:tcMar>
          </w:tcPr>
          <w:p w14:paraId="73B63E03" w14:textId="77777777" w:rsidR="00232E40" w:rsidRPr="00E03545" w:rsidRDefault="00232E40" w:rsidP="00EB2C85">
            <w:pPr>
              <w:jc w:val="both"/>
              <w:rPr>
                <w:rFonts w:ascii="Times New Roman" w:hAnsi="Times New Roman" w:cs="Times New Roman"/>
                <w:b/>
                <w:color w:val="auto"/>
                <w:sz w:val="22"/>
                <w:szCs w:val="22"/>
              </w:rPr>
            </w:pPr>
          </w:p>
        </w:tc>
        <w:tc>
          <w:tcPr>
            <w:tcW w:w="3943" w:type="dxa"/>
            <w:tcBorders>
              <w:top w:val="dotted" w:sz="4" w:space="0" w:color="auto"/>
              <w:bottom w:val="dotted" w:sz="4" w:space="0" w:color="auto"/>
            </w:tcBorders>
            <w:tcMar>
              <w:left w:w="28" w:type="dxa"/>
              <w:right w:w="28" w:type="dxa"/>
            </w:tcMar>
          </w:tcPr>
          <w:p w14:paraId="3175E0F1" w14:textId="77777777" w:rsidR="00232E40" w:rsidRPr="00E03545" w:rsidRDefault="00232E40" w:rsidP="00EB2C85">
            <w:pPr>
              <w:jc w:val="both"/>
              <w:rPr>
                <w:rFonts w:ascii="Times New Roman" w:hAnsi="Times New Roman" w:cs="Times New Roman"/>
                <w:b/>
                <w:color w:val="auto"/>
                <w:sz w:val="22"/>
                <w:szCs w:val="22"/>
              </w:rPr>
            </w:pPr>
          </w:p>
        </w:tc>
      </w:tr>
      <w:tr w:rsidR="00E03545" w:rsidRPr="00E03545" w14:paraId="3716F50C" w14:textId="77777777" w:rsidTr="00235DDD">
        <w:trPr>
          <w:jc w:val="center"/>
        </w:trPr>
        <w:tc>
          <w:tcPr>
            <w:tcW w:w="554" w:type="dxa"/>
            <w:tcBorders>
              <w:top w:val="dotted" w:sz="4" w:space="0" w:color="auto"/>
            </w:tcBorders>
            <w:tcMar>
              <w:left w:w="28" w:type="dxa"/>
              <w:right w:w="28" w:type="dxa"/>
            </w:tcMar>
          </w:tcPr>
          <w:p w14:paraId="747D4E1D" w14:textId="77777777" w:rsidR="00232E40" w:rsidRPr="00E03545" w:rsidRDefault="00232E40" w:rsidP="00EB2C85">
            <w:pPr>
              <w:jc w:val="center"/>
              <w:rPr>
                <w:rFonts w:ascii="Times New Roman" w:hAnsi="Times New Roman" w:cs="Times New Roman"/>
                <w:color w:val="auto"/>
                <w:sz w:val="22"/>
                <w:szCs w:val="22"/>
              </w:rPr>
            </w:pPr>
            <w:r w:rsidRPr="00E03545">
              <w:rPr>
                <w:rFonts w:ascii="Times New Roman" w:hAnsi="Times New Roman" w:cs="Times New Roman"/>
                <w:color w:val="auto"/>
                <w:sz w:val="22"/>
                <w:szCs w:val="22"/>
              </w:rPr>
              <w:t>...</w:t>
            </w:r>
          </w:p>
        </w:tc>
        <w:tc>
          <w:tcPr>
            <w:tcW w:w="3478" w:type="dxa"/>
            <w:tcBorders>
              <w:top w:val="dotted" w:sz="4" w:space="0" w:color="auto"/>
            </w:tcBorders>
            <w:tcMar>
              <w:left w:w="28" w:type="dxa"/>
              <w:right w:w="28" w:type="dxa"/>
            </w:tcMar>
          </w:tcPr>
          <w:p w14:paraId="062AA021" w14:textId="77777777" w:rsidR="00232E40" w:rsidRPr="00E03545" w:rsidRDefault="00232E40" w:rsidP="00EB2C85">
            <w:pPr>
              <w:jc w:val="both"/>
              <w:rPr>
                <w:rFonts w:ascii="Times New Roman" w:hAnsi="Times New Roman" w:cs="Times New Roman"/>
                <w:b/>
                <w:color w:val="auto"/>
                <w:sz w:val="22"/>
                <w:szCs w:val="22"/>
              </w:rPr>
            </w:pPr>
          </w:p>
        </w:tc>
        <w:tc>
          <w:tcPr>
            <w:tcW w:w="3311" w:type="dxa"/>
            <w:tcBorders>
              <w:top w:val="dotted" w:sz="4" w:space="0" w:color="auto"/>
            </w:tcBorders>
            <w:tcMar>
              <w:left w:w="28" w:type="dxa"/>
              <w:right w:w="28" w:type="dxa"/>
            </w:tcMar>
          </w:tcPr>
          <w:p w14:paraId="2C4DD38D" w14:textId="77777777" w:rsidR="00232E40" w:rsidRPr="00E03545" w:rsidRDefault="00232E40" w:rsidP="00EB2C85">
            <w:pPr>
              <w:jc w:val="both"/>
              <w:rPr>
                <w:rFonts w:ascii="Times New Roman" w:hAnsi="Times New Roman" w:cs="Times New Roman"/>
                <w:b/>
                <w:color w:val="auto"/>
                <w:sz w:val="22"/>
                <w:szCs w:val="22"/>
              </w:rPr>
            </w:pPr>
          </w:p>
        </w:tc>
        <w:tc>
          <w:tcPr>
            <w:tcW w:w="3239" w:type="dxa"/>
            <w:tcBorders>
              <w:top w:val="dotted" w:sz="4" w:space="0" w:color="auto"/>
            </w:tcBorders>
            <w:tcMar>
              <w:left w:w="28" w:type="dxa"/>
              <w:right w:w="28" w:type="dxa"/>
            </w:tcMar>
          </w:tcPr>
          <w:p w14:paraId="40B99F97" w14:textId="77777777" w:rsidR="00232E40" w:rsidRPr="00E03545" w:rsidRDefault="00232E40" w:rsidP="00EB2C85">
            <w:pPr>
              <w:jc w:val="both"/>
              <w:rPr>
                <w:rFonts w:ascii="Times New Roman" w:hAnsi="Times New Roman" w:cs="Times New Roman"/>
                <w:b/>
                <w:color w:val="auto"/>
                <w:sz w:val="22"/>
                <w:szCs w:val="22"/>
              </w:rPr>
            </w:pPr>
          </w:p>
        </w:tc>
        <w:tc>
          <w:tcPr>
            <w:tcW w:w="3943" w:type="dxa"/>
            <w:tcBorders>
              <w:top w:val="dotted" w:sz="4" w:space="0" w:color="auto"/>
            </w:tcBorders>
            <w:tcMar>
              <w:left w:w="28" w:type="dxa"/>
              <w:right w:w="28" w:type="dxa"/>
            </w:tcMar>
          </w:tcPr>
          <w:p w14:paraId="2C2C35C1" w14:textId="77777777" w:rsidR="00232E40" w:rsidRPr="00E03545" w:rsidRDefault="00232E40" w:rsidP="00EB2C85">
            <w:pPr>
              <w:jc w:val="both"/>
              <w:rPr>
                <w:rFonts w:ascii="Times New Roman" w:hAnsi="Times New Roman" w:cs="Times New Roman"/>
                <w:b/>
                <w:color w:val="auto"/>
                <w:sz w:val="22"/>
                <w:szCs w:val="22"/>
              </w:rPr>
            </w:pPr>
          </w:p>
        </w:tc>
      </w:tr>
    </w:tbl>
    <w:p w14:paraId="06C38F3A" w14:textId="77777777" w:rsidR="00232E40" w:rsidRPr="00E03545" w:rsidRDefault="00232E40" w:rsidP="00232E40">
      <w:pPr>
        <w:tabs>
          <w:tab w:val="left" w:pos="7015"/>
          <w:tab w:val="left" w:pos="7835"/>
          <w:tab w:val="left" w:pos="8655"/>
        </w:tabs>
        <w:ind w:left="95"/>
        <w:rPr>
          <w:rFonts w:ascii="Times New Roman" w:hAnsi="Times New Roman" w:cs="Times New Roman"/>
          <w:b/>
          <w:bCs/>
          <w:color w:val="auto"/>
          <w:sz w:val="22"/>
          <w:szCs w:val="22"/>
        </w:rPr>
      </w:pPr>
    </w:p>
    <w:p w14:paraId="175A4A96" w14:textId="77777777" w:rsidR="00102BAD" w:rsidRPr="00E03545" w:rsidRDefault="00102BAD" w:rsidP="00102BAD">
      <w:pPr>
        <w:ind w:firstLine="720"/>
        <w:rPr>
          <w:rFonts w:ascii="Times New Roman" w:hAnsi="Times New Roman" w:cs="Times New Roman"/>
          <w:color w:val="auto"/>
        </w:rPr>
      </w:pPr>
      <w:r w:rsidRPr="00E03545">
        <w:rPr>
          <w:rFonts w:ascii="Times New Roman" w:hAnsi="Times New Roman" w:cs="Times New Roman"/>
          <w:b/>
          <w:i/>
          <w:color w:val="auto"/>
        </w:rPr>
        <w:t xml:space="preserve">Hướng dẫn cách ghi biểu: </w:t>
      </w:r>
      <w:r w:rsidRPr="00E03545">
        <w:rPr>
          <w:rFonts w:ascii="Times New Roman" w:hAnsi="Times New Roman" w:cs="Times New Roman"/>
          <w:color w:val="auto"/>
        </w:rPr>
        <w:t>Nguyên tắc xác định tội danh của vụ án tham nhũng trong trường hợp vụ án có nhiều bị can và có bị can phạm nhiều tội khác nhau như sau: Thống kê theo tội danh nghiêm trọng nhất hoặc tội danh có mức hình phạt cao nhất của bị can đầu vụ. Trường hợp bị can đầu vụ phạm nhiều tội có cùng mức độ nghiêm trọng, cùng mức hình phạt thì thống kê theo tội danh nhỏ nhất theo thứ tự trong BLHS.</w:t>
      </w:r>
    </w:p>
    <w:p w14:paraId="2FCC875A" w14:textId="58D89685" w:rsidR="00102BAD" w:rsidRPr="00E03545" w:rsidRDefault="00840BED" w:rsidP="00102BAD">
      <w:pPr>
        <w:spacing w:before="120"/>
        <w:rPr>
          <w:rFonts w:ascii="Times New Roman" w:hAnsi="Times New Roman" w:cs="Times New Roman"/>
          <w:b/>
          <w:bCs/>
          <w:color w:val="auto"/>
          <w:sz w:val="26"/>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81280" behindDoc="0" locked="0" layoutInCell="1" allowOverlap="1" wp14:anchorId="3293DFE4" wp14:editId="19A619EC">
                <wp:simplePos x="0" y="0"/>
                <wp:positionH relativeFrom="column">
                  <wp:posOffset>-12700</wp:posOffset>
                </wp:positionH>
                <wp:positionV relativeFrom="paragraph">
                  <wp:posOffset>-52070</wp:posOffset>
                </wp:positionV>
                <wp:extent cx="1685925" cy="390525"/>
                <wp:effectExtent l="12065" t="9525" r="6985" b="952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4EBD5C0F" w14:textId="77777777" w:rsidR="00235DDD" w:rsidRPr="00266542" w:rsidRDefault="00235DDD" w:rsidP="00102BA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3DFE4" id="Rectangle 67" o:spid="_x0000_s1051" style="position:absolute;margin-left:-1pt;margin-top:-4.1pt;width:132.75pt;height:3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">
                <v:textbox>
                  <w:txbxContent>
                    <w:p w14:paraId="4EBD5C0F" w14:textId="77777777" w:rsidR="00235DDD" w:rsidRPr="00266542" w:rsidRDefault="00235DDD" w:rsidP="00102BA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r>
      <w:r w:rsidR="00102BAD" w:rsidRPr="00E03545">
        <w:rPr>
          <w:rFonts w:ascii="Times New Roman" w:hAnsi="Times New Roman" w:cs="Times New Roman"/>
          <w:color w:val="auto"/>
        </w:rPr>
        <w:tab/>
        <w:t xml:space="preserve">      </w:t>
      </w:r>
      <w:r w:rsidR="00102BAD" w:rsidRPr="00E03545">
        <w:rPr>
          <w:rFonts w:ascii="Times New Roman" w:hAnsi="Times New Roman" w:cs="Times New Roman"/>
          <w:b/>
          <w:bCs/>
          <w:color w:val="auto"/>
        </w:rPr>
        <w:t>Biểu số: 03/TP</w:t>
      </w:r>
    </w:p>
    <w:p w14:paraId="54714C07" w14:textId="77777777" w:rsidR="00102BAD" w:rsidRPr="00E03545" w:rsidRDefault="00102BAD" w:rsidP="00102BAD">
      <w:pPr>
        <w:ind w:left="95"/>
        <w:jc w:val="center"/>
        <w:rPr>
          <w:rFonts w:ascii="Times New Roman" w:hAnsi="Times New Roman" w:cs="Times New Roman"/>
          <w:b/>
          <w:bCs/>
          <w:color w:val="auto"/>
        </w:rPr>
      </w:pPr>
      <w:r w:rsidRPr="00E03545">
        <w:rPr>
          <w:rFonts w:ascii="Times New Roman" w:hAnsi="Times New Roman" w:cs="Times New Roman"/>
          <w:b/>
          <w:bCs/>
          <w:color w:val="auto"/>
        </w:rPr>
        <w:t>KẾT QUẢ XÉT XỬ TỘI PHẠM VỀ THAM NHŨNG</w:t>
      </w:r>
    </w:p>
    <w:p w14:paraId="197E9B90" w14:textId="77777777" w:rsidR="00102BAD" w:rsidRPr="00E03545" w:rsidRDefault="00102BAD" w:rsidP="00102BAD">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29228FD2" w14:textId="77777777" w:rsidR="00102BAD" w:rsidRPr="00E03545" w:rsidRDefault="00102BAD" w:rsidP="00102BAD">
      <w:pPr>
        <w:jc w:val="center"/>
        <w:rPr>
          <w:rFonts w:ascii="Times New Roman" w:hAnsi="Times New Roman" w:cs="Times New Roman"/>
          <w:i/>
          <w:color w:val="auto"/>
        </w:rPr>
      </w:pPr>
      <w:r w:rsidRPr="00E03545">
        <w:rPr>
          <w:rFonts w:ascii="Times New Roman" w:hAnsi="Times New Roman" w:cs="Times New Roman"/>
          <w:i/>
          <w:color w:val="auto"/>
        </w:rPr>
        <w:t>(Kèm theo Báo cáo số.......ngày …….tháng ......năm .......của ….....)</w:t>
      </w:r>
    </w:p>
    <w:p w14:paraId="2DF44115" w14:textId="77777777" w:rsidR="00102BAD" w:rsidRPr="00E03545" w:rsidRDefault="00102BAD" w:rsidP="00102BAD">
      <w:pPr>
        <w:ind w:left="95"/>
        <w:jc w:val="center"/>
        <w:rPr>
          <w:rFonts w:ascii="Times New Roman" w:hAnsi="Times New Roman" w:cs="Times New Roman"/>
          <w:b/>
          <w:iCs/>
          <w:color w:val="auto"/>
        </w:rPr>
      </w:pPr>
      <w:r w:rsidRPr="00E03545">
        <w:rPr>
          <w:rFonts w:ascii="Times New Roman" w:hAnsi="Times New Roman" w:cs="Times New Roman"/>
          <w:b/>
          <w:iCs/>
          <w:color w:val="auto"/>
          <w:sz w:val="26"/>
        </w:rPr>
        <w:t xml:space="preserve"> (Dùng cho cơ quan Toà án)</w:t>
      </w:r>
    </w:p>
    <w:p w14:paraId="0E719BA6" w14:textId="77777777" w:rsidR="00232E40" w:rsidRPr="00E03545" w:rsidRDefault="00232E40" w:rsidP="00232E40">
      <w:pPr>
        <w:spacing w:after="120"/>
        <w:ind w:left="96" w:firstLine="604"/>
        <w:rPr>
          <w:rFonts w:ascii="Times New Roman" w:hAnsi="Times New Roman" w:cs="Times New Roman"/>
          <w:b/>
          <w:bCs/>
          <w:color w:val="auto"/>
          <w:sz w:val="26"/>
        </w:rPr>
      </w:pPr>
      <w:r w:rsidRPr="00E03545">
        <w:rPr>
          <w:rFonts w:ascii="Times New Roman" w:hAnsi="Times New Roman" w:cs="Times New Roman"/>
          <w:b/>
          <w:bCs/>
          <w:color w:val="auto"/>
          <w:sz w:val="26"/>
        </w:rPr>
        <w:t xml:space="preserve">I. MỘT SỐ KẾT QUẢ CHỦ YẾU </w:t>
      </w:r>
    </w:p>
    <w:tbl>
      <w:tblPr>
        <w:tblW w:w="14623" w:type="dxa"/>
        <w:jc w:val="center"/>
        <w:tblCellMar>
          <w:left w:w="0" w:type="dxa"/>
          <w:right w:w="0" w:type="dxa"/>
        </w:tblCellMar>
        <w:tblLook w:val="0000" w:firstRow="0" w:lastRow="0" w:firstColumn="0" w:lastColumn="0" w:noHBand="0" w:noVBand="0"/>
      </w:tblPr>
      <w:tblGrid>
        <w:gridCol w:w="486"/>
        <w:gridCol w:w="4392"/>
        <w:gridCol w:w="878"/>
        <w:gridCol w:w="1223"/>
        <w:gridCol w:w="1248"/>
        <w:gridCol w:w="1241"/>
        <w:gridCol w:w="1289"/>
        <w:gridCol w:w="1339"/>
        <w:gridCol w:w="1256"/>
        <w:gridCol w:w="1271"/>
      </w:tblGrid>
      <w:tr w:rsidR="00E03545" w:rsidRPr="00E03545" w14:paraId="609D1020" w14:textId="77777777" w:rsidTr="00235DDD">
        <w:trPr>
          <w:jc w:val="center"/>
        </w:trPr>
        <w:tc>
          <w:tcPr>
            <w:tcW w:w="486" w:type="dxa"/>
            <w:vMerge w:val="restart"/>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376CDAB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TT</w:t>
            </w:r>
          </w:p>
        </w:tc>
        <w:tc>
          <w:tcPr>
            <w:tcW w:w="4392" w:type="dxa"/>
            <w:vMerge w:val="restart"/>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660E724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NỘI DUNG THÔNG TIN</w:t>
            </w:r>
          </w:p>
        </w:tc>
        <w:tc>
          <w:tcPr>
            <w:tcW w:w="878" w:type="dxa"/>
            <w:vMerge w:val="restart"/>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534397B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ĐƠN VỊ TÍNH</w:t>
            </w:r>
          </w:p>
        </w:tc>
        <w:tc>
          <w:tcPr>
            <w:tcW w:w="8867" w:type="dxa"/>
            <w:gridSpan w:val="7"/>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6320139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TỘI DANH/ĐIỀU LUẬT</w:t>
            </w:r>
          </w:p>
        </w:tc>
      </w:tr>
      <w:tr w:rsidR="00E03545" w:rsidRPr="00E03545" w14:paraId="22F27262" w14:textId="77777777" w:rsidTr="00FA709D">
        <w:trPr>
          <w:jc w:val="center"/>
        </w:trPr>
        <w:tc>
          <w:tcPr>
            <w:tcW w:w="486" w:type="dxa"/>
            <w:vMerge/>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04808E45" w14:textId="77777777" w:rsidR="00BF20DD" w:rsidRPr="00E03545" w:rsidRDefault="00BF20DD" w:rsidP="00EB2C85">
            <w:pPr>
              <w:rPr>
                <w:rFonts w:ascii="Times New Roman" w:hAnsi="Times New Roman" w:cs="Times New Roman"/>
                <w:color w:val="auto"/>
              </w:rPr>
            </w:pPr>
          </w:p>
        </w:tc>
        <w:tc>
          <w:tcPr>
            <w:tcW w:w="4392"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52DE9D18" w14:textId="77777777" w:rsidR="00BF20DD" w:rsidRPr="00E03545" w:rsidRDefault="00BF20DD" w:rsidP="00EB2C85">
            <w:pPr>
              <w:rPr>
                <w:rFonts w:ascii="Times New Roman" w:hAnsi="Times New Roman" w:cs="Times New Roman"/>
                <w:color w:val="auto"/>
              </w:rPr>
            </w:pPr>
          </w:p>
        </w:tc>
        <w:tc>
          <w:tcPr>
            <w:tcW w:w="878"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413D8C1E" w14:textId="77777777" w:rsidR="00BF20DD" w:rsidRPr="00E03545" w:rsidRDefault="00BF20DD" w:rsidP="00EB2C85">
            <w:pPr>
              <w:rPr>
                <w:rFonts w:ascii="Times New Roman" w:hAnsi="Times New Roman" w:cs="Times New Roman"/>
                <w:color w:val="auto"/>
              </w:rPr>
            </w:pPr>
          </w:p>
        </w:tc>
        <w:tc>
          <w:tcPr>
            <w:tcW w:w="1223" w:type="dxa"/>
            <w:tcBorders>
              <w:top w:val="nil"/>
              <w:left w:val="nil"/>
              <w:bottom w:val="nil"/>
              <w:right w:val="single" w:sz="8" w:space="0" w:color="auto"/>
            </w:tcBorders>
            <w:tcMar>
              <w:top w:w="28" w:type="dxa"/>
              <w:left w:w="28" w:type="dxa"/>
              <w:bottom w:w="28" w:type="dxa"/>
              <w:right w:w="28" w:type="dxa"/>
            </w:tcMar>
            <w:vAlign w:val="center"/>
          </w:tcPr>
          <w:p w14:paraId="7135320A" w14:textId="7ABD82CC"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color w:val="auto"/>
                <w:sz w:val="26"/>
              </w:rPr>
              <w:t>Tham ô tài sản</w:t>
            </w:r>
          </w:p>
        </w:tc>
        <w:tc>
          <w:tcPr>
            <w:tcW w:w="1248" w:type="dxa"/>
            <w:tcBorders>
              <w:top w:val="nil"/>
              <w:left w:val="nil"/>
              <w:bottom w:val="nil"/>
              <w:right w:val="single" w:sz="8" w:space="0" w:color="auto"/>
            </w:tcBorders>
            <w:tcMar>
              <w:top w:w="28" w:type="dxa"/>
              <w:left w:w="28" w:type="dxa"/>
              <w:bottom w:w="28" w:type="dxa"/>
              <w:right w:w="28" w:type="dxa"/>
            </w:tcMar>
            <w:vAlign w:val="center"/>
          </w:tcPr>
          <w:p w14:paraId="20CD8CFD" w14:textId="3486AB9B"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color w:val="auto"/>
                <w:sz w:val="26"/>
              </w:rPr>
              <w:t>Nhận hối lộ</w:t>
            </w:r>
          </w:p>
        </w:tc>
        <w:tc>
          <w:tcPr>
            <w:tcW w:w="1241" w:type="dxa"/>
            <w:tcBorders>
              <w:top w:val="nil"/>
              <w:left w:val="nil"/>
              <w:bottom w:val="nil"/>
              <w:right w:val="single" w:sz="8" w:space="0" w:color="auto"/>
            </w:tcBorders>
            <w:tcMar>
              <w:top w:w="28" w:type="dxa"/>
              <w:left w:w="28" w:type="dxa"/>
              <w:bottom w:w="28" w:type="dxa"/>
              <w:right w:w="28" w:type="dxa"/>
            </w:tcMar>
            <w:vAlign w:val="center"/>
          </w:tcPr>
          <w:p w14:paraId="08A69A5C" w14:textId="0E6C49A6"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color w:val="auto"/>
                <w:sz w:val="26"/>
              </w:rPr>
              <w:t>Lạm dụng chức vụ… chiếm đoạt</w:t>
            </w:r>
          </w:p>
        </w:tc>
        <w:tc>
          <w:tcPr>
            <w:tcW w:w="1289" w:type="dxa"/>
            <w:tcBorders>
              <w:top w:val="nil"/>
              <w:left w:val="nil"/>
              <w:bottom w:val="nil"/>
              <w:right w:val="single" w:sz="8" w:space="0" w:color="auto"/>
            </w:tcBorders>
            <w:tcMar>
              <w:top w:w="28" w:type="dxa"/>
              <w:left w:w="28" w:type="dxa"/>
              <w:bottom w:w="28" w:type="dxa"/>
              <w:right w:w="28" w:type="dxa"/>
            </w:tcMar>
            <w:vAlign w:val="center"/>
          </w:tcPr>
          <w:p w14:paraId="7A7C63BB" w14:textId="46D86A7A"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color w:val="auto"/>
                <w:sz w:val="26"/>
              </w:rPr>
              <w:t>Lợi dụng chức vụ trong khi thi hành…</w:t>
            </w:r>
          </w:p>
        </w:tc>
        <w:tc>
          <w:tcPr>
            <w:tcW w:w="1339" w:type="dxa"/>
            <w:tcBorders>
              <w:top w:val="nil"/>
              <w:left w:val="nil"/>
              <w:bottom w:val="nil"/>
              <w:right w:val="single" w:sz="8" w:space="0" w:color="auto"/>
            </w:tcBorders>
            <w:tcMar>
              <w:top w:w="28" w:type="dxa"/>
              <w:left w:w="28" w:type="dxa"/>
              <w:bottom w:w="28" w:type="dxa"/>
              <w:right w:w="28" w:type="dxa"/>
            </w:tcMar>
            <w:vAlign w:val="center"/>
          </w:tcPr>
          <w:p w14:paraId="110AF280" w14:textId="0F371A9B"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color w:val="auto"/>
                <w:sz w:val="26"/>
              </w:rPr>
              <w:t xml:space="preserve">Lạm </w:t>
            </w:r>
            <w:r w:rsidRPr="00E03545">
              <w:rPr>
                <w:rFonts w:ascii="Times New Roman" w:eastAsia="Times New Roman" w:hAnsi="Times New Roman" w:cs="Times New Roman"/>
                <w:color w:val="auto"/>
                <w:sz w:val="26"/>
                <w:lang w:val="en-US"/>
              </w:rPr>
              <w:t>quyền</w:t>
            </w:r>
            <w:r w:rsidRPr="00E03545">
              <w:rPr>
                <w:rFonts w:ascii="Times New Roman" w:eastAsia="Times New Roman" w:hAnsi="Times New Roman" w:cs="Times New Roman"/>
                <w:color w:val="auto"/>
                <w:sz w:val="26"/>
              </w:rPr>
              <w:t xml:space="preserve"> trong khi thi hành…</w:t>
            </w:r>
          </w:p>
        </w:tc>
        <w:tc>
          <w:tcPr>
            <w:tcW w:w="1256" w:type="dxa"/>
            <w:tcBorders>
              <w:top w:val="nil"/>
              <w:left w:val="nil"/>
              <w:bottom w:val="nil"/>
              <w:right w:val="single" w:sz="8" w:space="0" w:color="auto"/>
            </w:tcBorders>
            <w:tcMar>
              <w:top w:w="28" w:type="dxa"/>
              <w:left w:w="28" w:type="dxa"/>
              <w:bottom w:w="28" w:type="dxa"/>
              <w:right w:w="28" w:type="dxa"/>
            </w:tcMar>
            <w:vAlign w:val="center"/>
          </w:tcPr>
          <w:p w14:paraId="6C05CBD3" w14:textId="54A75F00"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color w:val="auto"/>
                <w:sz w:val="26"/>
              </w:rPr>
              <w:t>Lợi dụng CV, quyền hạn gây ảnh hưởng …</w:t>
            </w:r>
          </w:p>
        </w:tc>
        <w:tc>
          <w:tcPr>
            <w:tcW w:w="1271" w:type="dxa"/>
            <w:tcBorders>
              <w:top w:val="nil"/>
              <w:left w:val="nil"/>
              <w:bottom w:val="nil"/>
              <w:right w:val="single" w:sz="8" w:space="0" w:color="auto"/>
            </w:tcBorders>
            <w:tcMar>
              <w:top w:w="28" w:type="dxa"/>
              <w:left w:w="28" w:type="dxa"/>
              <w:bottom w:w="28" w:type="dxa"/>
              <w:right w:w="28" w:type="dxa"/>
            </w:tcMar>
            <w:vAlign w:val="center"/>
          </w:tcPr>
          <w:p w14:paraId="356947C0" w14:textId="3F7542F8"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color w:val="auto"/>
                <w:sz w:val="26"/>
              </w:rPr>
              <w:t>Giả mạo trong công tác</w:t>
            </w:r>
          </w:p>
        </w:tc>
      </w:tr>
      <w:tr w:rsidR="00E03545" w:rsidRPr="00E03545" w14:paraId="6B65E08A" w14:textId="77777777" w:rsidTr="00FA709D">
        <w:trPr>
          <w:jc w:val="center"/>
        </w:trPr>
        <w:tc>
          <w:tcPr>
            <w:tcW w:w="486" w:type="dxa"/>
            <w:vMerge/>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4A1AE714" w14:textId="77777777" w:rsidR="00BF20DD" w:rsidRPr="00E03545" w:rsidRDefault="00BF20DD" w:rsidP="00EB2C85">
            <w:pPr>
              <w:rPr>
                <w:rFonts w:ascii="Times New Roman" w:hAnsi="Times New Roman" w:cs="Times New Roman"/>
                <w:color w:val="auto"/>
              </w:rPr>
            </w:pPr>
          </w:p>
        </w:tc>
        <w:tc>
          <w:tcPr>
            <w:tcW w:w="4392"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051FBD11" w14:textId="77777777" w:rsidR="00BF20DD" w:rsidRPr="00E03545" w:rsidRDefault="00BF20DD" w:rsidP="00EB2C85">
            <w:pPr>
              <w:rPr>
                <w:rFonts w:ascii="Times New Roman" w:hAnsi="Times New Roman" w:cs="Times New Roman"/>
                <w:color w:val="auto"/>
              </w:rPr>
            </w:pPr>
          </w:p>
        </w:tc>
        <w:tc>
          <w:tcPr>
            <w:tcW w:w="878"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2DA4DDA3" w14:textId="77777777" w:rsidR="00BF20DD" w:rsidRPr="00E03545" w:rsidRDefault="00BF20DD" w:rsidP="00EB2C85">
            <w:pPr>
              <w:rPr>
                <w:rFonts w:ascii="Times New Roman" w:hAnsi="Times New Roman" w:cs="Times New Roman"/>
                <w:color w:val="auto"/>
              </w:rPr>
            </w:pPr>
          </w:p>
        </w:tc>
        <w:tc>
          <w:tcPr>
            <w:tcW w:w="1223" w:type="dxa"/>
            <w:tcBorders>
              <w:top w:val="nil"/>
              <w:left w:val="nil"/>
              <w:bottom w:val="single" w:sz="8" w:space="0" w:color="auto"/>
              <w:right w:val="single" w:sz="8" w:space="0" w:color="auto"/>
            </w:tcBorders>
            <w:tcMar>
              <w:top w:w="28" w:type="dxa"/>
              <w:left w:w="28" w:type="dxa"/>
              <w:bottom w:w="28" w:type="dxa"/>
              <w:right w:w="28" w:type="dxa"/>
            </w:tcMar>
            <w:vAlign w:val="center"/>
          </w:tcPr>
          <w:p w14:paraId="28D7935A" w14:textId="0B480F1F"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i/>
                <w:color w:val="auto"/>
                <w:sz w:val="26"/>
              </w:rPr>
              <w:t xml:space="preserve">(Điều </w:t>
            </w:r>
            <w:r w:rsidRPr="00E03545">
              <w:rPr>
                <w:rFonts w:ascii="Times New Roman" w:eastAsia="Times New Roman" w:hAnsi="Times New Roman" w:cs="Times New Roman"/>
                <w:i/>
                <w:color w:val="auto"/>
                <w:sz w:val="26"/>
                <w:lang w:val="en-US"/>
              </w:rPr>
              <w:t>353</w:t>
            </w:r>
            <w:r w:rsidRPr="00E03545">
              <w:rPr>
                <w:rFonts w:ascii="Times New Roman" w:eastAsia="Times New Roman" w:hAnsi="Times New Roman" w:cs="Times New Roman"/>
                <w:i/>
                <w:color w:val="auto"/>
                <w:sz w:val="26"/>
              </w:rPr>
              <w:t>)</w:t>
            </w:r>
          </w:p>
        </w:tc>
        <w:tc>
          <w:tcPr>
            <w:tcW w:w="1248" w:type="dxa"/>
            <w:tcBorders>
              <w:top w:val="nil"/>
              <w:left w:val="nil"/>
              <w:bottom w:val="single" w:sz="8" w:space="0" w:color="auto"/>
              <w:right w:val="single" w:sz="8" w:space="0" w:color="auto"/>
            </w:tcBorders>
            <w:tcMar>
              <w:top w:w="28" w:type="dxa"/>
              <w:left w:w="28" w:type="dxa"/>
              <w:bottom w:w="28" w:type="dxa"/>
              <w:right w:w="28" w:type="dxa"/>
            </w:tcMar>
            <w:vAlign w:val="center"/>
          </w:tcPr>
          <w:p w14:paraId="713CB511" w14:textId="43272397"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i/>
                <w:color w:val="auto"/>
                <w:sz w:val="26"/>
              </w:rPr>
              <w:t xml:space="preserve">(Điều </w:t>
            </w:r>
            <w:r w:rsidRPr="00E03545">
              <w:rPr>
                <w:rFonts w:ascii="Times New Roman" w:eastAsia="Times New Roman" w:hAnsi="Times New Roman" w:cs="Times New Roman"/>
                <w:i/>
                <w:color w:val="auto"/>
                <w:sz w:val="26"/>
                <w:lang w:val="en-US"/>
              </w:rPr>
              <w:t>354</w:t>
            </w:r>
            <w:r w:rsidRPr="00E03545">
              <w:rPr>
                <w:rFonts w:ascii="Times New Roman" w:eastAsia="Times New Roman" w:hAnsi="Times New Roman" w:cs="Times New Roman"/>
                <w:i/>
                <w:color w:val="auto"/>
                <w:sz w:val="26"/>
              </w:rPr>
              <w:t>)</w:t>
            </w:r>
          </w:p>
        </w:tc>
        <w:tc>
          <w:tcPr>
            <w:tcW w:w="1241" w:type="dxa"/>
            <w:tcBorders>
              <w:top w:val="nil"/>
              <w:left w:val="nil"/>
              <w:bottom w:val="single" w:sz="8" w:space="0" w:color="auto"/>
              <w:right w:val="single" w:sz="8" w:space="0" w:color="auto"/>
            </w:tcBorders>
            <w:tcMar>
              <w:top w:w="28" w:type="dxa"/>
              <w:left w:w="28" w:type="dxa"/>
              <w:bottom w:w="28" w:type="dxa"/>
              <w:right w:w="28" w:type="dxa"/>
            </w:tcMar>
            <w:vAlign w:val="center"/>
          </w:tcPr>
          <w:p w14:paraId="40FB310E" w14:textId="77E33DE2"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i/>
                <w:color w:val="auto"/>
                <w:sz w:val="26"/>
              </w:rPr>
              <w:t xml:space="preserve">(Điều </w:t>
            </w:r>
            <w:r w:rsidRPr="00E03545">
              <w:rPr>
                <w:rFonts w:ascii="Times New Roman" w:eastAsia="Times New Roman" w:hAnsi="Times New Roman" w:cs="Times New Roman"/>
                <w:i/>
                <w:color w:val="auto"/>
                <w:sz w:val="26"/>
                <w:lang w:val="en-US"/>
              </w:rPr>
              <w:t>355</w:t>
            </w:r>
            <w:r w:rsidRPr="00E03545">
              <w:rPr>
                <w:rFonts w:ascii="Times New Roman" w:eastAsia="Times New Roman" w:hAnsi="Times New Roman" w:cs="Times New Roman"/>
                <w:i/>
                <w:color w:val="auto"/>
                <w:sz w:val="26"/>
              </w:rPr>
              <w:t>)</w:t>
            </w:r>
          </w:p>
        </w:tc>
        <w:tc>
          <w:tcPr>
            <w:tcW w:w="1289" w:type="dxa"/>
            <w:tcBorders>
              <w:top w:val="nil"/>
              <w:left w:val="nil"/>
              <w:bottom w:val="single" w:sz="8" w:space="0" w:color="auto"/>
              <w:right w:val="single" w:sz="8" w:space="0" w:color="auto"/>
            </w:tcBorders>
            <w:tcMar>
              <w:top w:w="28" w:type="dxa"/>
              <w:left w:w="28" w:type="dxa"/>
              <w:bottom w:w="28" w:type="dxa"/>
              <w:right w:w="28" w:type="dxa"/>
            </w:tcMar>
            <w:vAlign w:val="center"/>
          </w:tcPr>
          <w:p w14:paraId="7F95C4DE" w14:textId="5778D93D"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i/>
                <w:color w:val="auto"/>
                <w:sz w:val="26"/>
              </w:rPr>
              <w:t xml:space="preserve">(Điều </w:t>
            </w:r>
            <w:r w:rsidRPr="00E03545">
              <w:rPr>
                <w:rFonts w:ascii="Times New Roman" w:eastAsia="Times New Roman" w:hAnsi="Times New Roman" w:cs="Times New Roman"/>
                <w:i/>
                <w:color w:val="auto"/>
                <w:sz w:val="26"/>
                <w:lang w:val="en-US"/>
              </w:rPr>
              <w:t>356</w:t>
            </w:r>
            <w:r w:rsidRPr="00E03545">
              <w:rPr>
                <w:rFonts w:ascii="Times New Roman" w:eastAsia="Times New Roman" w:hAnsi="Times New Roman" w:cs="Times New Roman"/>
                <w:i/>
                <w:color w:val="auto"/>
                <w:sz w:val="26"/>
              </w:rPr>
              <w:t>)</w:t>
            </w:r>
          </w:p>
        </w:tc>
        <w:tc>
          <w:tcPr>
            <w:tcW w:w="1339" w:type="dxa"/>
            <w:tcBorders>
              <w:top w:val="nil"/>
              <w:left w:val="nil"/>
              <w:bottom w:val="single" w:sz="8" w:space="0" w:color="auto"/>
              <w:right w:val="single" w:sz="8" w:space="0" w:color="auto"/>
            </w:tcBorders>
            <w:tcMar>
              <w:top w:w="28" w:type="dxa"/>
              <w:left w:w="28" w:type="dxa"/>
              <w:bottom w:w="28" w:type="dxa"/>
              <w:right w:w="28" w:type="dxa"/>
            </w:tcMar>
            <w:vAlign w:val="center"/>
          </w:tcPr>
          <w:p w14:paraId="2FAE703C" w14:textId="045F46F5"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i/>
                <w:color w:val="auto"/>
                <w:sz w:val="26"/>
              </w:rPr>
              <w:t xml:space="preserve">(Điều </w:t>
            </w:r>
            <w:r w:rsidRPr="00E03545">
              <w:rPr>
                <w:rFonts w:ascii="Times New Roman" w:eastAsia="Times New Roman" w:hAnsi="Times New Roman" w:cs="Times New Roman"/>
                <w:i/>
                <w:color w:val="auto"/>
                <w:sz w:val="26"/>
                <w:lang w:val="en-US"/>
              </w:rPr>
              <w:t>357</w:t>
            </w:r>
            <w:r w:rsidRPr="00E03545">
              <w:rPr>
                <w:rFonts w:ascii="Times New Roman" w:eastAsia="Times New Roman" w:hAnsi="Times New Roman" w:cs="Times New Roman"/>
                <w:i/>
                <w:color w:val="auto"/>
                <w:sz w:val="26"/>
              </w:rPr>
              <w:t>)</w:t>
            </w:r>
          </w:p>
        </w:tc>
        <w:tc>
          <w:tcPr>
            <w:tcW w:w="1256" w:type="dxa"/>
            <w:tcBorders>
              <w:top w:val="nil"/>
              <w:left w:val="nil"/>
              <w:bottom w:val="single" w:sz="8" w:space="0" w:color="auto"/>
              <w:right w:val="single" w:sz="8" w:space="0" w:color="auto"/>
            </w:tcBorders>
            <w:tcMar>
              <w:top w:w="28" w:type="dxa"/>
              <w:left w:w="28" w:type="dxa"/>
              <w:bottom w:w="28" w:type="dxa"/>
              <w:right w:w="28" w:type="dxa"/>
            </w:tcMar>
            <w:vAlign w:val="center"/>
          </w:tcPr>
          <w:p w14:paraId="521483BD" w14:textId="52DA4661"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i/>
                <w:color w:val="auto"/>
                <w:sz w:val="26"/>
              </w:rPr>
              <w:t xml:space="preserve">(Điều </w:t>
            </w:r>
            <w:r w:rsidRPr="00E03545">
              <w:rPr>
                <w:rFonts w:ascii="Times New Roman" w:eastAsia="Times New Roman" w:hAnsi="Times New Roman" w:cs="Times New Roman"/>
                <w:i/>
                <w:color w:val="auto"/>
                <w:sz w:val="26"/>
                <w:lang w:val="en-US"/>
              </w:rPr>
              <w:t>358</w:t>
            </w:r>
            <w:r w:rsidRPr="00E03545">
              <w:rPr>
                <w:rFonts w:ascii="Times New Roman" w:eastAsia="Times New Roman" w:hAnsi="Times New Roman" w:cs="Times New Roman"/>
                <w:i/>
                <w:color w:val="auto"/>
                <w:sz w:val="26"/>
              </w:rPr>
              <w:t>)</w:t>
            </w:r>
          </w:p>
        </w:tc>
        <w:tc>
          <w:tcPr>
            <w:tcW w:w="1271" w:type="dxa"/>
            <w:tcBorders>
              <w:top w:val="nil"/>
              <w:left w:val="nil"/>
              <w:bottom w:val="single" w:sz="8" w:space="0" w:color="auto"/>
              <w:right w:val="single" w:sz="8" w:space="0" w:color="auto"/>
            </w:tcBorders>
            <w:tcMar>
              <w:top w:w="28" w:type="dxa"/>
              <w:left w:w="28" w:type="dxa"/>
              <w:bottom w:w="28" w:type="dxa"/>
              <w:right w:w="28" w:type="dxa"/>
            </w:tcMar>
            <w:vAlign w:val="center"/>
          </w:tcPr>
          <w:p w14:paraId="780ED09C" w14:textId="72171A2F" w:rsidR="00BF20DD" w:rsidRPr="00E03545" w:rsidRDefault="00BF20DD" w:rsidP="00EB2C85">
            <w:pPr>
              <w:jc w:val="center"/>
              <w:rPr>
                <w:rFonts w:ascii="Times New Roman" w:hAnsi="Times New Roman" w:cs="Times New Roman"/>
                <w:color w:val="auto"/>
              </w:rPr>
            </w:pPr>
            <w:r w:rsidRPr="00E03545">
              <w:rPr>
                <w:rFonts w:ascii="Times New Roman" w:eastAsia="Times New Roman" w:hAnsi="Times New Roman" w:cs="Times New Roman"/>
                <w:i/>
                <w:color w:val="auto"/>
                <w:sz w:val="26"/>
              </w:rPr>
              <w:t xml:space="preserve">(Điều </w:t>
            </w:r>
            <w:r w:rsidRPr="00E03545">
              <w:rPr>
                <w:rFonts w:ascii="Times New Roman" w:eastAsia="Times New Roman" w:hAnsi="Times New Roman" w:cs="Times New Roman"/>
                <w:i/>
                <w:color w:val="auto"/>
                <w:sz w:val="26"/>
                <w:lang w:val="en-US"/>
              </w:rPr>
              <w:t>359</w:t>
            </w:r>
            <w:r w:rsidRPr="00E03545">
              <w:rPr>
                <w:rFonts w:ascii="Times New Roman" w:eastAsia="Times New Roman" w:hAnsi="Times New Roman" w:cs="Times New Roman"/>
                <w:i/>
                <w:color w:val="auto"/>
                <w:sz w:val="26"/>
              </w:rPr>
              <w:t>)</w:t>
            </w:r>
          </w:p>
        </w:tc>
      </w:tr>
      <w:tr w:rsidR="00E03545" w:rsidRPr="00E03545" w14:paraId="3B46ED89" w14:textId="77777777" w:rsidTr="00235DDD">
        <w:trPr>
          <w:jc w:val="center"/>
        </w:trPr>
        <w:tc>
          <w:tcPr>
            <w:tcW w:w="486" w:type="dxa"/>
            <w:tcBorders>
              <w:top w:val="single" w:sz="8" w:space="0" w:color="auto"/>
              <w:left w:val="single" w:sz="8" w:space="0" w:color="auto"/>
              <w:bottom w:val="dotted" w:sz="4" w:space="0" w:color="auto"/>
              <w:right w:val="single" w:sz="6" w:space="0" w:color="auto"/>
            </w:tcBorders>
            <w:tcMar>
              <w:top w:w="28" w:type="dxa"/>
              <w:left w:w="28" w:type="dxa"/>
              <w:bottom w:w="28" w:type="dxa"/>
              <w:right w:w="28" w:type="dxa"/>
            </w:tcMar>
          </w:tcPr>
          <w:p w14:paraId="3E63EF5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I</w:t>
            </w:r>
          </w:p>
        </w:tc>
        <w:tc>
          <w:tcPr>
            <w:tcW w:w="14137" w:type="dxa"/>
            <w:gridSpan w:val="9"/>
            <w:tcBorders>
              <w:top w:val="single" w:sz="8" w:space="0" w:color="auto"/>
              <w:left w:val="single" w:sz="6" w:space="0" w:color="auto"/>
              <w:bottom w:val="dotted" w:sz="4" w:space="0" w:color="auto"/>
              <w:right w:val="single" w:sz="8" w:space="0" w:color="auto"/>
            </w:tcBorders>
            <w:tcMar>
              <w:top w:w="28" w:type="dxa"/>
              <w:left w:w="28" w:type="dxa"/>
              <w:bottom w:w="28" w:type="dxa"/>
              <w:right w:w="28" w:type="dxa"/>
            </w:tcMar>
          </w:tcPr>
          <w:p w14:paraId="1AE0C088" w14:textId="77777777" w:rsidR="00232E40" w:rsidRPr="00E03545" w:rsidRDefault="00232E40" w:rsidP="00EB2C85">
            <w:pPr>
              <w:jc w:val="both"/>
              <w:rPr>
                <w:rFonts w:ascii="Times New Roman" w:hAnsi="Times New Roman" w:cs="Times New Roman"/>
                <w:color w:val="auto"/>
              </w:rPr>
            </w:pPr>
            <w:r w:rsidRPr="00E03545">
              <w:rPr>
                <w:rFonts w:ascii="Times New Roman" w:hAnsi="Times New Roman" w:cs="Times New Roman"/>
                <w:b/>
                <w:bCs/>
                <w:color w:val="auto"/>
              </w:rPr>
              <w:t>ÁN PHẢI GIẢI QUYẾT</w:t>
            </w:r>
          </w:p>
        </w:tc>
      </w:tr>
      <w:tr w:rsidR="00E03545" w:rsidRPr="00E03545" w14:paraId="4F19FF65"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2B13693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B8A259"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Vụ cũ còn lại</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03906B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C3D19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14CFE7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1CA652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C969DA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92AAA0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4CA3F6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DF0848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9D54FD3"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367AE4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B963C9A"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D9FB31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2A7513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E3006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A94027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B2FFAF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ABB4D6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E95AF2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F6C53B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13E1944F"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7644D8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DFE57BC"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Vụ mới thụ lý</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178832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74CC11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699741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807682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F346DA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604BD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E49F6E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5691010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2FB4C52A"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0034C9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99E88BD"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1F0778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125563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06991B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D06E3A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57776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28C4AB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B1B0CF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7CD72A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370B1C12"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4FCBB3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II</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EA625F6" w14:textId="77777777" w:rsidR="00232E40" w:rsidRPr="00E03545" w:rsidRDefault="00232E40" w:rsidP="00EB2C85">
            <w:pPr>
              <w:jc w:val="both"/>
              <w:rPr>
                <w:rFonts w:ascii="Times New Roman" w:hAnsi="Times New Roman" w:cs="Times New Roman"/>
                <w:color w:val="auto"/>
              </w:rPr>
            </w:pPr>
            <w:r w:rsidRPr="00E03545">
              <w:rPr>
                <w:rFonts w:ascii="Times New Roman" w:hAnsi="Times New Roman" w:cs="Times New Roman"/>
                <w:b/>
                <w:bCs/>
                <w:color w:val="auto"/>
              </w:rPr>
              <w:t>PHÂN TÍCH ÁN PHẢI GIẢI QUYẾT</w:t>
            </w:r>
          </w:p>
        </w:tc>
      </w:tr>
      <w:tr w:rsidR="00E03545" w:rsidRPr="00E03545" w14:paraId="6AD803DA"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0409FE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A423D34"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 xml:space="preserve">Chuyển hồ sơ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A32ABC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4F52B3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86C33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8FC6C6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6D7674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0A23A6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AA6736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EA714D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3D8A0A1B"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C18AA6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4EBE2F"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CE2FFE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B7FC07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F0791F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0785B0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448ACE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31EDF5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6AA00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F8ADE9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5344C639"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3B2755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04D5C89"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 xml:space="preserve">Đình chỉ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2E3AF0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3BEE01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CA864F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3364CE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31B08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E4D3CA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41D7D5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A5E007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1F796AEA"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0754F4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F6E1C38"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E3D859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3B6F7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830E2A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6731A9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8D1215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9F845A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94924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52BC5E4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306FAA98"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007516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3CB81D7"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Trả hồ sơ cho VKS</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140D44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F1C39A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DB91C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A756E2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0F40E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239D85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02DC6E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733FCA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3F80B6CA"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6F0579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D5D3BE9"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CD01D6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703F3D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DAF7F7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0BAB13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52D0D1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C5B956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07F61C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1D7666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4E252B91"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7F14BC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4</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EF4434C"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 xml:space="preserve">Đã xét xử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BC66AB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5F8B97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1F09D1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6C678E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7192D0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BE25B9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5DFFDC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5D16C8E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2CDF1DDE"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3052CA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88DAC85"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E20659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BE5A18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3728BE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C6D673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C1CB9F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15FEB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7D858E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1D6EA1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AC6CAF6"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689994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5</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7C927A8"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vụ án điểm hoặc xử lưu động</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B03381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58B9EF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85DACE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CBE6DC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086926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AA95B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3D63D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5A2C265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042153DD"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76541E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6</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29DB1DA"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vụ án xử theo thủ tục rút gọn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6BCD2D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4F2138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E3A7B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9A6D00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86A81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BEBE34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37C1CD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B6A9D4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38FFF6C3"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D9B044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7</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F00CE99" w14:textId="77777777" w:rsidR="00232E40" w:rsidRPr="00E03545" w:rsidRDefault="00232E40" w:rsidP="00EB2C85">
            <w:pPr>
              <w:jc w:val="both"/>
              <w:rPr>
                <w:rFonts w:ascii="Times New Roman" w:hAnsi="Times New Roman" w:cs="Times New Roman"/>
                <w:color w:val="auto"/>
              </w:rPr>
            </w:pPr>
            <w:r w:rsidRPr="00E03545">
              <w:rPr>
                <w:rFonts w:ascii="Times New Roman" w:hAnsi="Times New Roman" w:cs="Times New Roman"/>
                <w:color w:val="auto"/>
              </w:rPr>
              <w:t>Số vụ có người bào chữa, bảo vệ quyền, lợi ích cho đương sự</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D02882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52DAEA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49169B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991B51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5DE5B1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E58C89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F12FBE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657951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7FFEA1DA"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EAA7B6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lastRenderedPageBreak/>
              <w:t>III</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D4CA263" w14:textId="77777777" w:rsidR="00232E40" w:rsidRPr="00E03545" w:rsidRDefault="00232E40" w:rsidP="00EB2C85">
            <w:pPr>
              <w:jc w:val="both"/>
              <w:rPr>
                <w:rFonts w:ascii="Times New Roman" w:hAnsi="Times New Roman" w:cs="Times New Roman"/>
                <w:color w:val="auto"/>
              </w:rPr>
            </w:pPr>
            <w:r w:rsidRPr="00E03545">
              <w:rPr>
                <w:rFonts w:ascii="Times New Roman" w:hAnsi="Times New Roman" w:cs="Times New Roman"/>
                <w:b/>
                <w:bCs/>
                <w:color w:val="auto"/>
              </w:rPr>
              <w:t>ÁN CÒN LẠI</w:t>
            </w:r>
          </w:p>
        </w:tc>
      </w:tr>
      <w:tr w:rsidR="00E03545" w:rsidRPr="00E03545" w14:paraId="75CD2B71"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6942BF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D689C98"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vụ án còn lại</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14C4D9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749293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BF05E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751A65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266248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394243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53EFFC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CE7DB1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709145BD"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B08745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E63921B"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E8FC9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12FCE9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215D35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A5AACC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3A3B41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A41007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ABAD55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C96CF0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306A75D8"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02D49C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474940A"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vụ tạm đình chỉ</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7600C4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AC53A3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B584CF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58E786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ADCFE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80C90A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5162D1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ECB82E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29C92D39"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F37BEB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9BD410"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D23272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8A2E07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B8AC78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615F8C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3F70AD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766EA3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234F8B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536FE5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4BD82DCC"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25D8ABB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405451"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vụ để quá hạn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2EF49D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0EFBF1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882282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44C0BE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470A62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0A32A3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E96759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D29E8E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21B2A94B"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F61C32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IV</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488730E" w14:textId="77777777" w:rsidR="00232E40" w:rsidRPr="00E03545" w:rsidRDefault="00232E40" w:rsidP="00EB2C85">
            <w:pPr>
              <w:jc w:val="both"/>
              <w:rPr>
                <w:rFonts w:ascii="Times New Roman" w:hAnsi="Times New Roman" w:cs="Times New Roman"/>
                <w:color w:val="auto"/>
              </w:rPr>
            </w:pPr>
            <w:r w:rsidRPr="00E03545">
              <w:rPr>
                <w:rFonts w:ascii="Times New Roman" w:hAnsi="Times New Roman" w:cs="Times New Roman"/>
                <w:b/>
                <w:bCs/>
                <w:color w:val="auto"/>
              </w:rPr>
              <w:t>PHÂN TÍCH SỐ BỊ CÁO ĐÃ XÉT XỬ</w:t>
            </w:r>
          </w:p>
        </w:tc>
      </w:tr>
      <w:tr w:rsidR="00E03545" w:rsidRPr="00E03545" w14:paraId="3942CF18"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E15677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62FAD3A"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Không có tội</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E15783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8B1B06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3C9DBE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206F1E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F7A3C5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F69121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CE809A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CC7D4F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7ECA9331"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30F95B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7F0ABE9"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Miễn TNHS hoặc miễn hình phạt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6FFD63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FCA149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6857E9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A56192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0F02A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EE45C5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9B8240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84A8B3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5EDE67BB"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C7DA81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BA5C2AF"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 xml:space="preserve">Đưa vào trường giáo dưỡng hoặc giáo dục tại địa phương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12A8EF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8BC4A7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A8186C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1D62E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06912F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A0A352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4A6BAE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B5D8C5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5D10C019"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53E679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4</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1A0DD0"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Trục xuất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090B03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9C5FF8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BE8E96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14F40C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73FD4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4C7C25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E76622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E9FA1D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C94B274"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6A656B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5</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5ACB29"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Cảnh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4309B5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7C4425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F3175A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77C033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B93B2D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C3FB5F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335C8B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161B62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5A8DF8C6"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F8EFB4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6</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B49FB34"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Phạt tiền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036C6C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07434F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214AB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93B230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BC51E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F9F74B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34C9FB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D97FB3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334DAE37"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38DA4D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7</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BF89415"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Cải tạo không giam giữ</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A55BF4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697AB8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39B743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DC6419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9CF0F0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7F685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DD2965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2DD6A8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463CCFF2"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6214BB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8</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662C696"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Cho hưởng án treo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691BD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5D0B0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17CC6C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AE3E70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4233D6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6F873C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47EC32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E11A6E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7F2DE189"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2602639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9</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4B24D53"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Tù từ 3 năm trở xuống</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74D43F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A353A4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090CE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1400D3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14721D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0EAE7F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ED0B50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7BED63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024B0C40"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E323CE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10</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856642D"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Tù từ 3 năm đến dưới 7 năm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54DBD0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25AB07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C30416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24A28D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20EB0A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89CC97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1EACF2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819D69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5C71F85D"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421B43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C0B67F7"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Tù từ 7 năm đến dưới 15 năm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A0523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D7FAA0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5AAAD6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FCB20C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EB4923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05AE6E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A5832D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4A3013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0FD04FBA"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B51E4C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FC2435E"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Từ từ 15 năm đến 20 năm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A9F32E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870CC3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A5837D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562503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7AB975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DA6E4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2C65D9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F000BC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181FBB21"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58F3DC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342DA42"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Tù chung thân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6BBE85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1CC838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DDEC7E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6A7DE6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10C256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A04CB2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4F230B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A43DA6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43BC1579"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45A9C8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14</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334DCEF"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Tử hình</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E0CA58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635EFE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E41209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38B6EF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2C98D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4EFBF1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C832A3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EF7CE8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C6688DE"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21908E6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15</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1B4289D" w14:textId="77777777" w:rsidR="00232E40" w:rsidRPr="00E03545" w:rsidRDefault="00232E40" w:rsidP="00EB2C85">
            <w:pPr>
              <w:rPr>
                <w:rFonts w:ascii="Times New Roman" w:hAnsi="Times New Roman" w:cs="Times New Roman"/>
                <w:color w:val="auto"/>
                <w:spacing w:val="-6"/>
              </w:rPr>
            </w:pPr>
            <w:r w:rsidRPr="00E03545">
              <w:rPr>
                <w:rFonts w:ascii="Times New Roman" w:hAnsi="Times New Roman" w:cs="Times New Roman"/>
                <w:color w:val="auto"/>
                <w:spacing w:val="-6"/>
              </w:rPr>
              <w:t>Tổng hợp hình phạt từ trên 20 đến 30 năm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786DA0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B6784A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D58DE6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558BFD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8C3FA8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16E4CE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F89278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BBEA90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2659BFD"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49D900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16</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BAA4ACF"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Cán bộ công chức</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F04B5D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C2219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8EDE1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EB027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5C9FDC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119626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E1029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42CB69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0DA5F20"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F1E30A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17</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43D0DD1"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Đảng viên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548101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9D7A3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C65D37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6D528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203824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BA9759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F12257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633EB6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4C3DA4FA"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4803BD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18</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685AD68"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Tái phạm, tái phạm nguy hiểm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15A4EF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095227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4571D6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D107FF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D0913D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04C2B4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5241CE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5759E1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31A89DA2"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3EEEA8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19</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FA72EFB"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Dân tộc thiểu số</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BC21E0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1072AB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AFE9A7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78242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01038C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5FC64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A462EF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183A04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CBACB7D"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2CB4218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20</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576F693"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Nữ</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FDE1BE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6E1AC2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A96F31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BF9302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1B9C7E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F369A2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C4643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546807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58363CC7"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51D631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36F1363"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 xml:space="preserve">Người nước ngoài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747B95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59E52E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5DEBA3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C9A8B1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FD723F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B8C559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1BC299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A9383D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7DD2B862"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3C67E6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V</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0ECF729" w14:textId="77777777" w:rsidR="00232E40" w:rsidRPr="00E03545" w:rsidRDefault="00232E40" w:rsidP="00EB2C85">
            <w:pPr>
              <w:jc w:val="both"/>
              <w:rPr>
                <w:rFonts w:ascii="Times New Roman" w:hAnsi="Times New Roman" w:cs="Times New Roman"/>
                <w:color w:val="auto"/>
              </w:rPr>
            </w:pPr>
            <w:r w:rsidRPr="00E03545">
              <w:rPr>
                <w:rFonts w:ascii="Times New Roman" w:hAnsi="Times New Roman" w:cs="Times New Roman"/>
                <w:b/>
                <w:bCs/>
                <w:color w:val="auto"/>
              </w:rPr>
              <w:t xml:space="preserve">ÁP DỤNG HÌNH PHẠT BỔ SUNG </w:t>
            </w:r>
          </w:p>
        </w:tc>
      </w:tr>
      <w:tr w:rsidR="00E03545" w:rsidRPr="00E03545" w14:paraId="32E45F0D"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7F8754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lastRenderedPageBreak/>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1B8BB74"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 xml:space="preserve">Tịch thu tài sản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FC18A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049708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6F43B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38668D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670454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1EEB2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930AEC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BAEFB1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E4638FC"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E1F558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3220EA4"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 xml:space="preserve">Phạt tiền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986C5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E81196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B7548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933E63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714886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9C1B3E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1E9E1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CA4EDD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2E3842CA"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705058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6B0ACFB"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Trục xuất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2E8FCD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F388DE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A8FA4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95B54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25855E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1E5964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FC3F81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C1073D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246C84E1"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F6710C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4</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FFA9FFD"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Các hình phạt bổ sung khác</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D8B1F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030DAC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D46C49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EF1823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21D674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D0ED20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C9D015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E49E89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10BC75BB"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232832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VI</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6DF5494" w14:textId="77777777" w:rsidR="00232E40" w:rsidRPr="00E03545" w:rsidRDefault="00232E40" w:rsidP="00EB2C85">
            <w:pPr>
              <w:jc w:val="both"/>
              <w:rPr>
                <w:rFonts w:ascii="Times New Roman" w:hAnsi="Times New Roman" w:cs="Times New Roman"/>
                <w:color w:val="auto"/>
              </w:rPr>
            </w:pPr>
            <w:r w:rsidRPr="00E03545">
              <w:rPr>
                <w:rFonts w:ascii="Times New Roman" w:hAnsi="Times New Roman" w:cs="Times New Roman"/>
                <w:b/>
                <w:bCs/>
                <w:color w:val="auto"/>
              </w:rPr>
              <w:t>GIÁ TRỊ TÀI SẢN BỊ TUYÊN TỊCH THU HOẶC TRẢ LẠI CHỦ SỞ HỮU</w:t>
            </w:r>
          </w:p>
        </w:tc>
      </w:tr>
      <w:tr w:rsidR="00E03545" w:rsidRPr="00E03545" w14:paraId="0E0AE87C"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28FD30B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443D081"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Nhà</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8A2926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m</w:t>
            </w:r>
            <w:r w:rsidRPr="00E03545">
              <w:rPr>
                <w:rFonts w:ascii="Times New Roman" w:hAnsi="Times New Roman" w:cs="Times New Roman"/>
                <w:color w:val="auto"/>
                <w:vertAlign w:val="superscript"/>
              </w:rPr>
              <w:t>2</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D7FD7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24B6D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866D4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B1B38A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E591BD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B8CB66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03F78D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1DB49038"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385888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4D2A430"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Đất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F1B1C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m</w:t>
            </w:r>
            <w:r w:rsidRPr="00E03545">
              <w:rPr>
                <w:rFonts w:ascii="Times New Roman" w:hAnsi="Times New Roman" w:cs="Times New Roman"/>
                <w:color w:val="auto"/>
                <w:vertAlign w:val="superscript"/>
              </w:rPr>
              <w:t>2</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63E388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C0B319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47B321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53CB4C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4F11BA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0BDAC5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788FF3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1899F149"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30D6BA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4E74E5E"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Tiền và tài sản khác quy đổi thành tiền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8B6332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sz w:val="20"/>
              </w:rPr>
              <w:t>Triệu đồng</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0D64D0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5676F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81E9EA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B913A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C32F2B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996072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B9E727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5F516D48"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4CA3DE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b/>
                <w:bCs/>
                <w:color w:val="auto"/>
              </w:rPr>
              <w:t>VII</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DB4E211" w14:textId="77777777" w:rsidR="00232E40" w:rsidRPr="00E03545" w:rsidRDefault="00232E40" w:rsidP="00EB2C85">
            <w:pPr>
              <w:jc w:val="both"/>
              <w:rPr>
                <w:rFonts w:ascii="Times New Roman" w:hAnsi="Times New Roman" w:cs="Times New Roman"/>
                <w:color w:val="auto"/>
              </w:rPr>
            </w:pPr>
            <w:r w:rsidRPr="00E03545">
              <w:rPr>
                <w:rFonts w:ascii="Times New Roman" w:hAnsi="Times New Roman" w:cs="Times New Roman"/>
                <w:b/>
                <w:bCs/>
                <w:color w:val="auto"/>
              </w:rPr>
              <w:t>XÉT XỬ PHÚC THẨM</w:t>
            </w:r>
          </w:p>
        </w:tc>
      </w:tr>
      <w:tr w:rsidR="00E03545" w:rsidRPr="00E03545" w14:paraId="252A76B0"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1DA4B75"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E8D9B59"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 xml:space="preserve">Số vụ đã xét xử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8D88F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5CD1BB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8AD1219"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29C220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AD20AF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6FB3D7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F7287C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7CFACF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794A6D6"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9180F4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B102D94"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B1657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E8EC39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5F1B87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53E93CF"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B9393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8D5356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66F316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2C7D72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2F9E70B" w14:textId="77777777" w:rsidTr="00235DDD">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CD1532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56F0EB4"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 bị tăng nặng hình phạt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093D094"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1B598A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EAE252B"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9D4CF0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417AC77"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B403868"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9C0CC3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466488C"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r w:rsidR="00E03545" w:rsidRPr="00E03545" w14:paraId="6F33B5BB" w14:textId="77777777" w:rsidTr="00235DDD">
        <w:trPr>
          <w:jc w:val="center"/>
        </w:trPr>
        <w:tc>
          <w:tcPr>
            <w:tcW w:w="486" w:type="dxa"/>
            <w:tcBorders>
              <w:top w:val="dotted" w:sz="4" w:space="0" w:color="auto"/>
              <w:left w:val="single" w:sz="8" w:space="0" w:color="auto"/>
              <w:bottom w:val="single" w:sz="8" w:space="0" w:color="auto"/>
              <w:right w:val="single" w:sz="6" w:space="0" w:color="auto"/>
            </w:tcBorders>
            <w:tcMar>
              <w:top w:w="28" w:type="dxa"/>
              <w:left w:w="28" w:type="dxa"/>
              <w:bottom w:w="28" w:type="dxa"/>
              <w:right w:w="28" w:type="dxa"/>
            </w:tcMar>
          </w:tcPr>
          <w:p w14:paraId="2821761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3</w:t>
            </w:r>
          </w:p>
        </w:tc>
        <w:tc>
          <w:tcPr>
            <w:tcW w:w="4392"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26BB9204" w14:textId="77777777" w:rsidR="00232E40" w:rsidRPr="00E03545" w:rsidRDefault="00232E40" w:rsidP="00EB2C85">
            <w:pPr>
              <w:rPr>
                <w:rFonts w:ascii="Times New Roman" w:hAnsi="Times New Roman" w:cs="Times New Roman"/>
                <w:color w:val="auto"/>
              </w:rPr>
            </w:pPr>
            <w:r w:rsidRPr="00E03545">
              <w:rPr>
                <w:rFonts w:ascii="Times New Roman" w:hAnsi="Times New Roman" w:cs="Times New Roman"/>
                <w:color w:val="auto"/>
              </w:rPr>
              <w:t>Số bị cáo được giảm nhẹ hình phạt</w:t>
            </w:r>
          </w:p>
        </w:tc>
        <w:tc>
          <w:tcPr>
            <w:tcW w:w="878"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04DD788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Bị cáo</w:t>
            </w:r>
          </w:p>
        </w:tc>
        <w:tc>
          <w:tcPr>
            <w:tcW w:w="1223"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3F648032"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8"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0D96D2C3"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41"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6E203916"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89"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653AEE50"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339"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20D54D8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56"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320B0A8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c>
          <w:tcPr>
            <w:tcW w:w="1271" w:type="dxa"/>
            <w:tcBorders>
              <w:top w:val="dotted" w:sz="4" w:space="0" w:color="auto"/>
              <w:left w:val="single" w:sz="6" w:space="0" w:color="auto"/>
              <w:bottom w:val="single" w:sz="8" w:space="0" w:color="auto"/>
              <w:right w:val="single" w:sz="8" w:space="0" w:color="auto"/>
            </w:tcBorders>
            <w:tcMar>
              <w:top w:w="28" w:type="dxa"/>
              <w:left w:w="28" w:type="dxa"/>
              <w:bottom w:w="28" w:type="dxa"/>
              <w:right w:w="28" w:type="dxa"/>
            </w:tcMar>
          </w:tcPr>
          <w:p w14:paraId="6CA0C85E"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 </w:t>
            </w:r>
          </w:p>
        </w:tc>
      </w:tr>
    </w:tbl>
    <w:p w14:paraId="1681E230" w14:textId="77777777" w:rsidR="00232E40" w:rsidRPr="00E03545" w:rsidRDefault="00232E40" w:rsidP="00232E40">
      <w:pPr>
        <w:spacing w:before="120" w:after="120"/>
        <w:ind w:firstLine="700"/>
        <w:jc w:val="both"/>
        <w:rPr>
          <w:rFonts w:ascii="Times New Roman" w:hAnsi="Times New Roman" w:cs="Times New Roman"/>
          <w:b/>
          <w:color w:val="auto"/>
          <w:szCs w:val="22"/>
        </w:rPr>
      </w:pPr>
      <w:r w:rsidRPr="00E03545">
        <w:rPr>
          <w:rFonts w:ascii="Times New Roman" w:hAnsi="Times New Roman" w:cs="Times New Roman"/>
          <w:b/>
          <w:color w:val="auto"/>
          <w:szCs w:val="22"/>
        </w:rPr>
        <w:t>II. DANH SÁCH CÁC VỤ THAM NHŨNG ĐƯỢC XÉT XỬ TRONG KỲ</w:t>
      </w:r>
    </w:p>
    <w:tbl>
      <w:tblPr>
        <w:tblW w:w="1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478"/>
        <w:gridCol w:w="3311"/>
        <w:gridCol w:w="3239"/>
        <w:gridCol w:w="3943"/>
      </w:tblGrid>
      <w:tr w:rsidR="00E03545" w:rsidRPr="00E03545" w14:paraId="22D4F095" w14:textId="77777777" w:rsidTr="00235DDD">
        <w:trPr>
          <w:jc w:val="center"/>
        </w:trPr>
        <w:tc>
          <w:tcPr>
            <w:tcW w:w="554" w:type="dxa"/>
            <w:tcBorders>
              <w:bottom w:val="single" w:sz="4" w:space="0" w:color="auto"/>
            </w:tcBorders>
            <w:tcMar>
              <w:left w:w="28" w:type="dxa"/>
              <w:right w:w="28" w:type="dxa"/>
            </w:tcMar>
            <w:vAlign w:val="center"/>
          </w:tcPr>
          <w:p w14:paraId="0FCF1BEA" w14:textId="77777777" w:rsidR="00232E40" w:rsidRPr="00E03545" w:rsidRDefault="00232E40" w:rsidP="00EB2C85">
            <w:pPr>
              <w:jc w:val="center"/>
              <w:rPr>
                <w:rFonts w:ascii="Times New Roman" w:hAnsi="Times New Roman" w:cs="Times New Roman"/>
                <w:b/>
                <w:color w:val="auto"/>
              </w:rPr>
            </w:pPr>
            <w:r w:rsidRPr="00E03545">
              <w:rPr>
                <w:rFonts w:ascii="Times New Roman" w:hAnsi="Times New Roman" w:cs="Times New Roman"/>
                <w:b/>
                <w:color w:val="auto"/>
              </w:rPr>
              <w:t>TT</w:t>
            </w:r>
          </w:p>
        </w:tc>
        <w:tc>
          <w:tcPr>
            <w:tcW w:w="3478" w:type="dxa"/>
            <w:tcBorders>
              <w:bottom w:val="single" w:sz="4" w:space="0" w:color="auto"/>
            </w:tcBorders>
            <w:tcMar>
              <w:left w:w="28" w:type="dxa"/>
              <w:right w:w="28" w:type="dxa"/>
            </w:tcMar>
            <w:vAlign w:val="center"/>
          </w:tcPr>
          <w:p w14:paraId="176E96A2" w14:textId="77777777" w:rsidR="00232E40" w:rsidRPr="00E03545" w:rsidRDefault="00232E40" w:rsidP="00EB2C85">
            <w:pPr>
              <w:jc w:val="center"/>
              <w:rPr>
                <w:rFonts w:ascii="Times New Roman" w:hAnsi="Times New Roman" w:cs="Times New Roman"/>
                <w:b/>
                <w:color w:val="auto"/>
              </w:rPr>
            </w:pPr>
            <w:r w:rsidRPr="00E03545">
              <w:rPr>
                <w:rFonts w:ascii="Times New Roman" w:hAnsi="Times New Roman" w:cs="Times New Roman"/>
                <w:b/>
                <w:color w:val="auto"/>
              </w:rPr>
              <w:t>TÊN VỤ</w:t>
            </w:r>
          </w:p>
        </w:tc>
        <w:tc>
          <w:tcPr>
            <w:tcW w:w="3311" w:type="dxa"/>
            <w:tcBorders>
              <w:bottom w:val="single" w:sz="4" w:space="0" w:color="auto"/>
            </w:tcBorders>
            <w:tcMar>
              <w:left w:w="28" w:type="dxa"/>
              <w:right w:w="28" w:type="dxa"/>
            </w:tcMar>
            <w:vAlign w:val="center"/>
          </w:tcPr>
          <w:p w14:paraId="0895884A" w14:textId="77777777" w:rsidR="00232E40" w:rsidRPr="00E03545" w:rsidRDefault="00232E40" w:rsidP="00EB2C85">
            <w:pPr>
              <w:jc w:val="center"/>
              <w:rPr>
                <w:rFonts w:ascii="Times New Roman" w:hAnsi="Times New Roman" w:cs="Times New Roman"/>
                <w:b/>
                <w:color w:val="auto"/>
              </w:rPr>
            </w:pPr>
            <w:r w:rsidRPr="00E03545">
              <w:rPr>
                <w:rFonts w:ascii="Times New Roman" w:hAnsi="Times New Roman" w:cs="Times New Roman"/>
                <w:b/>
                <w:color w:val="auto"/>
              </w:rPr>
              <w:t>TÊN CƠ QUAN, TỔ CHỨC, ĐƠN VỊ XẢY RA VỤ VIỆC</w:t>
            </w:r>
          </w:p>
        </w:tc>
        <w:tc>
          <w:tcPr>
            <w:tcW w:w="3239" w:type="dxa"/>
            <w:tcBorders>
              <w:bottom w:val="single" w:sz="4" w:space="0" w:color="auto"/>
            </w:tcBorders>
            <w:tcMar>
              <w:left w:w="28" w:type="dxa"/>
              <w:right w:w="28" w:type="dxa"/>
            </w:tcMar>
            <w:vAlign w:val="center"/>
          </w:tcPr>
          <w:p w14:paraId="6B9A44A4" w14:textId="77777777" w:rsidR="00232E40" w:rsidRPr="00E03545" w:rsidRDefault="00232E40" w:rsidP="00EB2C85">
            <w:pPr>
              <w:jc w:val="center"/>
              <w:rPr>
                <w:rFonts w:ascii="Times New Roman" w:hAnsi="Times New Roman" w:cs="Times New Roman"/>
                <w:b/>
                <w:color w:val="auto"/>
              </w:rPr>
            </w:pPr>
            <w:r w:rsidRPr="00E03545">
              <w:rPr>
                <w:rFonts w:ascii="Times New Roman" w:hAnsi="Times New Roman" w:cs="Times New Roman"/>
                <w:b/>
                <w:color w:val="auto"/>
              </w:rPr>
              <w:t>CƠ QUAN ĐANG THỤ LÝ HỒ SƠ VỤ VIỆC</w:t>
            </w:r>
          </w:p>
        </w:tc>
        <w:tc>
          <w:tcPr>
            <w:tcW w:w="3943" w:type="dxa"/>
            <w:tcBorders>
              <w:bottom w:val="single" w:sz="4" w:space="0" w:color="auto"/>
            </w:tcBorders>
            <w:tcMar>
              <w:left w:w="28" w:type="dxa"/>
              <w:right w:w="28" w:type="dxa"/>
            </w:tcMar>
            <w:vAlign w:val="center"/>
          </w:tcPr>
          <w:p w14:paraId="1848258A" w14:textId="77777777" w:rsidR="00232E40" w:rsidRPr="00E03545" w:rsidRDefault="00232E40" w:rsidP="00EB2C85">
            <w:pPr>
              <w:jc w:val="center"/>
              <w:rPr>
                <w:rFonts w:ascii="Times New Roman" w:hAnsi="Times New Roman" w:cs="Times New Roman"/>
                <w:b/>
                <w:color w:val="auto"/>
              </w:rPr>
            </w:pPr>
            <w:r w:rsidRPr="00E03545">
              <w:rPr>
                <w:rFonts w:ascii="Times New Roman" w:hAnsi="Times New Roman" w:cs="Times New Roman"/>
                <w:b/>
                <w:color w:val="auto"/>
              </w:rPr>
              <w:t>TÓM TẮT VỀ HÀNH VI, ĐỐI TƯỢNG THAM NHŨNG, MỨC ĐỘ THIỆT HẠI VÀ TIẾN ĐỘ XỬ LÝ</w:t>
            </w:r>
          </w:p>
        </w:tc>
      </w:tr>
      <w:tr w:rsidR="00E03545" w:rsidRPr="00E03545" w14:paraId="09329744" w14:textId="77777777" w:rsidTr="00235DDD">
        <w:trPr>
          <w:jc w:val="center"/>
        </w:trPr>
        <w:tc>
          <w:tcPr>
            <w:tcW w:w="554" w:type="dxa"/>
            <w:tcBorders>
              <w:bottom w:val="dotted" w:sz="4" w:space="0" w:color="auto"/>
            </w:tcBorders>
            <w:tcMar>
              <w:left w:w="28" w:type="dxa"/>
              <w:right w:w="28" w:type="dxa"/>
            </w:tcMar>
          </w:tcPr>
          <w:p w14:paraId="5E1E489D"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1.</w:t>
            </w:r>
          </w:p>
        </w:tc>
        <w:tc>
          <w:tcPr>
            <w:tcW w:w="3478" w:type="dxa"/>
            <w:tcBorders>
              <w:bottom w:val="dotted" w:sz="4" w:space="0" w:color="auto"/>
            </w:tcBorders>
            <w:tcMar>
              <w:left w:w="28" w:type="dxa"/>
              <w:right w:w="28" w:type="dxa"/>
            </w:tcMar>
          </w:tcPr>
          <w:p w14:paraId="4AD489A0" w14:textId="77777777" w:rsidR="00232E40" w:rsidRPr="00E03545" w:rsidRDefault="00232E40" w:rsidP="00EB2C85">
            <w:pPr>
              <w:jc w:val="both"/>
              <w:rPr>
                <w:rFonts w:ascii="Times New Roman" w:hAnsi="Times New Roman" w:cs="Times New Roman"/>
                <w:b/>
                <w:color w:val="auto"/>
              </w:rPr>
            </w:pPr>
          </w:p>
        </w:tc>
        <w:tc>
          <w:tcPr>
            <w:tcW w:w="3311" w:type="dxa"/>
            <w:tcBorders>
              <w:bottom w:val="dotted" w:sz="4" w:space="0" w:color="auto"/>
            </w:tcBorders>
            <w:tcMar>
              <w:left w:w="28" w:type="dxa"/>
              <w:right w:w="28" w:type="dxa"/>
            </w:tcMar>
          </w:tcPr>
          <w:p w14:paraId="56B089C1" w14:textId="77777777" w:rsidR="00232E40" w:rsidRPr="00E03545" w:rsidRDefault="00232E40" w:rsidP="00EB2C85">
            <w:pPr>
              <w:jc w:val="both"/>
              <w:rPr>
                <w:rFonts w:ascii="Times New Roman" w:hAnsi="Times New Roman" w:cs="Times New Roman"/>
                <w:b/>
                <w:color w:val="auto"/>
              </w:rPr>
            </w:pPr>
          </w:p>
        </w:tc>
        <w:tc>
          <w:tcPr>
            <w:tcW w:w="3239" w:type="dxa"/>
            <w:tcBorders>
              <w:bottom w:val="dotted" w:sz="4" w:space="0" w:color="auto"/>
            </w:tcBorders>
            <w:tcMar>
              <w:left w:w="28" w:type="dxa"/>
              <w:right w:w="28" w:type="dxa"/>
            </w:tcMar>
          </w:tcPr>
          <w:p w14:paraId="4DA187A8" w14:textId="77777777" w:rsidR="00232E40" w:rsidRPr="00E03545" w:rsidRDefault="00232E40" w:rsidP="00EB2C85">
            <w:pPr>
              <w:jc w:val="both"/>
              <w:rPr>
                <w:rFonts w:ascii="Times New Roman" w:hAnsi="Times New Roman" w:cs="Times New Roman"/>
                <w:b/>
                <w:color w:val="auto"/>
              </w:rPr>
            </w:pPr>
          </w:p>
        </w:tc>
        <w:tc>
          <w:tcPr>
            <w:tcW w:w="3943" w:type="dxa"/>
            <w:tcBorders>
              <w:bottom w:val="dotted" w:sz="4" w:space="0" w:color="auto"/>
            </w:tcBorders>
            <w:tcMar>
              <w:left w:w="28" w:type="dxa"/>
              <w:right w:w="28" w:type="dxa"/>
            </w:tcMar>
          </w:tcPr>
          <w:p w14:paraId="48DE0A01" w14:textId="77777777" w:rsidR="00232E40" w:rsidRPr="00E03545" w:rsidRDefault="00232E40" w:rsidP="00EB2C85">
            <w:pPr>
              <w:jc w:val="both"/>
              <w:rPr>
                <w:rFonts w:ascii="Times New Roman" w:hAnsi="Times New Roman" w:cs="Times New Roman"/>
                <w:b/>
                <w:color w:val="auto"/>
              </w:rPr>
            </w:pPr>
          </w:p>
        </w:tc>
      </w:tr>
      <w:tr w:rsidR="00E03545" w:rsidRPr="00E03545" w14:paraId="3C09D90D" w14:textId="77777777" w:rsidTr="00235DDD">
        <w:trPr>
          <w:jc w:val="center"/>
        </w:trPr>
        <w:tc>
          <w:tcPr>
            <w:tcW w:w="554" w:type="dxa"/>
            <w:tcBorders>
              <w:top w:val="dotted" w:sz="4" w:space="0" w:color="auto"/>
              <w:bottom w:val="dotted" w:sz="4" w:space="0" w:color="auto"/>
            </w:tcBorders>
            <w:tcMar>
              <w:left w:w="28" w:type="dxa"/>
              <w:right w:w="28" w:type="dxa"/>
            </w:tcMar>
          </w:tcPr>
          <w:p w14:paraId="74E1C971"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2.</w:t>
            </w:r>
          </w:p>
        </w:tc>
        <w:tc>
          <w:tcPr>
            <w:tcW w:w="3478" w:type="dxa"/>
            <w:tcBorders>
              <w:top w:val="dotted" w:sz="4" w:space="0" w:color="auto"/>
              <w:bottom w:val="dotted" w:sz="4" w:space="0" w:color="auto"/>
            </w:tcBorders>
            <w:tcMar>
              <w:left w:w="28" w:type="dxa"/>
              <w:right w:w="28" w:type="dxa"/>
            </w:tcMar>
          </w:tcPr>
          <w:p w14:paraId="14F9E7AB" w14:textId="77777777" w:rsidR="00232E40" w:rsidRPr="00E03545" w:rsidRDefault="00232E40" w:rsidP="00EB2C85">
            <w:pPr>
              <w:jc w:val="both"/>
              <w:rPr>
                <w:rFonts w:ascii="Times New Roman" w:hAnsi="Times New Roman" w:cs="Times New Roman"/>
                <w:b/>
                <w:color w:val="auto"/>
              </w:rPr>
            </w:pPr>
          </w:p>
        </w:tc>
        <w:tc>
          <w:tcPr>
            <w:tcW w:w="3311" w:type="dxa"/>
            <w:tcBorders>
              <w:top w:val="dotted" w:sz="4" w:space="0" w:color="auto"/>
              <w:bottom w:val="dotted" w:sz="4" w:space="0" w:color="auto"/>
            </w:tcBorders>
            <w:tcMar>
              <w:left w:w="28" w:type="dxa"/>
              <w:right w:w="28" w:type="dxa"/>
            </w:tcMar>
          </w:tcPr>
          <w:p w14:paraId="52394916" w14:textId="77777777" w:rsidR="00232E40" w:rsidRPr="00E03545" w:rsidRDefault="00232E40" w:rsidP="00EB2C85">
            <w:pPr>
              <w:jc w:val="both"/>
              <w:rPr>
                <w:rFonts w:ascii="Times New Roman" w:hAnsi="Times New Roman" w:cs="Times New Roman"/>
                <w:b/>
                <w:color w:val="auto"/>
              </w:rPr>
            </w:pPr>
          </w:p>
        </w:tc>
        <w:tc>
          <w:tcPr>
            <w:tcW w:w="3239" w:type="dxa"/>
            <w:tcBorders>
              <w:top w:val="dotted" w:sz="4" w:space="0" w:color="auto"/>
              <w:bottom w:val="dotted" w:sz="4" w:space="0" w:color="auto"/>
            </w:tcBorders>
            <w:tcMar>
              <w:left w:w="28" w:type="dxa"/>
              <w:right w:w="28" w:type="dxa"/>
            </w:tcMar>
          </w:tcPr>
          <w:p w14:paraId="7AB5B325" w14:textId="77777777" w:rsidR="00232E40" w:rsidRPr="00E03545" w:rsidRDefault="00232E40" w:rsidP="00EB2C85">
            <w:pPr>
              <w:jc w:val="both"/>
              <w:rPr>
                <w:rFonts w:ascii="Times New Roman" w:hAnsi="Times New Roman" w:cs="Times New Roman"/>
                <w:b/>
                <w:color w:val="auto"/>
              </w:rPr>
            </w:pPr>
          </w:p>
        </w:tc>
        <w:tc>
          <w:tcPr>
            <w:tcW w:w="3943" w:type="dxa"/>
            <w:tcBorders>
              <w:top w:val="dotted" w:sz="4" w:space="0" w:color="auto"/>
              <w:bottom w:val="dotted" w:sz="4" w:space="0" w:color="auto"/>
            </w:tcBorders>
            <w:tcMar>
              <w:left w:w="28" w:type="dxa"/>
              <w:right w:w="28" w:type="dxa"/>
            </w:tcMar>
          </w:tcPr>
          <w:p w14:paraId="27A690B3" w14:textId="77777777" w:rsidR="00232E40" w:rsidRPr="00E03545" w:rsidRDefault="00232E40" w:rsidP="00EB2C85">
            <w:pPr>
              <w:jc w:val="both"/>
              <w:rPr>
                <w:rFonts w:ascii="Times New Roman" w:hAnsi="Times New Roman" w:cs="Times New Roman"/>
                <w:b/>
                <w:color w:val="auto"/>
              </w:rPr>
            </w:pPr>
          </w:p>
        </w:tc>
      </w:tr>
      <w:tr w:rsidR="00E03545" w:rsidRPr="00E03545" w14:paraId="64C42E7D" w14:textId="77777777" w:rsidTr="00235DDD">
        <w:trPr>
          <w:jc w:val="center"/>
        </w:trPr>
        <w:tc>
          <w:tcPr>
            <w:tcW w:w="554" w:type="dxa"/>
            <w:tcBorders>
              <w:top w:val="dotted" w:sz="4" w:space="0" w:color="auto"/>
            </w:tcBorders>
            <w:tcMar>
              <w:left w:w="28" w:type="dxa"/>
              <w:right w:w="28" w:type="dxa"/>
            </w:tcMar>
          </w:tcPr>
          <w:p w14:paraId="74A5E5AA" w14:textId="77777777" w:rsidR="00232E40" w:rsidRPr="00E03545" w:rsidRDefault="00232E40" w:rsidP="00EB2C85">
            <w:pPr>
              <w:jc w:val="center"/>
              <w:rPr>
                <w:rFonts w:ascii="Times New Roman" w:hAnsi="Times New Roman" w:cs="Times New Roman"/>
                <w:color w:val="auto"/>
              </w:rPr>
            </w:pPr>
            <w:r w:rsidRPr="00E03545">
              <w:rPr>
                <w:rFonts w:ascii="Times New Roman" w:hAnsi="Times New Roman" w:cs="Times New Roman"/>
                <w:color w:val="auto"/>
              </w:rPr>
              <w:t>...</w:t>
            </w:r>
          </w:p>
        </w:tc>
        <w:tc>
          <w:tcPr>
            <w:tcW w:w="3478" w:type="dxa"/>
            <w:tcBorders>
              <w:top w:val="dotted" w:sz="4" w:space="0" w:color="auto"/>
            </w:tcBorders>
            <w:tcMar>
              <w:left w:w="28" w:type="dxa"/>
              <w:right w:w="28" w:type="dxa"/>
            </w:tcMar>
          </w:tcPr>
          <w:p w14:paraId="1B6891F0" w14:textId="77777777" w:rsidR="00232E40" w:rsidRPr="00E03545" w:rsidRDefault="00232E40" w:rsidP="00EB2C85">
            <w:pPr>
              <w:jc w:val="both"/>
              <w:rPr>
                <w:rFonts w:ascii="Times New Roman" w:hAnsi="Times New Roman" w:cs="Times New Roman"/>
                <w:b/>
                <w:color w:val="auto"/>
              </w:rPr>
            </w:pPr>
          </w:p>
        </w:tc>
        <w:tc>
          <w:tcPr>
            <w:tcW w:w="3311" w:type="dxa"/>
            <w:tcBorders>
              <w:top w:val="dotted" w:sz="4" w:space="0" w:color="auto"/>
            </w:tcBorders>
            <w:tcMar>
              <w:left w:w="28" w:type="dxa"/>
              <w:right w:w="28" w:type="dxa"/>
            </w:tcMar>
          </w:tcPr>
          <w:p w14:paraId="15B35C50" w14:textId="77777777" w:rsidR="00232E40" w:rsidRPr="00E03545" w:rsidRDefault="00232E40" w:rsidP="00EB2C85">
            <w:pPr>
              <w:jc w:val="both"/>
              <w:rPr>
                <w:rFonts w:ascii="Times New Roman" w:hAnsi="Times New Roman" w:cs="Times New Roman"/>
                <w:b/>
                <w:color w:val="auto"/>
              </w:rPr>
            </w:pPr>
          </w:p>
        </w:tc>
        <w:tc>
          <w:tcPr>
            <w:tcW w:w="3239" w:type="dxa"/>
            <w:tcBorders>
              <w:top w:val="dotted" w:sz="4" w:space="0" w:color="auto"/>
            </w:tcBorders>
            <w:tcMar>
              <w:left w:w="28" w:type="dxa"/>
              <w:right w:w="28" w:type="dxa"/>
            </w:tcMar>
          </w:tcPr>
          <w:p w14:paraId="1CE91E6A" w14:textId="77777777" w:rsidR="00232E40" w:rsidRPr="00E03545" w:rsidRDefault="00232E40" w:rsidP="00EB2C85">
            <w:pPr>
              <w:jc w:val="both"/>
              <w:rPr>
                <w:rFonts w:ascii="Times New Roman" w:hAnsi="Times New Roman" w:cs="Times New Roman"/>
                <w:b/>
                <w:color w:val="auto"/>
              </w:rPr>
            </w:pPr>
          </w:p>
        </w:tc>
        <w:tc>
          <w:tcPr>
            <w:tcW w:w="3943" w:type="dxa"/>
            <w:tcBorders>
              <w:top w:val="dotted" w:sz="4" w:space="0" w:color="auto"/>
            </w:tcBorders>
            <w:tcMar>
              <w:left w:w="28" w:type="dxa"/>
              <w:right w:w="28" w:type="dxa"/>
            </w:tcMar>
          </w:tcPr>
          <w:p w14:paraId="36408893" w14:textId="77777777" w:rsidR="00232E40" w:rsidRPr="00E03545" w:rsidRDefault="00232E40" w:rsidP="00EB2C85">
            <w:pPr>
              <w:jc w:val="both"/>
              <w:rPr>
                <w:rFonts w:ascii="Times New Roman" w:hAnsi="Times New Roman" w:cs="Times New Roman"/>
                <w:b/>
                <w:color w:val="auto"/>
              </w:rPr>
            </w:pPr>
          </w:p>
        </w:tc>
      </w:tr>
    </w:tbl>
    <w:p w14:paraId="55386F5D" w14:textId="77777777" w:rsidR="00232E40" w:rsidRPr="00E03545" w:rsidRDefault="00232E40" w:rsidP="00232E40">
      <w:pPr>
        <w:tabs>
          <w:tab w:val="left" w:pos="7015"/>
          <w:tab w:val="left" w:pos="7835"/>
          <w:tab w:val="left" w:pos="8655"/>
        </w:tabs>
        <w:ind w:left="95"/>
        <w:rPr>
          <w:rFonts w:ascii="Times New Roman" w:hAnsi="Times New Roman" w:cs="Times New Roman"/>
          <w:b/>
          <w:bCs/>
          <w:color w:val="auto"/>
        </w:rPr>
      </w:pPr>
    </w:p>
    <w:p w14:paraId="5C68DDAC" w14:textId="77777777" w:rsidR="00102BAD" w:rsidRPr="00E03545" w:rsidRDefault="00102BAD" w:rsidP="00232E40">
      <w:pPr>
        <w:tabs>
          <w:tab w:val="left" w:pos="1400"/>
        </w:tabs>
        <w:spacing w:before="60"/>
        <w:jc w:val="both"/>
        <w:rPr>
          <w:rFonts w:ascii="Times New Roman" w:hAnsi="Times New Roman" w:cs="Times New Roman"/>
          <w:b/>
          <w:i/>
          <w:color w:val="auto"/>
        </w:rPr>
      </w:pPr>
      <w:r w:rsidRPr="00E03545">
        <w:rPr>
          <w:rFonts w:ascii="Times New Roman" w:hAnsi="Times New Roman" w:cs="Times New Roman"/>
          <w:b/>
          <w:i/>
          <w:color w:val="auto"/>
        </w:rPr>
        <w:t xml:space="preserve">Hướng dẫn cách ghi biểu: </w:t>
      </w:r>
    </w:p>
    <w:p w14:paraId="3E0D020D" w14:textId="77777777" w:rsidR="00232E40" w:rsidRPr="00E03545" w:rsidRDefault="00232E40" w:rsidP="00232E40">
      <w:pPr>
        <w:tabs>
          <w:tab w:val="left" w:pos="1400"/>
        </w:tabs>
        <w:spacing w:before="60"/>
        <w:jc w:val="both"/>
        <w:rPr>
          <w:rFonts w:ascii="Times New Roman" w:hAnsi="Times New Roman" w:cs="Times New Roman"/>
          <w:color w:val="auto"/>
        </w:rPr>
      </w:pPr>
      <w:r w:rsidRPr="00E03545">
        <w:rPr>
          <w:rFonts w:ascii="Times New Roman" w:hAnsi="Times New Roman" w:cs="Times New Roman"/>
          <w:color w:val="auto"/>
        </w:rPr>
        <w:t>- Các mục từ I đến VI là xét xử sơ thẩm.</w:t>
      </w:r>
    </w:p>
    <w:p w14:paraId="14147C26" w14:textId="032899BD" w:rsidR="00EB2C85" w:rsidRPr="00E03545" w:rsidRDefault="00232E40" w:rsidP="00102BAD">
      <w:pPr>
        <w:tabs>
          <w:tab w:val="left" w:pos="1400"/>
        </w:tabs>
        <w:spacing w:before="60"/>
        <w:jc w:val="both"/>
        <w:rPr>
          <w:rFonts w:ascii="Times New Roman" w:hAnsi="Times New Roman" w:cs="Times New Roman"/>
          <w:color w:val="auto"/>
        </w:rPr>
      </w:pPr>
      <w:r w:rsidRPr="00E03545">
        <w:rPr>
          <w:rFonts w:ascii="Times New Roman" w:hAnsi="Times New Roman" w:cs="Times New Roman"/>
          <w:color w:val="auto"/>
        </w:rPr>
        <w:t>- Nguyên tắc xác định tội danh của vụ án tham nhũng trong trường hợp có nhiều bị cáo phạm các tội khác nhau về tham nhũng được xác định theo tội danh nghiêm trọng nhất của bị cáo đầu vụ. Trường hợp bị cáo đầu vụ phạm nhiều tội về tham nhũng và các tội này có cùng mức độ nghiêm trọng thì thống kê theo tội danh có số thứ tự nhỏ nhất trong Bộ luật Hình sự. Nếu vụ án có nhiều bị cáo, trong đó có bị cáo phạm tội về tham nhũng, có bị cáo phạm các tội khác không phải là tham nhũng thì chỉ thống kê các bị cáo phạm các tội về tham nhũng và việc xác định tội danh trong trường hợp này được áp dụng theo nguyên tắc nêu trên.</w:t>
      </w:r>
    </w:p>
    <w:p w14:paraId="479E9A63" w14:textId="77777777" w:rsidR="00EB2C85" w:rsidRPr="00E03545" w:rsidRDefault="00EB2C85">
      <w:pPr>
        <w:widowControl/>
        <w:rPr>
          <w:rFonts w:ascii="Times New Roman" w:hAnsi="Times New Roman" w:cs="Times New Roman"/>
          <w:color w:val="auto"/>
        </w:rPr>
      </w:pPr>
      <w:r w:rsidRPr="00E03545">
        <w:rPr>
          <w:rFonts w:ascii="Times New Roman" w:hAnsi="Times New Roman" w:cs="Times New Roman"/>
          <w:color w:val="auto"/>
        </w:rPr>
        <w:br w:type="page"/>
      </w:r>
    </w:p>
    <w:p w14:paraId="1B9EEF28" w14:textId="1F13AA32" w:rsidR="00840BED" w:rsidRPr="00E03545" w:rsidRDefault="00840BED" w:rsidP="00840BED">
      <w:pPr>
        <w:spacing w:before="120"/>
        <w:rPr>
          <w:rFonts w:ascii="Times New Roman" w:hAnsi="Times New Roman" w:cs="Times New Roman"/>
          <w:b/>
          <w:bCs/>
          <w:color w:val="auto"/>
          <w:sz w:val="26"/>
        </w:rPr>
      </w:pPr>
      <w:r w:rsidRPr="00E03545">
        <w:rPr>
          <w:rFonts w:ascii="Times New Roman" w:hAnsi="Times New Roman" w:cs="Times New Roman"/>
          <w:noProof/>
          <w:color w:val="auto"/>
          <w:lang w:val="en-US" w:eastAsia="en-US"/>
        </w:rPr>
        <w:lastRenderedPageBreak/>
        <mc:AlternateContent>
          <mc:Choice Requires="wps">
            <w:drawing>
              <wp:anchor distT="0" distB="0" distL="114300" distR="114300" simplePos="0" relativeHeight="251683328" behindDoc="0" locked="0" layoutInCell="1" allowOverlap="1" wp14:anchorId="40F55797" wp14:editId="75496A27">
                <wp:simplePos x="0" y="0"/>
                <wp:positionH relativeFrom="column">
                  <wp:posOffset>-12700</wp:posOffset>
                </wp:positionH>
                <wp:positionV relativeFrom="paragraph">
                  <wp:posOffset>-52070</wp:posOffset>
                </wp:positionV>
                <wp:extent cx="1685925" cy="390525"/>
                <wp:effectExtent l="12065" t="9525" r="6985" b="9525"/>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1F2E1266" w14:textId="77777777" w:rsidR="00840BED" w:rsidRPr="00266542" w:rsidRDefault="00840BED" w:rsidP="00840BE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55797" id="Rectangle 68" o:spid="_x0000_s1052" style="position:absolute;margin-left:-1pt;margin-top:-4.1pt;width:132.75pt;height:30.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">
                <v:textbox>
                  <w:txbxContent>
                    <w:p w14:paraId="1F2E1266" w14:textId="77777777" w:rsidR="00840BED" w:rsidRPr="00266542" w:rsidRDefault="00840BED" w:rsidP="00840BED">
                      <w:pPr>
                        <w:jc w:val="center"/>
                        <w:rPr>
                          <w:rFonts w:ascii="Times New Roman" w:hAnsi="Times New Roman" w:cs="Times New Roman"/>
                          <w:b/>
                          <w:sz w:val="22"/>
                          <w:szCs w:val="22"/>
                          <w:lang w:val="en-US"/>
                        </w:rPr>
                      </w:pPr>
                      <w:r w:rsidRPr="00266542">
                        <w:rPr>
                          <w:rFonts w:ascii="Times New Roman" w:hAnsi="Times New Roman" w:cs="Times New Roman"/>
                          <w:b/>
                          <w:sz w:val="22"/>
                          <w:szCs w:val="22"/>
                          <w:lang w:val="en-US"/>
                        </w:rPr>
                        <w:t>CQ, ĐƠN VỊ BÁO CÁO</w:t>
                      </w:r>
                    </w:p>
                  </w:txbxContent>
                </v:textbox>
              </v:rect>
            </w:pict>
          </mc:Fallback>
        </mc:AlternateContent>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r>
      <w:r w:rsidRPr="00E03545">
        <w:rPr>
          <w:rFonts w:ascii="Times New Roman" w:hAnsi="Times New Roman" w:cs="Times New Roman"/>
          <w:color w:val="auto"/>
        </w:rPr>
        <w:tab/>
        <w:t xml:space="preserve">      </w:t>
      </w:r>
      <w:r w:rsidRPr="00E03545">
        <w:rPr>
          <w:rFonts w:ascii="Times New Roman" w:hAnsi="Times New Roman" w:cs="Times New Roman"/>
          <w:b/>
          <w:bCs/>
          <w:color w:val="auto"/>
        </w:rPr>
        <w:t>Biểu số: 04/TP</w:t>
      </w:r>
    </w:p>
    <w:p w14:paraId="3B499EC8" w14:textId="35A78745" w:rsidR="00840BED" w:rsidRPr="00E03545" w:rsidRDefault="00840BED" w:rsidP="00840BED">
      <w:pPr>
        <w:ind w:left="95"/>
        <w:jc w:val="center"/>
        <w:rPr>
          <w:rFonts w:ascii="Times New Roman" w:hAnsi="Times New Roman" w:cs="Times New Roman"/>
          <w:b/>
          <w:bCs/>
          <w:color w:val="auto"/>
        </w:rPr>
      </w:pPr>
      <w:r w:rsidRPr="00E03545">
        <w:rPr>
          <w:rFonts w:ascii="Times New Roman" w:hAnsi="Times New Roman" w:cs="Times New Roman"/>
          <w:b/>
          <w:bCs/>
          <w:color w:val="auto"/>
        </w:rPr>
        <w:t xml:space="preserve">KẾT QUẢ </w:t>
      </w:r>
      <w:r w:rsidR="00EB2C85" w:rsidRPr="00E03545">
        <w:rPr>
          <w:rFonts w:ascii="Times New Roman" w:hAnsi="Times New Roman" w:cs="Times New Roman"/>
          <w:b/>
          <w:bCs/>
          <w:color w:val="auto"/>
        </w:rPr>
        <w:t>THU HỒI TÀI SẢN</w:t>
      </w:r>
      <w:r w:rsidRPr="00E03545">
        <w:rPr>
          <w:rFonts w:ascii="Times New Roman" w:hAnsi="Times New Roman" w:cs="Times New Roman"/>
          <w:b/>
          <w:bCs/>
          <w:color w:val="auto"/>
        </w:rPr>
        <w:t xml:space="preserve"> THAM NHŨNG</w:t>
      </w:r>
    </w:p>
    <w:p w14:paraId="125D42EA" w14:textId="77777777" w:rsidR="00840BED" w:rsidRPr="00E03545" w:rsidRDefault="00840BED" w:rsidP="00840BED">
      <w:pPr>
        <w:jc w:val="center"/>
        <w:rPr>
          <w:rFonts w:ascii="Times New Roman" w:hAnsi="Times New Roman" w:cs="Times New Roman"/>
          <w:b/>
          <w:color w:val="auto"/>
        </w:rPr>
      </w:pPr>
      <w:r w:rsidRPr="00E03545">
        <w:rPr>
          <w:rFonts w:ascii="Times New Roman" w:hAnsi="Times New Roman" w:cs="Times New Roman"/>
          <w:b/>
          <w:color w:val="auto"/>
        </w:rPr>
        <w:t>Số liệu tính từ ngày ..../…./....đến....ngày.…/…/….</w:t>
      </w:r>
    </w:p>
    <w:p w14:paraId="1EDCBFD6" w14:textId="77777777" w:rsidR="00840BED" w:rsidRPr="00E03545" w:rsidRDefault="00840BED" w:rsidP="00840BED">
      <w:pPr>
        <w:jc w:val="center"/>
        <w:rPr>
          <w:rFonts w:ascii="Times New Roman" w:hAnsi="Times New Roman" w:cs="Times New Roman"/>
          <w:i/>
          <w:color w:val="auto"/>
        </w:rPr>
      </w:pPr>
      <w:r w:rsidRPr="00E03545">
        <w:rPr>
          <w:rFonts w:ascii="Times New Roman" w:hAnsi="Times New Roman" w:cs="Times New Roman"/>
          <w:i/>
          <w:color w:val="auto"/>
        </w:rPr>
        <w:t>(Kèm theo Báo cáo số.......ngày …….tháng ......năm .......của ….....)</w:t>
      </w:r>
    </w:p>
    <w:p w14:paraId="15B82A65" w14:textId="5192472E" w:rsidR="00840BED" w:rsidRPr="00E03545" w:rsidRDefault="00840BED" w:rsidP="00840BED">
      <w:pPr>
        <w:ind w:left="95"/>
        <w:jc w:val="center"/>
        <w:rPr>
          <w:rFonts w:ascii="Times New Roman" w:hAnsi="Times New Roman" w:cs="Times New Roman"/>
          <w:b/>
          <w:iCs/>
          <w:color w:val="auto"/>
        </w:rPr>
      </w:pPr>
      <w:r w:rsidRPr="00E03545">
        <w:rPr>
          <w:rFonts w:ascii="Times New Roman" w:hAnsi="Times New Roman" w:cs="Times New Roman"/>
          <w:b/>
          <w:iCs/>
          <w:color w:val="auto"/>
          <w:sz w:val="26"/>
        </w:rPr>
        <w:t xml:space="preserve"> (Dùng cho cơ quan </w:t>
      </w:r>
      <w:r w:rsidRPr="00E03545">
        <w:rPr>
          <w:rFonts w:ascii="Times New Roman" w:hAnsi="Times New Roman" w:cs="Times New Roman"/>
          <w:b/>
          <w:iCs/>
          <w:color w:val="auto"/>
          <w:sz w:val="26"/>
          <w:lang w:val="en-US"/>
        </w:rPr>
        <w:t>Thi hành án</w:t>
      </w:r>
      <w:r w:rsidRPr="00E03545">
        <w:rPr>
          <w:rFonts w:ascii="Times New Roman" w:hAnsi="Times New Roman" w:cs="Times New Roman"/>
          <w:b/>
          <w:iCs/>
          <w:color w:val="auto"/>
          <w:sz w:val="26"/>
        </w:rPr>
        <w:t>)</w:t>
      </w:r>
    </w:p>
    <w:p w14:paraId="553F1A44" w14:textId="7E0A98FC" w:rsidR="00840BED" w:rsidRPr="00E03545" w:rsidRDefault="00840BED" w:rsidP="00840BED">
      <w:pPr>
        <w:spacing w:after="120"/>
        <w:ind w:left="96" w:firstLine="604"/>
        <w:rPr>
          <w:rFonts w:ascii="Times New Roman" w:hAnsi="Times New Roman" w:cs="Times New Roman"/>
          <w:b/>
          <w:bCs/>
          <w:color w:val="auto"/>
          <w:sz w:val="26"/>
        </w:rPr>
      </w:pPr>
    </w:p>
    <w:tbl>
      <w:tblPr>
        <w:tblStyle w:val="TableGrid"/>
        <w:tblW w:w="14879" w:type="dxa"/>
        <w:tblLook w:val="04A0" w:firstRow="1" w:lastRow="0" w:firstColumn="1" w:lastColumn="0" w:noHBand="0" w:noVBand="1"/>
      </w:tblPr>
      <w:tblGrid>
        <w:gridCol w:w="521"/>
        <w:gridCol w:w="3585"/>
        <w:gridCol w:w="961"/>
        <w:gridCol w:w="924"/>
        <w:gridCol w:w="1517"/>
        <w:gridCol w:w="999"/>
        <w:gridCol w:w="10"/>
        <w:gridCol w:w="1684"/>
        <w:gridCol w:w="986"/>
        <w:gridCol w:w="13"/>
        <w:gridCol w:w="1121"/>
        <w:gridCol w:w="1087"/>
        <w:gridCol w:w="13"/>
        <w:gridCol w:w="1458"/>
      </w:tblGrid>
      <w:tr w:rsidR="00E03545" w:rsidRPr="00E03545" w14:paraId="4CAA1E01" w14:textId="77777777" w:rsidTr="008B7988">
        <w:tc>
          <w:tcPr>
            <w:tcW w:w="521" w:type="dxa"/>
            <w:vMerge w:val="restart"/>
            <w:tcMar>
              <w:left w:w="57" w:type="dxa"/>
              <w:right w:w="57" w:type="dxa"/>
            </w:tcMar>
            <w:vAlign w:val="center"/>
          </w:tcPr>
          <w:p w14:paraId="1120EAA5" w14:textId="6AF0F6AB" w:rsidR="008B7988" w:rsidRPr="00E03545" w:rsidRDefault="008B7988" w:rsidP="008B7988">
            <w:pPr>
              <w:jc w:val="center"/>
              <w:rPr>
                <w:color w:val="auto"/>
                <w:lang w:val="en-US"/>
              </w:rPr>
            </w:pPr>
            <w:r w:rsidRPr="00E03545">
              <w:rPr>
                <w:color w:val="auto"/>
                <w:lang w:val="en-US"/>
              </w:rPr>
              <w:t>Số TT</w:t>
            </w:r>
          </w:p>
        </w:tc>
        <w:tc>
          <w:tcPr>
            <w:tcW w:w="3585" w:type="dxa"/>
            <w:vMerge w:val="restart"/>
            <w:tcMar>
              <w:left w:w="57" w:type="dxa"/>
              <w:right w:w="57" w:type="dxa"/>
            </w:tcMar>
            <w:vAlign w:val="center"/>
          </w:tcPr>
          <w:p w14:paraId="36D6738A" w14:textId="0EEE21B1" w:rsidR="008B7988" w:rsidRPr="00E03545" w:rsidRDefault="008B7988" w:rsidP="008B7988">
            <w:pPr>
              <w:jc w:val="center"/>
              <w:rPr>
                <w:color w:val="auto"/>
                <w:lang w:val="en-US"/>
              </w:rPr>
            </w:pPr>
            <w:r w:rsidRPr="00E03545">
              <w:rPr>
                <w:color w:val="auto"/>
                <w:lang w:val="en-US"/>
              </w:rPr>
              <w:t>Chỉ tiêu</w:t>
            </w:r>
          </w:p>
        </w:tc>
        <w:tc>
          <w:tcPr>
            <w:tcW w:w="9315" w:type="dxa"/>
            <w:gridSpan w:val="11"/>
            <w:tcMar>
              <w:left w:w="57" w:type="dxa"/>
              <w:right w:w="57" w:type="dxa"/>
            </w:tcMar>
            <w:vAlign w:val="center"/>
          </w:tcPr>
          <w:p w14:paraId="280485C7" w14:textId="230435DB" w:rsidR="008B7988" w:rsidRPr="00E03545" w:rsidRDefault="008B7988" w:rsidP="008B7988">
            <w:pPr>
              <w:jc w:val="center"/>
              <w:rPr>
                <w:color w:val="auto"/>
                <w:lang w:val="en-US"/>
              </w:rPr>
            </w:pPr>
            <w:r w:rsidRPr="00E03545">
              <w:rPr>
                <w:color w:val="auto"/>
                <w:lang w:val="en-US"/>
              </w:rPr>
              <w:t>Kết quả thi hành án</w:t>
            </w:r>
          </w:p>
        </w:tc>
        <w:tc>
          <w:tcPr>
            <w:tcW w:w="1458" w:type="dxa"/>
            <w:tcMar>
              <w:left w:w="57" w:type="dxa"/>
              <w:right w:w="57" w:type="dxa"/>
            </w:tcMar>
            <w:vAlign w:val="center"/>
          </w:tcPr>
          <w:p w14:paraId="0F660F12" w14:textId="61CA46A1" w:rsidR="008B7988" w:rsidRPr="00E03545" w:rsidRDefault="008B7988" w:rsidP="008B7988">
            <w:pPr>
              <w:jc w:val="center"/>
              <w:rPr>
                <w:color w:val="auto"/>
                <w:lang w:val="en-US"/>
              </w:rPr>
            </w:pPr>
            <w:r w:rsidRPr="00E03545">
              <w:rPr>
                <w:color w:val="auto"/>
                <w:lang w:val="en-US"/>
              </w:rPr>
              <w:t>Ghi chú</w:t>
            </w:r>
          </w:p>
        </w:tc>
      </w:tr>
      <w:tr w:rsidR="00E03545" w:rsidRPr="00E03545" w14:paraId="05E1F136" w14:textId="77777777" w:rsidTr="008B7988">
        <w:tc>
          <w:tcPr>
            <w:tcW w:w="521" w:type="dxa"/>
            <w:vMerge/>
            <w:tcMar>
              <w:left w:w="57" w:type="dxa"/>
              <w:right w:w="57" w:type="dxa"/>
            </w:tcMar>
            <w:vAlign w:val="center"/>
          </w:tcPr>
          <w:p w14:paraId="354DE0CF" w14:textId="77777777" w:rsidR="008B7988" w:rsidRPr="00E03545" w:rsidRDefault="008B7988" w:rsidP="008B7988">
            <w:pPr>
              <w:jc w:val="center"/>
              <w:rPr>
                <w:color w:val="auto"/>
              </w:rPr>
            </w:pPr>
          </w:p>
        </w:tc>
        <w:tc>
          <w:tcPr>
            <w:tcW w:w="3585" w:type="dxa"/>
            <w:vMerge/>
            <w:tcMar>
              <w:left w:w="57" w:type="dxa"/>
              <w:right w:w="57" w:type="dxa"/>
            </w:tcMar>
            <w:vAlign w:val="center"/>
          </w:tcPr>
          <w:p w14:paraId="07B633E1" w14:textId="77777777" w:rsidR="008B7988" w:rsidRPr="00E03545" w:rsidRDefault="008B7988" w:rsidP="008B7988">
            <w:pPr>
              <w:jc w:val="center"/>
              <w:rPr>
                <w:color w:val="auto"/>
              </w:rPr>
            </w:pPr>
          </w:p>
        </w:tc>
        <w:tc>
          <w:tcPr>
            <w:tcW w:w="1885" w:type="dxa"/>
            <w:gridSpan w:val="2"/>
            <w:tcMar>
              <w:left w:w="57" w:type="dxa"/>
              <w:right w:w="57" w:type="dxa"/>
            </w:tcMar>
            <w:vAlign w:val="center"/>
          </w:tcPr>
          <w:p w14:paraId="7BF0CC03" w14:textId="33B749C9" w:rsidR="008B7988" w:rsidRPr="00E03545" w:rsidRDefault="008B7988" w:rsidP="008B7988">
            <w:pPr>
              <w:jc w:val="center"/>
              <w:rPr>
                <w:color w:val="auto"/>
                <w:lang w:val="en-US"/>
              </w:rPr>
            </w:pPr>
            <w:r w:rsidRPr="00E03545">
              <w:rPr>
                <w:color w:val="auto"/>
                <w:lang w:val="en-US"/>
              </w:rPr>
              <w:t>Về việc</w:t>
            </w:r>
          </w:p>
        </w:tc>
        <w:tc>
          <w:tcPr>
            <w:tcW w:w="2526" w:type="dxa"/>
            <w:gridSpan w:val="3"/>
            <w:tcMar>
              <w:left w:w="57" w:type="dxa"/>
              <w:right w:w="57" w:type="dxa"/>
            </w:tcMar>
            <w:vAlign w:val="center"/>
          </w:tcPr>
          <w:p w14:paraId="3A1D71F5" w14:textId="1AD9CF65" w:rsidR="008B7988" w:rsidRPr="00E03545" w:rsidRDefault="008B7988" w:rsidP="008B7988">
            <w:pPr>
              <w:jc w:val="center"/>
              <w:rPr>
                <w:color w:val="auto"/>
              </w:rPr>
            </w:pPr>
            <w:r w:rsidRPr="00E03545">
              <w:rPr>
                <w:color w:val="auto"/>
                <w:lang w:val="en-US"/>
              </w:rPr>
              <w:t>Về tiền</w:t>
            </w:r>
          </w:p>
        </w:tc>
        <w:tc>
          <w:tcPr>
            <w:tcW w:w="2683" w:type="dxa"/>
            <w:gridSpan w:val="3"/>
            <w:vAlign w:val="center"/>
          </w:tcPr>
          <w:p w14:paraId="4C260BB1" w14:textId="382D17A2" w:rsidR="008B7988" w:rsidRPr="00E03545" w:rsidRDefault="008B7988" w:rsidP="008B7988">
            <w:pPr>
              <w:jc w:val="center"/>
              <w:rPr>
                <w:color w:val="auto"/>
              </w:rPr>
            </w:pPr>
            <w:r w:rsidRPr="00E03545">
              <w:rPr>
                <w:color w:val="auto"/>
              </w:rPr>
              <w:t>Tài sản khác quy ra tiền</w:t>
            </w:r>
          </w:p>
        </w:tc>
        <w:tc>
          <w:tcPr>
            <w:tcW w:w="2221" w:type="dxa"/>
            <w:gridSpan w:val="3"/>
            <w:vAlign w:val="center"/>
          </w:tcPr>
          <w:p w14:paraId="471509DC" w14:textId="381C9B70" w:rsidR="008B7988" w:rsidRPr="00E03545" w:rsidRDefault="008B7988" w:rsidP="008B7988">
            <w:pPr>
              <w:jc w:val="center"/>
              <w:rPr>
                <w:color w:val="auto"/>
              </w:rPr>
            </w:pPr>
            <w:r w:rsidRPr="00E03545">
              <w:rPr>
                <w:color w:val="auto"/>
                <w:lang w:val="en-US"/>
              </w:rPr>
              <w:t>Về đất</w:t>
            </w:r>
          </w:p>
        </w:tc>
        <w:tc>
          <w:tcPr>
            <w:tcW w:w="1458" w:type="dxa"/>
            <w:tcMar>
              <w:left w:w="57" w:type="dxa"/>
              <w:right w:w="57" w:type="dxa"/>
            </w:tcMar>
            <w:vAlign w:val="center"/>
          </w:tcPr>
          <w:p w14:paraId="16A99814" w14:textId="508CDD5D" w:rsidR="008B7988" w:rsidRPr="00E03545" w:rsidRDefault="008B7988" w:rsidP="008B7988">
            <w:pPr>
              <w:jc w:val="center"/>
              <w:rPr>
                <w:color w:val="auto"/>
              </w:rPr>
            </w:pPr>
          </w:p>
        </w:tc>
      </w:tr>
      <w:tr w:rsidR="00E03545" w:rsidRPr="00E03545" w14:paraId="3978C12E" w14:textId="77777777" w:rsidTr="008B7988">
        <w:tc>
          <w:tcPr>
            <w:tcW w:w="521" w:type="dxa"/>
            <w:vMerge/>
            <w:tcMar>
              <w:left w:w="57" w:type="dxa"/>
              <w:right w:w="57" w:type="dxa"/>
            </w:tcMar>
            <w:vAlign w:val="center"/>
          </w:tcPr>
          <w:p w14:paraId="47EF63A2" w14:textId="77777777" w:rsidR="008B7988" w:rsidRPr="00E03545" w:rsidRDefault="008B7988" w:rsidP="008B7988">
            <w:pPr>
              <w:jc w:val="center"/>
              <w:rPr>
                <w:color w:val="auto"/>
              </w:rPr>
            </w:pPr>
          </w:p>
        </w:tc>
        <w:tc>
          <w:tcPr>
            <w:tcW w:w="3585" w:type="dxa"/>
            <w:vMerge/>
            <w:tcMar>
              <w:left w:w="57" w:type="dxa"/>
              <w:right w:w="57" w:type="dxa"/>
            </w:tcMar>
            <w:vAlign w:val="center"/>
          </w:tcPr>
          <w:p w14:paraId="45CE0E79" w14:textId="77777777" w:rsidR="008B7988" w:rsidRPr="00E03545" w:rsidRDefault="008B7988" w:rsidP="008B7988">
            <w:pPr>
              <w:jc w:val="center"/>
              <w:rPr>
                <w:color w:val="auto"/>
              </w:rPr>
            </w:pPr>
          </w:p>
        </w:tc>
        <w:tc>
          <w:tcPr>
            <w:tcW w:w="961" w:type="dxa"/>
            <w:tcMar>
              <w:left w:w="57" w:type="dxa"/>
              <w:right w:w="57" w:type="dxa"/>
            </w:tcMar>
            <w:vAlign w:val="center"/>
          </w:tcPr>
          <w:p w14:paraId="0D0E22E2" w14:textId="1F815D86" w:rsidR="008B7988" w:rsidRPr="00E03545" w:rsidRDefault="008B7988" w:rsidP="008B7988">
            <w:pPr>
              <w:jc w:val="center"/>
              <w:rPr>
                <w:color w:val="auto"/>
                <w:lang w:val="en-US"/>
              </w:rPr>
            </w:pPr>
            <w:r w:rsidRPr="00E03545">
              <w:rPr>
                <w:color w:val="auto"/>
                <w:lang w:val="en-US"/>
              </w:rPr>
              <w:t>Số việc</w:t>
            </w:r>
          </w:p>
        </w:tc>
        <w:tc>
          <w:tcPr>
            <w:tcW w:w="924" w:type="dxa"/>
            <w:tcMar>
              <w:left w:w="57" w:type="dxa"/>
              <w:right w:w="57" w:type="dxa"/>
            </w:tcMar>
            <w:vAlign w:val="center"/>
          </w:tcPr>
          <w:p w14:paraId="725CF34B" w14:textId="32005914" w:rsidR="008B7988" w:rsidRPr="00E03545" w:rsidRDefault="008B7988" w:rsidP="008B7988">
            <w:pPr>
              <w:jc w:val="center"/>
              <w:rPr>
                <w:color w:val="auto"/>
                <w:lang w:val="en-US"/>
              </w:rPr>
            </w:pPr>
            <w:r w:rsidRPr="00E03545">
              <w:rPr>
                <w:color w:val="auto"/>
                <w:lang w:val="en-US"/>
              </w:rPr>
              <w:t>Tỷ lệ %</w:t>
            </w:r>
          </w:p>
        </w:tc>
        <w:tc>
          <w:tcPr>
            <w:tcW w:w="1517" w:type="dxa"/>
            <w:tcMar>
              <w:left w:w="57" w:type="dxa"/>
              <w:right w:w="57" w:type="dxa"/>
            </w:tcMar>
            <w:vAlign w:val="center"/>
          </w:tcPr>
          <w:p w14:paraId="72EE711D" w14:textId="4886B2B6" w:rsidR="008B7988" w:rsidRPr="00E03545" w:rsidRDefault="008B7988" w:rsidP="008B7988">
            <w:pPr>
              <w:jc w:val="center"/>
              <w:rPr>
                <w:color w:val="auto"/>
                <w:lang w:val="en-US"/>
              </w:rPr>
            </w:pPr>
            <w:r w:rsidRPr="00E03545">
              <w:rPr>
                <w:color w:val="auto"/>
                <w:lang w:val="en-US"/>
              </w:rPr>
              <w:t>Số tiền (đ)</w:t>
            </w:r>
          </w:p>
        </w:tc>
        <w:tc>
          <w:tcPr>
            <w:tcW w:w="999" w:type="dxa"/>
            <w:tcMar>
              <w:left w:w="57" w:type="dxa"/>
              <w:right w:w="57" w:type="dxa"/>
            </w:tcMar>
            <w:vAlign w:val="center"/>
          </w:tcPr>
          <w:p w14:paraId="407662E4" w14:textId="4B2A70B4" w:rsidR="008B7988" w:rsidRPr="00E03545" w:rsidRDefault="008B7988" w:rsidP="008B7988">
            <w:pPr>
              <w:jc w:val="center"/>
              <w:rPr>
                <w:color w:val="auto"/>
                <w:lang w:val="en-US"/>
              </w:rPr>
            </w:pPr>
            <w:r w:rsidRPr="00E03545">
              <w:rPr>
                <w:color w:val="auto"/>
                <w:lang w:val="en-US"/>
              </w:rPr>
              <w:t>Tỷ lệ %</w:t>
            </w:r>
          </w:p>
        </w:tc>
        <w:tc>
          <w:tcPr>
            <w:tcW w:w="1694" w:type="dxa"/>
            <w:gridSpan w:val="2"/>
            <w:vAlign w:val="center"/>
          </w:tcPr>
          <w:p w14:paraId="207DF1E4" w14:textId="3DD90552" w:rsidR="008B7988" w:rsidRPr="00E03545" w:rsidRDefault="008B7988" w:rsidP="008B7988">
            <w:pPr>
              <w:jc w:val="center"/>
              <w:rPr>
                <w:color w:val="auto"/>
                <w:lang w:val="en-US"/>
              </w:rPr>
            </w:pPr>
            <w:r w:rsidRPr="00E03545">
              <w:rPr>
                <w:color w:val="auto"/>
                <w:lang w:val="en-US"/>
              </w:rPr>
              <w:t>Giá trị</w:t>
            </w:r>
          </w:p>
        </w:tc>
        <w:tc>
          <w:tcPr>
            <w:tcW w:w="986" w:type="dxa"/>
            <w:vAlign w:val="center"/>
          </w:tcPr>
          <w:p w14:paraId="68A2F6F6" w14:textId="0FF72A31" w:rsidR="008B7988" w:rsidRPr="00E03545" w:rsidRDefault="008B7988" w:rsidP="008B7988">
            <w:pPr>
              <w:jc w:val="center"/>
              <w:rPr>
                <w:color w:val="auto"/>
                <w:lang w:val="en-US"/>
              </w:rPr>
            </w:pPr>
            <w:r w:rsidRPr="00E03545">
              <w:rPr>
                <w:color w:val="auto"/>
                <w:lang w:val="en-US"/>
              </w:rPr>
              <w:t>Tỷ lệ %</w:t>
            </w:r>
          </w:p>
        </w:tc>
        <w:tc>
          <w:tcPr>
            <w:tcW w:w="1134" w:type="dxa"/>
            <w:gridSpan w:val="2"/>
            <w:vAlign w:val="center"/>
          </w:tcPr>
          <w:p w14:paraId="7E652820" w14:textId="6BC2CF26" w:rsidR="008B7988" w:rsidRPr="00E03545" w:rsidRDefault="008B7988" w:rsidP="008B7988">
            <w:pPr>
              <w:jc w:val="center"/>
              <w:rPr>
                <w:color w:val="auto"/>
                <w:lang w:val="en-US"/>
              </w:rPr>
            </w:pPr>
            <w:r w:rsidRPr="00E03545">
              <w:rPr>
                <w:color w:val="auto"/>
                <w:lang w:val="en-US"/>
              </w:rPr>
              <w:t>Diện tích (m2)</w:t>
            </w:r>
          </w:p>
        </w:tc>
        <w:tc>
          <w:tcPr>
            <w:tcW w:w="1087" w:type="dxa"/>
            <w:vAlign w:val="center"/>
          </w:tcPr>
          <w:p w14:paraId="5351E74A" w14:textId="152374A1" w:rsidR="008B7988" w:rsidRPr="00E03545" w:rsidRDefault="008B7988" w:rsidP="008B7988">
            <w:pPr>
              <w:jc w:val="center"/>
              <w:rPr>
                <w:color w:val="auto"/>
                <w:lang w:val="en-US"/>
              </w:rPr>
            </w:pPr>
            <w:r w:rsidRPr="00E03545">
              <w:rPr>
                <w:color w:val="auto"/>
                <w:lang w:val="en-US"/>
              </w:rPr>
              <w:t>Tỷ lệ %</w:t>
            </w:r>
          </w:p>
        </w:tc>
        <w:tc>
          <w:tcPr>
            <w:tcW w:w="1471" w:type="dxa"/>
            <w:gridSpan w:val="2"/>
            <w:tcMar>
              <w:left w:w="57" w:type="dxa"/>
              <w:right w:w="57" w:type="dxa"/>
            </w:tcMar>
            <w:vAlign w:val="center"/>
          </w:tcPr>
          <w:p w14:paraId="18BC9A53" w14:textId="0D2804EE" w:rsidR="008B7988" w:rsidRPr="00E03545" w:rsidRDefault="008B7988" w:rsidP="008B7988">
            <w:pPr>
              <w:jc w:val="center"/>
              <w:rPr>
                <w:color w:val="auto"/>
              </w:rPr>
            </w:pPr>
          </w:p>
        </w:tc>
      </w:tr>
      <w:tr w:rsidR="00E03545" w:rsidRPr="00E03545" w14:paraId="538BAE10" w14:textId="77777777" w:rsidTr="008B7988">
        <w:tc>
          <w:tcPr>
            <w:tcW w:w="521" w:type="dxa"/>
            <w:tcMar>
              <w:left w:w="57" w:type="dxa"/>
              <w:right w:w="57" w:type="dxa"/>
            </w:tcMar>
          </w:tcPr>
          <w:p w14:paraId="6897D9E6" w14:textId="46F9F07A" w:rsidR="008B7988" w:rsidRPr="00E03545" w:rsidRDefault="008B7988" w:rsidP="008B7988">
            <w:pPr>
              <w:jc w:val="center"/>
              <w:rPr>
                <w:color w:val="auto"/>
                <w:lang w:val="en-US"/>
              </w:rPr>
            </w:pPr>
            <w:r w:rsidRPr="00E03545">
              <w:rPr>
                <w:color w:val="auto"/>
                <w:lang w:val="en-US"/>
              </w:rPr>
              <w:t>1</w:t>
            </w:r>
          </w:p>
        </w:tc>
        <w:tc>
          <w:tcPr>
            <w:tcW w:w="3585" w:type="dxa"/>
            <w:tcMar>
              <w:left w:w="57" w:type="dxa"/>
              <w:right w:w="57" w:type="dxa"/>
            </w:tcMar>
          </w:tcPr>
          <w:p w14:paraId="248F44BE" w14:textId="4BAE3755" w:rsidR="008B7988" w:rsidRPr="00E03545" w:rsidRDefault="008B7988" w:rsidP="00EB2C85">
            <w:pPr>
              <w:rPr>
                <w:color w:val="auto"/>
                <w:lang w:val="en-US"/>
              </w:rPr>
            </w:pPr>
            <w:r w:rsidRPr="00E03545">
              <w:rPr>
                <w:color w:val="auto"/>
                <w:lang w:val="en-US"/>
              </w:rPr>
              <w:t>Đã thụ lý</w:t>
            </w:r>
          </w:p>
        </w:tc>
        <w:tc>
          <w:tcPr>
            <w:tcW w:w="961" w:type="dxa"/>
            <w:tcMar>
              <w:left w:w="57" w:type="dxa"/>
              <w:right w:w="57" w:type="dxa"/>
            </w:tcMar>
          </w:tcPr>
          <w:p w14:paraId="274CEDFD" w14:textId="77777777" w:rsidR="008B7988" w:rsidRPr="00E03545" w:rsidRDefault="008B7988" w:rsidP="00EB2C85">
            <w:pPr>
              <w:rPr>
                <w:color w:val="auto"/>
              </w:rPr>
            </w:pPr>
          </w:p>
        </w:tc>
        <w:tc>
          <w:tcPr>
            <w:tcW w:w="924" w:type="dxa"/>
            <w:tcMar>
              <w:left w:w="57" w:type="dxa"/>
              <w:right w:w="57" w:type="dxa"/>
            </w:tcMar>
          </w:tcPr>
          <w:p w14:paraId="4D52C8E5" w14:textId="77777777" w:rsidR="008B7988" w:rsidRPr="00E03545" w:rsidRDefault="008B7988" w:rsidP="00EB2C85">
            <w:pPr>
              <w:rPr>
                <w:color w:val="auto"/>
              </w:rPr>
            </w:pPr>
          </w:p>
        </w:tc>
        <w:tc>
          <w:tcPr>
            <w:tcW w:w="1517" w:type="dxa"/>
            <w:tcMar>
              <w:left w:w="57" w:type="dxa"/>
              <w:right w:w="57" w:type="dxa"/>
            </w:tcMar>
          </w:tcPr>
          <w:p w14:paraId="7BF1C5B1" w14:textId="77777777" w:rsidR="008B7988" w:rsidRPr="00E03545" w:rsidRDefault="008B7988" w:rsidP="00EB2C85">
            <w:pPr>
              <w:rPr>
                <w:color w:val="auto"/>
              </w:rPr>
            </w:pPr>
          </w:p>
        </w:tc>
        <w:tc>
          <w:tcPr>
            <w:tcW w:w="999" w:type="dxa"/>
            <w:tcMar>
              <w:left w:w="57" w:type="dxa"/>
              <w:right w:w="57" w:type="dxa"/>
            </w:tcMar>
          </w:tcPr>
          <w:p w14:paraId="053A029A" w14:textId="77777777" w:rsidR="008B7988" w:rsidRPr="00E03545" w:rsidRDefault="008B7988" w:rsidP="00EB2C85">
            <w:pPr>
              <w:rPr>
                <w:color w:val="auto"/>
              </w:rPr>
            </w:pPr>
          </w:p>
        </w:tc>
        <w:tc>
          <w:tcPr>
            <w:tcW w:w="1694" w:type="dxa"/>
            <w:gridSpan w:val="2"/>
          </w:tcPr>
          <w:p w14:paraId="3CD121C9" w14:textId="77777777" w:rsidR="008B7988" w:rsidRPr="00E03545" w:rsidRDefault="008B7988" w:rsidP="00EB2C85">
            <w:pPr>
              <w:rPr>
                <w:color w:val="auto"/>
              </w:rPr>
            </w:pPr>
          </w:p>
        </w:tc>
        <w:tc>
          <w:tcPr>
            <w:tcW w:w="986" w:type="dxa"/>
          </w:tcPr>
          <w:p w14:paraId="5F667DD9" w14:textId="77777777" w:rsidR="008B7988" w:rsidRPr="00E03545" w:rsidRDefault="008B7988" w:rsidP="00EB2C85">
            <w:pPr>
              <w:rPr>
                <w:color w:val="auto"/>
              </w:rPr>
            </w:pPr>
          </w:p>
        </w:tc>
        <w:tc>
          <w:tcPr>
            <w:tcW w:w="1134" w:type="dxa"/>
            <w:gridSpan w:val="2"/>
          </w:tcPr>
          <w:p w14:paraId="5A5D6AE1" w14:textId="4EE918BA" w:rsidR="008B7988" w:rsidRPr="00E03545" w:rsidRDefault="008B7988" w:rsidP="00EB2C85">
            <w:pPr>
              <w:rPr>
                <w:color w:val="auto"/>
              </w:rPr>
            </w:pPr>
          </w:p>
        </w:tc>
        <w:tc>
          <w:tcPr>
            <w:tcW w:w="1087" w:type="dxa"/>
          </w:tcPr>
          <w:p w14:paraId="3F847527" w14:textId="77777777" w:rsidR="008B7988" w:rsidRPr="00E03545" w:rsidRDefault="008B7988" w:rsidP="00EB2C85">
            <w:pPr>
              <w:rPr>
                <w:color w:val="auto"/>
              </w:rPr>
            </w:pPr>
          </w:p>
        </w:tc>
        <w:tc>
          <w:tcPr>
            <w:tcW w:w="1471" w:type="dxa"/>
            <w:gridSpan w:val="2"/>
            <w:tcMar>
              <w:left w:w="57" w:type="dxa"/>
              <w:right w:w="57" w:type="dxa"/>
            </w:tcMar>
          </w:tcPr>
          <w:p w14:paraId="1D82859F" w14:textId="0822F101" w:rsidR="008B7988" w:rsidRPr="00E03545" w:rsidRDefault="008B7988" w:rsidP="00EB2C85">
            <w:pPr>
              <w:rPr>
                <w:color w:val="auto"/>
              </w:rPr>
            </w:pPr>
          </w:p>
        </w:tc>
      </w:tr>
      <w:tr w:rsidR="00E03545" w:rsidRPr="00E03545" w14:paraId="3777DC6A" w14:textId="77777777" w:rsidTr="008B7988">
        <w:tc>
          <w:tcPr>
            <w:tcW w:w="521" w:type="dxa"/>
            <w:tcMar>
              <w:left w:w="57" w:type="dxa"/>
              <w:right w:w="57" w:type="dxa"/>
            </w:tcMar>
          </w:tcPr>
          <w:p w14:paraId="30A18889" w14:textId="758D8B9C" w:rsidR="008B7988" w:rsidRPr="00E03545" w:rsidRDefault="008B7988" w:rsidP="008B7988">
            <w:pPr>
              <w:jc w:val="center"/>
              <w:rPr>
                <w:color w:val="auto"/>
                <w:lang w:val="en-US"/>
              </w:rPr>
            </w:pPr>
            <w:r w:rsidRPr="00E03545">
              <w:rPr>
                <w:color w:val="auto"/>
                <w:lang w:val="en-US"/>
              </w:rPr>
              <w:t>2</w:t>
            </w:r>
          </w:p>
        </w:tc>
        <w:tc>
          <w:tcPr>
            <w:tcW w:w="3585" w:type="dxa"/>
            <w:tcMar>
              <w:left w:w="57" w:type="dxa"/>
              <w:right w:w="57" w:type="dxa"/>
            </w:tcMar>
          </w:tcPr>
          <w:p w14:paraId="3FFFB8C0" w14:textId="578FAD44" w:rsidR="008B7988" w:rsidRPr="00E03545" w:rsidRDefault="008B7988" w:rsidP="00EB2C85">
            <w:pPr>
              <w:rPr>
                <w:color w:val="auto"/>
                <w:lang w:val="en-US"/>
              </w:rPr>
            </w:pPr>
            <w:r w:rsidRPr="00E03545">
              <w:rPr>
                <w:color w:val="auto"/>
                <w:lang w:val="en-US"/>
              </w:rPr>
              <w:t>Đã uỷ thác</w:t>
            </w:r>
          </w:p>
        </w:tc>
        <w:tc>
          <w:tcPr>
            <w:tcW w:w="961" w:type="dxa"/>
            <w:tcMar>
              <w:left w:w="57" w:type="dxa"/>
              <w:right w:w="57" w:type="dxa"/>
            </w:tcMar>
          </w:tcPr>
          <w:p w14:paraId="505F7471" w14:textId="77777777" w:rsidR="008B7988" w:rsidRPr="00E03545" w:rsidRDefault="008B7988" w:rsidP="00EB2C85">
            <w:pPr>
              <w:rPr>
                <w:color w:val="auto"/>
              </w:rPr>
            </w:pPr>
          </w:p>
        </w:tc>
        <w:tc>
          <w:tcPr>
            <w:tcW w:w="924" w:type="dxa"/>
            <w:tcMar>
              <w:left w:w="57" w:type="dxa"/>
              <w:right w:w="57" w:type="dxa"/>
            </w:tcMar>
          </w:tcPr>
          <w:p w14:paraId="7902F2F5" w14:textId="77777777" w:rsidR="008B7988" w:rsidRPr="00E03545" w:rsidRDefault="008B7988" w:rsidP="00EB2C85">
            <w:pPr>
              <w:rPr>
                <w:color w:val="auto"/>
              </w:rPr>
            </w:pPr>
          </w:p>
        </w:tc>
        <w:tc>
          <w:tcPr>
            <w:tcW w:w="1517" w:type="dxa"/>
            <w:tcMar>
              <w:left w:w="57" w:type="dxa"/>
              <w:right w:w="57" w:type="dxa"/>
            </w:tcMar>
          </w:tcPr>
          <w:p w14:paraId="012F8E07" w14:textId="77777777" w:rsidR="008B7988" w:rsidRPr="00E03545" w:rsidRDefault="008B7988" w:rsidP="00EB2C85">
            <w:pPr>
              <w:rPr>
                <w:color w:val="auto"/>
              </w:rPr>
            </w:pPr>
          </w:p>
        </w:tc>
        <w:tc>
          <w:tcPr>
            <w:tcW w:w="999" w:type="dxa"/>
            <w:tcMar>
              <w:left w:w="57" w:type="dxa"/>
              <w:right w:w="57" w:type="dxa"/>
            </w:tcMar>
          </w:tcPr>
          <w:p w14:paraId="1868611C" w14:textId="77777777" w:rsidR="008B7988" w:rsidRPr="00E03545" w:rsidRDefault="008B7988" w:rsidP="00EB2C85">
            <w:pPr>
              <w:rPr>
                <w:color w:val="auto"/>
              </w:rPr>
            </w:pPr>
          </w:p>
        </w:tc>
        <w:tc>
          <w:tcPr>
            <w:tcW w:w="1694" w:type="dxa"/>
            <w:gridSpan w:val="2"/>
          </w:tcPr>
          <w:p w14:paraId="1D0D62E9" w14:textId="77777777" w:rsidR="008B7988" w:rsidRPr="00E03545" w:rsidRDefault="008B7988" w:rsidP="00EB2C85">
            <w:pPr>
              <w:rPr>
                <w:color w:val="auto"/>
              </w:rPr>
            </w:pPr>
          </w:p>
        </w:tc>
        <w:tc>
          <w:tcPr>
            <w:tcW w:w="986" w:type="dxa"/>
          </w:tcPr>
          <w:p w14:paraId="0AFDC72B" w14:textId="77777777" w:rsidR="008B7988" w:rsidRPr="00E03545" w:rsidRDefault="008B7988" w:rsidP="00EB2C85">
            <w:pPr>
              <w:rPr>
                <w:color w:val="auto"/>
              </w:rPr>
            </w:pPr>
          </w:p>
        </w:tc>
        <w:tc>
          <w:tcPr>
            <w:tcW w:w="1134" w:type="dxa"/>
            <w:gridSpan w:val="2"/>
          </w:tcPr>
          <w:p w14:paraId="67F9A63C" w14:textId="79F6C558" w:rsidR="008B7988" w:rsidRPr="00E03545" w:rsidRDefault="008B7988" w:rsidP="00EB2C85">
            <w:pPr>
              <w:rPr>
                <w:color w:val="auto"/>
              </w:rPr>
            </w:pPr>
          </w:p>
        </w:tc>
        <w:tc>
          <w:tcPr>
            <w:tcW w:w="1087" w:type="dxa"/>
          </w:tcPr>
          <w:p w14:paraId="28A807CD" w14:textId="77777777" w:rsidR="008B7988" w:rsidRPr="00E03545" w:rsidRDefault="008B7988" w:rsidP="00EB2C85">
            <w:pPr>
              <w:rPr>
                <w:color w:val="auto"/>
              </w:rPr>
            </w:pPr>
          </w:p>
        </w:tc>
        <w:tc>
          <w:tcPr>
            <w:tcW w:w="1471" w:type="dxa"/>
            <w:gridSpan w:val="2"/>
            <w:tcMar>
              <w:left w:w="57" w:type="dxa"/>
              <w:right w:w="57" w:type="dxa"/>
            </w:tcMar>
          </w:tcPr>
          <w:p w14:paraId="77623C59" w14:textId="578F1F13" w:rsidR="008B7988" w:rsidRPr="00E03545" w:rsidRDefault="008B7988" w:rsidP="00EB2C85">
            <w:pPr>
              <w:rPr>
                <w:color w:val="auto"/>
              </w:rPr>
            </w:pPr>
          </w:p>
        </w:tc>
      </w:tr>
      <w:tr w:rsidR="00E03545" w:rsidRPr="00E03545" w14:paraId="2DACFC55" w14:textId="77777777" w:rsidTr="008B7988">
        <w:tc>
          <w:tcPr>
            <w:tcW w:w="521" w:type="dxa"/>
            <w:tcMar>
              <w:left w:w="57" w:type="dxa"/>
              <w:right w:w="57" w:type="dxa"/>
            </w:tcMar>
          </w:tcPr>
          <w:p w14:paraId="0C4FA7C0" w14:textId="3DF6E471" w:rsidR="008B7988" w:rsidRPr="00E03545" w:rsidRDefault="008B7988" w:rsidP="008B7988">
            <w:pPr>
              <w:jc w:val="center"/>
              <w:rPr>
                <w:color w:val="auto"/>
                <w:lang w:val="en-US"/>
              </w:rPr>
            </w:pPr>
            <w:r w:rsidRPr="00E03545">
              <w:rPr>
                <w:color w:val="auto"/>
                <w:lang w:val="en-US"/>
              </w:rPr>
              <w:t>3</w:t>
            </w:r>
          </w:p>
        </w:tc>
        <w:tc>
          <w:tcPr>
            <w:tcW w:w="3585" w:type="dxa"/>
            <w:tcMar>
              <w:left w:w="57" w:type="dxa"/>
              <w:right w:w="57" w:type="dxa"/>
            </w:tcMar>
          </w:tcPr>
          <w:p w14:paraId="66E33109" w14:textId="5F6D455B" w:rsidR="008B7988" w:rsidRPr="00E03545" w:rsidRDefault="008B7988" w:rsidP="00EB2C85">
            <w:pPr>
              <w:rPr>
                <w:color w:val="auto"/>
                <w:lang w:val="en-US"/>
              </w:rPr>
            </w:pPr>
            <w:r w:rsidRPr="00E03545">
              <w:rPr>
                <w:color w:val="auto"/>
                <w:lang w:val="en-US"/>
              </w:rPr>
              <w:t>Phải thi hành</w:t>
            </w:r>
          </w:p>
        </w:tc>
        <w:tc>
          <w:tcPr>
            <w:tcW w:w="961" w:type="dxa"/>
            <w:tcMar>
              <w:left w:w="57" w:type="dxa"/>
              <w:right w:w="57" w:type="dxa"/>
            </w:tcMar>
          </w:tcPr>
          <w:p w14:paraId="34DD20A1" w14:textId="77777777" w:rsidR="008B7988" w:rsidRPr="00E03545" w:rsidRDefault="008B7988" w:rsidP="00EB2C85">
            <w:pPr>
              <w:rPr>
                <w:color w:val="auto"/>
              </w:rPr>
            </w:pPr>
          </w:p>
        </w:tc>
        <w:tc>
          <w:tcPr>
            <w:tcW w:w="924" w:type="dxa"/>
            <w:tcMar>
              <w:left w:w="57" w:type="dxa"/>
              <w:right w:w="57" w:type="dxa"/>
            </w:tcMar>
          </w:tcPr>
          <w:p w14:paraId="22398BB8" w14:textId="77777777" w:rsidR="008B7988" w:rsidRPr="00E03545" w:rsidRDefault="008B7988" w:rsidP="00EB2C85">
            <w:pPr>
              <w:rPr>
                <w:color w:val="auto"/>
              </w:rPr>
            </w:pPr>
          </w:p>
        </w:tc>
        <w:tc>
          <w:tcPr>
            <w:tcW w:w="1517" w:type="dxa"/>
            <w:tcMar>
              <w:left w:w="57" w:type="dxa"/>
              <w:right w:w="57" w:type="dxa"/>
            </w:tcMar>
          </w:tcPr>
          <w:p w14:paraId="14B1D369" w14:textId="77777777" w:rsidR="008B7988" w:rsidRPr="00E03545" w:rsidRDefault="008B7988" w:rsidP="00EB2C85">
            <w:pPr>
              <w:rPr>
                <w:color w:val="auto"/>
              </w:rPr>
            </w:pPr>
          </w:p>
        </w:tc>
        <w:tc>
          <w:tcPr>
            <w:tcW w:w="999" w:type="dxa"/>
            <w:tcMar>
              <w:left w:w="57" w:type="dxa"/>
              <w:right w:w="57" w:type="dxa"/>
            </w:tcMar>
          </w:tcPr>
          <w:p w14:paraId="05081427" w14:textId="77777777" w:rsidR="008B7988" w:rsidRPr="00E03545" w:rsidRDefault="008B7988" w:rsidP="00EB2C85">
            <w:pPr>
              <w:rPr>
                <w:color w:val="auto"/>
              </w:rPr>
            </w:pPr>
          </w:p>
        </w:tc>
        <w:tc>
          <w:tcPr>
            <w:tcW w:w="1694" w:type="dxa"/>
            <w:gridSpan w:val="2"/>
          </w:tcPr>
          <w:p w14:paraId="5CBC02C7" w14:textId="77777777" w:rsidR="008B7988" w:rsidRPr="00E03545" w:rsidRDefault="008B7988" w:rsidP="00EB2C85">
            <w:pPr>
              <w:rPr>
                <w:color w:val="auto"/>
              </w:rPr>
            </w:pPr>
          </w:p>
        </w:tc>
        <w:tc>
          <w:tcPr>
            <w:tcW w:w="986" w:type="dxa"/>
          </w:tcPr>
          <w:p w14:paraId="4086AB8B" w14:textId="77777777" w:rsidR="008B7988" w:rsidRPr="00E03545" w:rsidRDefault="008B7988" w:rsidP="00EB2C85">
            <w:pPr>
              <w:rPr>
                <w:color w:val="auto"/>
              </w:rPr>
            </w:pPr>
          </w:p>
        </w:tc>
        <w:tc>
          <w:tcPr>
            <w:tcW w:w="1134" w:type="dxa"/>
            <w:gridSpan w:val="2"/>
          </w:tcPr>
          <w:p w14:paraId="7DF13FFA" w14:textId="44CE7C63" w:rsidR="008B7988" w:rsidRPr="00E03545" w:rsidRDefault="008B7988" w:rsidP="00EB2C85">
            <w:pPr>
              <w:rPr>
                <w:color w:val="auto"/>
              </w:rPr>
            </w:pPr>
          </w:p>
        </w:tc>
        <w:tc>
          <w:tcPr>
            <w:tcW w:w="1087" w:type="dxa"/>
          </w:tcPr>
          <w:p w14:paraId="212D74B5" w14:textId="77777777" w:rsidR="008B7988" w:rsidRPr="00E03545" w:rsidRDefault="008B7988" w:rsidP="00EB2C85">
            <w:pPr>
              <w:rPr>
                <w:color w:val="auto"/>
              </w:rPr>
            </w:pPr>
          </w:p>
        </w:tc>
        <w:tc>
          <w:tcPr>
            <w:tcW w:w="1471" w:type="dxa"/>
            <w:gridSpan w:val="2"/>
            <w:tcMar>
              <w:left w:w="57" w:type="dxa"/>
              <w:right w:w="57" w:type="dxa"/>
            </w:tcMar>
          </w:tcPr>
          <w:p w14:paraId="21F9C7B4" w14:textId="51400C87" w:rsidR="008B7988" w:rsidRPr="00E03545" w:rsidRDefault="008B7988" w:rsidP="00EB2C85">
            <w:pPr>
              <w:rPr>
                <w:color w:val="auto"/>
              </w:rPr>
            </w:pPr>
          </w:p>
        </w:tc>
      </w:tr>
      <w:tr w:rsidR="00E03545" w:rsidRPr="00E03545" w14:paraId="4A9B95DB" w14:textId="77777777" w:rsidTr="008B7988">
        <w:tc>
          <w:tcPr>
            <w:tcW w:w="521" w:type="dxa"/>
            <w:tcMar>
              <w:left w:w="57" w:type="dxa"/>
              <w:right w:w="57" w:type="dxa"/>
            </w:tcMar>
          </w:tcPr>
          <w:p w14:paraId="60590A71" w14:textId="3E53A064" w:rsidR="008B7988" w:rsidRPr="00E03545" w:rsidRDefault="008B7988" w:rsidP="008B7988">
            <w:pPr>
              <w:jc w:val="center"/>
              <w:rPr>
                <w:color w:val="auto"/>
                <w:lang w:val="en-US"/>
              </w:rPr>
            </w:pPr>
            <w:r w:rsidRPr="00E03545">
              <w:rPr>
                <w:color w:val="auto"/>
                <w:lang w:val="en-US"/>
              </w:rPr>
              <w:t>3.1</w:t>
            </w:r>
          </w:p>
        </w:tc>
        <w:tc>
          <w:tcPr>
            <w:tcW w:w="3585" w:type="dxa"/>
            <w:tcMar>
              <w:left w:w="57" w:type="dxa"/>
              <w:right w:w="57" w:type="dxa"/>
            </w:tcMar>
          </w:tcPr>
          <w:p w14:paraId="52F2686B" w14:textId="1F3A59BF" w:rsidR="008B7988" w:rsidRPr="00E03545" w:rsidRDefault="008B7988" w:rsidP="00EB2C85">
            <w:pPr>
              <w:rPr>
                <w:color w:val="auto"/>
                <w:lang w:val="en-US"/>
              </w:rPr>
            </w:pPr>
            <w:r w:rsidRPr="00E03545">
              <w:rPr>
                <w:color w:val="auto"/>
                <w:lang w:val="en-US"/>
              </w:rPr>
              <w:t>Có điều kiện thi hành</w:t>
            </w:r>
          </w:p>
        </w:tc>
        <w:tc>
          <w:tcPr>
            <w:tcW w:w="961" w:type="dxa"/>
            <w:tcMar>
              <w:left w:w="57" w:type="dxa"/>
              <w:right w:w="57" w:type="dxa"/>
            </w:tcMar>
          </w:tcPr>
          <w:p w14:paraId="389CA2C5" w14:textId="77777777" w:rsidR="008B7988" w:rsidRPr="00E03545" w:rsidRDefault="008B7988" w:rsidP="00EB2C85">
            <w:pPr>
              <w:rPr>
                <w:color w:val="auto"/>
              </w:rPr>
            </w:pPr>
          </w:p>
        </w:tc>
        <w:tc>
          <w:tcPr>
            <w:tcW w:w="924" w:type="dxa"/>
            <w:tcMar>
              <w:left w:w="57" w:type="dxa"/>
              <w:right w:w="57" w:type="dxa"/>
            </w:tcMar>
          </w:tcPr>
          <w:p w14:paraId="6C1D277F" w14:textId="77777777" w:rsidR="008B7988" w:rsidRPr="00E03545" w:rsidRDefault="008B7988" w:rsidP="00EB2C85">
            <w:pPr>
              <w:rPr>
                <w:color w:val="auto"/>
              </w:rPr>
            </w:pPr>
          </w:p>
        </w:tc>
        <w:tc>
          <w:tcPr>
            <w:tcW w:w="1517" w:type="dxa"/>
            <w:tcMar>
              <w:left w:w="57" w:type="dxa"/>
              <w:right w:w="57" w:type="dxa"/>
            </w:tcMar>
          </w:tcPr>
          <w:p w14:paraId="35811B5D" w14:textId="77777777" w:rsidR="008B7988" w:rsidRPr="00E03545" w:rsidRDefault="008B7988" w:rsidP="00EB2C85">
            <w:pPr>
              <w:rPr>
                <w:color w:val="auto"/>
              </w:rPr>
            </w:pPr>
          </w:p>
        </w:tc>
        <w:tc>
          <w:tcPr>
            <w:tcW w:w="999" w:type="dxa"/>
            <w:tcMar>
              <w:left w:w="57" w:type="dxa"/>
              <w:right w:w="57" w:type="dxa"/>
            </w:tcMar>
          </w:tcPr>
          <w:p w14:paraId="35038BBD" w14:textId="77777777" w:rsidR="008B7988" w:rsidRPr="00E03545" w:rsidRDefault="008B7988" w:rsidP="00EB2C85">
            <w:pPr>
              <w:rPr>
                <w:color w:val="auto"/>
              </w:rPr>
            </w:pPr>
          </w:p>
        </w:tc>
        <w:tc>
          <w:tcPr>
            <w:tcW w:w="1694" w:type="dxa"/>
            <w:gridSpan w:val="2"/>
          </w:tcPr>
          <w:p w14:paraId="6990FF43" w14:textId="77777777" w:rsidR="008B7988" w:rsidRPr="00E03545" w:rsidRDefault="008B7988" w:rsidP="00EB2C85">
            <w:pPr>
              <w:rPr>
                <w:color w:val="auto"/>
              </w:rPr>
            </w:pPr>
          </w:p>
        </w:tc>
        <w:tc>
          <w:tcPr>
            <w:tcW w:w="986" w:type="dxa"/>
          </w:tcPr>
          <w:p w14:paraId="23475558" w14:textId="77777777" w:rsidR="008B7988" w:rsidRPr="00E03545" w:rsidRDefault="008B7988" w:rsidP="00EB2C85">
            <w:pPr>
              <w:rPr>
                <w:color w:val="auto"/>
              </w:rPr>
            </w:pPr>
          </w:p>
        </w:tc>
        <w:tc>
          <w:tcPr>
            <w:tcW w:w="1134" w:type="dxa"/>
            <w:gridSpan w:val="2"/>
          </w:tcPr>
          <w:p w14:paraId="77B2B8AB" w14:textId="096FDB93" w:rsidR="008B7988" w:rsidRPr="00E03545" w:rsidRDefault="008B7988" w:rsidP="00EB2C85">
            <w:pPr>
              <w:rPr>
                <w:color w:val="auto"/>
              </w:rPr>
            </w:pPr>
          </w:p>
        </w:tc>
        <w:tc>
          <w:tcPr>
            <w:tcW w:w="1087" w:type="dxa"/>
          </w:tcPr>
          <w:p w14:paraId="097E20BF" w14:textId="77777777" w:rsidR="008B7988" w:rsidRPr="00E03545" w:rsidRDefault="008B7988" w:rsidP="00EB2C85">
            <w:pPr>
              <w:rPr>
                <w:color w:val="auto"/>
              </w:rPr>
            </w:pPr>
          </w:p>
        </w:tc>
        <w:tc>
          <w:tcPr>
            <w:tcW w:w="1471" w:type="dxa"/>
            <w:gridSpan w:val="2"/>
            <w:tcMar>
              <w:left w:w="57" w:type="dxa"/>
              <w:right w:w="57" w:type="dxa"/>
            </w:tcMar>
          </w:tcPr>
          <w:p w14:paraId="64149A0A" w14:textId="67E2F92D" w:rsidR="008B7988" w:rsidRPr="00E03545" w:rsidRDefault="008B7988" w:rsidP="00EB2C85">
            <w:pPr>
              <w:rPr>
                <w:color w:val="auto"/>
              </w:rPr>
            </w:pPr>
          </w:p>
        </w:tc>
      </w:tr>
      <w:tr w:rsidR="00E03545" w:rsidRPr="00E03545" w14:paraId="3C227DEB" w14:textId="77777777" w:rsidTr="008B7988">
        <w:tc>
          <w:tcPr>
            <w:tcW w:w="521" w:type="dxa"/>
            <w:tcMar>
              <w:left w:w="57" w:type="dxa"/>
              <w:right w:w="57" w:type="dxa"/>
            </w:tcMar>
          </w:tcPr>
          <w:p w14:paraId="2CB21BD2" w14:textId="77777777" w:rsidR="008B7988" w:rsidRPr="00E03545" w:rsidRDefault="008B7988" w:rsidP="008B7988">
            <w:pPr>
              <w:jc w:val="center"/>
              <w:rPr>
                <w:i/>
                <w:iCs/>
                <w:color w:val="auto"/>
                <w:lang w:val="en-US"/>
              </w:rPr>
            </w:pPr>
          </w:p>
        </w:tc>
        <w:tc>
          <w:tcPr>
            <w:tcW w:w="3585" w:type="dxa"/>
            <w:tcMar>
              <w:left w:w="57" w:type="dxa"/>
              <w:right w:w="57" w:type="dxa"/>
            </w:tcMar>
          </w:tcPr>
          <w:p w14:paraId="47E21630" w14:textId="160E206C" w:rsidR="008B7988" w:rsidRPr="00E03545" w:rsidRDefault="008B7988" w:rsidP="00EB2C85">
            <w:pPr>
              <w:rPr>
                <w:i/>
                <w:iCs/>
                <w:color w:val="auto"/>
                <w:lang w:val="en-US"/>
              </w:rPr>
            </w:pPr>
            <w:r w:rsidRPr="00E03545">
              <w:rPr>
                <w:i/>
                <w:iCs/>
                <w:color w:val="auto"/>
                <w:lang w:val="en-US"/>
              </w:rPr>
              <w:t xml:space="preserve">Trong đó: </w:t>
            </w:r>
            <w:r w:rsidRPr="00E03545">
              <w:rPr>
                <w:b/>
                <w:bCs/>
                <w:i/>
                <w:iCs/>
                <w:color w:val="auto"/>
                <w:lang w:val="en-US"/>
              </w:rPr>
              <w:t>- Đã THA xong</w:t>
            </w:r>
          </w:p>
        </w:tc>
        <w:tc>
          <w:tcPr>
            <w:tcW w:w="961" w:type="dxa"/>
            <w:tcMar>
              <w:left w:w="57" w:type="dxa"/>
              <w:right w:w="57" w:type="dxa"/>
            </w:tcMar>
          </w:tcPr>
          <w:p w14:paraId="477A138B" w14:textId="77777777" w:rsidR="008B7988" w:rsidRPr="00E03545" w:rsidRDefault="008B7988" w:rsidP="00EB2C85">
            <w:pPr>
              <w:rPr>
                <w:i/>
                <w:iCs/>
                <w:color w:val="auto"/>
              </w:rPr>
            </w:pPr>
          </w:p>
        </w:tc>
        <w:tc>
          <w:tcPr>
            <w:tcW w:w="924" w:type="dxa"/>
            <w:tcMar>
              <w:left w:w="57" w:type="dxa"/>
              <w:right w:w="57" w:type="dxa"/>
            </w:tcMar>
          </w:tcPr>
          <w:p w14:paraId="314C88C0" w14:textId="77777777" w:rsidR="008B7988" w:rsidRPr="00E03545" w:rsidRDefault="008B7988" w:rsidP="00EB2C85">
            <w:pPr>
              <w:rPr>
                <w:i/>
                <w:iCs/>
                <w:color w:val="auto"/>
              </w:rPr>
            </w:pPr>
          </w:p>
        </w:tc>
        <w:tc>
          <w:tcPr>
            <w:tcW w:w="1517" w:type="dxa"/>
            <w:tcMar>
              <w:left w:w="57" w:type="dxa"/>
              <w:right w:w="57" w:type="dxa"/>
            </w:tcMar>
          </w:tcPr>
          <w:p w14:paraId="6026EBA4" w14:textId="77777777" w:rsidR="008B7988" w:rsidRPr="00E03545" w:rsidRDefault="008B7988" w:rsidP="00EB2C85">
            <w:pPr>
              <w:rPr>
                <w:i/>
                <w:iCs/>
                <w:color w:val="auto"/>
              </w:rPr>
            </w:pPr>
          </w:p>
        </w:tc>
        <w:tc>
          <w:tcPr>
            <w:tcW w:w="999" w:type="dxa"/>
            <w:tcMar>
              <w:left w:w="57" w:type="dxa"/>
              <w:right w:w="57" w:type="dxa"/>
            </w:tcMar>
          </w:tcPr>
          <w:p w14:paraId="502ACDC4" w14:textId="77777777" w:rsidR="008B7988" w:rsidRPr="00E03545" w:rsidRDefault="008B7988" w:rsidP="00EB2C85">
            <w:pPr>
              <w:rPr>
                <w:i/>
                <w:iCs/>
                <w:color w:val="auto"/>
              </w:rPr>
            </w:pPr>
          </w:p>
        </w:tc>
        <w:tc>
          <w:tcPr>
            <w:tcW w:w="1694" w:type="dxa"/>
            <w:gridSpan w:val="2"/>
          </w:tcPr>
          <w:p w14:paraId="0E1D3EEA" w14:textId="77777777" w:rsidR="008B7988" w:rsidRPr="00E03545" w:rsidRDefault="008B7988" w:rsidP="00EB2C85">
            <w:pPr>
              <w:rPr>
                <w:i/>
                <w:iCs/>
                <w:color w:val="auto"/>
              </w:rPr>
            </w:pPr>
          </w:p>
        </w:tc>
        <w:tc>
          <w:tcPr>
            <w:tcW w:w="986" w:type="dxa"/>
          </w:tcPr>
          <w:p w14:paraId="164CF4CF" w14:textId="77777777" w:rsidR="008B7988" w:rsidRPr="00E03545" w:rsidRDefault="008B7988" w:rsidP="00EB2C85">
            <w:pPr>
              <w:rPr>
                <w:i/>
                <w:iCs/>
                <w:color w:val="auto"/>
              </w:rPr>
            </w:pPr>
          </w:p>
        </w:tc>
        <w:tc>
          <w:tcPr>
            <w:tcW w:w="1134" w:type="dxa"/>
            <w:gridSpan w:val="2"/>
          </w:tcPr>
          <w:p w14:paraId="65B0607E" w14:textId="02A1DAA1" w:rsidR="008B7988" w:rsidRPr="00E03545" w:rsidRDefault="008B7988" w:rsidP="00EB2C85">
            <w:pPr>
              <w:rPr>
                <w:i/>
                <w:iCs/>
                <w:color w:val="auto"/>
              </w:rPr>
            </w:pPr>
          </w:p>
        </w:tc>
        <w:tc>
          <w:tcPr>
            <w:tcW w:w="1087" w:type="dxa"/>
          </w:tcPr>
          <w:p w14:paraId="0E234D07" w14:textId="77777777" w:rsidR="008B7988" w:rsidRPr="00E03545" w:rsidRDefault="008B7988" w:rsidP="00EB2C85">
            <w:pPr>
              <w:rPr>
                <w:i/>
                <w:iCs/>
                <w:color w:val="auto"/>
              </w:rPr>
            </w:pPr>
          </w:p>
        </w:tc>
        <w:tc>
          <w:tcPr>
            <w:tcW w:w="1471" w:type="dxa"/>
            <w:gridSpan w:val="2"/>
            <w:tcMar>
              <w:left w:w="57" w:type="dxa"/>
              <w:right w:w="57" w:type="dxa"/>
            </w:tcMar>
          </w:tcPr>
          <w:p w14:paraId="1524B438" w14:textId="46BAFA5B" w:rsidR="008B7988" w:rsidRPr="00E03545" w:rsidRDefault="008B7988" w:rsidP="00EB2C85">
            <w:pPr>
              <w:rPr>
                <w:i/>
                <w:iCs/>
                <w:color w:val="auto"/>
              </w:rPr>
            </w:pPr>
          </w:p>
        </w:tc>
      </w:tr>
      <w:tr w:rsidR="00E03545" w:rsidRPr="00E03545" w14:paraId="0168BF4B" w14:textId="77777777" w:rsidTr="008B7988">
        <w:tc>
          <w:tcPr>
            <w:tcW w:w="521" w:type="dxa"/>
            <w:tcMar>
              <w:left w:w="57" w:type="dxa"/>
              <w:right w:w="57" w:type="dxa"/>
            </w:tcMar>
          </w:tcPr>
          <w:p w14:paraId="2BE184CD" w14:textId="77777777" w:rsidR="008B7988" w:rsidRPr="00E03545" w:rsidRDefault="008B7988" w:rsidP="008B7988">
            <w:pPr>
              <w:jc w:val="center"/>
              <w:rPr>
                <w:i/>
                <w:iCs/>
                <w:color w:val="auto"/>
                <w:lang w:val="en-US"/>
              </w:rPr>
            </w:pPr>
          </w:p>
        </w:tc>
        <w:tc>
          <w:tcPr>
            <w:tcW w:w="3585" w:type="dxa"/>
            <w:tcMar>
              <w:left w:w="57" w:type="dxa"/>
              <w:right w:w="57" w:type="dxa"/>
            </w:tcMar>
          </w:tcPr>
          <w:p w14:paraId="05B07382" w14:textId="20061A43" w:rsidR="008B7988" w:rsidRPr="00E03545" w:rsidRDefault="008B7988" w:rsidP="00EB2C85">
            <w:pPr>
              <w:rPr>
                <w:i/>
                <w:iCs/>
                <w:color w:val="auto"/>
                <w:lang w:val="en-US"/>
              </w:rPr>
            </w:pPr>
            <w:r w:rsidRPr="00E03545">
              <w:rPr>
                <w:i/>
                <w:iCs/>
                <w:color w:val="auto"/>
                <w:lang w:val="en-US"/>
              </w:rPr>
              <w:t xml:space="preserve">                 - Đình chỉ THA</w:t>
            </w:r>
          </w:p>
        </w:tc>
        <w:tc>
          <w:tcPr>
            <w:tcW w:w="961" w:type="dxa"/>
            <w:tcMar>
              <w:left w:w="57" w:type="dxa"/>
              <w:right w:w="57" w:type="dxa"/>
            </w:tcMar>
          </w:tcPr>
          <w:p w14:paraId="5D4BFD32" w14:textId="77777777" w:rsidR="008B7988" w:rsidRPr="00E03545" w:rsidRDefault="008B7988" w:rsidP="00EB2C85">
            <w:pPr>
              <w:rPr>
                <w:i/>
                <w:iCs/>
                <w:color w:val="auto"/>
              </w:rPr>
            </w:pPr>
          </w:p>
        </w:tc>
        <w:tc>
          <w:tcPr>
            <w:tcW w:w="924" w:type="dxa"/>
            <w:tcMar>
              <w:left w:w="57" w:type="dxa"/>
              <w:right w:w="57" w:type="dxa"/>
            </w:tcMar>
          </w:tcPr>
          <w:p w14:paraId="473D3F21" w14:textId="77777777" w:rsidR="008B7988" w:rsidRPr="00E03545" w:rsidRDefault="008B7988" w:rsidP="00EB2C85">
            <w:pPr>
              <w:rPr>
                <w:i/>
                <w:iCs/>
                <w:color w:val="auto"/>
              </w:rPr>
            </w:pPr>
          </w:p>
        </w:tc>
        <w:tc>
          <w:tcPr>
            <w:tcW w:w="1517" w:type="dxa"/>
            <w:tcMar>
              <w:left w:w="57" w:type="dxa"/>
              <w:right w:w="57" w:type="dxa"/>
            </w:tcMar>
          </w:tcPr>
          <w:p w14:paraId="13ABB845" w14:textId="77777777" w:rsidR="008B7988" w:rsidRPr="00E03545" w:rsidRDefault="008B7988" w:rsidP="00EB2C85">
            <w:pPr>
              <w:rPr>
                <w:i/>
                <w:iCs/>
                <w:color w:val="auto"/>
              </w:rPr>
            </w:pPr>
          </w:p>
        </w:tc>
        <w:tc>
          <w:tcPr>
            <w:tcW w:w="999" w:type="dxa"/>
            <w:tcMar>
              <w:left w:w="57" w:type="dxa"/>
              <w:right w:w="57" w:type="dxa"/>
            </w:tcMar>
          </w:tcPr>
          <w:p w14:paraId="3DC8FC65" w14:textId="77777777" w:rsidR="008B7988" w:rsidRPr="00E03545" w:rsidRDefault="008B7988" w:rsidP="00EB2C85">
            <w:pPr>
              <w:rPr>
                <w:i/>
                <w:iCs/>
                <w:color w:val="auto"/>
              </w:rPr>
            </w:pPr>
          </w:p>
        </w:tc>
        <w:tc>
          <w:tcPr>
            <w:tcW w:w="1694" w:type="dxa"/>
            <w:gridSpan w:val="2"/>
          </w:tcPr>
          <w:p w14:paraId="7EFFD7B8" w14:textId="77777777" w:rsidR="008B7988" w:rsidRPr="00E03545" w:rsidRDefault="008B7988" w:rsidP="00EB2C85">
            <w:pPr>
              <w:rPr>
                <w:i/>
                <w:iCs/>
                <w:color w:val="auto"/>
              </w:rPr>
            </w:pPr>
          </w:p>
        </w:tc>
        <w:tc>
          <w:tcPr>
            <w:tcW w:w="986" w:type="dxa"/>
          </w:tcPr>
          <w:p w14:paraId="5701F4D9" w14:textId="77777777" w:rsidR="008B7988" w:rsidRPr="00E03545" w:rsidRDefault="008B7988" w:rsidP="00EB2C85">
            <w:pPr>
              <w:rPr>
                <w:i/>
                <w:iCs/>
                <w:color w:val="auto"/>
              </w:rPr>
            </w:pPr>
          </w:p>
        </w:tc>
        <w:tc>
          <w:tcPr>
            <w:tcW w:w="1134" w:type="dxa"/>
            <w:gridSpan w:val="2"/>
          </w:tcPr>
          <w:p w14:paraId="5A66C098" w14:textId="21586406" w:rsidR="008B7988" w:rsidRPr="00E03545" w:rsidRDefault="008B7988" w:rsidP="00EB2C85">
            <w:pPr>
              <w:rPr>
                <w:i/>
                <w:iCs/>
                <w:color w:val="auto"/>
              </w:rPr>
            </w:pPr>
          </w:p>
        </w:tc>
        <w:tc>
          <w:tcPr>
            <w:tcW w:w="1087" w:type="dxa"/>
          </w:tcPr>
          <w:p w14:paraId="1786F632" w14:textId="77777777" w:rsidR="008B7988" w:rsidRPr="00E03545" w:rsidRDefault="008B7988" w:rsidP="00EB2C85">
            <w:pPr>
              <w:rPr>
                <w:i/>
                <w:iCs/>
                <w:color w:val="auto"/>
              </w:rPr>
            </w:pPr>
          </w:p>
        </w:tc>
        <w:tc>
          <w:tcPr>
            <w:tcW w:w="1471" w:type="dxa"/>
            <w:gridSpan w:val="2"/>
            <w:tcMar>
              <w:left w:w="57" w:type="dxa"/>
              <w:right w:w="57" w:type="dxa"/>
            </w:tcMar>
          </w:tcPr>
          <w:p w14:paraId="6287738C" w14:textId="7B4EC275" w:rsidR="008B7988" w:rsidRPr="00E03545" w:rsidRDefault="008B7988" w:rsidP="00EB2C85">
            <w:pPr>
              <w:rPr>
                <w:i/>
                <w:iCs/>
                <w:color w:val="auto"/>
              </w:rPr>
            </w:pPr>
          </w:p>
        </w:tc>
      </w:tr>
      <w:tr w:rsidR="00E03545" w:rsidRPr="00E03545" w14:paraId="2D415E67" w14:textId="77777777" w:rsidTr="008B7988">
        <w:tc>
          <w:tcPr>
            <w:tcW w:w="521" w:type="dxa"/>
            <w:tcMar>
              <w:left w:w="57" w:type="dxa"/>
              <w:right w:w="57" w:type="dxa"/>
            </w:tcMar>
          </w:tcPr>
          <w:p w14:paraId="212A853F" w14:textId="77777777" w:rsidR="008B7988" w:rsidRPr="00E03545" w:rsidRDefault="008B7988" w:rsidP="008B7988">
            <w:pPr>
              <w:jc w:val="center"/>
              <w:rPr>
                <w:i/>
                <w:iCs/>
                <w:color w:val="auto"/>
                <w:lang w:val="en-US"/>
              </w:rPr>
            </w:pPr>
          </w:p>
        </w:tc>
        <w:tc>
          <w:tcPr>
            <w:tcW w:w="3585" w:type="dxa"/>
            <w:tcMar>
              <w:left w:w="57" w:type="dxa"/>
              <w:right w:w="57" w:type="dxa"/>
            </w:tcMar>
          </w:tcPr>
          <w:p w14:paraId="7746949B" w14:textId="54923617" w:rsidR="008B7988" w:rsidRPr="00E03545" w:rsidRDefault="008B7988" w:rsidP="00EB2C85">
            <w:pPr>
              <w:rPr>
                <w:i/>
                <w:iCs/>
                <w:color w:val="auto"/>
                <w:lang w:val="en-US"/>
              </w:rPr>
            </w:pPr>
            <w:r w:rsidRPr="00E03545">
              <w:rPr>
                <w:i/>
                <w:iCs/>
                <w:color w:val="auto"/>
                <w:lang w:val="en-US"/>
              </w:rPr>
              <w:t xml:space="preserve">                 - Trường hợp khác</w:t>
            </w:r>
          </w:p>
        </w:tc>
        <w:tc>
          <w:tcPr>
            <w:tcW w:w="961" w:type="dxa"/>
            <w:tcMar>
              <w:left w:w="57" w:type="dxa"/>
              <w:right w:w="57" w:type="dxa"/>
            </w:tcMar>
          </w:tcPr>
          <w:p w14:paraId="69BFEC87" w14:textId="77777777" w:rsidR="008B7988" w:rsidRPr="00E03545" w:rsidRDefault="008B7988" w:rsidP="00EB2C85">
            <w:pPr>
              <w:rPr>
                <w:i/>
                <w:iCs/>
                <w:color w:val="auto"/>
              </w:rPr>
            </w:pPr>
          </w:p>
        </w:tc>
        <w:tc>
          <w:tcPr>
            <w:tcW w:w="924" w:type="dxa"/>
            <w:tcMar>
              <w:left w:w="57" w:type="dxa"/>
              <w:right w:w="57" w:type="dxa"/>
            </w:tcMar>
          </w:tcPr>
          <w:p w14:paraId="02E1D861" w14:textId="77777777" w:rsidR="008B7988" w:rsidRPr="00E03545" w:rsidRDefault="008B7988" w:rsidP="00EB2C85">
            <w:pPr>
              <w:rPr>
                <w:i/>
                <w:iCs/>
                <w:color w:val="auto"/>
              </w:rPr>
            </w:pPr>
          </w:p>
        </w:tc>
        <w:tc>
          <w:tcPr>
            <w:tcW w:w="1517" w:type="dxa"/>
            <w:tcMar>
              <w:left w:w="57" w:type="dxa"/>
              <w:right w:w="57" w:type="dxa"/>
            </w:tcMar>
          </w:tcPr>
          <w:p w14:paraId="2D36B2D8" w14:textId="77777777" w:rsidR="008B7988" w:rsidRPr="00E03545" w:rsidRDefault="008B7988" w:rsidP="00EB2C85">
            <w:pPr>
              <w:rPr>
                <w:i/>
                <w:iCs/>
                <w:color w:val="auto"/>
              </w:rPr>
            </w:pPr>
          </w:p>
        </w:tc>
        <w:tc>
          <w:tcPr>
            <w:tcW w:w="999" w:type="dxa"/>
            <w:tcMar>
              <w:left w:w="57" w:type="dxa"/>
              <w:right w:w="57" w:type="dxa"/>
            </w:tcMar>
          </w:tcPr>
          <w:p w14:paraId="2677C564" w14:textId="77777777" w:rsidR="008B7988" w:rsidRPr="00E03545" w:rsidRDefault="008B7988" w:rsidP="00EB2C85">
            <w:pPr>
              <w:rPr>
                <w:i/>
                <w:iCs/>
                <w:color w:val="auto"/>
              </w:rPr>
            </w:pPr>
          </w:p>
        </w:tc>
        <w:tc>
          <w:tcPr>
            <w:tcW w:w="1694" w:type="dxa"/>
            <w:gridSpan w:val="2"/>
          </w:tcPr>
          <w:p w14:paraId="7D0E3893" w14:textId="77777777" w:rsidR="008B7988" w:rsidRPr="00E03545" w:rsidRDefault="008B7988" w:rsidP="00EB2C85">
            <w:pPr>
              <w:rPr>
                <w:i/>
                <w:iCs/>
                <w:color w:val="auto"/>
              </w:rPr>
            </w:pPr>
          </w:p>
        </w:tc>
        <w:tc>
          <w:tcPr>
            <w:tcW w:w="986" w:type="dxa"/>
          </w:tcPr>
          <w:p w14:paraId="058CE34A" w14:textId="77777777" w:rsidR="008B7988" w:rsidRPr="00E03545" w:rsidRDefault="008B7988" w:rsidP="00EB2C85">
            <w:pPr>
              <w:rPr>
                <w:i/>
                <w:iCs/>
                <w:color w:val="auto"/>
              </w:rPr>
            </w:pPr>
          </w:p>
        </w:tc>
        <w:tc>
          <w:tcPr>
            <w:tcW w:w="1134" w:type="dxa"/>
            <w:gridSpan w:val="2"/>
          </w:tcPr>
          <w:p w14:paraId="57C928D1" w14:textId="011B0B4B" w:rsidR="008B7988" w:rsidRPr="00E03545" w:rsidRDefault="008B7988" w:rsidP="00EB2C85">
            <w:pPr>
              <w:rPr>
                <w:i/>
                <w:iCs/>
                <w:color w:val="auto"/>
              </w:rPr>
            </w:pPr>
          </w:p>
        </w:tc>
        <w:tc>
          <w:tcPr>
            <w:tcW w:w="1087" w:type="dxa"/>
          </w:tcPr>
          <w:p w14:paraId="19F13A40" w14:textId="77777777" w:rsidR="008B7988" w:rsidRPr="00E03545" w:rsidRDefault="008B7988" w:rsidP="00EB2C85">
            <w:pPr>
              <w:rPr>
                <w:i/>
                <w:iCs/>
                <w:color w:val="auto"/>
              </w:rPr>
            </w:pPr>
          </w:p>
        </w:tc>
        <w:tc>
          <w:tcPr>
            <w:tcW w:w="1471" w:type="dxa"/>
            <w:gridSpan w:val="2"/>
            <w:tcMar>
              <w:left w:w="57" w:type="dxa"/>
              <w:right w:w="57" w:type="dxa"/>
            </w:tcMar>
          </w:tcPr>
          <w:p w14:paraId="5BDC4B4B" w14:textId="2F9FA106" w:rsidR="008B7988" w:rsidRPr="00E03545" w:rsidRDefault="008B7988" w:rsidP="00EB2C85">
            <w:pPr>
              <w:rPr>
                <w:i/>
                <w:iCs/>
                <w:color w:val="auto"/>
              </w:rPr>
            </w:pPr>
          </w:p>
        </w:tc>
      </w:tr>
      <w:tr w:rsidR="00E03545" w:rsidRPr="00E03545" w14:paraId="7DB0E9D5" w14:textId="77777777" w:rsidTr="008B7988">
        <w:tc>
          <w:tcPr>
            <w:tcW w:w="521" w:type="dxa"/>
            <w:tcMar>
              <w:left w:w="57" w:type="dxa"/>
              <w:right w:w="57" w:type="dxa"/>
            </w:tcMar>
          </w:tcPr>
          <w:p w14:paraId="052281F7" w14:textId="2A276EF1" w:rsidR="008B7988" w:rsidRPr="00E03545" w:rsidRDefault="008B7988" w:rsidP="008B7988">
            <w:pPr>
              <w:jc w:val="center"/>
              <w:rPr>
                <w:color w:val="auto"/>
                <w:lang w:val="en-US"/>
              </w:rPr>
            </w:pPr>
            <w:r w:rsidRPr="00E03545">
              <w:rPr>
                <w:color w:val="auto"/>
                <w:lang w:val="en-US"/>
              </w:rPr>
              <w:t>3.2</w:t>
            </w:r>
          </w:p>
        </w:tc>
        <w:tc>
          <w:tcPr>
            <w:tcW w:w="3585" w:type="dxa"/>
            <w:tcMar>
              <w:left w:w="57" w:type="dxa"/>
              <w:right w:w="57" w:type="dxa"/>
            </w:tcMar>
          </w:tcPr>
          <w:p w14:paraId="17E09675" w14:textId="62C47913" w:rsidR="008B7988" w:rsidRPr="00E03545" w:rsidRDefault="008B7988" w:rsidP="00EB2C85">
            <w:pPr>
              <w:rPr>
                <w:color w:val="auto"/>
                <w:lang w:val="en-US"/>
              </w:rPr>
            </w:pPr>
            <w:r w:rsidRPr="00E03545">
              <w:rPr>
                <w:color w:val="auto"/>
                <w:lang w:val="en-US"/>
              </w:rPr>
              <w:t>Tạm đình chỉ THA</w:t>
            </w:r>
          </w:p>
        </w:tc>
        <w:tc>
          <w:tcPr>
            <w:tcW w:w="961" w:type="dxa"/>
            <w:tcMar>
              <w:left w:w="57" w:type="dxa"/>
              <w:right w:w="57" w:type="dxa"/>
            </w:tcMar>
          </w:tcPr>
          <w:p w14:paraId="1DF8C30C" w14:textId="77777777" w:rsidR="008B7988" w:rsidRPr="00E03545" w:rsidRDefault="008B7988" w:rsidP="00EB2C85">
            <w:pPr>
              <w:rPr>
                <w:color w:val="auto"/>
              </w:rPr>
            </w:pPr>
          </w:p>
        </w:tc>
        <w:tc>
          <w:tcPr>
            <w:tcW w:w="924" w:type="dxa"/>
            <w:tcMar>
              <w:left w:w="57" w:type="dxa"/>
              <w:right w:w="57" w:type="dxa"/>
            </w:tcMar>
          </w:tcPr>
          <w:p w14:paraId="6B5F7434" w14:textId="77777777" w:rsidR="008B7988" w:rsidRPr="00E03545" w:rsidRDefault="008B7988" w:rsidP="00EB2C85">
            <w:pPr>
              <w:rPr>
                <w:color w:val="auto"/>
              </w:rPr>
            </w:pPr>
          </w:p>
        </w:tc>
        <w:tc>
          <w:tcPr>
            <w:tcW w:w="1517" w:type="dxa"/>
            <w:tcMar>
              <w:left w:w="57" w:type="dxa"/>
              <w:right w:w="57" w:type="dxa"/>
            </w:tcMar>
          </w:tcPr>
          <w:p w14:paraId="47F9EEB8" w14:textId="77777777" w:rsidR="008B7988" w:rsidRPr="00E03545" w:rsidRDefault="008B7988" w:rsidP="00EB2C85">
            <w:pPr>
              <w:rPr>
                <w:color w:val="auto"/>
              </w:rPr>
            </w:pPr>
          </w:p>
        </w:tc>
        <w:tc>
          <w:tcPr>
            <w:tcW w:w="999" w:type="dxa"/>
            <w:tcMar>
              <w:left w:w="57" w:type="dxa"/>
              <w:right w:w="57" w:type="dxa"/>
            </w:tcMar>
          </w:tcPr>
          <w:p w14:paraId="5A47DE30" w14:textId="77777777" w:rsidR="008B7988" w:rsidRPr="00E03545" w:rsidRDefault="008B7988" w:rsidP="00EB2C85">
            <w:pPr>
              <w:rPr>
                <w:color w:val="auto"/>
              </w:rPr>
            </w:pPr>
          </w:p>
        </w:tc>
        <w:tc>
          <w:tcPr>
            <w:tcW w:w="1694" w:type="dxa"/>
            <w:gridSpan w:val="2"/>
          </w:tcPr>
          <w:p w14:paraId="1E53128C" w14:textId="77777777" w:rsidR="008B7988" w:rsidRPr="00E03545" w:rsidRDefault="008B7988" w:rsidP="00EB2C85">
            <w:pPr>
              <w:rPr>
                <w:color w:val="auto"/>
              </w:rPr>
            </w:pPr>
          </w:p>
        </w:tc>
        <w:tc>
          <w:tcPr>
            <w:tcW w:w="986" w:type="dxa"/>
          </w:tcPr>
          <w:p w14:paraId="34D6BBC7" w14:textId="77777777" w:rsidR="008B7988" w:rsidRPr="00E03545" w:rsidRDefault="008B7988" w:rsidP="00EB2C85">
            <w:pPr>
              <w:rPr>
                <w:color w:val="auto"/>
              </w:rPr>
            </w:pPr>
          </w:p>
        </w:tc>
        <w:tc>
          <w:tcPr>
            <w:tcW w:w="1134" w:type="dxa"/>
            <w:gridSpan w:val="2"/>
          </w:tcPr>
          <w:p w14:paraId="536BB135" w14:textId="08F8335A" w:rsidR="008B7988" w:rsidRPr="00E03545" w:rsidRDefault="008B7988" w:rsidP="00EB2C85">
            <w:pPr>
              <w:rPr>
                <w:color w:val="auto"/>
              </w:rPr>
            </w:pPr>
          </w:p>
        </w:tc>
        <w:tc>
          <w:tcPr>
            <w:tcW w:w="1087" w:type="dxa"/>
          </w:tcPr>
          <w:p w14:paraId="7DD7D8D7" w14:textId="77777777" w:rsidR="008B7988" w:rsidRPr="00E03545" w:rsidRDefault="008B7988" w:rsidP="00EB2C85">
            <w:pPr>
              <w:rPr>
                <w:color w:val="auto"/>
              </w:rPr>
            </w:pPr>
          </w:p>
        </w:tc>
        <w:tc>
          <w:tcPr>
            <w:tcW w:w="1471" w:type="dxa"/>
            <w:gridSpan w:val="2"/>
            <w:tcMar>
              <w:left w:w="57" w:type="dxa"/>
              <w:right w:w="57" w:type="dxa"/>
            </w:tcMar>
          </w:tcPr>
          <w:p w14:paraId="1223AD02" w14:textId="56545F46" w:rsidR="008B7988" w:rsidRPr="00E03545" w:rsidRDefault="008B7988" w:rsidP="00EB2C85">
            <w:pPr>
              <w:rPr>
                <w:color w:val="auto"/>
              </w:rPr>
            </w:pPr>
          </w:p>
        </w:tc>
      </w:tr>
      <w:tr w:rsidR="00E03545" w:rsidRPr="00E03545" w14:paraId="6257146E" w14:textId="77777777" w:rsidTr="008B7988">
        <w:tc>
          <w:tcPr>
            <w:tcW w:w="521" w:type="dxa"/>
            <w:tcMar>
              <w:left w:w="57" w:type="dxa"/>
              <w:right w:w="57" w:type="dxa"/>
            </w:tcMar>
          </w:tcPr>
          <w:p w14:paraId="47FBC7BC" w14:textId="08545BF5" w:rsidR="008B7988" w:rsidRPr="00E03545" w:rsidRDefault="008B7988" w:rsidP="008B7988">
            <w:pPr>
              <w:jc w:val="center"/>
              <w:rPr>
                <w:color w:val="auto"/>
                <w:lang w:val="en-US"/>
              </w:rPr>
            </w:pPr>
            <w:r w:rsidRPr="00E03545">
              <w:rPr>
                <w:color w:val="auto"/>
                <w:lang w:val="en-US"/>
              </w:rPr>
              <w:t>3.3</w:t>
            </w:r>
          </w:p>
        </w:tc>
        <w:tc>
          <w:tcPr>
            <w:tcW w:w="3585" w:type="dxa"/>
            <w:tcMar>
              <w:left w:w="57" w:type="dxa"/>
              <w:right w:w="57" w:type="dxa"/>
            </w:tcMar>
          </w:tcPr>
          <w:p w14:paraId="212A4167" w14:textId="0F74C12D" w:rsidR="008B7988" w:rsidRPr="00E03545" w:rsidRDefault="008B7988" w:rsidP="00EB2C85">
            <w:pPr>
              <w:rPr>
                <w:color w:val="auto"/>
                <w:lang w:val="en-US"/>
              </w:rPr>
            </w:pPr>
            <w:r w:rsidRPr="00E03545">
              <w:rPr>
                <w:color w:val="auto"/>
                <w:lang w:val="en-US"/>
              </w:rPr>
              <w:t>Hoãn THA</w:t>
            </w:r>
          </w:p>
        </w:tc>
        <w:tc>
          <w:tcPr>
            <w:tcW w:w="961" w:type="dxa"/>
            <w:tcMar>
              <w:left w:w="57" w:type="dxa"/>
              <w:right w:w="57" w:type="dxa"/>
            </w:tcMar>
          </w:tcPr>
          <w:p w14:paraId="6D1BD88B" w14:textId="77777777" w:rsidR="008B7988" w:rsidRPr="00E03545" w:rsidRDefault="008B7988" w:rsidP="00EB2C85">
            <w:pPr>
              <w:rPr>
                <w:color w:val="auto"/>
              </w:rPr>
            </w:pPr>
          </w:p>
        </w:tc>
        <w:tc>
          <w:tcPr>
            <w:tcW w:w="924" w:type="dxa"/>
            <w:tcMar>
              <w:left w:w="57" w:type="dxa"/>
              <w:right w:w="57" w:type="dxa"/>
            </w:tcMar>
          </w:tcPr>
          <w:p w14:paraId="604F3B50" w14:textId="77777777" w:rsidR="008B7988" w:rsidRPr="00E03545" w:rsidRDefault="008B7988" w:rsidP="00EB2C85">
            <w:pPr>
              <w:rPr>
                <w:color w:val="auto"/>
              </w:rPr>
            </w:pPr>
          </w:p>
        </w:tc>
        <w:tc>
          <w:tcPr>
            <w:tcW w:w="1517" w:type="dxa"/>
            <w:tcMar>
              <w:left w:w="57" w:type="dxa"/>
              <w:right w:w="57" w:type="dxa"/>
            </w:tcMar>
          </w:tcPr>
          <w:p w14:paraId="5AA35EC7" w14:textId="77777777" w:rsidR="008B7988" w:rsidRPr="00E03545" w:rsidRDefault="008B7988" w:rsidP="00EB2C85">
            <w:pPr>
              <w:rPr>
                <w:color w:val="auto"/>
              </w:rPr>
            </w:pPr>
          </w:p>
        </w:tc>
        <w:tc>
          <w:tcPr>
            <w:tcW w:w="999" w:type="dxa"/>
            <w:tcMar>
              <w:left w:w="57" w:type="dxa"/>
              <w:right w:w="57" w:type="dxa"/>
            </w:tcMar>
          </w:tcPr>
          <w:p w14:paraId="4877D5A7" w14:textId="77777777" w:rsidR="008B7988" w:rsidRPr="00E03545" w:rsidRDefault="008B7988" w:rsidP="00EB2C85">
            <w:pPr>
              <w:rPr>
                <w:color w:val="auto"/>
              </w:rPr>
            </w:pPr>
          </w:p>
        </w:tc>
        <w:tc>
          <w:tcPr>
            <w:tcW w:w="1694" w:type="dxa"/>
            <w:gridSpan w:val="2"/>
          </w:tcPr>
          <w:p w14:paraId="0AB809DF" w14:textId="77777777" w:rsidR="008B7988" w:rsidRPr="00E03545" w:rsidRDefault="008B7988" w:rsidP="00EB2C85">
            <w:pPr>
              <w:rPr>
                <w:color w:val="auto"/>
              </w:rPr>
            </w:pPr>
          </w:p>
        </w:tc>
        <w:tc>
          <w:tcPr>
            <w:tcW w:w="986" w:type="dxa"/>
          </w:tcPr>
          <w:p w14:paraId="54801217" w14:textId="77777777" w:rsidR="008B7988" w:rsidRPr="00E03545" w:rsidRDefault="008B7988" w:rsidP="00EB2C85">
            <w:pPr>
              <w:rPr>
                <w:color w:val="auto"/>
              </w:rPr>
            </w:pPr>
          </w:p>
        </w:tc>
        <w:tc>
          <w:tcPr>
            <w:tcW w:w="1134" w:type="dxa"/>
            <w:gridSpan w:val="2"/>
          </w:tcPr>
          <w:p w14:paraId="173A8B0F" w14:textId="2CEE7EB8" w:rsidR="008B7988" w:rsidRPr="00E03545" w:rsidRDefault="008B7988" w:rsidP="00EB2C85">
            <w:pPr>
              <w:rPr>
                <w:color w:val="auto"/>
              </w:rPr>
            </w:pPr>
          </w:p>
        </w:tc>
        <w:tc>
          <w:tcPr>
            <w:tcW w:w="1087" w:type="dxa"/>
          </w:tcPr>
          <w:p w14:paraId="03B50235" w14:textId="77777777" w:rsidR="008B7988" w:rsidRPr="00E03545" w:rsidRDefault="008B7988" w:rsidP="00EB2C85">
            <w:pPr>
              <w:rPr>
                <w:color w:val="auto"/>
              </w:rPr>
            </w:pPr>
          </w:p>
        </w:tc>
        <w:tc>
          <w:tcPr>
            <w:tcW w:w="1471" w:type="dxa"/>
            <w:gridSpan w:val="2"/>
            <w:tcMar>
              <w:left w:w="57" w:type="dxa"/>
              <w:right w:w="57" w:type="dxa"/>
            </w:tcMar>
          </w:tcPr>
          <w:p w14:paraId="384C4DF2" w14:textId="5CA6BD32" w:rsidR="008B7988" w:rsidRPr="00E03545" w:rsidRDefault="008B7988" w:rsidP="00EB2C85">
            <w:pPr>
              <w:rPr>
                <w:color w:val="auto"/>
              </w:rPr>
            </w:pPr>
          </w:p>
        </w:tc>
      </w:tr>
      <w:tr w:rsidR="00E03545" w:rsidRPr="00E03545" w14:paraId="268E6A19" w14:textId="77777777" w:rsidTr="008B7988">
        <w:tc>
          <w:tcPr>
            <w:tcW w:w="521" w:type="dxa"/>
            <w:tcMar>
              <w:left w:w="57" w:type="dxa"/>
              <w:right w:w="57" w:type="dxa"/>
            </w:tcMar>
          </w:tcPr>
          <w:p w14:paraId="4AE625E2" w14:textId="1F228C8F" w:rsidR="008B7988" w:rsidRPr="00E03545" w:rsidRDefault="008B7988" w:rsidP="008B7988">
            <w:pPr>
              <w:jc w:val="center"/>
              <w:rPr>
                <w:color w:val="auto"/>
                <w:lang w:val="en-US"/>
              </w:rPr>
            </w:pPr>
            <w:r w:rsidRPr="00E03545">
              <w:rPr>
                <w:color w:val="auto"/>
                <w:lang w:val="en-US"/>
              </w:rPr>
              <w:t>3.4</w:t>
            </w:r>
          </w:p>
        </w:tc>
        <w:tc>
          <w:tcPr>
            <w:tcW w:w="3585" w:type="dxa"/>
            <w:tcMar>
              <w:left w:w="57" w:type="dxa"/>
              <w:right w:w="57" w:type="dxa"/>
            </w:tcMar>
          </w:tcPr>
          <w:p w14:paraId="7A482ABC" w14:textId="3C8FF92E" w:rsidR="008B7988" w:rsidRPr="00E03545" w:rsidRDefault="008B7988" w:rsidP="00EB2C85">
            <w:pPr>
              <w:rPr>
                <w:color w:val="auto"/>
                <w:lang w:val="en-US"/>
              </w:rPr>
            </w:pPr>
            <w:r w:rsidRPr="00E03545">
              <w:rPr>
                <w:color w:val="auto"/>
                <w:lang w:val="en-US"/>
              </w:rPr>
              <w:t>Tạm dừng để giải quyết kháng nghị</w:t>
            </w:r>
          </w:p>
        </w:tc>
        <w:tc>
          <w:tcPr>
            <w:tcW w:w="961" w:type="dxa"/>
            <w:tcMar>
              <w:left w:w="57" w:type="dxa"/>
              <w:right w:w="57" w:type="dxa"/>
            </w:tcMar>
          </w:tcPr>
          <w:p w14:paraId="3D9C741F" w14:textId="77777777" w:rsidR="008B7988" w:rsidRPr="00E03545" w:rsidRDefault="008B7988" w:rsidP="00EB2C85">
            <w:pPr>
              <w:rPr>
                <w:color w:val="auto"/>
              </w:rPr>
            </w:pPr>
          </w:p>
        </w:tc>
        <w:tc>
          <w:tcPr>
            <w:tcW w:w="924" w:type="dxa"/>
            <w:tcMar>
              <w:left w:w="57" w:type="dxa"/>
              <w:right w:w="57" w:type="dxa"/>
            </w:tcMar>
          </w:tcPr>
          <w:p w14:paraId="361F8CA0" w14:textId="77777777" w:rsidR="008B7988" w:rsidRPr="00E03545" w:rsidRDefault="008B7988" w:rsidP="00EB2C85">
            <w:pPr>
              <w:rPr>
                <w:color w:val="auto"/>
              </w:rPr>
            </w:pPr>
          </w:p>
        </w:tc>
        <w:tc>
          <w:tcPr>
            <w:tcW w:w="1517" w:type="dxa"/>
            <w:tcMar>
              <w:left w:w="57" w:type="dxa"/>
              <w:right w:w="57" w:type="dxa"/>
            </w:tcMar>
          </w:tcPr>
          <w:p w14:paraId="736294E9" w14:textId="77777777" w:rsidR="008B7988" w:rsidRPr="00E03545" w:rsidRDefault="008B7988" w:rsidP="00EB2C85">
            <w:pPr>
              <w:rPr>
                <w:color w:val="auto"/>
              </w:rPr>
            </w:pPr>
          </w:p>
        </w:tc>
        <w:tc>
          <w:tcPr>
            <w:tcW w:w="999" w:type="dxa"/>
            <w:tcMar>
              <w:left w:w="57" w:type="dxa"/>
              <w:right w:w="57" w:type="dxa"/>
            </w:tcMar>
          </w:tcPr>
          <w:p w14:paraId="27F7B717" w14:textId="77777777" w:rsidR="008B7988" w:rsidRPr="00E03545" w:rsidRDefault="008B7988" w:rsidP="00EB2C85">
            <w:pPr>
              <w:rPr>
                <w:color w:val="auto"/>
              </w:rPr>
            </w:pPr>
          </w:p>
        </w:tc>
        <w:tc>
          <w:tcPr>
            <w:tcW w:w="1694" w:type="dxa"/>
            <w:gridSpan w:val="2"/>
          </w:tcPr>
          <w:p w14:paraId="52C64C19" w14:textId="77777777" w:rsidR="008B7988" w:rsidRPr="00E03545" w:rsidRDefault="008B7988" w:rsidP="00EB2C85">
            <w:pPr>
              <w:rPr>
                <w:color w:val="auto"/>
              </w:rPr>
            </w:pPr>
          </w:p>
        </w:tc>
        <w:tc>
          <w:tcPr>
            <w:tcW w:w="986" w:type="dxa"/>
          </w:tcPr>
          <w:p w14:paraId="2DD29CD7" w14:textId="77777777" w:rsidR="008B7988" w:rsidRPr="00E03545" w:rsidRDefault="008B7988" w:rsidP="00EB2C85">
            <w:pPr>
              <w:rPr>
                <w:color w:val="auto"/>
              </w:rPr>
            </w:pPr>
          </w:p>
        </w:tc>
        <w:tc>
          <w:tcPr>
            <w:tcW w:w="1134" w:type="dxa"/>
            <w:gridSpan w:val="2"/>
          </w:tcPr>
          <w:p w14:paraId="5331767C" w14:textId="5042CD81" w:rsidR="008B7988" w:rsidRPr="00E03545" w:rsidRDefault="008B7988" w:rsidP="00EB2C85">
            <w:pPr>
              <w:rPr>
                <w:color w:val="auto"/>
              </w:rPr>
            </w:pPr>
          </w:p>
        </w:tc>
        <w:tc>
          <w:tcPr>
            <w:tcW w:w="1087" w:type="dxa"/>
          </w:tcPr>
          <w:p w14:paraId="09D5B1EA" w14:textId="77777777" w:rsidR="008B7988" w:rsidRPr="00E03545" w:rsidRDefault="008B7988" w:rsidP="00EB2C85">
            <w:pPr>
              <w:rPr>
                <w:color w:val="auto"/>
              </w:rPr>
            </w:pPr>
          </w:p>
        </w:tc>
        <w:tc>
          <w:tcPr>
            <w:tcW w:w="1471" w:type="dxa"/>
            <w:gridSpan w:val="2"/>
            <w:tcMar>
              <w:left w:w="57" w:type="dxa"/>
              <w:right w:w="57" w:type="dxa"/>
            </w:tcMar>
          </w:tcPr>
          <w:p w14:paraId="6537BE5A" w14:textId="522252F7" w:rsidR="008B7988" w:rsidRPr="00E03545" w:rsidRDefault="008B7988" w:rsidP="00EB2C85">
            <w:pPr>
              <w:rPr>
                <w:color w:val="auto"/>
              </w:rPr>
            </w:pPr>
          </w:p>
        </w:tc>
      </w:tr>
      <w:tr w:rsidR="00E03545" w:rsidRPr="00E03545" w14:paraId="4B9CA060" w14:textId="77777777" w:rsidTr="008B7988">
        <w:tc>
          <w:tcPr>
            <w:tcW w:w="521" w:type="dxa"/>
            <w:tcMar>
              <w:left w:w="57" w:type="dxa"/>
              <w:right w:w="57" w:type="dxa"/>
            </w:tcMar>
          </w:tcPr>
          <w:p w14:paraId="37A8BC6D" w14:textId="790B42D3" w:rsidR="008B7988" w:rsidRPr="00E03545" w:rsidRDefault="008B7988" w:rsidP="008B7988">
            <w:pPr>
              <w:jc w:val="center"/>
              <w:rPr>
                <w:color w:val="auto"/>
                <w:lang w:val="en-US"/>
              </w:rPr>
            </w:pPr>
            <w:r w:rsidRPr="00E03545">
              <w:rPr>
                <w:color w:val="auto"/>
                <w:lang w:val="en-US"/>
              </w:rPr>
              <w:t>3.5</w:t>
            </w:r>
          </w:p>
        </w:tc>
        <w:tc>
          <w:tcPr>
            <w:tcW w:w="3585" w:type="dxa"/>
            <w:tcMar>
              <w:left w:w="57" w:type="dxa"/>
              <w:right w:w="57" w:type="dxa"/>
            </w:tcMar>
          </w:tcPr>
          <w:p w14:paraId="5F518061" w14:textId="1E9BF006" w:rsidR="008B7988" w:rsidRPr="00E03545" w:rsidRDefault="008B7988" w:rsidP="00EB2C85">
            <w:pPr>
              <w:rPr>
                <w:color w:val="auto"/>
                <w:lang w:val="en-US"/>
              </w:rPr>
            </w:pPr>
            <w:r w:rsidRPr="00E03545">
              <w:rPr>
                <w:color w:val="auto"/>
                <w:lang w:val="en-US"/>
              </w:rPr>
              <w:t>Chưa có điều kiện thi hành</w:t>
            </w:r>
          </w:p>
        </w:tc>
        <w:tc>
          <w:tcPr>
            <w:tcW w:w="961" w:type="dxa"/>
            <w:tcMar>
              <w:left w:w="57" w:type="dxa"/>
              <w:right w:w="57" w:type="dxa"/>
            </w:tcMar>
          </w:tcPr>
          <w:p w14:paraId="54B700D3" w14:textId="77777777" w:rsidR="008B7988" w:rsidRPr="00E03545" w:rsidRDefault="008B7988" w:rsidP="00EB2C85">
            <w:pPr>
              <w:rPr>
                <w:color w:val="auto"/>
              </w:rPr>
            </w:pPr>
          </w:p>
        </w:tc>
        <w:tc>
          <w:tcPr>
            <w:tcW w:w="924" w:type="dxa"/>
            <w:tcMar>
              <w:left w:w="57" w:type="dxa"/>
              <w:right w:w="57" w:type="dxa"/>
            </w:tcMar>
          </w:tcPr>
          <w:p w14:paraId="0BA77499" w14:textId="77777777" w:rsidR="008B7988" w:rsidRPr="00E03545" w:rsidRDefault="008B7988" w:rsidP="00EB2C85">
            <w:pPr>
              <w:rPr>
                <w:color w:val="auto"/>
              </w:rPr>
            </w:pPr>
          </w:p>
        </w:tc>
        <w:tc>
          <w:tcPr>
            <w:tcW w:w="1517" w:type="dxa"/>
            <w:tcMar>
              <w:left w:w="57" w:type="dxa"/>
              <w:right w:w="57" w:type="dxa"/>
            </w:tcMar>
          </w:tcPr>
          <w:p w14:paraId="3230D22C" w14:textId="77777777" w:rsidR="008B7988" w:rsidRPr="00E03545" w:rsidRDefault="008B7988" w:rsidP="00EB2C85">
            <w:pPr>
              <w:rPr>
                <w:color w:val="auto"/>
              </w:rPr>
            </w:pPr>
          </w:p>
        </w:tc>
        <w:tc>
          <w:tcPr>
            <w:tcW w:w="999" w:type="dxa"/>
            <w:tcMar>
              <w:left w:w="57" w:type="dxa"/>
              <w:right w:w="57" w:type="dxa"/>
            </w:tcMar>
          </w:tcPr>
          <w:p w14:paraId="15FBAB7E" w14:textId="77777777" w:rsidR="008B7988" w:rsidRPr="00E03545" w:rsidRDefault="008B7988" w:rsidP="00EB2C85">
            <w:pPr>
              <w:rPr>
                <w:color w:val="auto"/>
              </w:rPr>
            </w:pPr>
          </w:p>
        </w:tc>
        <w:tc>
          <w:tcPr>
            <w:tcW w:w="1694" w:type="dxa"/>
            <w:gridSpan w:val="2"/>
          </w:tcPr>
          <w:p w14:paraId="024F6879" w14:textId="77777777" w:rsidR="008B7988" w:rsidRPr="00E03545" w:rsidRDefault="008B7988" w:rsidP="00EB2C85">
            <w:pPr>
              <w:rPr>
                <w:color w:val="auto"/>
              </w:rPr>
            </w:pPr>
          </w:p>
        </w:tc>
        <w:tc>
          <w:tcPr>
            <w:tcW w:w="986" w:type="dxa"/>
          </w:tcPr>
          <w:p w14:paraId="0374230F" w14:textId="77777777" w:rsidR="008B7988" w:rsidRPr="00E03545" w:rsidRDefault="008B7988" w:rsidP="00EB2C85">
            <w:pPr>
              <w:rPr>
                <w:color w:val="auto"/>
              </w:rPr>
            </w:pPr>
          </w:p>
        </w:tc>
        <w:tc>
          <w:tcPr>
            <w:tcW w:w="1134" w:type="dxa"/>
            <w:gridSpan w:val="2"/>
          </w:tcPr>
          <w:p w14:paraId="7EA2607D" w14:textId="03D7A8D2" w:rsidR="008B7988" w:rsidRPr="00E03545" w:rsidRDefault="008B7988" w:rsidP="00EB2C85">
            <w:pPr>
              <w:rPr>
                <w:color w:val="auto"/>
              </w:rPr>
            </w:pPr>
          </w:p>
        </w:tc>
        <w:tc>
          <w:tcPr>
            <w:tcW w:w="1087" w:type="dxa"/>
          </w:tcPr>
          <w:p w14:paraId="1D2EFD6C" w14:textId="77777777" w:rsidR="008B7988" w:rsidRPr="00E03545" w:rsidRDefault="008B7988" w:rsidP="00EB2C85">
            <w:pPr>
              <w:rPr>
                <w:color w:val="auto"/>
              </w:rPr>
            </w:pPr>
          </w:p>
        </w:tc>
        <w:tc>
          <w:tcPr>
            <w:tcW w:w="1471" w:type="dxa"/>
            <w:gridSpan w:val="2"/>
            <w:tcMar>
              <w:left w:w="57" w:type="dxa"/>
              <w:right w:w="57" w:type="dxa"/>
            </w:tcMar>
          </w:tcPr>
          <w:p w14:paraId="72EEBB84" w14:textId="66170BDD" w:rsidR="008B7988" w:rsidRPr="00E03545" w:rsidRDefault="008B7988" w:rsidP="00EB2C85">
            <w:pPr>
              <w:rPr>
                <w:color w:val="auto"/>
              </w:rPr>
            </w:pPr>
          </w:p>
        </w:tc>
      </w:tr>
      <w:tr w:rsidR="00E03545" w:rsidRPr="00E03545" w14:paraId="15118AA6" w14:textId="77777777" w:rsidTr="008B7988">
        <w:tc>
          <w:tcPr>
            <w:tcW w:w="521" w:type="dxa"/>
            <w:tcMar>
              <w:left w:w="57" w:type="dxa"/>
              <w:right w:w="57" w:type="dxa"/>
            </w:tcMar>
          </w:tcPr>
          <w:p w14:paraId="17CA7EF7" w14:textId="5A93527D" w:rsidR="008B7988" w:rsidRPr="00E03545" w:rsidRDefault="008B7988" w:rsidP="008B7988">
            <w:pPr>
              <w:jc w:val="center"/>
              <w:rPr>
                <w:color w:val="auto"/>
                <w:lang w:val="en-US"/>
              </w:rPr>
            </w:pPr>
            <w:r w:rsidRPr="00E03545">
              <w:rPr>
                <w:color w:val="auto"/>
                <w:lang w:val="en-US"/>
              </w:rPr>
              <w:t>4</w:t>
            </w:r>
          </w:p>
        </w:tc>
        <w:tc>
          <w:tcPr>
            <w:tcW w:w="3585" w:type="dxa"/>
            <w:tcMar>
              <w:left w:w="57" w:type="dxa"/>
              <w:right w:w="57" w:type="dxa"/>
            </w:tcMar>
          </w:tcPr>
          <w:p w14:paraId="4E75987B" w14:textId="43C21F21" w:rsidR="008B7988" w:rsidRPr="00E03545" w:rsidRDefault="008B7988" w:rsidP="00EB2C85">
            <w:pPr>
              <w:rPr>
                <w:color w:val="auto"/>
                <w:lang w:val="en-US"/>
              </w:rPr>
            </w:pPr>
            <w:r w:rsidRPr="00E03545">
              <w:rPr>
                <w:color w:val="auto"/>
                <w:lang w:val="en-US"/>
              </w:rPr>
              <w:t>Chuyển kỳ sau</w:t>
            </w:r>
          </w:p>
        </w:tc>
        <w:tc>
          <w:tcPr>
            <w:tcW w:w="961" w:type="dxa"/>
            <w:tcMar>
              <w:left w:w="57" w:type="dxa"/>
              <w:right w:w="57" w:type="dxa"/>
            </w:tcMar>
          </w:tcPr>
          <w:p w14:paraId="10677CDB" w14:textId="77777777" w:rsidR="008B7988" w:rsidRPr="00E03545" w:rsidRDefault="008B7988" w:rsidP="00EB2C85">
            <w:pPr>
              <w:rPr>
                <w:color w:val="auto"/>
              </w:rPr>
            </w:pPr>
          </w:p>
        </w:tc>
        <w:tc>
          <w:tcPr>
            <w:tcW w:w="924" w:type="dxa"/>
            <w:tcMar>
              <w:left w:w="57" w:type="dxa"/>
              <w:right w:w="57" w:type="dxa"/>
            </w:tcMar>
          </w:tcPr>
          <w:p w14:paraId="6D2D8CB0" w14:textId="77777777" w:rsidR="008B7988" w:rsidRPr="00E03545" w:rsidRDefault="008B7988" w:rsidP="00EB2C85">
            <w:pPr>
              <w:rPr>
                <w:color w:val="auto"/>
              </w:rPr>
            </w:pPr>
          </w:p>
        </w:tc>
        <w:tc>
          <w:tcPr>
            <w:tcW w:w="1517" w:type="dxa"/>
            <w:tcMar>
              <w:left w:w="57" w:type="dxa"/>
              <w:right w:w="57" w:type="dxa"/>
            </w:tcMar>
          </w:tcPr>
          <w:p w14:paraId="077B1F72" w14:textId="77777777" w:rsidR="008B7988" w:rsidRPr="00E03545" w:rsidRDefault="008B7988" w:rsidP="00EB2C85">
            <w:pPr>
              <w:rPr>
                <w:color w:val="auto"/>
              </w:rPr>
            </w:pPr>
          </w:p>
        </w:tc>
        <w:tc>
          <w:tcPr>
            <w:tcW w:w="999" w:type="dxa"/>
            <w:tcMar>
              <w:left w:w="57" w:type="dxa"/>
              <w:right w:w="57" w:type="dxa"/>
            </w:tcMar>
          </w:tcPr>
          <w:p w14:paraId="19721449" w14:textId="77777777" w:rsidR="008B7988" w:rsidRPr="00E03545" w:rsidRDefault="008B7988" w:rsidP="00EB2C85">
            <w:pPr>
              <w:rPr>
                <w:color w:val="auto"/>
              </w:rPr>
            </w:pPr>
          </w:p>
        </w:tc>
        <w:tc>
          <w:tcPr>
            <w:tcW w:w="1694" w:type="dxa"/>
            <w:gridSpan w:val="2"/>
          </w:tcPr>
          <w:p w14:paraId="12ECA789" w14:textId="77777777" w:rsidR="008B7988" w:rsidRPr="00E03545" w:rsidRDefault="008B7988" w:rsidP="00EB2C85">
            <w:pPr>
              <w:rPr>
                <w:color w:val="auto"/>
              </w:rPr>
            </w:pPr>
          </w:p>
        </w:tc>
        <w:tc>
          <w:tcPr>
            <w:tcW w:w="986" w:type="dxa"/>
          </w:tcPr>
          <w:p w14:paraId="3A2EA826" w14:textId="77777777" w:rsidR="008B7988" w:rsidRPr="00E03545" w:rsidRDefault="008B7988" w:rsidP="00EB2C85">
            <w:pPr>
              <w:rPr>
                <w:color w:val="auto"/>
              </w:rPr>
            </w:pPr>
          </w:p>
        </w:tc>
        <w:tc>
          <w:tcPr>
            <w:tcW w:w="1134" w:type="dxa"/>
            <w:gridSpan w:val="2"/>
          </w:tcPr>
          <w:p w14:paraId="19494DAE" w14:textId="1971B4B8" w:rsidR="008B7988" w:rsidRPr="00E03545" w:rsidRDefault="008B7988" w:rsidP="00EB2C85">
            <w:pPr>
              <w:rPr>
                <w:color w:val="auto"/>
              </w:rPr>
            </w:pPr>
          </w:p>
        </w:tc>
        <w:tc>
          <w:tcPr>
            <w:tcW w:w="1087" w:type="dxa"/>
          </w:tcPr>
          <w:p w14:paraId="1C21F3D1" w14:textId="77777777" w:rsidR="008B7988" w:rsidRPr="00E03545" w:rsidRDefault="008B7988" w:rsidP="00EB2C85">
            <w:pPr>
              <w:rPr>
                <w:color w:val="auto"/>
              </w:rPr>
            </w:pPr>
          </w:p>
        </w:tc>
        <w:tc>
          <w:tcPr>
            <w:tcW w:w="1471" w:type="dxa"/>
            <w:gridSpan w:val="2"/>
            <w:tcMar>
              <w:left w:w="57" w:type="dxa"/>
              <w:right w:w="57" w:type="dxa"/>
            </w:tcMar>
          </w:tcPr>
          <w:p w14:paraId="4880ED04" w14:textId="2EBCCD6F" w:rsidR="008B7988" w:rsidRPr="00E03545" w:rsidRDefault="008B7988" w:rsidP="00EB2C85">
            <w:pPr>
              <w:rPr>
                <w:color w:val="auto"/>
              </w:rPr>
            </w:pPr>
          </w:p>
        </w:tc>
      </w:tr>
    </w:tbl>
    <w:p w14:paraId="167F0523" w14:textId="74E6D1B8" w:rsidR="00232E40" w:rsidRPr="00E03545" w:rsidRDefault="00232E40" w:rsidP="001F47F6">
      <w:pPr>
        <w:spacing w:before="120"/>
        <w:rPr>
          <w:rFonts w:ascii="Times New Roman" w:hAnsi="Times New Roman" w:cs="Times New Roman"/>
          <w:color w:val="auto"/>
        </w:rPr>
      </w:pPr>
      <w:bookmarkStart w:id="0" w:name="_GoBack"/>
      <w:bookmarkEnd w:id="0"/>
    </w:p>
    <w:sectPr w:rsidR="00232E40" w:rsidRPr="00E03545" w:rsidSect="00663852">
      <w:pgSz w:w="16840" w:h="11907" w:orient="landscape" w:code="9"/>
      <w:pgMar w:top="907" w:right="851" w:bottom="567" w:left="1134"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B2570" w14:textId="77777777" w:rsidR="00626A4B" w:rsidRDefault="00626A4B">
      <w:r>
        <w:separator/>
      </w:r>
    </w:p>
  </w:endnote>
  <w:endnote w:type="continuationSeparator" w:id="0">
    <w:p w14:paraId="7489B145" w14:textId="77777777" w:rsidR="00626A4B" w:rsidRDefault="0062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F3C1" w14:textId="77777777" w:rsidR="00626A4B" w:rsidRDefault="00626A4B">
      <w:r>
        <w:separator/>
      </w:r>
    </w:p>
  </w:footnote>
  <w:footnote w:type="continuationSeparator" w:id="0">
    <w:p w14:paraId="3C575FE2" w14:textId="77777777" w:rsidR="00626A4B" w:rsidRDefault="00626A4B">
      <w:r>
        <w:continuationSeparator/>
      </w:r>
    </w:p>
  </w:footnote>
  <w:footnote w:id="1">
    <w:p w14:paraId="17CE2117" w14:textId="77777777" w:rsidR="00F65DDD" w:rsidRPr="00F65DDD" w:rsidRDefault="00F65DDD" w:rsidP="00F65DDD">
      <w:pPr>
        <w:pStyle w:val="FootnoteText"/>
        <w:jc w:val="both"/>
      </w:pPr>
      <w:r w:rsidRPr="00F65DDD">
        <w:rPr>
          <w:rStyle w:val="FootnoteReference"/>
        </w:rPr>
        <w:footnoteRef/>
      </w:r>
      <w:r w:rsidRPr="00F65DDD">
        <w:t xml:space="preserve"> </w:t>
      </w:r>
      <w:r w:rsidRPr="00F65DDD">
        <w:rPr>
          <w:lang w:val="nl-NL"/>
        </w:rPr>
        <w:t>UBND cấp</w:t>
      </w:r>
      <w:r>
        <w:rPr>
          <w:lang w:val="nl-NL"/>
        </w:rPr>
        <w:t xml:space="preserve"> xã không phải báo cáo nội dung này</w:t>
      </w:r>
    </w:p>
  </w:footnote>
  <w:footnote w:id="2">
    <w:p w14:paraId="59D82F45" w14:textId="77777777" w:rsidR="00235DDD" w:rsidRPr="00F65DDD" w:rsidRDefault="00235DDD" w:rsidP="004E57EE">
      <w:pPr>
        <w:pStyle w:val="FootnoteText"/>
        <w:jc w:val="both"/>
      </w:pPr>
      <w:r w:rsidRPr="00F65DDD">
        <w:rPr>
          <w:rStyle w:val="FootnoteReference"/>
        </w:rPr>
        <w:footnoteRef/>
      </w:r>
      <w:r w:rsidRPr="00F65DDD">
        <w:t xml:space="preserve"> </w:t>
      </w:r>
      <w:r w:rsidRPr="00BF20DD">
        <w:t>UBND cấp huyện khi báo cáo phải báo cáo về tình hình, kết quả công tác tiếp dân, giải quyết KNTC trên toàn địa bàn, trong đó nêu rõ tình hình, kết quả giải quyết của cấp huyện, cấp xã</w:t>
      </w:r>
    </w:p>
  </w:footnote>
  <w:footnote w:id="3">
    <w:p w14:paraId="559A4195" w14:textId="77777777" w:rsidR="00235DDD" w:rsidRPr="00F65DDD" w:rsidRDefault="00235DDD" w:rsidP="005B3B9D">
      <w:pPr>
        <w:pStyle w:val="FootnoteText"/>
      </w:pPr>
      <w:r w:rsidRPr="00F65DDD">
        <w:rPr>
          <w:rStyle w:val="FootnoteReference"/>
        </w:rPr>
        <w:footnoteRef/>
      </w:r>
      <w:r w:rsidRPr="00F65DDD">
        <w:t xml:space="preserve"> UBND cấp huyện phải báo cáo về tình hình, kết quả công tác phòng, chống tham nhũng trên toàn địa bàn, trong đó nêu rõ tình hình, kết quả PCTN của cấp huyện, cấp xã</w:t>
      </w:r>
    </w:p>
  </w:footnote>
  <w:footnote w:id="4">
    <w:p w14:paraId="19D2D0F7" w14:textId="77777777" w:rsidR="00235DDD" w:rsidRPr="00F65DDD" w:rsidRDefault="00235DDD" w:rsidP="005B3B9D">
      <w:pPr>
        <w:pStyle w:val="FootnoteText"/>
      </w:pPr>
      <w:r w:rsidRPr="00F65DDD">
        <w:rPr>
          <w:rStyle w:val="FootnoteReference"/>
        </w:rPr>
        <w:footnoteRef/>
      </w:r>
      <w:r w:rsidRPr="00F65DDD">
        <w:t xml:space="preserve"> Áp dụng đối với báo cáo 6 tháng, báo cáo năm</w:t>
      </w:r>
    </w:p>
  </w:footnote>
  <w:footnote w:id="5">
    <w:p w14:paraId="47A7536B" w14:textId="77777777" w:rsidR="00235DDD" w:rsidRPr="005266A2" w:rsidRDefault="00235DDD" w:rsidP="005B3B9D">
      <w:pPr>
        <w:pStyle w:val="FootnoteText"/>
        <w:rPr>
          <w:b/>
        </w:rPr>
      </w:pPr>
      <w:r w:rsidRPr="00F65DDD">
        <w:rPr>
          <w:rStyle w:val="FootnoteReference"/>
        </w:rPr>
        <w:footnoteRef/>
      </w:r>
      <w:r w:rsidRPr="00F65DDD">
        <w:t xml:space="preserve"> </w:t>
      </w:r>
      <w:r w:rsidRPr="005266A2">
        <w:rPr>
          <w:rStyle w:val="dieuCharChar"/>
          <w:b w:val="0"/>
          <w:color w:val="000000"/>
          <w:sz w:val="20"/>
          <w:szCs w:val="20"/>
        </w:rPr>
        <w:t>Chi tiết theo cấp tỉnh, cấp huyện</w:t>
      </w:r>
    </w:p>
  </w:footnote>
  <w:footnote w:id="6">
    <w:p w14:paraId="793818D8" w14:textId="77777777" w:rsidR="00235DDD" w:rsidRPr="005266A2" w:rsidRDefault="00235DDD" w:rsidP="005B3B9D">
      <w:pPr>
        <w:pStyle w:val="FootnoteText"/>
        <w:jc w:val="both"/>
      </w:pPr>
      <w:r w:rsidRPr="00F65DDD">
        <w:rPr>
          <w:rStyle w:val="FootnoteReference"/>
        </w:rPr>
        <w:footnoteRef/>
      </w:r>
      <w:r w:rsidRPr="00F65DDD">
        <w:t xml:space="preserve"> </w:t>
      </w:r>
      <w:r w:rsidRPr="005266A2">
        <w:rPr>
          <w:rStyle w:val="dieuCharChar"/>
          <w:b w:val="0"/>
          <w:color w:val="000000"/>
          <w:sz w:val="20"/>
          <w:szCs w:val="20"/>
        </w:rPr>
        <w:t>Chi tiết theo cấp tỉnh, cấp huyện; chi tiết theo từng hoạt động: tiếp nhận thông tin, tin báo tố giác tội phạm liên quan đến tham nhũng; kiểm sát điều tra, kiểm sát xét xử các vụ việc tham nhũng,…</w:t>
      </w:r>
    </w:p>
  </w:footnote>
  <w:footnote w:id="7">
    <w:p w14:paraId="781E02A9" w14:textId="77777777" w:rsidR="00235DDD" w:rsidRPr="005266A2" w:rsidRDefault="00235DDD" w:rsidP="005B3B9D">
      <w:pPr>
        <w:pStyle w:val="FootnoteText"/>
      </w:pPr>
      <w:r w:rsidRPr="005266A2">
        <w:rPr>
          <w:rStyle w:val="FootnoteReference"/>
        </w:rPr>
        <w:footnoteRef/>
      </w:r>
      <w:r w:rsidRPr="005266A2">
        <w:t xml:space="preserve"> </w:t>
      </w:r>
      <w:r w:rsidRPr="005266A2">
        <w:rPr>
          <w:rStyle w:val="dieuCharChar"/>
          <w:b w:val="0"/>
          <w:color w:val="000000"/>
          <w:sz w:val="20"/>
          <w:szCs w:val="20"/>
        </w:rPr>
        <w:t>Chi tiết theo cấp tỉnh, cấp huyện</w:t>
      </w:r>
    </w:p>
  </w:footnote>
  <w:footnote w:id="8">
    <w:p w14:paraId="325918B0" w14:textId="77777777" w:rsidR="00235DDD" w:rsidRPr="00F65DDD" w:rsidRDefault="00235DDD" w:rsidP="005B3B9D">
      <w:pPr>
        <w:pStyle w:val="FootnoteText"/>
      </w:pPr>
      <w:r w:rsidRPr="00F65DDD">
        <w:rPr>
          <w:rStyle w:val="FootnoteReference"/>
        </w:rPr>
        <w:footnoteRef/>
      </w:r>
      <w:r w:rsidRPr="00F65DDD">
        <w:t xml:space="preserve"> Áp dụng đối với báo cáo 6 tháng, báo cáo năm</w:t>
      </w:r>
    </w:p>
  </w:footnote>
  <w:footnote w:id="9">
    <w:p w14:paraId="1F14E531" w14:textId="77777777" w:rsidR="00235DDD" w:rsidRPr="00F65DDD" w:rsidRDefault="00235DDD" w:rsidP="005B3B9D">
      <w:pPr>
        <w:pStyle w:val="FootnoteText"/>
      </w:pPr>
      <w:r w:rsidRPr="00F65DDD">
        <w:rPr>
          <w:rStyle w:val="FootnoteReference"/>
        </w:rPr>
        <w:footnoteRef/>
      </w:r>
      <w:r w:rsidRPr="00F65DDD">
        <w:t xml:space="preserve"> Áp dụng đối với báo cáo 6 tháng, báo cáo năm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4">
    <w:nsid w:val="00000059"/>
    <w:multiLevelType w:val="multilevel"/>
    <w:tmpl w:val="000000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nsid w:val="0000005B"/>
    <w:multiLevelType w:val="multilevel"/>
    <w:tmpl w:val="0000005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nsid w:val="0000005D"/>
    <w:multiLevelType w:val="multilevel"/>
    <w:tmpl w:val="0000005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7">
    <w:nsid w:val="0000005F"/>
    <w:multiLevelType w:val="multilevel"/>
    <w:tmpl w:val="0000005E"/>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DB"/>
    <w:rsid w:val="00011975"/>
    <w:rsid w:val="000246EE"/>
    <w:rsid w:val="00030967"/>
    <w:rsid w:val="00032367"/>
    <w:rsid w:val="00050AED"/>
    <w:rsid w:val="00054AAD"/>
    <w:rsid w:val="00063FA7"/>
    <w:rsid w:val="00064C07"/>
    <w:rsid w:val="00070263"/>
    <w:rsid w:val="000825DF"/>
    <w:rsid w:val="00097F82"/>
    <w:rsid w:val="000A1689"/>
    <w:rsid w:val="000A5F8E"/>
    <w:rsid w:val="000A722A"/>
    <w:rsid w:val="000B22FA"/>
    <w:rsid w:val="000C20B0"/>
    <w:rsid w:val="000C5C35"/>
    <w:rsid w:val="000D2018"/>
    <w:rsid w:val="000D7201"/>
    <w:rsid w:val="000E2C4A"/>
    <w:rsid w:val="000E42E9"/>
    <w:rsid w:val="000E6721"/>
    <w:rsid w:val="000E7D71"/>
    <w:rsid w:val="000F137C"/>
    <w:rsid w:val="000F1894"/>
    <w:rsid w:val="00100AD9"/>
    <w:rsid w:val="00100BFD"/>
    <w:rsid w:val="00102BAD"/>
    <w:rsid w:val="001032D4"/>
    <w:rsid w:val="00103D3F"/>
    <w:rsid w:val="001101AD"/>
    <w:rsid w:val="00115308"/>
    <w:rsid w:val="00116B89"/>
    <w:rsid w:val="00117D76"/>
    <w:rsid w:val="00131107"/>
    <w:rsid w:val="001317BE"/>
    <w:rsid w:val="00136BB1"/>
    <w:rsid w:val="00145FFB"/>
    <w:rsid w:val="00147856"/>
    <w:rsid w:val="00152A4E"/>
    <w:rsid w:val="00152EF1"/>
    <w:rsid w:val="00154D9A"/>
    <w:rsid w:val="00155496"/>
    <w:rsid w:val="00156B3B"/>
    <w:rsid w:val="001576C5"/>
    <w:rsid w:val="001622F4"/>
    <w:rsid w:val="001671C1"/>
    <w:rsid w:val="001721BA"/>
    <w:rsid w:val="00172286"/>
    <w:rsid w:val="0018191B"/>
    <w:rsid w:val="001833E0"/>
    <w:rsid w:val="00183A14"/>
    <w:rsid w:val="00184646"/>
    <w:rsid w:val="00186D88"/>
    <w:rsid w:val="00187049"/>
    <w:rsid w:val="0018706B"/>
    <w:rsid w:val="00190604"/>
    <w:rsid w:val="001956ED"/>
    <w:rsid w:val="001A2D73"/>
    <w:rsid w:val="001A4761"/>
    <w:rsid w:val="001B393D"/>
    <w:rsid w:val="001B4C4C"/>
    <w:rsid w:val="001B6D5A"/>
    <w:rsid w:val="001C16E2"/>
    <w:rsid w:val="001C4F2D"/>
    <w:rsid w:val="001D0E5C"/>
    <w:rsid w:val="001D3F7C"/>
    <w:rsid w:val="001D5EEB"/>
    <w:rsid w:val="001E06BA"/>
    <w:rsid w:val="001F0DA2"/>
    <w:rsid w:val="001F2711"/>
    <w:rsid w:val="001F3065"/>
    <w:rsid w:val="001F47F6"/>
    <w:rsid w:val="001F4FA2"/>
    <w:rsid w:val="001F7646"/>
    <w:rsid w:val="001F7708"/>
    <w:rsid w:val="0020396D"/>
    <w:rsid w:val="00206B68"/>
    <w:rsid w:val="002070F1"/>
    <w:rsid w:val="00215541"/>
    <w:rsid w:val="002179A6"/>
    <w:rsid w:val="002223C8"/>
    <w:rsid w:val="00232C2A"/>
    <w:rsid w:val="00232E40"/>
    <w:rsid w:val="00235DDD"/>
    <w:rsid w:val="00242A33"/>
    <w:rsid w:val="002437B0"/>
    <w:rsid w:val="0025458B"/>
    <w:rsid w:val="00255DB6"/>
    <w:rsid w:val="00265537"/>
    <w:rsid w:val="00266542"/>
    <w:rsid w:val="00272A4B"/>
    <w:rsid w:val="00275D6E"/>
    <w:rsid w:val="002774CF"/>
    <w:rsid w:val="00280098"/>
    <w:rsid w:val="002803AA"/>
    <w:rsid w:val="002813ED"/>
    <w:rsid w:val="002931A5"/>
    <w:rsid w:val="00295A9E"/>
    <w:rsid w:val="00296EA7"/>
    <w:rsid w:val="002A3FCE"/>
    <w:rsid w:val="002A61F3"/>
    <w:rsid w:val="002A6E67"/>
    <w:rsid w:val="002B0D07"/>
    <w:rsid w:val="002B0D10"/>
    <w:rsid w:val="002B491B"/>
    <w:rsid w:val="002B7533"/>
    <w:rsid w:val="002C144F"/>
    <w:rsid w:val="002C7E60"/>
    <w:rsid w:val="002D2909"/>
    <w:rsid w:val="002D333B"/>
    <w:rsid w:val="002F4AA0"/>
    <w:rsid w:val="002F5AF2"/>
    <w:rsid w:val="00306406"/>
    <w:rsid w:val="003079BC"/>
    <w:rsid w:val="0031014B"/>
    <w:rsid w:val="00313F49"/>
    <w:rsid w:val="0031538C"/>
    <w:rsid w:val="00315691"/>
    <w:rsid w:val="0032238A"/>
    <w:rsid w:val="0032284B"/>
    <w:rsid w:val="00325F3D"/>
    <w:rsid w:val="00330680"/>
    <w:rsid w:val="00330EF2"/>
    <w:rsid w:val="0034211E"/>
    <w:rsid w:val="0034299A"/>
    <w:rsid w:val="00377EDD"/>
    <w:rsid w:val="00392641"/>
    <w:rsid w:val="003974F7"/>
    <w:rsid w:val="003A7169"/>
    <w:rsid w:val="003B1399"/>
    <w:rsid w:val="003C6EE0"/>
    <w:rsid w:val="003D464A"/>
    <w:rsid w:val="003D67BF"/>
    <w:rsid w:val="003D680B"/>
    <w:rsid w:val="003E42A3"/>
    <w:rsid w:val="003E764B"/>
    <w:rsid w:val="003F1A97"/>
    <w:rsid w:val="003F5AF7"/>
    <w:rsid w:val="00402047"/>
    <w:rsid w:val="004049F2"/>
    <w:rsid w:val="00404B1A"/>
    <w:rsid w:val="004101F4"/>
    <w:rsid w:val="0041122A"/>
    <w:rsid w:val="00411947"/>
    <w:rsid w:val="00412A04"/>
    <w:rsid w:val="004240A8"/>
    <w:rsid w:val="0043508B"/>
    <w:rsid w:val="00447D1E"/>
    <w:rsid w:val="004664FF"/>
    <w:rsid w:val="00473026"/>
    <w:rsid w:val="004737B0"/>
    <w:rsid w:val="00476686"/>
    <w:rsid w:val="0048707F"/>
    <w:rsid w:val="00487219"/>
    <w:rsid w:val="004A6EE4"/>
    <w:rsid w:val="004B27F9"/>
    <w:rsid w:val="004B39DB"/>
    <w:rsid w:val="004B4D0A"/>
    <w:rsid w:val="004C1629"/>
    <w:rsid w:val="004C2C91"/>
    <w:rsid w:val="004C3BB6"/>
    <w:rsid w:val="004D5B45"/>
    <w:rsid w:val="004E3DD6"/>
    <w:rsid w:val="004E57EE"/>
    <w:rsid w:val="004E6C23"/>
    <w:rsid w:val="004E7BC1"/>
    <w:rsid w:val="00504153"/>
    <w:rsid w:val="00504463"/>
    <w:rsid w:val="00510294"/>
    <w:rsid w:val="005108CC"/>
    <w:rsid w:val="005124C7"/>
    <w:rsid w:val="005145BE"/>
    <w:rsid w:val="00522752"/>
    <w:rsid w:val="00525C14"/>
    <w:rsid w:val="005266A2"/>
    <w:rsid w:val="00526935"/>
    <w:rsid w:val="00527869"/>
    <w:rsid w:val="005312B1"/>
    <w:rsid w:val="00531C0A"/>
    <w:rsid w:val="00533C78"/>
    <w:rsid w:val="00537FC1"/>
    <w:rsid w:val="00541250"/>
    <w:rsid w:val="005459BD"/>
    <w:rsid w:val="005571EF"/>
    <w:rsid w:val="005623B4"/>
    <w:rsid w:val="00565621"/>
    <w:rsid w:val="005747CD"/>
    <w:rsid w:val="00577FF1"/>
    <w:rsid w:val="005832A0"/>
    <w:rsid w:val="0058762C"/>
    <w:rsid w:val="00587ED7"/>
    <w:rsid w:val="005942CE"/>
    <w:rsid w:val="00594B88"/>
    <w:rsid w:val="00595723"/>
    <w:rsid w:val="00597F80"/>
    <w:rsid w:val="005A3DD8"/>
    <w:rsid w:val="005A47D1"/>
    <w:rsid w:val="005A59F2"/>
    <w:rsid w:val="005B0C22"/>
    <w:rsid w:val="005B3720"/>
    <w:rsid w:val="005B3B9D"/>
    <w:rsid w:val="005B6B53"/>
    <w:rsid w:val="005C1B76"/>
    <w:rsid w:val="005C3209"/>
    <w:rsid w:val="005C59BA"/>
    <w:rsid w:val="005C5CA6"/>
    <w:rsid w:val="005D169A"/>
    <w:rsid w:val="005D362C"/>
    <w:rsid w:val="005D4F87"/>
    <w:rsid w:val="005F0FEA"/>
    <w:rsid w:val="005F2771"/>
    <w:rsid w:val="005F5ADB"/>
    <w:rsid w:val="00600AB7"/>
    <w:rsid w:val="00601043"/>
    <w:rsid w:val="00601449"/>
    <w:rsid w:val="00611A8D"/>
    <w:rsid w:val="006201C3"/>
    <w:rsid w:val="0062200C"/>
    <w:rsid w:val="00623AA1"/>
    <w:rsid w:val="00624117"/>
    <w:rsid w:val="00625611"/>
    <w:rsid w:val="00626A4B"/>
    <w:rsid w:val="00627E92"/>
    <w:rsid w:val="006355F0"/>
    <w:rsid w:val="00635A3F"/>
    <w:rsid w:val="006367FA"/>
    <w:rsid w:val="0066048A"/>
    <w:rsid w:val="00661BE8"/>
    <w:rsid w:val="00663852"/>
    <w:rsid w:val="00665437"/>
    <w:rsid w:val="00667031"/>
    <w:rsid w:val="00680F5C"/>
    <w:rsid w:val="006829F4"/>
    <w:rsid w:val="00682A9A"/>
    <w:rsid w:val="00684480"/>
    <w:rsid w:val="00692EF0"/>
    <w:rsid w:val="00693A5E"/>
    <w:rsid w:val="006A0D13"/>
    <w:rsid w:val="006A281D"/>
    <w:rsid w:val="006A3288"/>
    <w:rsid w:val="006A3E43"/>
    <w:rsid w:val="006A45BF"/>
    <w:rsid w:val="006B1984"/>
    <w:rsid w:val="006B2E31"/>
    <w:rsid w:val="006C1B96"/>
    <w:rsid w:val="006D3662"/>
    <w:rsid w:val="006E0064"/>
    <w:rsid w:val="006E15E9"/>
    <w:rsid w:val="006E4F0F"/>
    <w:rsid w:val="006E57EE"/>
    <w:rsid w:val="006F1B00"/>
    <w:rsid w:val="006F5BAF"/>
    <w:rsid w:val="006F5BB2"/>
    <w:rsid w:val="006F69CD"/>
    <w:rsid w:val="006F7D63"/>
    <w:rsid w:val="007107DE"/>
    <w:rsid w:val="00711C94"/>
    <w:rsid w:val="00713622"/>
    <w:rsid w:val="00714373"/>
    <w:rsid w:val="00714CF6"/>
    <w:rsid w:val="00716946"/>
    <w:rsid w:val="00720730"/>
    <w:rsid w:val="007218D1"/>
    <w:rsid w:val="00722410"/>
    <w:rsid w:val="007252C5"/>
    <w:rsid w:val="00730077"/>
    <w:rsid w:val="00732CEA"/>
    <w:rsid w:val="00734A78"/>
    <w:rsid w:val="00742A45"/>
    <w:rsid w:val="00742F95"/>
    <w:rsid w:val="00743EA3"/>
    <w:rsid w:val="007452E2"/>
    <w:rsid w:val="00750843"/>
    <w:rsid w:val="00752E68"/>
    <w:rsid w:val="0075301B"/>
    <w:rsid w:val="0075313A"/>
    <w:rsid w:val="00753EDE"/>
    <w:rsid w:val="00756379"/>
    <w:rsid w:val="00767569"/>
    <w:rsid w:val="00770DF9"/>
    <w:rsid w:val="00773ACA"/>
    <w:rsid w:val="00775830"/>
    <w:rsid w:val="00785D0B"/>
    <w:rsid w:val="0078684D"/>
    <w:rsid w:val="00794218"/>
    <w:rsid w:val="00794653"/>
    <w:rsid w:val="007E1D19"/>
    <w:rsid w:val="007F1F2F"/>
    <w:rsid w:val="007F36A5"/>
    <w:rsid w:val="007F47F6"/>
    <w:rsid w:val="007F6000"/>
    <w:rsid w:val="007F614D"/>
    <w:rsid w:val="008001ED"/>
    <w:rsid w:val="00812309"/>
    <w:rsid w:val="008161C0"/>
    <w:rsid w:val="00826744"/>
    <w:rsid w:val="00826870"/>
    <w:rsid w:val="00840BED"/>
    <w:rsid w:val="00842F12"/>
    <w:rsid w:val="00843B8D"/>
    <w:rsid w:val="00850BDA"/>
    <w:rsid w:val="00853269"/>
    <w:rsid w:val="00857915"/>
    <w:rsid w:val="00857A4D"/>
    <w:rsid w:val="00860808"/>
    <w:rsid w:val="00863F6E"/>
    <w:rsid w:val="00864F7B"/>
    <w:rsid w:val="008710FC"/>
    <w:rsid w:val="0087156F"/>
    <w:rsid w:val="00874A29"/>
    <w:rsid w:val="00881E7F"/>
    <w:rsid w:val="00883BF5"/>
    <w:rsid w:val="008927FD"/>
    <w:rsid w:val="00894565"/>
    <w:rsid w:val="008A4549"/>
    <w:rsid w:val="008A4E22"/>
    <w:rsid w:val="008A7CA3"/>
    <w:rsid w:val="008B240D"/>
    <w:rsid w:val="008B6934"/>
    <w:rsid w:val="008B7988"/>
    <w:rsid w:val="008C27A0"/>
    <w:rsid w:val="008C580E"/>
    <w:rsid w:val="008C641A"/>
    <w:rsid w:val="008C7D2D"/>
    <w:rsid w:val="008D2D86"/>
    <w:rsid w:val="008E1513"/>
    <w:rsid w:val="008E168E"/>
    <w:rsid w:val="008E7CFD"/>
    <w:rsid w:val="008F5626"/>
    <w:rsid w:val="008F5FD6"/>
    <w:rsid w:val="009005D2"/>
    <w:rsid w:val="00902BEB"/>
    <w:rsid w:val="0090357A"/>
    <w:rsid w:val="00905F8D"/>
    <w:rsid w:val="00906207"/>
    <w:rsid w:val="00920CA1"/>
    <w:rsid w:val="00920D88"/>
    <w:rsid w:val="0092260A"/>
    <w:rsid w:val="00923FBF"/>
    <w:rsid w:val="00924AD8"/>
    <w:rsid w:val="00924CFA"/>
    <w:rsid w:val="009257D1"/>
    <w:rsid w:val="0093028B"/>
    <w:rsid w:val="00936742"/>
    <w:rsid w:val="0094227E"/>
    <w:rsid w:val="009448A7"/>
    <w:rsid w:val="00946935"/>
    <w:rsid w:val="00953AE8"/>
    <w:rsid w:val="009558AF"/>
    <w:rsid w:val="00960E33"/>
    <w:rsid w:val="009614C6"/>
    <w:rsid w:val="009630B7"/>
    <w:rsid w:val="00963879"/>
    <w:rsid w:val="009724F6"/>
    <w:rsid w:val="00972E49"/>
    <w:rsid w:val="009762D3"/>
    <w:rsid w:val="0098381F"/>
    <w:rsid w:val="00987E5F"/>
    <w:rsid w:val="009902C9"/>
    <w:rsid w:val="00990D91"/>
    <w:rsid w:val="00997D6F"/>
    <w:rsid w:val="009A23A9"/>
    <w:rsid w:val="009A6B87"/>
    <w:rsid w:val="009B07CC"/>
    <w:rsid w:val="009B1F4E"/>
    <w:rsid w:val="009B461C"/>
    <w:rsid w:val="009B506B"/>
    <w:rsid w:val="009B5833"/>
    <w:rsid w:val="009C433F"/>
    <w:rsid w:val="009C4DD5"/>
    <w:rsid w:val="009C50E1"/>
    <w:rsid w:val="009C69EC"/>
    <w:rsid w:val="009D258F"/>
    <w:rsid w:val="009E0B4E"/>
    <w:rsid w:val="009E2FFE"/>
    <w:rsid w:val="009F616D"/>
    <w:rsid w:val="00A01243"/>
    <w:rsid w:val="00A040EA"/>
    <w:rsid w:val="00A10C8E"/>
    <w:rsid w:val="00A114BB"/>
    <w:rsid w:val="00A20E44"/>
    <w:rsid w:val="00A33CB6"/>
    <w:rsid w:val="00A4025A"/>
    <w:rsid w:val="00A41603"/>
    <w:rsid w:val="00A416D8"/>
    <w:rsid w:val="00A44092"/>
    <w:rsid w:val="00A44D41"/>
    <w:rsid w:val="00A56F5E"/>
    <w:rsid w:val="00A61784"/>
    <w:rsid w:val="00A66E30"/>
    <w:rsid w:val="00A7310C"/>
    <w:rsid w:val="00A75B75"/>
    <w:rsid w:val="00A8107F"/>
    <w:rsid w:val="00A81904"/>
    <w:rsid w:val="00A82A3C"/>
    <w:rsid w:val="00A85954"/>
    <w:rsid w:val="00A861C5"/>
    <w:rsid w:val="00A87765"/>
    <w:rsid w:val="00A90945"/>
    <w:rsid w:val="00A93641"/>
    <w:rsid w:val="00A9615E"/>
    <w:rsid w:val="00AA0E84"/>
    <w:rsid w:val="00AA32C1"/>
    <w:rsid w:val="00AA4FB8"/>
    <w:rsid w:val="00AA6BBA"/>
    <w:rsid w:val="00AB3D9B"/>
    <w:rsid w:val="00AB4791"/>
    <w:rsid w:val="00AB525D"/>
    <w:rsid w:val="00AB556A"/>
    <w:rsid w:val="00AC6F05"/>
    <w:rsid w:val="00AF0366"/>
    <w:rsid w:val="00AF5D66"/>
    <w:rsid w:val="00B0358B"/>
    <w:rsid w:val="00B04F98"/>
    <w:rsid w:val="00B07668"/>
    <w:rsid w:val="00B07D63"/>
    <w:rsid w:val="00B12DB6"/>
    <w:rsid w:val="00B12DDF"/>
    <w:rsid w:val="00B15BAE"/>
    <w:rsid w:val="00B2332A"/>
    <w:rsid w:val="00B25593"/>
    <w:rsid w:val="00B3305F"/>
    <w:rsid w:val="00B34C63"/>
    <w:rsid w:val="00B426D0"/>
    <w:rsid w:val="00B459BA"/>
    <w:rsid w:val="00B46D25"/>
    <w:rsid w:val="00B46E49"/>
    <w:rsid w:val="00B50513"/>
    <w:rsid w:val="00B5431A"/>
    <w:rsid w:val="00B557EF"/>
    <w:rsid w:val="00B5665B"/>
    <w:rsid w:val="00B56BD0"/>
    <w:rsid w:val="00B60D3A"/>
    <w:rsid w:val="00B660A8"/>
    <w:rsid w:val="00B71AAD"/>
    <w:rsid w:val="00B73E46"/>
    <w:rsid w:val="00B77CE1"/>
    <w:rsid w:val="00B822BE"/>
    <w:rsid w:val="00B845DE"/>
    <w:rsid w:val="00B87F8F"/>
    <w:rsid w:val="00BA55C1"/>
    <w:rsid w:val="00BA734D"/>
    <w:rsid w:val="00BB030B"/>
    <w:rsid w:val="00BB19FF"/>
    <w:rsid w:val="00BB6FE5"/>
    <w:rsid w:val="00BC1516"/>
    <w:rsid w:val="00BC247E"/>
    <w:rsid w:val="00BC3638"/>
    <w:rsid w:val="00BC4FE3"/>
    <w:rsid w:val="00BC5EE6"/>
    <w:rsid w:val="00BC5FC3"/>
    <w:rsid w:val="00BC69A5"/>
    <w:rsid w:val="00BD06C4"/>
    <w:rsid w:val="00BE021B"/>
    <w:rsid w:val="00BE11BB"/>
    <w:rsid w:val="00BE3B35"/>
    <w:rsid w:val="00BE51E4"/>
    <w:rsid w:val="00BF20DD"/>
    <w:rsid w:val="00BF6AA2"/>
    <w:rsid w:val="00C16D54"/>
    <w:rsid w:val="00C30CB9"/>
    <w:rsid w:val="00C32AC2"/>
    <w:rsid w:val="00C32C62"/>
    <w:rsid w:val="00C40BA2"/>
    <w:rsid w:val="00C44866"/>
    <w:rsid w:val="00C52C41"/>
    <w:rsid w:val="00C56BA1"/>
    <w:rsid w:val="00C62F2E"/>
    <w:rsid w:val="00C64A3E"/>
    <w:rsid w:val="00C660C9"/>
    <w:rsid w:val="00C66460"/>
    <w:rsid w:val="00C67636"/>
    <w:rsid w:val="00C76E7D"/>
    <w:rsid w:val="00C7707B"/>
    <w:rsid w:val="00C77829"/>
    <w:rsid w:val="00C848AF"/>
    <w:rsid w:val="00C8541D"/>
    <w:rsid w:val="00C96483"/>
    <w:rsid w:val="00CA440A"/>
    <w:rsid w:val="00CC1FE8"/>
    <w:rsid w:val="00CC4F93"/>
    <w:rsid w:val="00CD080B"/>
    <w:rsid w:val="00CD2D6D"/>
    <w:rsid w:val="00CD4BF2"/>
    <w:rsid w:val="00CD5E2F"/>
    <w:rsid w:val="00CE2BB6"/>
    <w:rsid w:val="00CF6FEB"/>
    <w:rsid w:val="00D039A8"/>
    <w:rsid w:val="00D04603"/>
    <w:rsid w:val="00D050AB"/>
    <w:rsid w:val="00D05654"/>
    <w:rsid w:val="00D14E15"/>
    <w:rsid w:val="00D16609"/>
    <w:rsid w:val="00D17E63"/>
    <w:rsid w:val="00D23B27"/>
    <w:rsid w:val="00D27D14"/>
    <w:rsid w:val="00D310F6"/>
    <w:rsid w:val="00D351FA"/>
    <w:rsid w:val="00D364DA"/>
    <w:rsid w:val="00D36783"/>
    <w:rsid w:val="00D42E48"/>
    <w:rsid w:val="00D45BA5"/>
    <w:rsid w:val="00D47403"/>
    <w:rsid w:val="00D479E5"/>
    <w:rsid w:val="00D55A96"/>
    <w:rsid w:val="00D572DE"/>
    <w:rsid w:val="00D57795"/>
    <w:rsid w:val="00D60298"/>
    <w:rsid w:val="00D70E72"/>
    <w:rsid w:val="00D7324C"/>
    <w:rsid w:val="00D74E78"/>
    <w:rsid w:val="00D82A7C"/>
    <w:rsid w:val="00D83489"/>
    <w:rsid w:val="00D85771"/>
    <w:rsid w:val="00D8655F"/>
    <w:rsid w:val="00D9010A"/>
    <w:rsid w:val="00D902D5"/>
    <w:rsid w:val="00D91354"/>
    <w:rsid w:val="00D9476A"/>
    <w:rsid w:val="00DA58B9"/>
    <w:rsid w:val="00DB1B1A"/>
    <w:rsid w:val="00DB4C4E"/>
    <w:rsid w:val="00DB5961"/>
    <w:rsid w:val="00DC1451"/>
    <w:rsid w:val="00DC6D63"/>
    <w:rsid w:val="00DC76D6"/>
    <w:rsid w:val="00DD0BF1"/>
    <w:rsid w:val="00DD0D17"/>
    <w:rsid w:val="00DD7102"/>
    <w:rsid w:val="00DD7D8C"/>
    <w:rsid w:val="00DE67FA"/>
    <w:rsid w:val="00DF43A4"/>
    <w:rsid w:val="00DF5644"/>
    <w:rsid w:val="00DF58C2"/>
    <w:rsid w:val="00E01B69"/>
    <w:rsid w:val="00E02CA8"/>
    <w:rsid w:val="00E03545"/>
    <w:rsid w:val="00E045F1"/>
    <w:rsid w:val="00E11631"/>
    <w:rsid w:val="00E231F2"/>
    <w:rsid w:val="00E23B21"/>
    <w:rsid w:val="00E256BC"/>
    <w:rsid w:val="00E25815"/>
    <w:rsid w:val="00E3256B"/>
    <w:rsid w:val="00E34CAE"/>
    <w:rsid w:val="00E365BB"/>
    <w:rsid w:val="00E424E4"/>
    <w:rsid w:val="00E431BF"/>
    <w:rsid w:val="00E53703"/>
    <w:rsid w:val="00E541B9"/>
    <w:rsid w:val="00E627F3"/>
    <w:rsid w:val="00E718F9"/>
    <w:rsid w:val="00E75E83"/>
    <w:rsid w:val="00E83B66"/>
    <w:rsid w:val="00E87451"/>
    <w:rsid w:val="00EA2D39"/>
    <w:rsid w:val="00EA5ACB"/>
    <w:rsid w:val="00EA787A"/>
    <w:rsid w:val="00EA7AD2"/>
    <w:rsid w:val="00EB1FC8"/>
    <w:rsid w:val="00EB274D"/>
    <w:rsid w:val="00EB2C85"/>
    <w:rsid w:val="00EB3B2F"/>
    <w:rsid w:val="00EB635C"/>
    <w:rsid w:val="00EB7AED"/>
    <w:rsid w:val="00EC2393"/>
    <w:rsid w:val="00EC25F6"/>
    <w:rsid w:val="00EC576C"/>
    <w:rsid w:val="00EC67E0"/>
    <w:rsid w:val="00ED11BF"/>
    <w:rsid w:val="00ED3AC5"/>
    <w:rsid w:val="00EE1FA4"/>
    <w:rsid w:val="00EE6CE1"/>
    <w:rsid w:val="00EE7D75"/>
    <w:rsid w:val="00EF5A3C"/>
    <w:rsid w:val="00EF5E55"/>
    <w:rsid w:val="00EF649E"/>
    <w:rsid w:val="00F06AC8"/>
    <w:rsid w:val="00F122F0"/>
    <w:rsid w:val="00F123C0"/>
    <w:rsid w:val="00F20461"/>
    <w:rsid w:val="00F20DC4"/>
    <w:rsid w:val="00F21164"/>
    <w:rsid w:val="00F32F37"/>
    <w:rsid w:val="00F40CE0"/>
    <w:rsid w:val="00F4794A"/>
    <w:rsid w:val="00F520E3"/>
    <w:rsid w:val="00F5351A"/>
    <w:rsid w:val="00F54692"/>
    <w:rsid w:val="00F64AA0"/>
    <w:rsid w:val="00F65DDD"/>
    <w:rsid w:val="00F721FC"/>
    <w:rsid w:val="00F74E61"/>
    <w:rsid w:val="00F76C47"/>
    <w:rsid w:val="00F77B3F"/>
    <w:rsid w:val="00F85F4F"/>
    <w:rsid w:val="00F8674C"/>
    <w:rsid w:val="00F90E51"/>
    <w:rsid w:val="00F95407"/>
    <w:rsid w:val="00F9557C"/>
    <w:rsid w:val="00FA002D"/>
    <w:rsid w:val="00FA628B"/>
    <w:rsid w:val="00FC7BBE"/>
    <w:rsid w:val="00FD2E89"/>
    <w:rsid w:val="00FD474F"/>
    <w:rsid w:val="00FD64E2"/>
    <w:rsid w:val="00FE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4C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pacing w:val="-10"/>
      <w:u w:val="none"/>
    </w:rPr>
  </w:style>
  <w:style w:type="paragraph" w:customStyle="1" w:styleId="Vnbnnidung21">
    <w:name w:val="Văn bản nội dung (2)1"/>
    <w:basedOn w:val="Normal"/>
    <w:link w:val="Vnbnnidung2"/>
    <w:pPr>
      <w:shd w:val="clear" w:color="auto" w:fill="FFFFFF"/>
      <w:spacing w:after="60" w:line="240" w:lineRule="atLeast"/>
    </w:pPr>
    <w:rPr>
      <w:rFonts w:ascii="Arial" w:hAnsi="Arial" w:cs="Arial"/>
      <w:color w:val="auto"/>
      <w:spacing w:val="-10"/>
      <w:lang w:eastAsia="en-US"/>
    </w:rPr>
  </w:style>
  <w:style w:type="character" w:customStyle="1" w:styleId="Vnbnnidung20">
    <w:name w:val="Văn bản nội dung (2)"/>
    <w:rPr>
      <w:rFonts w:ascii="Arial" w:hAnsi="Arial" w:cs="Arial"/>
      <w:spacing w:val="-10"/>
      <w:u w:val="single"/>
    </w:rPr>
  </w:style>
  <w:style w:type="character" w:customStyle="1" w:styleId="Vnbnnidung3">
    <w:name w:val="Văn bản nội dung (3)_"/>
    <w:link w:val="Vnbnnidung30"/>
    <w:rPr>
      <w:rFonts w:ascii="Arial" w:hAnsi="Arial" w:cs="Arial"/>
      <w:i/>
      <w:iCs/>
      <w:u w:val="none"/>
    </w:rPr>
  </w:style>
  <w:style w:type="paragraph" w:customStyle="1" w:styleId="Vnbnnidung30">
    <w:name w:val="Văn bản nội dung (3)"/>
    <w:basedOn w:val="Normal"/>
    <w:link w:val="Vnbnnidung3"/>
    <w:pPr>
      <w:shd w:val="clear" w:color="auto" w:fill="FFFFFF"/>
      <w:spacing w:before="180" w:after="360" w:line="240" w:lineRule="atLeast"/>
      <w:ind w:hanging="740"/>
      <w:jc w:val="both"/>
    </w:pPr>
    <w:rPr>
      <w:rFonts w:ascii="Arial" w:hAnsi="Arial" w:cs="Arial"/>
      <w:i/>
      <w:iCs/>
      <w:color w:val="auto"/>
      <w:lang w:eastAsia="en-US"/>
    </w:rPr>
  </w:style>
  <w:style w:type="character" w:customStyle="1" w:styleId="Vnbnnidung3Khnginnghing">
    <w:name w:val="Văn bản nội dung (3) + Không in nghiêng"/>
    <w:aliases w:val="Giãn cách 0 pt"/>
    <w:rPr>
      <w:rFonts w:ascii="Arial" w:hAnsi="Arial" w:cs="Arial"/>
      <w:i/>
      <w:iCs/>
      <w:spacing w:val="-10"/>
      <w:u w:val="none"/>
    </w:rPr>
  </w:style>
  <w:style w:type="character" w:customStyle="1" w:styleId="Vnbnnidung375pt">
    <w:name w:val="Văn bản nội dung (3) + 7.5 pt"/>
    <w:rPr>
      <w:rFonts w:ascii="Arial" w:hAnsi="Arial" w:cs="Arial"/>
      <w:i/>
      <w:iCs/>
      <w:sz w:val="15"/>
      <w:szCs w:val="15"/>
      <w:u w:val="none"/>
    </w:rPr>
  </w:style>
  <w:style w:type="character" w:customStyle="1" w:styleId="Vnbnnidung375pt1">
    <w:name w:val="Văn bản nội dung (3) + 7.5 pt1"/>
    <w:aliases w:val="Không in nghiêng"/>
    <w:rPr>
      <w:rFonts w:ascii="Arial" w:hAnsi="Arial" w:cs="Arial"/>
      <w:i/>
      <w:iCs/>
      <w:sz w:val="15"/>
      <w:szCs w:val="15"/>
      <w:u w:val="none"/>
    </w:rPr>
  </w:style>
  <w:style w:type="character" w:customStyle="1" w:styleId="Vnbnnidung3Khnginnghing1">
    <w:name w:val="Văn bản nội dung (3) + Không in nghiêng1"/>
    <w:rPr>
      <w:rFonts w:ascii="Arial" w:hAnsi="Arial" w:cs="Arial"/>
      <w:i/>
      <w:iCs/>
      <w:sz w:val="24"/>
      <w:szCs w:val="24"/>
      <w:u w:val="none"/>
    </w:rPr>
  </w:style>
  <w:style w:type="character" w:customStyle="1" w:styleId="Tiu2">
    <w:name w:val="Tiêu đề #2_"/>
    <w:link w:val="Tiu20"/>
    <w:rPr>
      <w:rFonts w:ascii="Arial" w:hAnsi="Arial" w:cs="Arial"/>
      <w:b/>
      <w:bCs/>
      <w:u w:val="none"/>
    </w:rPr>
  </w:style>
  <w:style w:type="paragraph" w:customStyle="1" w:styleId="Tiu20">
    <w:name w:val="Tiêu đề #2"/>
    <w:basedOn w:val="Normal"/>
    <w:link w:val="Tiu2"/>
    <w:pPr>
      <w:shd w:val="clear" w:color="auto" w:fill="FFFFFF"/>
      <w:spacing w:before="180" w:after="60" w:line="240" w:lineRule="atLeast"/>
      <w:jc w:val="center"/>
      <w:outlineLvl w:val="1"/>
    </w:pPr>
    <w:rPr>
      <w:rFonts w:ascii="Arial" w:hAnsi="Arial" w:cs="Arial"/>
      <w:b/>
      <w:bCs/>
      <w:color w:val="auto"/>
      <w:lang w:eastAsia="en-US"/>
    </w:rPr>
  </w:style>
  <w:style w:type="character" w:customStyle="1" w:styleId="Vnbnnidung4">
    <w:name w:val="Văn bản nội dung (4)_"/>
    <w:link w:val="Vnbnnidung40"/>
    <w:rPr>
      <w:rFonts w:ascii="Arial" w:hAnsi="Arial" w:cs="Arial"/>
      <w:b/>
      <w:bCs/>
      <w:sz w:val="22"/>
      <w:szCs w:val="22"/>
      <w:u w:val="none"/>
    </w:rPr>
  </w:style>
  <w:style w:type="paragraph" w:customStyle="1" w:styleId="Vnbnnidung40">
    <w:name w:val="Văn bản nội dung (4)"/>
    <w:basedOn w:val="Normal"/>
    <w:link w:val="Vnbnnidung4"/>
    <w:pPr>
      <w:shd w:val="clear" w:color="auto" w:fill="FFFFFF"/>
      <w:spacing w:before="60" w:after="180" w:line="240" w:lineRule="atLeast"/>
      <w:jc w:val="center"/>
    </w:pPr>
    <w:rPr>
      <w:rFonts w:ascii="Arial" w:hAnsi="Arial" w:cs="Arial"/>
      <w:b/>
      <w:bCs/>
      <w:color w:val="auto"/>
      <w:sz w:val="22"/>
      <w:szCs w:val="22"/>
      <w:lang w:eastAsia="en-US"/>
    </w:rPr>
  </w:style>
  <w:style w:type="character" w:customStyle="1" w:styleId="Vnbnnidung5">
    <w:name w:val="Văn bản nội dung (5)_"/>
    <w:link w:val="Vnbnnidung50"/>
    <w:rPr>
      <w:rFonts w:ascii="Arial" w:hAnsi="Arial" w:cs="Arial"/>
      <w:b/>
      <w:bCs/>
      <w:u w:val="none"/>
    </w:rPr>
  </w:style>
  <w:style w:type="paragraph" w:customStyle="1" w:styleId="Vnbnnidung50">
    <w:name w:val="Văn bản nội dung (5)"/>
    <w:basedOn w:val="Normal"/>
    <w:link w:val="Vnbnnidung5"/>
    <w:pPr>
      <w:shd w:val="clear" w:color="auto" w:fill="FFFFFF"/>
      <w:spacing w:before="180" w:after="60" w:line="240" w:lineRule="atLeast"/>
      <w:ind w:hanging="740"/>
      <w:jc w:val="both"/>
    </w:pPr>
    <w:rPr>
      <w:rFonts w:ascii="Arial" w:hAnsi="Arial" w:cs="Arial"/>
      <w:b/>
      <w:bCs/>
      <w:color w:val="auto"/>
      <w:lang w:eastAsia="en-US"/>
    </w:rPr>
  </w:style>
  <w:style w:type="character" w:customStyle="1" w:styleId="Vnbnnidung6">
    <w:name w:val="Văn bản nội dung (6)_"/>
    <w:link w:val="Vnbnnidung60"/>
    <w:rPr>
      <w:rFonts w:ascii="Arial" w:hAnsi="Arial" w:cs="Arial"/>
      <w:sz w:val="22"/>
      <w:szCs w:val="22"/>
      <w:u w:val="none"/>
    </w:rPr>
  </w:style>
  <w:style w:type="paragraph" w:customStyle="1" w:styleId="Vnbnnidung60">
    <w:name w:val="Văn bản nội dung (6)"/>
    <w:basedOn w:val="Normal"/>
    <w:link w:val="Vnbnnidung6"/>
    <w:pPr>
      <w:shd w:val="clear" w:color="auto" w:fill="FFFFFF"/>
      <w:spacing w:after="600" w:line="240" w:lineRule="atLeast"/>
      <w:jc w:val="center"/>
    </w:pPr>
    <w:rPr>
      <w:rFonts w:ascii="Arial" w:hAnsi="Arial" w:cs="Arial"/>
      <w:color w:val="auto"/>
      <w:sz w:val="22"/>
      <w:szCs w:val="22"/>
      <w:lang w:eastAsia="en-US"/>
    </w:rPr>
  </w:style>
  <w:style w:type="character" w:customStyle="1" w:styleId="Vnbnnidung5Khnginm">
    <w:name w:val="Văn bản nội dung (5) + Không in đậm"/>
    <w:aliases w:val="In nghiêng"/>
    <w:rPr>
      <w:rFonts w:ascii="Arial" w:hAnsi="Arial" w:cs="Arial"/>
      <w:b/>
      <w:bCs/>
      <w:i/>
      <w:iCs/>
      <w:u w:val="none"/>
    </w:rPr>
  </w:style>
  <w:style w:type="character" w:customStyle="1" w:styleId="Vnbnnidung2Innghing">
    <w:name w:val="Văn bản nội dung (2) + In nghiêng"/>
    <w:aliases w:val="Giãn cách 0 pt84"/>
    <w:rPr>
      <w:rFonts w:ascii="Arial" w:hAnsi="Arial" w:cs="Arial"/>
      <w:i/>
      <w:iCs/>
      <w:spacing w:val="0"/>
      <w:u w:val="none"/>
    </w:rPr>
  </w:style>
  <w:style w:type="character" w:customStyle="1" w:styleId="Vnbnnidung217pt">
    <w:name w:val="Văn bản nội dung (2) + 17 pt"/>
    <w:aliases w:val="Giãn cách 0 pt83"/>
    <w:rPr>
      <w:rFonts w:ascii="Arial" w:hAnsi="Arial" w:cs="Arial"/>
      <w:spacing w:val="0"/>
      <w:sz w:val="34"/>
      <w:szCs w:val="34"/>
      <w:u w:val="none"/>
    </w:rPr>
  </w:style>
  <w:style w:type="character" w:customStyle="1" w:styleId="Vnbnnidung7">
    <w:name w:val="Văn bản nội dung (7)_"/>
    <w:link w:val="Vnbnnidung70"/>
    <w:rPr>
      <w:rFonts w:ascii="Arial" w:hAnsi="Arial" w:cs="Arial"/>
      <w:sz w:val="22"/>
      <w:szCs w:val="22"/>
      <w:u w:val="none"/>
    </w:rPr>
  </w:style>
  <w:style w:type="paragraph" w:customStyle="1" w:styleId="Vnbnnidung70">
    <w:name w:val="Văn bản nội dung (7)"/>
    <w:basedOn w:val="Normal"/>
    <w:link w:val="Vnbnnidung7"/>
    <w:pPr>
      <w:shd w:val="clear" w:color="auto" w:fill="FFFFFF"/>
      <w:spacing w:after="420" w:line="240" w:lineRule="atLeast"/>
      <w:jc w:val="center"/>
    </w:pPr>
    <w:rPr>
      <w:rFonts w:ascii="Arial" w:hAnsi="Arial" w:cs="Arial"/>
      <w:color w:val="auto"/>
      <w:sz w:val="22"/>
      <w:szCs w:val="22"/>
      <w:lang w:eastAsia="en-US"/>
    </w:rPr>
  </w:style>
  <w:style w:type="character" w:customStyle="1" w:styleId="Vnbnnidung8">
    <w:name w:val="Văn bản nội dung (8)_"/>
    <w:link w:val="Vnbnnidung80"/>
    <w:rPr>
      <w:rFonts w:ascii="Arial" w:hAnsi="Arial" w:cs="Arial"/>
      <w:b/>
      <w:bCs/>
      <w:sz w:val="18"/>
      <w:szCs w:val="18"/>
      <w:u w:val="none"/>
    </w:rPr>
  </w:style>
  <w:style w:type="paragraph" w:customStyle="1" w:styleId="Vnbnnidung80">
    <w:name w:val="Văn bản nội dung (8)"/>
    <w:basedOn w:val="Normal"/>
    <w:link w:val="Vnbnnidung8"/>
    <w:pPr>
      <w:shd w:val="clear" w:color="auto" w:fill="FFFFFF"/>
      <w:spacing w:line="242" w:lineRule="exact"/>
      <w:jc w:val="both"/>
    </w:pPr>
    <w:rPr>
      <w:rFonts w:ascii="Arial" w:hAnsi="Arial" w:cs="Arial"/>
      <w:b/>
      <w:bCs/>
      <w:color w:val="auto"/>
      <w:sz w:val="18"/>
      <w:szCs w:val="18"/>
      <w:lang w:eastAsia="en-US"/>
    </w:rPr>
  </w:style>
  <w:style w:type="character" w:customStyle="1" w:styleId="Vnbnnidung8Gincch1pt">
    <w:name w:val="Văn bản nội dung (8) + Giãn cách 1 pt"/>
    <w:rPr>
      <w:rFonts w:ascii="Arial" w:hAnsi="Arial" w:cs="Arial"/>
      <w:b/>
      <w:bCs/>
      <w:spacing w:val="20"/>
      <w:sz w:val="18"/>
      <w:szCs w:val="18"/>
      <w:u w:val="none"/>
    </w:rPr>
  </w:style>
  <w:style w:type="character" w:customStyle="1" w:styleId="Vnbnnidung812pt">
    <w:name w:val="Văn bản nội dung (8) + 12 pt"/>
    <w:rPr>
      <w:rFonts w:ascii="Arial" w:hAnsi="Arial" w:cs="Arial"/>
      <w:b/>
      <w:bCs/>
      <w:sz w:val="24"/>
      <w:szCs w:val="24"/>
      <w:u w:val="none"/>
    </w:rPr>
  </w:style>
  <w:style w:type="character" w:customStyle="1" w:styleId="Vnbnnidung812pt1">
    <w:name w:val="Văn bản nội dung (8) + 12 pt1"/>
    <w:aliases w:val="Không in đậm,In nghiêng45"/>
    <w:rPr>
      <w:rFonts w:ascii="Arial" w:hAnsi="Arial" w:cs="Arial"/>
      <w:b/>
      <w:bCs/>
      <w:i/>
      <w:iCs/>
      <w:sz w:val="24"/>
      <w:szCs w:val="24"/>
      <w:u w:val="none"/>
    </w:rPr>
  </w:style>
  <w:style w:type="character" w:customStyle="1" w:styleId="Vnbnnidung211pt">
    <w:name w:val="Văn bản nội dung (2) + 11 pt"/>
    <w:aliases w:val="In đậm,Giãn cách 0 pt82"/>
    <w:rPr>
      <w:rFonts w:ascii="Arial" w:hAnsi="Arial" w:cs="Arial"/>
      <w:b/>
      <w:bCs/>
      <w:spacing w:val="0"/>
      <w:sz w:val="22"/>
      <w:szCs w:val="22"/>
      <w:u w:val="none"/>
    </w:rPr>
  </w:style>
  <w:style w:type="character" w:customStyle="1" w:styleId="Vnbnnidung9">
    <w:name w:val="Văn bản nội dung (9)_"/>
    <w:link w:val="Vnbnnidung90"/>
    <w:rPr>
      <w:rFonts w:ascii="Arial" w:hAnsi="Arial" w:cs="Arial"/>
      <w:i/>
      <w:iCs/>
      <w:sz w:val="21"/>
      <w:szCs w:val="21"/>
      <w:u w:val="none"/>
    </w:rPr>
  </w:style>
  <w:style w:type="paragraph" w:customStyle="1" w:styleId="Vnbnnidung90">
    <w:name w:val="Văn bản nội dung (9)"/>
    <w:basedOn w:val="Normal"/>
    <w:link w:val="Vnbnnidung9"/>
    <w:pPr>
      <w:shd w:val="clear" w:color="auto" w:fill="FFFFFF"/>
      <w:spacing w:after="360" w:line="240" w:lineRule="atLeast"/>
      <w:jc w:val="center"/>
    </w:pPr>
    <w:rPr>
      <w:rFonts w:ascii="Arial" w:hAnsi="Arial" w:cs="Arial"/>
      <w:i/>
      <w:iCs/>
      <w:color w:val="auto"/>
      <w:sz w:val="21"/>
      <w:szCs w:val="21"/>
      <w:lang w:eastAsia="en-US"/>
    </w:rPr>
  </w:style>
  <w:style w:type="character" w:customStyle="1" w:styleId="Vnbnnidung10">
    <w:name w:val="Văn bản nội dung (10)_"/>
    <w:link w:val="Vnbnnidung100"/>
    <w:rPr>
      <w:rFonts w:ascii="Arial" w:hAnsi="Arial" w:cs="Arial"/>
      <w:i/>
      <w:iCs/>
      <w:u w:val="none"/>
    </w:rPr>
  </w:style>
  <w:style w:type="paragraph" w:customStyle="1" w:styleId="Vnbnnidung100">
    <w:name w:val="Văn bản nội dung (10)"/>
    <w:basedOn w:val="Normal"/>
    <w:link w:val="Vnbnnidung10"/>
    <w:pPr>
      <w:shd w:val="clear" w:color="auto" w:fill="FFFFFF"/>
      <w:spacing w:before="60" w:after="60" w:line="316" w:lineRule="exact"/>
      <w:ind w:firstLine="700"/>
      <w:jc w:val="both"/>
    </w:pPr>
    <w:rPr>
      <w:rFonts w:ascii="Arial" w:hAnsi="Arial" w:cs="Arial"/>
      <w:i/>
      <w:iCs/>
      <w:color w:val="auto"/>
      <w:lang w:eastAsia="en-US"/>
    </w:rPr>
  </w:style>
  <w:style w:type="character" w:customStyle="1" w:styleId="Vnbnnidung10Khnginnghing">
    <w:name w:val="Văn bản nội dung (10) + Không in nghiêng"/>
    <w:aliases w:val="Giãn cách 0 pt81"/>
    <w:rPr>
      <w:rFonts w:ascii="Arial" w:hAnsi="Arial" w:cs="Arial"/>
      <w:i/>
      <w:iCs/>
      <w:spacing w:val="-10"/>
      <w:u w:val="none"/>
    </w:rPr>
  </w:style>
  <w:style w:type="character" w:customStyle="1" w:styleId="Vnbnnidung10Inm">
    <w:name w:val="Văn bản nội dung (10) + In đậm"/>
    <w:aliases w:val="Không in nghiêng17"/>
    <w:rPr>
      <w:rFonts w:ascii="Arial" w:hAnsi="Arial" w:cs="Arial"/>
      <w:b/>
      <w:bCs/>
      <w:i/>
      <w:iCs/>
      <w:u w:val="none"/>
    </w:rPr>
  </w:style>
  <w:style w:type="character" w:customStyle="1" w:styleId="Vnbnnidung2105pt">
    <w:name w:val="Văn bản nội dung (2) + 10.5 pt"/>
    <w:aliases w:val="Giãn cách 0 pt80"/>
    <w:rPr>
      <w:rFonts w:ascii="Arial" w:hAnsi="Arial" w:cs="Arial"/>
      <w:spacing w:val="0"/>
      <w:sz w:val="21"/>
      <w:szCs w:val="21"/>
      <w:u w:val="none"/>
    </w:rPr>
  </w:style>
  <w:style w:type="character" w:customStyle="1" w:styleId="Vnbnnidung29pt">
    <w:name w:val="Văn bản nội dung (2) + 9 pt"/>
    <w:aliases w:val="In đậm42,Giãn cách -1 pt"/>
    <w:rPr>
      <w:rFonts w:ascii="Arial" w:hAnsi="Arial" w:cs="Arial"/>
      <w:b/>
      <w:bCs/>
      <w:spacing w:val="-30"/>
      <w:sz w:val="18"/>
      <w:szCs w:val="18"/>
      <w:u w:val="none"/>
    </w:rPr>
  </w:style>
  <w:style w:type="character" w:customStyle="1" w:styleId="Vnbnnidung3Gincch1pt">
    <w:name w:val="Văn bản nội dung (3) + Giãn cách 1 pt"/>
    <w:rPr>
      <w:rFonts w:ascii="Arial" w:hAnsi="Arial" w:cs="Arial"/>
      <w:i/>
      <w:iCs/>
      <w:spacing w:val="20"/>
      <w:u w:val="none"/>
    </w:rPr>
  </w:style>
  <w:style w:type="character" w:customStyle="1" w:styleId="Tiu22">
    <w:name w:val="Tiêu đề #2 (2)_"/>
    <w:link w:val="Tiu220"/>
    <w:rPr>
      <w:rFonts w:ascii="Arial" w:hAnsi="Arial" w:cs="Arial"/>
      <w:b/>
      <w:bCs/>
      <w:sz w:val="22"/>
      <w:szCs w:val="22"/>
      <w:u w:val="none"/>
    </w:rPr>
  </w:style>
  <w:style w:type="paragraph" w:customStyle="1" w:styleId="Tiu220">
    <w:name w:val="Tiêu đề #2 (2)"/>
    <w:basedOn w:val="Normal"/>
    <w:link w:val="Tiu22"/>
    <w:pPr>
      <w:shd w:val="clear" w:color="auto" w:fill="FFFFFF"/>
      <w:spacing w:before="420" w:after="120" w:line="240" w:lineRule="atLeast"/>
      <w:jc w:val="both"/>
      <w:outlineLvl w:val="1"/>
    </w:pPr>
    <w:rPr>
      <w:rFonts w:ascii="Arial" w:hAnsi="Arial" w:cs="Arial"/>
      <w:b/>
      <w:bCs/>
      <w:color w:val="auto"/>
      <w:sz w:val="22"/>
      <w:szCs w:val="22"/>
      <w:lang w:eastAsia="en-US"/>
    </w:rPr>
  </w:style>
  <w:style w:type="character" w:customStyle="1" w:styleId="Vnbnnidung5Khnginm1">
    <w:name w:val="Văn bản nội dung (5) + Không in đậm1"/>
    <w:aliases w:val="Giãn cách 0 pt79"/>
    <w:rPr>
      <w:rFonts w:ascii="Arial" w:hAnsi="Arial" w:cs="Arial"/>
      <w:b/>
      <w:bCs/>
      <w:spacing w:val="-10"/>
      <w:u w:val="none"/>
    </w:rPr>
  </w:style>
  <w:style w:type="character" w:customStyle="1" w:styleId="Vnbnnidung11">
    <w:name w:val="Văn bản nội dung (11)_"/>
    <w:link w:val="Vnbnnidung110"/>
    <w:rPr>
      <w:rFonts w:ascii="Arial" w:hAnsi="Arial" w:cs="Arial"/>
      <w:sz w:val="21"/>
      <w:szCs w:val="21"/>
      <w:u w:val="none"/>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hAnsi="Arial" w:cs="Arial"/>
      <w:color w:val="auto"/>
      <w:sz w:val="21"/>
      <w:szCs w:val="21"/>
      <w:lang w:val="en-US" w:eastAsia="en-US"/>
    </w:rPr>
  </w:style>
  <w:style w:type="character" w:customStyle="1" w:styleId="Tiu2Khnginm">
    <w:name w:val="Tiêu đề #2 + Không in đậm"/>
    <w:aliases w:val="Giãn cách 0 pt78"/>
    <w:rPr>
      <w:rFonts w:ascii="Arial" w:hAnsi="Arial" w:cs="Arial"/>
      <w:b/>
      <w:bCs/>
      <w:spacing w:val="-10"/>
      <w:u w:val="none"/>
    </w:rPr>
  </w:style>
  <w:style w:type="character" w:customStyle="1" w:styleId="Vnbnnidung2Gincch3pt">
    <w:name w:val="Văn bản nội dung (2) + Giãn cách 3 pt"/>
    <w:rPr>
      <w:rFonts w:ascii="Arial" w:hAnsi="Arial" w:cs="Arial"/>
      <w:spacing w:val="70"/>
      <w:u w:val="none"/>
    </w:rPr>
  </w:style>
  <w:style w:type="character" w:customStyle="1" w:styleId="Tiu1">
    <w:name w:val="Tiêu đề #1_"/>
    <w:link w:val="Tiu10"/>
    <w:rPr>
      <w:rFonts w:ascii="Arial" w:hAnsi="Arial" w:cs="Arial"/>
      <w:b/>
      <w:bCs/>
      <w:u w:val="none"/>
    </w:rPr>
  </w:style>
  <w:style w:type="paragraph" w:customStyle="1" w:styleId="Tiu10">
    <w:name w:val="Tiêu đề #1"/>
    <w:basedOn w:val="Normal"/>
    <w:link w:val="Tiu1"/>
    <w:pPr>
      <w:shd w:val="clear" w:color="auto" w:fill="FFFFFF"/>
      <w:spacing w:before="60" w:after="120" w:line="240" w:lineRule="atLeast"/>
      <w:ind w:firstLine="740"/>
      <w:jc w:val="both"/>
      <w:outlineLvl w:val="0"/>
    </w:pPr>
    <w:rPr>
      <w:rFonts w:ascii="Arial" w:hAnsi="Arial" w:cs="Arial"/>
      <w:b/>
      <w:bCs/>
      <w:color w:val="auto"/>
      <w:lang w:eastAsia="en-US"/>
    </w:rPr>
  </w:style>
  <w:style w:type="character" w:customStyle="1" w:styleId="Vnbnnidung39pt">
    <w:name w:val="Văn bản nội dung (3) + 9 pt"/>
    <w:aliases w:val="In đậm41"/>
    <w:rPr>
      <w:rFonts w:ascii="Arial" w:hAnsi="Arial" w:cs="Arial"/>
      <w:b/>
      <w:bCs/>
      <w:i/>
      <w:iCs/>
      <w:sz w:val="18"/>
      <w:szCs w:val="18"/>
      <w:u w:val="none"/>
    </w:rPr>
  </w:style>
  <w:style w:type="character" w:customStyle="1" w:styleId="Vnbnnidung12">
    <w:name w:val="Văn bản nội dung (12)_"/>
    <w:link w:val="Vnbnnidung120"/>
    <w:rPr>
      <w:rFonts w:ascii="Arial" w:hAnsi="Arial" w:cs="Arial"/>
      <w:b/>
      <w:bCs/>
      <w:sz w:val="22"/>
      <w:szCs w:val="22"/>
      <w:u w:val="none"/>
    </w:rPr>
  </w:style>
  <w:style w:type="paragraph" w:customStyle="1" w:styleId="Vnbnnidung120">
    <w:name w:val="Văn bản nội dung (12)"/>
    <w:basedOn w:val="Normal"/>
    <w:link w:val="Vnbnnidung12"/>
    <w:pPr>
      <w:shd w:val="clear" w:color="auto" w:fill="FFFFFF"/>
      <w:spacing w:before="120" w:after="120" w:line="240" w:lineRule="atLeast"/>
      <w:ind w:firstLine="740"/>
      <w:jc w:val="both"/>
    </w:pPr>
    <w:rPr>
      <w:rFonts w:ascii="Arial" w:hAnsi="Arial" w:cs="Arial"/>
      <w:b/>
      <w:bCs/>
      <w:color w:val="auto"/>
      <w:sz w:val="22"/>
      <w:szCs w:val="22"/>
      <w:lang w:eastAsia="en-US"/>
    </w:rPr>
  </w:style>
  <w:style w:type="character" w:customStyle="1" w:styleId="Vnbnnidung1212pt">
    <w:name w:val="Văn bản nội dung (12) + 12 pt"/>
    <w:rPr>
      <w:rFonts w:ascii="Arial" w:hAnsi="Arial" w:cs="Arial"/>
      <w:b/>
      <w:bCs/>
      <w:sz w:val="24"/>
      <w:szCs w:val="24"/>
      <w:u w:val="none"/>
    </w:rPr>
  </w:style>
  <w:style w:type="character" w:customStyle="1" w:styleId="Vnbnnidung2Inm">
    <w:name w:val="Văn bản nội dung (2) + In đậm"/>
    <w:aliases w:val="Giãn cách 0 pt77"/>
    <w:rPr>
      <w:rFonts w:ascii="Arial" w:hAnsi="Arial" w:cs="Arial"/>
      <w:b/>
      <w:bCs/>
      <w:spacing w:val="0"/>
      <w:u w:val="none"/>
    </w:rPr>
  </w:style>
  <w:style w:type="character" w:customStyle="1" w:styleId="Vnbnnidung4Gincch0pt">
    <w:name w:val="Văn bản nội dung (4) + Giãn cách 0 pt"/>
    <w:rPr>
      <w:rFonts w:ascii="Arial" w:hAnsi="Arial" w:cs="Arial"/>
      <w:b/>
      <w:bCs/>
      <w:spacing w:val="-10"/>
      <w:sz w:val="22"/>
      <w:szCs w:val="22"/>
      <w:u w:val="none"/>
    </w:rPr>
  </w:style>
  <w:style w:type="character" w:customStyle="1" w:styleId="Vnbnnidung13">
    <w:name w:val="Văn bản nội dung (13)_"/>
    <w:link w:val="Vnbnnidung130"/>
    <w:rPr>
      <w:rFonts w:ascii="Arial" w:hAnsi="Arial" w:cs="Arial"/>
      <w:b/>
      <w:bCs/>
      <w:sz w:val="22"/>
      <w:szCs w:val="22"/>
      <w:u w:val="none"/>
    </w:rPr>
  </w:style>
  <w:style w:type="paragraph" w:customStyle="1" w:styleId="Vnbnnidung130">
    <w:name w:val="Văn bản nội dung (13)"/>
    <w:basedOn w:val="Normal"/>
    <w:link w:val="Vnbnnidung13"/>
    <w:pPr>
      <w:shd w:val="clear" w:color="auto" w:fill="FFFFFF"/>
      <w:spacing w:before="60" w:after="60" w:line="240" w:lineRule="atLeast"/>
      <w:ind w:firstLine="720"/>
      <w:jc w:val="both"/>
    </w:pPr>
    <w:rPr>
      <w:rFonts w:ascii="Arial" w:hAnsi="Arial" w:cs="Arial"/>
      <w:b/>
      <w:bCs/>
      <w:color w:val="auto"/>
      <w:sz w:val="22"/>
      <w:szCs w:val="22"/>
      <w:lang w:eastAsia="en-US"/>
    </w:rPr>
  </w:style>
  <w:style w:type="character" w:customStyle="1" w:styleId="Chthchnh">
    <w:name w:val="Chú thích ảnh_"/>
    <w:link w:val="Chthchnh0"/>
    <w:rPr>
      <w:rFonts w:ascii="Arial" w:hAnsi="Arial" w:cs="Arial"/>
      <w:spacing w:val="-10"/>
      <w:u w:val="none"/>
    </w:rPr>
  </w:style>
  <w:style w:type="paragraph" w:customStyle="1" w:styleId="Chthchnh0">
    <w:name w:val="Chú thích ảnh"/>
    <w:basedOn w:val="Normal"/>
    <w:link w:val="Chthchnh"/>
    <w:pPr>
      <w:shd w:val="clear" w:color="auto" w:fill="FFFFFF"/>
      <w:spacing w:after="60" w:line="240" w:lineRule="atLeast"/>
    </w:pPr>
    <w:rPr>
      <w:rFonts w:ascii="Arial" w:hAnsi="Arial" w:cs="Arial"/>
      <w:color w:val="auto"/>
      <w:spacing w:val="-10"/>
      <w:lang w:eastAsia="en-US"/>
    </w:rPr>
  </w:style>
  <w:style w:type="character" w:customStyle="1" w:styleId="Chthchnh2">
    <w:name w:val="Chú thích ảnh (2)_"/>
    <w:link w:val="Chthchnh20"/>
    <w:rPr>
      <w:rFonts w:ascii="Arial" w:hAnsi="Arial" w:cs="Arial"/>
      <w:i/>
      <w:iCs/>
      <w:u w:val="none"/>
    </w:rPr>
  </w:style>
  <w:style w:type="paragraph" w:customStyle="1" w:styleId="Chthchnh20">
    <w:name w:val="Chú thích ảnh (2)"/>
    <w:basedOn w:val="Normal"/>
    <w:link w:val="Chthchnh2"/>
    <w:pPr>
      <w:shd w:val="clear" w:color="auto" w:fill="FFFFFF"/>
      <w:spacing w:before="60" w:line="240" w:lineRule="atLeast"/>
    </w:pPr>
    <w:rPr>
      <w:rFonts w:ascii="Arial" w:hAnsi="Arial" w:cs="Arial"/>
      <w:i/>
      <w:iCs/>
      <w:color w:val="auto"/>
      <w:lang w:eastAsia="en-US"/>
    </w:rPr>
  </w:style>
  <w:style w:type="character" w:customStyle="1" w:styleId="Vnbnnidung14">
    <w:name w:val="Văn bản nội dung (14)_"/>
    <w:link w:val="Vnbnnidung140"/>
    <w:rPr>
      <w:rFonts w:ascii="Arial" w:hAnsi="Arial" w:cs="Arial"/>
      <w:sz w:val="22"/>
      <w:szCs w:val="22"/>
      <w:u w:val="none"/>
    </w:rPr>
  </w:style>
  <w:style w:type="paragraph" w:customStyle="1" w:styleId="Vnbnnidung140">
    <w:name w:val="Văn bản nội dung (14)"/>
    <w:basedOn w:val="Normal"/>
    <w:link w:val="Vnbnnidung14"/>
    <w:pPr>
      <w:shd w:val="clear" w:color="auto" w:fill="FFFFFF"/>
      <w:spacing w:after="300" w:line="240" w:lineRule="atLeast"/>
      <w:jc w:val="center"/>
    </w:pPr>
    <w:rPr>
      <w:rFonts w:ascii="Arial" w:hAnsi="Arial" w:cs="Arial"/>
      <w:color w:val="auto"/>
      <w:sz w:val="22"/>
      <w:szCs w:val="22"/>
      <w:lang w:eastAsia="en-US"/>
    </w:rPr>
  </w:style>
  <w:style w:type="character" w:customStyle="1" w:styleId="Vnbnnidung211pt2">
    <w:name w:val="Văn bản nội dung (2) + 11 pt2"/>
    <w:aliases w:val="In đậm40"/>
    <w:rPr>
      <w:rFonts w:ascii="Arial" w:hAnsi="Arial" w:cs="Arial"/>
      <w:b/>
      <w:bCs/>
      <w:spacing w:val="-10"/>
      <w:sz w:val="22"/>
      <w:szCs w:val="22"/>
      <w:u w:val="none"/>
    </w:rPr>
  </w:style>
  <w:style w:type="character" w:customStyle="1" w:styleId="Vnbnnidung3Inm">
    <w:name w:val="Văn bản nội dung (3) + In đậm"/>
    <w:aliases w:val="Không in nghiêng16"/>
    <w:rPr>
      <w:rFonts w:ascii="Arial" w:hAnsi="Arial" w:cs="Arial"/>
      <w:b/>
      <w:bCs/>
      <w:i/>
      <w:iCs/>
      <w:u w:val="none"/>
    </w:rPr>
  </w:style>
  <w:style w:type="character" w:customStyle="1" w:styleId="Vnbnnidung3Inm1">
    <w:name w:val="Văn bản nội dung (3) + In đậm1"/>
    <w:aliases w:val="Không in nghiêng15,Giãn cách -1 pt7"/>
    <w:rPr>
      <w:rFonts w:ascii="Arial" w:hAnsi="Arial" w:cs="Arial"/>
      <w:b/>
      <w:bCs/>
      <w:i/>
      <w:iCs/>
      <w:spacing w:val="-30"/>
      <w:u w:val="none"/>
    </w:rPr>
  </w:style>
  <w:style w:type="character" w:customStyle="1" w:styleId="Tiu2Khnginm1">
    <w:name w:val="Tiêu đề #2 + Không in đậm1"/>
    <w:aliases w:val="In nghiêng44"/>
    <w:rPr>
      <w:rFonts w:ascii="Arial" w:hAnsi="Arial" w:cs="Arial"/>
      <w:b/>
      <w:bCs/>
      <w:i/>
      <w:iCs/>
      <w:u w:val="none"/>
    </w:rPr>
  </w:style>
  <w:style w:type="character" w:customStyle="1" w:styleId="Tiu22Gincch0pt">
    <w:name w:val="Tiêu đề #2 (2) + Giãn cách 0 pt"/>
    <w:rPr>
      <w:rFonts w:ascii="Arial" w:hAnsi="Arial" w:cs="Arial"/>
      <w:b/>
      <w:bCs/>
      <w:spacing w:val="-10"/>
      <w:sz w:val="22"/>
      <w:szCs w:val="22"/>
      <w:u w:val="none"/>
    </w:rPr>
  </w:style>
  <w:style w:type="character" w:customStyle="1" w:styleId="Vnbnnidung15">
    <w:name w:val="Văn bản nội dung (15)_"/>
    <w:link w:val="Vnbnnidung150"/>
    <w:rPr>
      <w:rFonts w:ascii="Arial" w:hAnsi="Arial" w:cs="Arial"/>
      <w:b/>
      <w:bCs/>
      <w:spacing w:val="-10"/>
      <w:sz w:val="22"/>
      <w:szCs w:val="22"/>
      <w:u w:val="none"/>
    </w:rPr>
  </w:style>
  <w:style w:type="paragraph" w:customStyle="1" w:styleId="Vnbnnidung150">
    <w:name w:val="Văn bản nội dung (15)"/>
    <w:basedOn w:val="Normal"/>
    <w:link w:val="Vnbnnidung15"/>
    <w:pPr>
      <w:shd w:val="clear" w:color="auto" w:fill="FFFFFF"/>
      <w:spacing w:before="60" w:line="427" w:lineRule="exact"/>
      <w:ind w:firstLine="720"/>
      <w:jc w:val="both"/>
    </w:pPr>
    <w:rPr>
      <w:rFonts w:ascii="Arial" w:hAnsi="Arial" w:cs="Arial"/>
      <w:b/>
      <w:bCs/>
      <w:color w:val="auto"/>
      <w:spacing w:val="-10"/>
      <w:sz w:val="22"/>
      <w:szCs w:val="22"/>
      <w:lang w:eastAsia="en-US"/>
    </w:rPr>
  </w:style>
  <w:style w:type="character" w:customStyle="1" w:styleId="Vnbnnidung16">
    <w:name w:val="Văn bản nội dung (16)_"/>
    <w:link w:val="Vnbnnidung160"/>
    <w:rPr>
      <w:rFonts w:ascii="Arial" w:hAnsi="Arial" w:cs="Arial"/>
      <w:b/>
      <w:bCs/>
      <w:sz w:val="16"/>
      <w:szCs w:val="16"/>
      <w:u w:val="none"/>
    </w:rPr>
  </w:style>
  <w:style w:type="paragraph" w:customStyle="1" w:styleId="Vnbnnidung160">
    <w:name w:val="Văn bản nội dung (16)"/>
    <w:basedOn w:val="Normal"/>
    <w:link w:val="Vnbnnidung16"/>
    <w:pPr>
      <w:shd w:val="clear" w:color="auto" w:fill="FFFFFF"/>
      <w:spacing w:line="240" w:lineRule="atLeast"/>
    </w:pPr>
    <w:rPr>
      <w:rFonts w:ascii="Arial" w:hAnsi="Arial" w:cs="Arial"/>
      <w:b/>
      <w:bCs/>
      <w:color w:val="auto"/>
      <w:sz w:val="16"/>
      <w:szCs w:val="16"/>
      <w:lang w:eastAsia="en-US"/>
    </w:rPr>
  </w:style>
  <w:style w:type="character" w:customStyle="1" w:styleId="Vnbnnidung16Khnginm">
    <w:name w:val="Văn bản nội dung (16) + Không in đậm"/>
    <w:aliases w:val="Giãn cách 0 pt76"/>
    <w:rPr>
      <w:rFonts w:ascii="Arial" w:hAnsi="Arial" w:cs="Arial"/>
      <w:b/>
      <w:bCs/>
      <w:spacing w:val="-10"/>
      <w:sz w:val="16"/>
      <w:szCs w:val="16"/>
      <w:u w:val="none"/>
    </w:rPr>
  </w:style>
  <w:style w:type="character" w:customStyle="1" w:styleId="Vnbnnidung17">
    <w:name w:val="Văn bản nội dung (17)_"/>
    <w:link w:val="Vnbnnidung171"/>
    <w:rPr>
      <w:rFonts w:ascii="Arial" w:hAnsi="Arial" w:cs="Arial"/>
      <w:sz w:val="15"/>
      <w:szCs w:val="15"/>
      <w:u w:val="none"/>
    </w:rPr>
  </w:style>
  <w:style w:type="paragraph" w:customStyle="1" w:styleId="Vnbnnidung171">
    <w:name w:val="Văn bản nội dung (17)1"/>
    <w:basedOn w:val="Normal"/>
    <w:link w:val="Vnbnnidung17"/>
    <w:pPr>
      <w:shd w:val="clear" w:color="auto" w:fill="FFFFFF"/>
      <w:spacing w:line="242" w:lineRule="exact"/>
      <w:jc w:val="center"/>
    </w:pPr>
    <w:rPr>
      <w:rFonts w:ascii="Arial" w:hAnsi="Arial" w:cs="Arial"/>
      <w:color w:val="auto"/>
      <w:sz w:val="15"/>
      <w:szCs w:val="15"/>
      <w:lang w:eastAsia="en-US"/>
    </w:rPr>
  </w:style>
  <w:style w:type="character" w:customStyle="1" w:styleId="Vnbnnidung18">
    <w:name w:val="Văn bản nội dung (18)_"/>
    <w:link w:val="Vnbnnidung180"/>
    <w:rPr>
      <w:rFonts w:ascii="Arial" w:hAnsi="Arial" w:cs="Arial"/>
      <w:b/>
      <w:bCs/>
      <w:spacing w:val="0"/>
      <w:sz w:val="17"/>
      <w:szCs w:val="17"/>
      <w:u w:val="none"/>
    </w:rPr>
  </w:style>
  <w:style w:type="paragraph" w:customStyle="1" w:styleId="Vnbnnidung180">
    <w:name w:val="Văn bản nội dung (18)"/>
    <w:basedOn w:val="Normal"/>
    <w:link w:val="Vnbnnidung18"/>
    <w:pPr>
      <w:shd w:val="clear" w:color="auto" w:fill="FFFFFF"/>
      <w:spacing w:line="242" w:lineRule="exact"/>
    </w:pPr>
    <w:rPr>
      <w:rFonts w:ascii="Arial" w:hAnsi="Arial" w:cs="Arial"/>
      <w:b/>
      <w:bCs/>
      <w:color w:val="auto"/>
      <w:sz w:val="17"/>
      <w:szCs w:val="17"/>
      <w:lang w:eastAsia="en-US"/>
    </w:rPr>
  </w:style>
  <w:style w:type="character" w:customStyle="1" w:styleId="Vnbnnidung3Gincch12pt">
    <w:name w:val="Văn bản nội dung (3) + Giãn cách 12 pt"/>
    <w:rPr>
      <w:rFonts w:ascii="Arial" w:hAnsi="Arial" w:cs="Arial"/>
      <w:i/>
      <w:iCs/>
      <w:spacing w:val="250"/>
      <w:u w:val="none"/>
    </w:rPr>
  </w:style>
  <w:style w:type="character" w:customStyle="1" w:styleId="Chthchbng2">
    <w:name w:val="Chú thích bảng (2)_"/>
    <w:link w:val="Chthchbng20"/>
    <w:rPr>
      <w:rFonts w:ascii="Arial" w:hAnsi="Arial" w:cs="Arial"/>
      <w:sz w:val="15"/>
      <w:szCs w:val="15"/>
      <w:u w:val="none"/>
    </w:rPr>
  </w:style>
  <w:style w:type="paragraph" w:customStyle="1" w:styleId="Chthchbng20">
    <w:name w:val="Chú thích bảng (2)"/>
    <w:basedOn w:val="Normal"/>
    <w:link w:val="Chthchbng2"/>
    <w:pPr>
      <w:shd w:val="clear" w:color="auto" w:fill="FFFFFF"/>
      <w:spacing w:line="240" w:lineRule="atLeast"/>
    </w:pPr>
    <w:rPr>
      <w:rFonts w:ascii="Arial" w:hAnsi="Arial" w:cs="Arial"/>
      <w:color w:val="auto"/>
      <w:sz w:val="15"/>
      <w:szCs w:val="15"/>
      <w:lang w:eastAsia="en-US"/>
    </w:rPr>
  </w:style>
  <w:style w:type="character" w:customStyle="1" w:styleId="Vnbnnidung265pt">
    <w:name w:val="Văn bản nội dung (2) + 6.5 pt"/>
    <w:aliases w:val="In đậm39,Chữ hoa nhỏ,Giãn cách 0 pt75"/>
    <w:rPr>
      <w:rFonts w:ascii="Arial" w:hAnsi="Arial" w:cs="Arial"/>
      <w:b/>
      <w:bCs/>
      <w:smallCaps/>
      <w:spacing w:val="0"/>
      <w:sz w:val="13"/>
      <w:szCs w:val="13"/>
      <w:u w:val="none"/>
    </w:rPr>
  </w:style>
  <w:style w:type="character" w:customStyle="1" w:styleId="Vnbnnidung265pt6">
    <w:name w:val="Văn bản nội dung (2) + 6.5 pt6"/>
    <w:aliases w:val="In đậm38,Giãn cách 0 pt74"/>
    <w:rPr>
      <w:rFonts w:ascii="Arial" w:hAnsi="Arial" w:cs="Arial"/>
      <w:b/>
      <w:bCs/>
      <w:spacing w:val="0"/>
      <w:sz w:val="13"/>
      <w:szCs w:val="13"/>
      <w:u w:val="none"/>
    </w:rPr>
  </w:style>
  <w:style w:type="character" w:customStyle="1" w:styleId="Vnbnnidung275pt">
    <w:name w:val="Văn bản nội dung (2) + 7.5 pt"/>
    <w:aliases w:val="In đậm37,In nghiêng43,Giãn cách 0 pt73"/>
    <w:rPr>
      <w:rFonts w:ascii="Arial" w:hAnsi="Arial" w:cs="Arial"/>
      <w:b/>
      <w:bCs/>
      <w:i/>
      <w:iCs/>
      <w:spacing w:val="0"/>
      <w:sz w:val="15"/>
      <w:szCs w:val="15"/>
      <w:u w:val="none"/>
    </w:rPr>
  </w:style>
  <w:style w:type="character" w:customStyle="1" w:styleId="Chthchbng3">
    <w:name w:val="Chú thích bảng (3)_"/>
    <w:link w:val="Chthchbng30"/>
    <w:rPr>
      <w:rFonts w:ascii="Arial" w:hAnsi="Arial" w:cs="Arial"/>
      <w:b/>
      <w:bCs/>
      <w:sz w:val="13"/>
      <w:szCs w:val="13"/>
      <w:u w:val="none"/>
    </w:rPr>
  </w:style>
  <w:style w:type="paragraph" w:customStyle="1" w:styleId="Chthchbng30">
    <w:name w:val="Chú thích bảng (3)"/>
    <w:basedOn w:val="Normal"/>
    <w:link w:val="Chthchbng3"/>
    <w:pPr>
      <w:shd w:val="clear" w:color="auto" w:fill="FFFFFF"/>
      <w:spacing w:line="240" w:lineRule="atLeast"/>
    </w:pPr>
    <w:rPr>
      <w:rFonts w:ascii="Arial" w:hAnsi="Arial" w:cs="Arial"/>
      <w:b/>
      <w:bCs/>
      <w:color w:val="auto"/>
      <w:sz w:val="13"/>
      <w:szCs w:val="13"/>
      <w:lang w:eastAsia="en-US"/>
    </w:rPr>
  </w:style>
  <w:style w:type="character" w:customStyle="1" w:styleId="Vnbnnidung19">
    <w:name w:val="Văn bản nội dung (19)_"/>
    <w:link w:val="Vnbnnidung190"/>
    <w:rPr>
      <w:rFonts w:ascii="Arial" w:hAnsi="Arial" w:cs="Arial"/>
      <w:b/>
      <w:bCs/>
      <w:i/>
      <w:iCs/>
      <w:sz w:val="15"/>
      <w:szCs w:val="15"/>
      <w:u w:val="none"/>
    </w:rPr>
  </w:style>
  <w:style w:type="paragraph" w:customStyle="1" w:styleId="Vnbnnidung190">
    <w:name w:val="Văn bản nội dung (19)"/>
    <w:basedOn w:val="Normal"/>
    <w:link w:val="Vnbnnidung19"/>
    <w:pPr>
      <w:shd w:val="clear" w:color="auto" w:fill="FFFFFF"/>
      <w:spacing w:before="540" w:line="195" w:lineRule="exact"/>
      <w:jc w:val="both"/>
    </w:pPr>
    <w:rPr>
      <w:rFonts w:ascii="Arial" w:hAnsi="Arial" w:cs="Arial"/>
      <w:b/>
      <w:bCs/>
      <w:i/>
      <w:iCs/>
      <w:color w:val="auto"/>
      <w:sz w:val="15"/>
      <w:szCs w:val="15"/>
      <w:lang w:eastAsia="en-US"/>
    </w:rPr>
  </w:style>
  <w:style w:type="character" w:customStyle="1" w:styleId="Vnbnnidung200">
    <w:name w:val="Văn bản nội dung (20)_"/>
    <w:link w:val="Vnbnnidung201"/>
    <w:rPr>
      <w:rFonts w:ascii="Arial" w:hAnsi="Arial" w:cs="Arial"/>
      <w:b/>
      <w:bCs/>
      <w:sz w:val="15"/>
      <w:szCs w:val="15"/>
      <w:u w:val="none"/>
    </w:rPr>
  </w:style>
  <w:style w:type="paragraph" w:customStyle="1" w:styleId="Vnbnnidung201">
    <w:name w:val="Văn bản nội dung (20)1"/>
    <w:basedOn w:val="Normal"/>
    <w:link w:val="Vnbnnidung200"/>
    <w:pPr>
      <w:shd w:val="clear" w:color="auto" w:fill="FFFFFF"/>
      <w:spacing w:line="195" w:lineRule="exact"/>
      <w:jc w:val="both"/>
    </w:pPr>
    <w:rPr>
      <w:rFonts w:ascii="Arial" w:hAnsi="Arial" w:cs="Arial"/>
      <w:b/>
      <w:bCs/>
      <w:color w:val="auto"/>
      <w:sz w:val="15"/>
      <w:szCs w:val="15"/>
      <w:lang w:eastAsia="en-US"/>
    </w:rPr>
  </w:style>
  <w:style w:type="character" w:customStyle="1" w:styleId="Vnbnnidung20Innghing">
    <w:name w:val="Văn bản nội dung (20) + In nghiêng"/>
    <w:rPr>
      <w:rFonts w:ascii="Arial" w:hAnsi="Arial" w:cs="Arial"/>
      <w:b/>
      <w:bCs/>
      <w:i/>
      <w:iCs/>
      <w:sz w:val="15"/>
      <w:szCs w:val="15"/>
      <w:u w:val="none"/>
    </w:rPr>
  </w:style>
  <w:style w:type="character" w:customStyle="1" w:styleId="Vnbnnidung20105pt">
    <w:name w:val="Văn bản nội dung (20) + 10.5 pt"/>
    <w:aliases w:val="Không in đậm26"/>
    <w:rPr>
      <w:rFonts w:ascii="Arial" w:hAnsi="Arial" w:cs="Arial"/>
      <w:b/>
      <w:bCs/>
      <w:sz w:val="21"/>
      <w:szCs w:val="21"/>
      <w:u w:val="none"/>
    </w:rPr>
  </w:style>
  <w:style w:type="character" w:customStyle="1" w:styleId="Vnbnnidung205pt">
    <w:name w:val="Văn bản nội dung (20) + 5 pt"/>
    <w:aliases w:val="Không in đậm25"/>
    <w:rPr>
      <w:rFonts w:ascii="Arial" w:hAnsi="Arial" w:cs="Arial"/>
      <w:b/>
      <w:bCs/>
      <w:sz w:val="10"/>
      <w:szCs w:val="10"/>
      <w:u w:val="none"/>
    </w:rPr>
  </w:style>
  <w:style w:type="character" w:customStyle="1" w:styleId="Vnbnnidung17Chhoanh">
    <w:name w:val="Văn bản nội dung (17) + Chữ hoa nhỏ"/>
    <w:rPr>
      <w:rFonts w:ascii="Arial" w:hAnsi="Arial" w:cs="Arial"/>
      <w:smallCaps/>
      <w:sz w:val="15"/>
      <w:szCs w:val="15"/>
      <w:u w:val="none"/>
    </w:rPr>
  </w:style>
  <w:style w:type="character" w:customStyle="1" w:styleId="Vnbnnidung1755pt">
    <w:name w:val="Văn bản nội dung (17) + 5.5 pt"/>
    <w:aliases w:val="In đậm36"/>
    <w:rPr>
      <w:rFonts w:ascii="Arial" w:hAnsi="Arial" w:cs="Arial"/>
      <w:b/>
      <w:bCs/>
      <w:sz w:val="11"/>
      <w:szCs w:val="11"/>
      <w:u w:val="none"/>
    </w:rPr>
  </w:style>
  <w:style w:type="character" w:customStyle="1" w:styleId="Vnbnnidung17Innghing">
    <w:name w:val="Văn bản nội dung (17) + In nghiêng"/>
    <w:rPr>
      <w:rFonts w:ascii="Arial" w:hAnsi="Arial" w:cs="Arial"/>
      <w:i/>
      <w:iCs/>
      <w:sz w:val="15"/>
      <w:szCs w:val="15"/>
      <w:u w:val="none"/>
      <w:lang w:val="en-US" w:eastAsia="en-US"/>
    </w:rPr>
  </w:style>
  <w:style w:type="character" w:customStyle="1" w:styleId="Vnbnnidung210">
    <w:name w:val="Văn bản nội dung (21)_"/>
    <w:link w:val="Vnbnnidung211"/>
    <w:rPr>
      <w:rFonts w:ascii="Arial" w:hAnsi="Arial" w:cs="Arial"/>
      <w:b/>
      <w:bCs/>
      <w:i/>
      <w:iCs/>
      <w:sz w:val="16"/>
      <w:szCs w:val="16"/>
      <w:u w:val="none"/>
    </w:rPr>
  </w:style>
  <w:style w:type="paragraph" w:customStyle="1" w:styleId="Vnbnnidung211">
    <w:name w:val="Văn bản nội dung (21)"/>
    <w:basedOn w:val="Normal"/>
    <w:link w:val="Vnbnnidung210"/>
    <w:pPr>
      <w:shd w:val="clear" w:color="auto" w:fill="FFFFFF"/>
      <w:spacing w:line="228" w:lineRule="exact"/>
      <w:jc w:val="both"/>
    </w:pPr>
    <w:rPr>
      <w:rFonts w:ascii="Arial" w:hAnsi="Arial" w:cs="Arial"/>
      <w:b/>
      <w:bCs/>
      <w:i/>
      <w:iCs/>
      <w:color w:val="auto"/>
      <w:sz w:val="16"/>
      <w:szCs w:val="16"/>
      <w:lang w:eastAsia="en-US"/>
    </w:rPr>
  </w:style>
  <w:style w:type="character" w:customStyle="1" w:styleId="Vnbnnidung2175pt">
    <w:name w:val="Văn bản nội dung (21) + 7.5 pt"/>
    <w:aliases w:val="Không in đậm24,Không in nghiêng14"/>
    <w:rPr>
      <w:rFonts w:ascii="Arial" w:hAnsi="Arial" w:cs="Arial"/>
      <w:b/>
      <w:bCs/>
      <w:i/>
      <w:iCs/>
      <w:sz w:val="15"/>
      <w:szCs w:val="15"/>
      <w:u w:val="none"/>
    </w:rPr>
  </w:style>
  <w:style w:type="character" w:customStyle="1" w:styleId="Chthchbng">
    <w:name w:val="Chú thích bảng_"/>
    <w:link w:val="Chthchbng1"/>
    <w:rPr>
      <w:rFonts w:ascii="Arial" w:hAnsi="Arial" w:cs="Arial"/>
      <w:b/>
      <w:bCs/>
      <w:sz w:val="15"/>
      <w:szCs w:val="15"/>
      <w:u w:val="none"/>
    </w:rPr>
  </w:style>
  <w:style w:type="paragraph" w:customStyle="1" w:styleId="Chthchbng1">
    <w:name w:val="Chú thích bảng1"/>
    <w:basedOn w:val="Normal"/>
    <w:link w:val="Chthchbng"/>
    <w:pPr>
      <w:shd w:val="clear" w:color="auto" w:fill="FFFFFF"/>
      <w:spacing w:line="240" w:lineRule="atLeast"/>
      <w:jc w:val="right"/>
    </w:pPr>
    <w:rPr>
      <w:rFonts w:ascii="Arial" w:hAnsi="Arial" w:cs="Arial"/>
      <w:b/>
      <w:bCs/>
      <w:color w:val="auto"/>
      <w:sz w:val="15"/>
      <w:szCs w:val="15"/>
      <w:lang w:eastAsia="en-US"/>
    </w:rPr>
  </w:style>
  <w:style w:type="character" w:customStyle="1" w:styleId="Vnbnnidung26pt">
    <w:name w:val="Văn bản nội dung (2) + 6 pt"/>
    <w:aliases w:val="Giãn cách 0 pt72"/>
    <w:rPr>
      <w:rFonts w:ascii="Arial" w:hAnsi="Arial" w:cs="Arial"/>
      <w:spacing w:val="0"/>
      <w:sz w:val="12"/>
      <w:szCs w:val="12"/>
      <w:u w:val="none"/>
    </w:rPr>
  </w:style>
  <w:style w:type="character" w:customStyle="1" w:styleId="Vnbnnidung25pt">
    <w:name w:val="Văn bản nội dung (2) + 5 pt"/>
    <w:aliases w:val="In nghiêng42,Giãn cách 0 pt71,Tỉ lệ 150%"/>
    <w:rPr>
      <w:rFonts w:ascii="Arial" w:hAnsi="Arial" w:cs="Arial"/>
      <w:i/>
      <w:iCs/>
      <w:spacing w:val="0"/>
      <w:w w:val="150"/>
      <w:sz w:val="10"/>
      <w:szCs w:val="10"/>
      <w:u w:val="none"/>
    </w:rPr>
  </w:style>
  <w:style w:type="character" w:customStyle="1" w:styleId="Vnbnnidung22">
    <w:name w:val="Văn bản nội dung (22)_"/>
    <w:link w:val="Vnbnnidung220"/>
    <w:rPr>
      <w:rFonts w:ascii="Arial" w:hAnsi="Arial" w:cs="Arial"/>
      <w:i/>
      <w:iCs/>
      <w:sz w:val="16"/>
      <w:szCs w:val="16"/>
      <w:u w:val="none"/>
    </w:rPr>
  </w:style>
  <w:style w:type="paragraph" w:customStyle="1" w:styleId="Vnbnnidung220">
    <w:name w:val="Văn bản nội dung (22)"/>
    <w:basedOn w:val="Normal"/>
    <w:link w:val="Vnbnnidung22"/>
    <w:pPr>
      <w:shd w:val="clear" w:color="auto" w:fill="FFFFFF"/>
      <w:spacing w:before="360" w:line="195" w:lineRule="exact"/>
      <w:jc w:val="both"/>
    </w:pPr>
    <w:rPr>
      <w:rFonts w:ascii="Arial" w:hAnsi="Arial" w:cs="Arial"/>
      <w:i/>
      <w:iCs/>
      <w:color w:val="auto"/>
      <w:sz w:val="16"/>
      <w:szCs w:val="16"/>
      <w:lang w:eastAsia="en-US"/>
    </w:rPr>
  </w:style>
  <w:style w:type="character" w:customStyle="1" w:styleId="Vnbnnidung2275pt">
    <w:name w:val="Văn bản nội dung (22) + 7.5 pt"/>
    <w:aliases w:val="In đậm35,Không in nghiêng13"/>
    <w:rPr>
      <w:rFonts w:ascii="Arial" w:hAnsi="Arial" w:cs="Arial"/>
      <w:b/>
      <w:bCs/>
      <w:i/>
      <w:iCs/>
      <w:sz w:val="15"/>
      <w:szCs w:val="15"/>
      <w:u w:val="none"/>
    </w:rPr>
  </w:style>
  <w:style w:type="character" w:customStyle="1" w:styleId="Vnbnnidung2065pt">
    <w:name w:val="Văn bản nội dung (20) + 6.5 pt"/>
    <w:aliases w:val="Không in đậm23,In nghiêng41"/>
    <w:rPr>
      <w:rFonts w:ascii="Arial" w:hAnsi="Arial" w:cs="Arial"/>
      <w:b/>
      <w:bCs/>
      <w:i/>
      <w:iCs/>
      <w:sz w:val="13"/>
      <w:szCs w:val="13"/>
      <w:u w:val="none"/>
    </w:rPr>
  </w:style>
  <w:style w:type="character" w:customStyle="1" w:styleId="Vnbnnidung2065pt2">
    <w:name w:val="Văn bản nội dung (20) + 6.5 pt2"/>
    <w:aliases w:val="Không in đậm22"/>
    <w:rPr>
      <w:rFonts w:ascii="Arial" w:hAnsi="Arial" w:cs="Arial"/>
      <w:b/>
      <w:bCs/>
      <w:sz w:val="13"/>
      <w:szCs w:val="13"/>
      <w:u w:val="none"/>
    </w:rPr>
  </w:style>
  <w:style w:type="character" w:customStyle="1" w:styleId="Vnbnnidung23">
    <w:name w:val="Văn bản nội dung (23)_"/>
    <w:link w:val="Vnbnnidung230"/>
    <w:rPr>
      <w:rFonts w:ascii="Arial" w:hAnsi="Arial" w:cs="Arial"/>
      <w:b/>
      <w:bCs/>
      <w:sz w:val="15"/>
      <w:szCs w:val="15"/>
      <w:u w:val="none"/>
    </w:rPr>
  </w:style>
  <w:style w:type="paragraph" w:customStyle="1" w:styleId="Vnbnnidung230">
    <w:name w:val="Văn bản nội dung (23)"/>
    <w:basedOn w:val="Normal"/>
    <w:link w:val="Vnbnnidung23"/>
    <w:pPr>
      <w:shd w:val="clear" w:color="auto" w:fill="FFFFFF"/>
      <w:spacing w:line="195" w:lineRule="exact"/>
      <w:jc w:val="both"/>
    </w:pPr>
    <w:rPr>
      <w:rFonts w:ascii="Arial" w:hAnsi="Arial" w:cs="Arial"/>
      <w:b/>
      <w:bCs/>
      <w:color w:val="auto"/>
      <w:sz w:val="15"/>
      <w:szCs w:val="15"/>
      <w:lang w:eastAsia="en-US"/>
    </w:rPr>
  </w:style>
  <w:style w:type="character" w:customStyle="1" w:styleId="Vnbnnidung23Khnginm">
    <w:name w:val="Văn bản nội dung (23) + Không in đậm"/>
    <w:basedOn w:val="Vnbnnidung23"/>
    <w:rPr>
      <w:rFonts w:ascii="Arial" w:hAnsi="Arial" w:cs="Arial"/>
      <w:b/>
      <w:bCs/>
      <w:sz w:val="15"/>
      <w:szCs w:val="15"/>
      <w:u w:val="none"/>
    </w:rPr>
  </w:style>
  <w:style w:type="character" w:customStyle="1" w:styleId="Vnbnnidung20Khnginm">
    <w:name w:val="Văn bản nội dung (20) + Không in đậm"/>
    <w:aliases w:val="In nghiêng40"/>
    <w:rPr>
      <w:rFonts w:ascii="Arial" w:hAnsi="Arial" w:cs="Arial"/>
      <w:b/>
      <w:bCs/>
      <w:i/>
      <w:iCs/>
      <w:spacing w:val="0"/>
      <w:sz w:val="15"/>
      <w:szCs w:val="15"/>
      <w:u w:val="none"/>
    </w:rPr>
  </w:style>
  <w:style w:type="character" w:customStyle="1" w:styleId="Vnbnnidung20Khnginm5">
    <w:name w:val="Văn bản nội dung (20) + Không in đậm5"/>
    <w:basedOn w:val="Vnbnnidung200"/>
    <w:rPr>
      <w:rFonts w:ascii="Arial" w:hAnsi="Arial" w:cs="Arial"/>
      <w:b/>
      <w:bCs/>
      <w:sz w:val="15"/>
      <w:szCs w:val="15"/>
      <w:u w:val="none"/>
    </w:rPr>
  </w:style>
  <w:style w:type="character" w:customStyle="1" w:styleId="Vnbnnidung2065pt1">
    <w:name w:val="Văn bản nội dung (20) + 6.5 pt1"/>
    <w:rPr>
      <w:rFonts w:ascii="Arial" w:hAnsi="Arial" w:cs="Arial"/>
      <w:b/>
      <w:bCs/>
      <w:sz w:val="13"/>
      <w:szCs w:val="13"/>
      <w:u w:val="none"/>
    </w:rPr>
  </w:style>
  <w:style w:type="character" w:customStyle="1" w:styleId="Vnbnnidung208pt">
    <w:name w:val="Văn bản nội dung (20) + 8 pt"/>
    <w:rPr>
      <w:rFonts w:ascii="Arial" w:hAnsi="Arial" w:cs="Arial"/>
      <w:b/>
      <w:bCs/>
      <w:sz w:val="16"/>
      <w:szCs w:val="16"/>
      <w:u w:val="none"/>
    </w:rPr>
  </w:style>
  <w:style w:type="character" w:customStyle="1" w:styleId="Vnbnnidung20Khnginm4">
    <w:name w:val="Văn bản nội dung (20) + Không in đậm4"/>
    <w:basedOn w:val="Vnbnnidung200"/>
    <w:rPr>
      <w:rFonts w:ascii="Arial" w:hAnsi="Arial" w:cs="Arial"/>
      <w:b/>
      <w:bCs/>
      <w:sz w:val="15"/>
      <w:szCs w:val="15"/>
      <w:u w:val="none"/>
    </w:rPr>
  </w:style>
  <w:style w:type="character" w:customStyle="1" w:styleId="Vnbnnidung20Khnginm3">
    <w:name w:val="Văn bản nội dung (20) + Không in đậm3"/>
    <w:aliases w:val="In nghiêng39"/>
    <w:rPr>
      <w:rFonts w:ascii="Arial" w:hAnsi="Arial" w:cs="Arial"/>
      <w:b/>
      <w:bCs/>
      <w:i/>
      <w:iCs/>
      <w:sz w:val="15"/>
      <w:szCs w:val="15"/>
      <w:u w:val="none"/>
    </w:rPr>
  </w:style>
  <w:style w:type="character" w:customStyle="1" w:styleId="Vnbnnidung209pt">
    <w:name w:val="Văn bản nội dung (20) + 9 pt"/>
    <w:aliases w:val="In nghiêng38"/>
    <w:rPr>
      <w:rFonts w:ascii="Arial" w:hAnsi="Arial" w:cs="Arial"/>
      <w:b/>
      <w:bCs/>
      <w:i/>
      <w:iCs/>
      <w:sz w:val="18"/>
      <w:szCs w:val="18"/>
      <w:u w:val="none"/>
    </w:rPr>
  </w:style>
  <w:style w:type="character" w:customStyle="1" w:styleId="Vnbnnidung209pt1">
    <w:name w:val="Văn bản nội dung (20) + 9 pt1"/>
    <w:aliases w:val="Không in đậm21"/>
    <w:rPr>
      <w:rFonts w:ascii="Arial" w:hAnsi="Arial" w:cs="Arial"/>
      <w:b/>
      <w:bCs/>
      <w:sz w:val="18"/>
      <w:szCs w:val="18"/>
      <w:u w:val="none"/>
    </w:rPr>
  </w:style>
  <w:style w:type="character" w:customStyle="1" w:styleId="Vnbnnidung24">
    <w:name w:val="Văn bản nội dung (24)_"/>
    <w:link w:val="Vnbnnidung240"/>
    <w:rPr>
      <w:rFonts w:ascii="Arial" w:hAnsi="Arial" w:cs="Arial"/>
      <w:b/>
      <w:bCs/>
      <w:sz w:val="16"/>
      <w:szCs w:val="16"/>
      <w:u w:val="none"/>
    </w:rPr>
  </w:style>
  <w:style w:type="paragraph" w:customStyle="1" w:styleId="Vnbnnidung240">
    <w:name w:val="Văn bản nội dung (24)"/>
    <w:basedOn w:val="Normal"/>
    <w:link w:val="Vnbnnidung24"/>
    <w:pPr>
      <w:shd w:val="clear" w:color="auto" w:fill="FFFFFF"/>
      <w:spacing w:after="180" w:line="240" w:lineRule="atLeast"/>
      <w:ind w:hanging="1760"/>
      <w:jc w:val="right"/>
    </w:pPr>
    <w:rPr>
      <w:rFonts w:ascii="Arial" w:hAnsi="Arial" w:cs="Arial"/>
      <w:b/>
      <w:bCs/>
      <w:color w:val="auto"/>
      <w:sz w:val="16"/>
      <w:szCs w:val="16"/>
      <w:lang w:eastAsia="en-US"/>
    </w:rPr>
  </w:style>
  <w:style w:type="character" w:customStyle="1" w:styleId="Vnbnnidung24Khnginm">
    <w:name w:val="Văn bản nội dung (24) + Không in đậm"/>
    <w:basedOn w:val="Vnbnnidung24"/>
    <w:rPr>
      <w:rFonts w:ascii="Arial" w:hAnsi="Arial" w:cs="Arial"/>
      <w:b/>
      <w:bCs/>
      <w:sz w:val="16"/>
      <w:szCs w:val="16"/>
      <w:u w:val="none"/>
    </w:rPr>
  </w:style>
  <w:style w:type="character" w:customStyle="1" w:styleId="Vnbnnidung2465pt">
    <w:name w:val="Văn bản nội dung (24) + 6.5 pt"/>
    <w:rPr>
      <w:rFonts w:ascii="Arial" w:hAnsi="Arial" w:cs="Arial"/>
      <w:b/>
      <w:bCs/>
      <w:sz w:val="13"/>
      <w:szCs w:val="13"/>
      <w:u w:val="none"/>
    </w:rPr>
  </w:style>
  <w:style w:type="character" w:customStyle="1" w:styleId="Vnbnnidung24Khnginm1">
    <w:name w:val="Văn bản nội dung (24) + Không in đậm1"/>
    <w:aliases w:val="In nghiêng37"/>
    <w:rPr>
      <w:rFonts w:ascii="Arial" w:hAnsi="Arial" w:cs="Arial"/>
      <w:b/>
      <w:bCs/>
      <w:i/>
      <w:iCs/>
      <w:sz w:val="16"/>
      <w:szCs w:val="16"/>
      <w:u w:val="none"/>
    </w:rPr>
  </w:style>
  <w:style w:type="character" w:customStyle="1" w:styleId="Vnbnnidung25">
    <w:name w:val="Văn bản nội dung (25)_"/>
    <w:link w:val="Vnbnnidung250"/>
    <w:rPr>
      <w:rFonts w:ascii="Arial" w:hAnsi="Arial" w:cs="Arial"/>
      <w:b/>
      <w:bCs/>
      <w:i/>
      <w:iCs/>
      <w:sz w:val="17"/>
      <w:szCs w:val="17"/>
      <w:u w:val="none"/>
    </w:rPr>
  </w:style>
  <w:style w:type="paragraph" w:customStyle="1" w:styleId="Vnbnnidung250">
    <w:name w:val="Văn bản nội dung (25)"/>
    <w:basedOn w:val="Normal"/>
    <w:link w:val="Vnbnnidung25"/>
    <w:pPr>
      <w:shd w:val="clear" w:color="auto" w:fill="FFFFFF"/>
      <w:spacing w:line="228" w:lineRule="exact"/>
      <w:jc w:val="both"/>
    </w:pPr>
    <w:rPr>
      <w:rFonts w:ascii="Arial" w:hAnsi="Arial" w:cs="Arial"/>
      <w:b/>
      <w:bCs/>
      <w:i/>
      <w:iCs/>
      <w:color w:val="auto"/>
      <w:sz w:val="17"/>
      <w:szCs w:val="17"/>
      <w:lang w:eastAsia="en-US"/>
    </w:rPr>
  </w:style>
  <w:style w:type="character" w:customStyle="1" w:styleId="Vnbnnidung25Khnginnghing">
    <w:name w:val="Văn bản nội dung (25) + Không in nghiêng"/>
    <w:basedOn w:val="Vnbnnidung25"/>
    <w:rPr>
      <w:rFonts w:ascii="Arial" w:hAnsi="Arial" w:cs="Arial"/>
      <w:b/>
      <w:bCs/>
      <w:i/>
      <w:iCs/>
      <w:sz w:val="17"/>
      <w:szCs w:val="17"/>
      <w:u w:val="none"/>
    </w:rPr>
  </w:style>
  <w:style w:type="character" w:customStyle="1" w:styleId="Vnbnnidung285pt">
    <w:name w:val="Văn bản nội dung (2) + 8.5 pt"/>
    <w:aliases w:val="In đậm34,Giãn cách 0 pt70"/>
    <w:rPr>
      <w:rFonts w:ascii="Arial" w:hAnsi="Arial" w:cs="Arial"/>
      <w:b/>
      <w:bCs/>
      <w:spacing w:val="0"/>
      <w:sz w:val="17"/>
      <w:szCs w:val="17"/>
      <w:u w:val="none"/>
    </w:rPr>
  </w:style>
  <w:style w:type="character" w:customStyle="1" w:styleId="Vnbnnidung275pt11">
    <w:name w:val="Văn bản nội dung (2) + 7.5 pt11"/>
    <w:aliases w:val="Giãn cách 0 pt69"/>
    <w:rPr>
      <w:rFonts w:ascii="Arial" w:hAnsi="Arial" w:cs="Arial"/>
      <w:spacing w:val="0"/>
      <w:sz w:val="15"/>
      <w:szCs w:val="15"/>
      <w:u w:val="none"/>
      <w:lang w:val="en-US" w:eastAsia="en-US"/>
    </w:rPr>
  </w:style>
  <w:style w:type="character" w:customStyle="1" w:styleId="Vnbnnidung265pt5">
    <w:name w:val="Văn bản nội dung (2) + 6.5 pt5"/>
    <w:aliases w:val="Giãn cách 0 pt68"/>
    <w:rPr>
      <w:rFonts w:ascii="Arial" w:hAnsi="Arial" w:cs="Arial"/>
      <w:spacing w:val="0"/>
      <w:sz w:val="13"/>
      <w:szCs w:val="13"/>
      <w:u w:val="none"/>
    </w:rPr>
  </w:style>
  <w:style w:type="character" w:customStyle="1" w:styleId="Vnbnnidung210pt">
    <w:name w:val="Văn bản nội dung (2) + 10 pt"/>
    <w:aliases w:val="Giãn cách 0 pt67"/>
    <w:rPr>
      <w:rFonts w:ascii="Arial" w:hAnsi="Arial" w:cs="Arial"/>
      <w:spacing w:val="0"/>
      <w:sz w:val="20"/>
      <w:szCs w:val="20"/>
      <w:u w:val="none"/>
    </w:rPr>
  </w:style>
  <w:style w:type="character" w:customStyle="1" w:styleId="Vnbnnidung207pt">
    <w:name w:val="Văn bản nội dung (20) + 7 pt"/>
    <w:aliases w:val="Không in đậm20"/>
    <w:rPr>
      <w:rFonts w:ascii="Arial" w:hAnsi="Arial" w:cs="Arial"/>
      <w:b/>
      <w:bCs/>
      <w:spacing w:val="0"/>
      <w:sz w:val="14"/>
      <w:szCs w:val="14"/>
      <w:u w:val="none"/>
    </w:rPr>
  </w:style>
  <w:style w:type="character" w:customStyle="1" w:styleId="Vnbnnidung26">
    <w:name w:val="Văn bản nội dung (26)_"/>
    <w:link w:val="Vnbnnidung261"/>
    <w:rPr>
      <w:rFonts w:ascii="Arial" w:hAnsi="Arial" w:cs="Arial"/>
      <w:sz w:val="15"/>
      <w:szCs w:val="15"/>
      <w:u w:val="none"/>
    </w:rPr>
  </w:style>
  <w:style w:type="paragraph" w:customStyle="1" w:styleId="Vnbnnidung261">
    <w:name w:val="Văn bản nội dung (26)1"/>
    <w:basedOn w:val="Normal"/>
    <w:link w:val="Vnbnnidung26"/>
    <w:pPr>
      <w:shd w:val="clear" w:color="auto" w:fill="FFFFFF"/>
      <w:spacing w:line="200" w:lineRule="exact"/>
    </w:pPr>
    <w:rPr>
      <w:rFonts w:ascii="Arial" w:hAnsi="Arial" w:cs="Arial"/>
      <w:color w:val="auto"/>
      <w:sz w:val="15"/>
      <w:szCs w:val="15"/>
      <w:lang w:eastAsia="en-US"/>
    </w:rPr>
  </w:style>
  <w:style w:type="character" w:customStyle="1" w:styleId="Vnbnnidung26Inm">
    <w:name w:val="Văn bản nội dung (26) + In đậm"/>
    <w:rPr>
      <w:rFonts w:ascii="Arial" w:hAnsi="Arial" w:cs="Arial"/>
      <w:b/>
      <w:bCs/>
      <w:sz w:val="15"/>
      <w:szCs w:val="15"/>
      <w:u w:val="none"/>
    </w:rPr>
  </w:style>
  <w:style w:type="character" w:customStyle="1" w:styleId="Vnbnnidung260">
    <w:name w:val="Văn bản nội dung (26)"/>
    <w:rPr>
      <w:rFonts w:ascii="Arial" w:hAnsi="Arial" w:cs="Arial"/>
      <w:spacing w:val="0"/>
      <w:sz w:val="15"/>
      <w:szCs w:val="15"/>
      <w:u w:val="none"/>
    </w:rPr>
  </w:style>
  <w:style w:type="character" w:customStyle="1" w:styleId="Vnbnnidung20Khnginm2">
    <w:name w:val="Văn bản nội dung (20) + Không in đậm2"/>
    <w:rPr>
      <w:rFonts w:ascii="Arial" w:hAnsi="Arial" w:cs="Arial"/>
      <w:b/>
      <w:bCs/>
      <w:spacing w:val="0"/>
      <w:sz w:val="15"/>
      <w:szCs w:val="15"/>
      <w:u w:val="none"/>
    </w:rPr>
  </w:style>
  <w:style w:type="character" w:customStyle="1" w:styleId="Vnbnnidung20Gincch1pt">
    <w:name w:val="Văn bản nội dung (20) + Giãn cách 1 pt"/>
    <w:rPr>
      <w:rFonts w:ascii="Arial" w:hAnsi="Arial" w:cs="Arial"/>
      <w:b/>
      <w:bCs/>
      <w:spacing w:val="20"/>
      <w:sz w:val="15"/>
      <w:szCs w:val="15"/>
      <w:u w:val="none"/>
    </w:rPr>
  </w:style>
  <w:style w:type="character" w:customStyle="1" w:styleId="Vnbnnidung208pt1">
    <w:name w:val="Văn bản nội dung (20) + 8 pt1"/>
    <w:aliases w:val="In nghiêng36"/>
    <w:rPr>
      <w:rFonts w:ascii="Arial" w:hAnsi="Arial" w:cs="Arial"/>
      <w:b/>
      <w:bCs/>
      <w:i/>
      <w:iCs/>
      <w:sz w:val="16"/>
      <w:szCs w:val="16"/>
      <w:u w:val="none"/>
    </w:rPr>
  </w:style>
  <w:style w:type="character" w:customStyle="1" w:styleId="Vnbnnidung24Chhoanh">
    <w:name w:val="Văn bản nội dung (24) + Chữ hoa nhỏ"/>
    <w:rPr>
      <w:rFonts w:ascii="Arial" w:hAnsi="Arial" w:cs="Arial"/>
      <w:b/>
      <w:bCs/>
      <w:smallCaps/>
      <w:sz w:val="16"/>
      <w:szCs w:val="16"/>
      <w:u w:val="none"/>
    </w:rPr>
  </w:style>
  <w:style w:type="character" w:customStyle="1" w:styleId="Vnbnnidung2475pt">
    <w:name w:val="Văn bản nội dung (24) + 7.5 pt"/>
    <w:rPr>
      <w:rFonts w:ascii="Arial" w:hAnsi="Arial" w:cs="Arial"/>
      <w:b/>
      <w:bCs/>
      <w:sz w:val="15"/>
      <w:szCs w:val="15"/>
      <w:u w:val="none"/>
    </w:rPr>
  </w:style>
  <w:style w:type="character" w:customStyle="1" w:styleId="Vnbnnidung27">
    <w:name w:val="Văn bản nội dung (27)_"/>
    <w:link w:val="Vnbnnidung270"/>
    <w:rPr>
      <w:rFonts w:ascii="Arial" w:hAnsi="Arial" w:cs="Arial"/>
      <w:b/>
      <w:bCs/>
      <w:i/>
      <w:iCs/>
      <w:sz w:val="18"/>
      <w:szCs w:val="18"/>
      <w:u w:val="none"/>
    </w:rPr>
  </w:style>
  <w:style w:type="paragraph" w:customStyle="1" w:styleId="Vnbnnidung270">
    <w:name w:val="Văn bản nội dung (27)"/>
    <w:basedOn w:val="Normal"/>
    <w:link w:val="Vnbnnidung27"/>
    <w:pPr>
      <w:shd w:val="clear" w:color="auto" w:fill="FFFFFF"/>
      <w:spacing w:line="232" w:lineRule="exact"/>
      <w:jc w:val="both"/>
    </w:pPr>
    <w:rPr>
      <w:rFonts w:ascii="Arial" w:hAnsi="Arial" w:cs="Arial"/>
      <w:b/>
      <w:bCs/>
      <w:i/>
      <w:iCs/>
      <w:color w:val="auto"/>
      <w:sz w:val="18"/>
      <w:szCs w:val="18"/>
      <w:lang w:eastAsia="en-US"/>
    </w:rPr>
  </w:style>
  <w:style w:type="character" w:customStyle="1" w:styleId="Vnbnnidung27105pt">
    <w:name w:val="Văn bản nội dung (27) + 10.5 pt"/>
    <w:aliases w:val="Không in nghiêng12,Giãn cách 0 pt66"/>
    <w:rPr>
      <w:rFonts w:ascii="Arial" w:hAnsi="Arial" w:cs="Arial"/>
      <w:b/>
      <w:bCs/>
      <w:i/>
      <w:iCs/>
      <w:spacing w:val="-10"/>
      <w:sz w:val="21"/>
      <w:szCs w:val="21"/>
      <w:u w:val="none"/>
    </w:rPr>
  </w:style>
  <w:style w:type="character" w:customStyle="1" w:styleId="Chthchbng4">
    <w:name w:val="Chú thích bảng (4)_"/>
    <w:link w:val="Chthchbng40"/>
    <w:rPr>
      <w:rFonts w:ascii="Arial" w:hAnsi="Arial" w:cs="Arial"/>
      <w:sz w:val="14"/>
      <w:szCs w:val="14"/>
      <w:u w:val="none"/>
    </w:rPr>
  </w:style>
  <w:style w:type="paragraph" w:customStyle="1" w:styleId="Chthchbng40">
    <w:name w:val="Chú thích bảng (4)"/>
    <w:basedOn w:val="Normal"/>
    <w:link w:val="Chthchbng4"/>
    <w:pPr>
      <w:shd w:val="clear" w:color="auto" w:fill="FFFFFF"/>
      <w:spacing w:line="240" w:lineRule="atLeast"/>
      <w:jc w:val="right"/>
    </w:pPr>
    <w:rPr>
      <w:rFonts w:ascii="Arial" w:hAnsi="Arial" w:cs="Arial"/>
      <w:color w:val="auto"/>
      <w:sz w:val="14"/>
      <w:szCs w:val="14"/>
      <w:lang w:eastAsia="en-US"/>
    </w:rPr>
  </w:style>
  <w:style w:type="character" w:customStyle="1" w:styleId="Vnbnnidung275pt10">
    <w:name w:val="Văn bản nội dung (2) + 7.5 pt10"/>
    <w:aliases w:val="In đậm33,Giãn cách 0 pt65"/>
    <w:rPr>
      <w:rFonts w:ascii="Arial" w:hAnsi="Arial" w:cs="Arial"/>
      <w:b/>
      <w:bCs/>
      <w:spacing w:val="0"/>
      <w:sz w:val="15"/>
      <w:szCs w:val="15"/>
      <w:u w:val="none"/>
    </w:rPr>
  </w:style>
  <w:style w:type="character" w:customStyle="1" w:styleId="Vnbnnidung28">
    <w:name w:val="Văn bản nội dung (28)_"/>
    <w:link w:val="Vnbnnidung280"/>
    <w:rPr>
      <w:rFonts w:ascii="Arial" w:hAnsi="Arial" w:cs="Arial"/>
      <w:sz w:val="14"/>
      <w:szCs w:val="14"/>
      <w:u w:val="none"/>
    </w:rPr>
  </w:style>
  <w:style w:type="paragraph" w:customStyle="1" w:styleId="Vnbnnidung280">
    <w:name w:val="Văn bản nội dung (28)"/>
    <w:basedOn w:val="Normal"/>
    <w:link w:val="Vnbnnidung28"/>
    <w:pPr>
      <w:shd w:val="clear" w:color="auto" w:fill="FFFFFF"/>
      <w:spacing w:line="240" w:lineRule="atLeast"/>
      <w:jc w:val="both"/>
    </w:pPr>
    <w:rPr>
      <w:rFonts w:ascii="Arial" w:hAnsi="Arial" w:cs="Arial"/>
      <w:color w:val="auto"/>
      <w:sz w:val="14"/>
      <w:szCs w:val="14"/>
      <w:lang w:eastAsia="en-US"/>
    </w:rPr>
  </w:style>
  <w:style w:type="character" w:customStyle="1" w:styleId="Vnbnnidung28Gincch0pt">
    <w:name w:val="Văn bản nội dung (28) + Giãn cách 0 pt"/>
    <w:rPr>
      <w:rFonts w:ascii="Arial" w:hAnsi="Arial" w:cs="Arial"/>
      <w:spacing w:val="-10"/>
      <w:sz w:val="14"/>
      <w:szCs w:val="14"/>
      <w:u w:val="none"/>
    </w:rPr>
  </w:style>
  <w:style w:type="character" w:customStyle="1" w:styleId="Vnbnnidung20Khnginm1">
    <w:name w:val="Văn bản nội dung (20) + Không in đậm1"/>
    <w:basedOn w:val="Vnbnnidung200"/>
    <w:rPr>
      <w:rFonts w:ascii="Arial" w:hAnsi="Arial" w:cs="Arial"/>
      <w:b/>
      <w:bCs/>
      <w:sz w:val="15"/>
      <w:szCs w:val="15"/>
      <w:u w:val="none"/>
    </w:rPr>
  </w:style>
  <w:style w:type="character" w:customStyle="1" w:styleId="Vnbnnidung20Chhoanh">
    <w:name w:val="Văn bản nội dung (20) + Chữ hoa nhỏ"/>
    <w:rPr>
      <w:rFonts w:ascii="Arial" w:hAnsi="Arial" w:cs="Arial"/>
      <w:b/>
      <w:bCs/>
      <w:smallCaps/>
      <w:sz w:val="15"/>
      <w:szCs w:val="15"/>
      <w:u w:val="none"/>
    </w:rPr>
  </w:style>
  <w:style w:type="character" w:customStyle="1" w:styleId="Vnbnnidung29">
    <w:name w:val="Văn bản nội dung (29)_"/>
    <w:link w:val="Vnbnnidung290"/>
    <w:rPr>
      <w:rFonts w:ascii="Arial" w:hAnsi="Arial" w:cs="Arial"/>
      <w:i/>
      <w:iCs/>
      <w:sz w:val="17"/>
      <w:szCs w:val="17"/>
      <w:u w:val="none"/>
    </w:rPr>
  </w:style>
  <w:style w:type="paragraph" w:customStyle="1" w:styleId="Vnbnnidung290">
    <w:name w:val="Văn bản nội dung (29)"/>
    <w:basedOn w:val="Normal"/>
    <w:link w:val="Vnbnnidung29"/>
    <w:pPr>
      <w:shd w:val="clear" w:color="auto" w:fill="FFFFFF"/>
      <w:spacing w:line="232" w:lineRule="exact"/>
      <w:jc w:val="both"/>
    </w:pPr>
    <w:rPr>
      <w:rFonts w:ascii="Arial" w:hAnsi="Arial" w:cs="Arial"/>
      <w:i/>
      <w:iCs/>
      <w:color w:val="auto"/>
      <w:sz w:val="17"/>
      <w:szCs w:val="17"/>
      <w:lang w:eastAsia="en-US"/>
    </w:rPr>
  </w:style>
  <w:style w:type="character" w:customStyle="1" w:styleId="Vnbnnidung297pt">
    <w:name w:val="Văn bản nội dung (29) + 7 pt"/>
    <w:aliases w:val="Không in nghiêng11"/>
    <w:rPr>
      <w:rFonts w:ascii="Arial" w:hAnsi="Arial" w:cs="Arial"/>
      <w:i/>
      <w:iCs/>
      <w:sz w:val="14"/>
      <w:szCs w:val="14"/>
      <w:u w:val="none"/>
    </w:rPr>
  </w:style>
  <w:style w:type="character" w:customStyle="1" w:styleId="Vnbnnidung29Gincch2pt">
    <w:name w:val="Văn bản nội dung (29) + Giãn cách 2 pt"/>
    <w:rPr>
      <w:rFonts w:ascii="Arial" w:hAnsi="Arial" w:cs="Arial"/>
      <w:i/>
      <w:iCs/>
      <w:spacing w:val="50"/>
      <w:sz w:val="17"/>
      <w:szCs w:val="17"/>
      <w:u w:val="none"/>
    </w:rPr>
  </w:style>
  <w:style w:type="character" w:customStyle="1" w:styleId="Vnbnnidung1965pt">
    <w:name w:val="Văn bản nội dung (19) + 6.5 pt"/>
    <w:aliases w:val="Không in nghiêng10"/>
    <w:rPr>
      <w:rFonts w:ascii="Arial" w:hAnsi="Arial" w:cs="Arial"/>
      <w:b/>
      <w:bCs/>
      <w:i/>
      <w:iCs/>
      <w:sz w:val="13"/>
      <w:szCs w:val="13"/>
      <w:u w:val="none"/>
    </w:rPr>
  </w:style>
  <w:style w:type="character" w:customStyle="1" w:styleId="Vnbnnidung1685pt">
    <w:name w:val="Văn bản nội dung (16) + 8.5 pt"/>
    <w:rPr>
      <w:rFonts w:ascii="Arial" w:hAnsi="Arial" w:cs="Arial"/>
      <w:b/>
      <w:bCs/>
      <w:spacing w:val="0"/>
      <w:sz w:val="17"/>
      <w:szCs w:val="17"/>
      <w:u w:val="none"/>
    </w:rPr>
  </w:style>
  <w:style w:type="character" w:customStyle="1" w:styleId="Vnbnnidung16Khnginm1">
    <w:name w:val="Văn bản nội dung (16) + Không in đậm1"/>
    <w:aliases w:val="In nghiêng35"/>
    <w:rPr>
      <w:rFonts w:ascii="Arial" w:hAnsi="Arial" w:cs="Arial"/>
      <w:b/>
      <w:bCs/>
      <w:i/>
      <w:iCs/>
      <w:sz w:val="16"/>
      <w:szCs w:val="16"/>
      <w:u w:val="none"/>
    </w:rPr>
  </w:style>
  <w:style w:type="character" w:customStyle="1" w:styleId="ChthchbngChhoanh">
    <w:name w:val="Chú thích bảng + Chữ hoa nhỏ"/>
    <w:rPr>
      <w:rFonts w:ascii="Arial" w:hAnsi="Arial" w:cs="Arial"/>
      <w:b/>
      <w:bCs/>
      <w:smallCaps/>
      <w:sz w:val="15"/>
      <w:szCs w:val="15"/>
      <w:u w:val="none"/>
    </w:rPr>
  </w:style>
  <w:style w:type="character" w:customStyle="1" w:styleId="Vnbnnidung25pt7">
    <w:name w:val="Văn bản nội dung (2) + 5 pt7"/>
    <w:aliases w:val="Giãn cách 0 pt64"/>
    <w:rPr>
      <w:rFonts w:ascii="Arial" w:hAnsi="Arial" w:cs="Arial"/>
      <w:spacing w:val="0"/>
      <w:sz w:val="10"/>
      <w:szCs w:val="10"/>
      <w:u w:val="none"/>
    </w:rPr>
  </w:style>
  <w:style w:type="character" w:customStyle="1" w:styleId="Vnbnnidung28pt">
    <w:name w:val="Văn bản nội dung (2) + 8 pt"/>
    <w:aliases w:val="In đậm32,Giãn cách 0 pt63"/>
    <w:rPr>
      <w:rFonts w:ascii="Arial" w:hAnsi="Arial" w:cs="Arial"/>
      <w:b/>
      <w:bCs/>
      <w:spacing w:val="0"/>
      <w:sz w:val="16"/>
      <w:szCs w:val="16"/>
      <w:u w:val="none"/>
    </w:rPr>
  </w:style>
  <w:style w:type="character" w:customStyle="1" w:styleId="Vnbnnidung25pt6">
    <w:name w:val="Văn bản nội dung (2) + 5 pt6"/>
    <w:aliases w:val="Chữ hoa nhỏ10,Giãn cách 0 pt62"/>
    <w:rPr>
      <w:rFonts w:ascii="Arial" w:hAnsi="Arial" w:cs="Arial"/>
      <w:smallCaps/>
      <w:spacing w:val="0"/>
      <w:sz w:val="10"/>
      <w:szCs w:val="10"/>
      <w:u w:val="none"/>
    </w:rPr>
  </w:style>
  <w:style w:type="character" w:customStyle="1" w:styleId="Vnbnnidung25pt5">
    <w:name w:val="Văn bản nội dung (2) + 5 pt5"/>
    <w:aliases w:val="In nghiêng34,Giãn cách 0 pt61"/>
    <w:rPr>
      <w:rFonts w:ascii="Arial" w:hAnsi="Arial" w:cs="Arial"/>
      <w:i/>
      <w:iCs/>
      <w:spacing w:val="0"/>
      <w:sz w:val="10"/>
      <w:szCs w:val="10"/>
      <w:u w:val="none"/>
    </w:rPr>
  </w:style>
  <w:style w:type="character" w:customStyle="1" w:styleId="Chthchbng5">
    <w:name w:val="Chú thích bảng (5)_"/>
    <w:link w:val="Chthchbng50"/>
    <w:rPr>
      <w:rFonts w:ascii="Arial" w:hAnsi="Arial" w:cs="Arial"/>
      <w:b/>
      <w:bCs/>
      <w:sz w:val="16"/>
      <w:szCs w:val="16"/>
      <w:u w:val="none"/>
    </w:rPr>
  </w:style>
  <w:style w:type="paragraph" w:customStyle="1" w:styleId="Chthchbng50">
    <w:name w:val="Chú thích bảng (5)"/>
    <w:basedOn w:val="Normal"/>
    <w:link w:val="Chthchbng5"/>
    <w:pPr>
      <w:shd w:val="clear" w:color="auto" w:fill="FFFFFF"/>
      <w:spacing w:line="240" w:lineRule="atLeast"/>
    </w:pPr>
    <w:rPr>
      <w:rFonts w:ascii="Arial" w:hAnsi="Arial" w:cs="Arial"/>
      <w:b/>
      <w:bCs/>
      <w:color w:val="auto"/>
      <w:sz w:val="16"/>
      <w:szCs w:val="16"/>
      <w:lang w:eastAsia="en-US"/>
    </w:rPr>
  </w:style>
  <w:style w:type="character" w:customStyle="1" w:styleId="Chthchbng5Khnginm">
    <w:name w:val="Chú thích bảng (5) + Không in đậm"/>
    <w:aliases w:val="Giãn cách 0 pt60"/>
    <w:rPr>
      <w:rFonts w:ascii="Arial" w:hAnsi="Arial" w:cs="Arial"/>
      <w:b/>
      <w:bCs/>
      <w:spacing w:val="-10"/>
      <w:sz w:val="16"/>
      <w:szCs w:val="16"/>
      <w:u w:val="none"/>
    </w:rPr>
  </w:style>
  <w:style w:type="character" w:customStyle="1" w:styleId="Vnbnnidung300">
    <w:name w:val="Văn bản nội dung (30)_"/>
    <w:link w:val="Vnbnnidung301"/>
    <w:rPr>
      <w:rFonts w:ascii="Arial" w:hAnsi="Arial" w:cs="Arial"/>
      <w:b/>
      <w:bCs/>
      <w:sz w:val="15"/>
      <w:szCs w:val="15"/>
      <w:u w:val="none"/>
    </w:rPr>
  </w:style>
  <w:style w:type="paragraph" w:customStyle="1" w:styleId="Vnbnnidung301">
    <w:name w:val="Văn bản nội dung (30)"/>
    <w:basedOn w:val="Normal"/>
    <w:link w:val="Vnbnnidung300"/>
    <w:pPr>
      <w:shd w:val="clear" w:color="auto" w:fill="FFFFFF"/>
      <w:spacing w:line="223" w:lineRule="exact"/>
    </w:pPr>
    <w:rPr>
      <w:rFonts w:ascii="Arial" w:hAnsi="Arial" w:cs="Arial"/>
      <w:b/>
      <w:bCs/>
      <w:color w:val="auto"/>
      <w:sz w:val="15"/>
      <w:szCs w:val="15"/>
      <w:lang w:eastAsia="en-US"/>
    </w:rPr>
  </w:style>
  <w:style w:type="character" w:customStyle="1" w:styleId="Vnbnnidung308pt">
    <w:name w:val="Văn bản nội dung (30) + 8 pt"/>
    <w:aliases w:val="Không in đậm19,In nghiêng33"/>
    <w:rPr>
      <w:rFonts w:ascii="Arial" w:hAnsi="Arial" w:cs="Arial"/>
      <w:b/>
      <w:bCs/>
      <w:i/>
      <w:iCs/>
      <w:sz w:val="16"/>
      <w:szCs w:val="16"/>
      <w:u w:val="none"/>
    </w:rPr>
  </w:style>
  <w:style w:type="character" w:customStyle="1" w:styleId="Vnbnnidung30Khnginm">
    <w:name w:val="Văn bản nội dung (30) + Không in đậm"/>
    <w:rPr>
      <w:rFonts w:ascii="Arial" w:hAnsi="Arial" w:cs="Arial"/>
      <w:b/>
      <w:bCs/>
      <w:sz w:val="15"/>
      <w:szCs w:val="15"/>
      <w:u w:val="none"/>
      <w:lang w:val="es-ES_tradnl" w:eastAsia="es-ES_tradnl"/>
    </w:rPr>
  </w:style>
  <w:style w:type="character" w:customStyle="1" w:styleId="Vnbnnidung207pt3">
    <w:name w:val="Văn bản nội dung (20) + 7 pt3"/>
    <w:aliases w:val="Không in đậm18"/>
    <w:rPr>
      <w:rFonts w:ascii="Arial" w:hAnsi="Arial" w:cs="Arial"/>
      <w:b/>
      <w:bCs/>
      <w:sz w:val="14"/>
      <w:szCs w:val="14"/>
      <w:u w:val="none"/>
    </w:rPr>
  </w:style>
  <w:style w:type="character" w:customStyle="1" w:styleId="Vnbnnidung207pt2">
    <w:name w:val="Văn bản nội dung (20) + 7 pt2"/>
    <w:aliases w:val="Không in đậm17,Giãn cách 0 pt59"/>
    <w:rPr>
      <w:rFonts w:ascii="Arial" w:hAnsi="Arial" w:cs="Arial"/>
      <w:b/>
      <w:bCs/>
      <w:spacing w:val="-10"/>
      <w:sz w:val="14"/>
      <w:szCs w:val="14"/>
      <w:u w:val="none"/>
    </w:rPr>
  </w:style>
  <w:style w:type="character" w:customStyle="1" w:styleId="Vnbnnidung33">
    <w:name w:val="Văn bản nội dung (33)_"/>
    <w:link w:val="Vnbnnidung330"/>
    <w:rPr>
      <w:rFonts w:ascii="Arial" w:hAnsi="Arial" w:cs="Arial"/>
      <w:sz w:val="13"/>
      <w:szCs w:val="13"/>
      <w:u w:val="none"/>
      <w:lang w:val="fr-FR" w:eastAsia="fr-FR"/>
    </w:rPr>
  </w:style>
  <w:style w:type="paragraph" w:customStyle="1" w:styleId="Vnbnnidung330">
    <w:name w:val="Văn bản nội dung (33)"/>
    <w:basedOn w:val="Normal"/>
    <w:link w:val="Vnbnnidung33"/>
    <w:pPr>
      <w:shd w:val="clear" w:color="auto" w:fill="FFFFFF"/>
      <w:spacing w:line="240" w:lineRule="atLeast"/>
    </w:pPr>
    <w:rPr>
      <w:rFonts w:ascii="Arial" w:hAnsi="Arial" w:cs="Arial"/>
      <w:color w:val="auto"/>
      <w:sz w:val="13"/>
      <w:szCs w:val="13"/>
      <w:lang w:val="fr-FR" w:eastAsia="fr-FR"/>
    </w:rPr>
  </w:style>
  <w:style w:type="character" w:customStyle="1" w:styleId="Vnbnnidung33Chhoanh">
    <w:name w:val="Văn bản nội dung (33) + Chữ hoa nhỏ"/>
    <w:rPr>
      <w:rFonts w:ascii="Arial" w:hAnsi="Arial" w:cs="Arial"/>
      <w:smallCaps/>
      <w:sz w:val="13"/>
      <w:szCs w:val="13"/>
      <w:u w:val="none"/>
      <w:lang w:val="fr-FR" w:eastAsia="fr-FR"/>
    </w:rPr>
  </w:style>
  <w:style w:type="character" w:customStyle="1" w:styleId="Vnbnnidung31">
    <w:name w:val="Văn bản nội dung (31)_"/>
    <w:link w:val="Vnbnnidung310"/>
    <w:rPr>
      <w:rFonts w:ascii="Arial" w:hAnsi="Arial" w:cs="Arial"/>
      <w:b/>
      <w:bCs/>
      <w:sz w:val="17"/>
      <w:szCs w:val="17"/>
      <w:u w:val="none"/>
    </w:rPr>
  </w:style>
  <w:style w:type="paragraph" w:customStyle="1" w:styleId="Vnbnnidung310">
    <w:name w:val="Văn bản nội dung (31)"/>
    <w:basedOn w:val="Normal"/>
    <w:link w:val="Vnbnnidung31"/>
    <w:pPr>
      <w:shd w:val="clear" w:color="auto" w:fill="FFFFFF"/>
      <w:spacing w:line="240" w:lineRule="atLeast"/>
      <w:jc w:val="center"/>
    </w:pPr>
    <w:rPr>
      <w:rFonts w:ascii="Arial" w:hAnsi="Arial" w:cs="Arial"/>
      <w:b/>
      <w:bCs/>
      <w:color w:val="auto"/>
      <w:sz w:val="17"/>
      <w:szCs w:val="17"/>
      <w:lang w:eastAsia="en-US"/>
    </w:rPr>
  </w:style>
  <w:style w:type="character" w:customStyle="1" w:styleId="Vnbnnidung318pt">
    <w:name w:val="Văn bản nội dung (31) + 8 pt"/>
    <w:rPr>
      <w:rFonts w:ascii="Arial" w:hAnsi="Arial" w:cs="Arial"/>
      <w:b/>
      <w:bCs/>
      <w:sz w:val="16"/>
      <w:szCs w:val="16"/>
      <w:u w:val="none"/>
    </w:rPr>
  </w:style>
  <w:style w:type="character" w:customStyle="1" w:styleId="Vnbnnidung318pt1">
    <w:name w:val="Văn bản nội dung (31) + 8 pt1"/>
    <w:aliases w:val="Không in đậm16"/>
    <w:rPr>
      <w:rFonts w:ascii="Arial" w:hAnsi="Arial" w:cs="Arial"/>
      <w:b/>
      <w:bCs/>
      <w:sz w:val="16"/>
      <w:szCs w:val="16"/>
      <w:u w:val="none"/>
    </w:rPr>
  </w:style>
  <w:style w:type="character" w:customStyle="1" w:styleId="Vnbnnidung3175pt">
    <w:name w:val="Văn bản nội dung (31) + 7.5 pt"/>
    <w:rPr>
      <w:rFonts w:ascii="Arial" w:hAnsi="Arial" w:cs="Arial"/>
      <w:b/>
      <w:bCs/>
      <w:sz w:val="15"/>
      <w:szCs w:val="15"/>
      <w:u w:val="none"/>
    </w:rPr>
  </w:style>
  <w:style w:type="character" w:customStyle="1" w:styleId="Vnbnnidung1875pt">
    <w:name w:val="Văn bản nội dung (18) + 7.5 pt"/>
    <w:rPr>
      <w:rFonts w:ascii="Arial" w:hAnsi="Arial" w:cs="Arial"/>
      <w:b/>
      <w:bCs/>
      <w:spacing w:val="0"/>
      <w:sz w:val="15"/>
      <w:szCs w:val="15"/>
      <w:u w:val="none"/>
    </w:rPr>
  </w:style>
  <w:style w:type="character" w:customStyle="1" w:styleId="Vnbnnidung1875pt1">
    <w:name w:val="Văn bản nội dung (18) + 7.5 pt1"/>
    <w:aliases w:val="Không in đậm15,In nghiêng32"/>
    <w:rPr>
      <w:rFonts w:ascii="Arial" w:hAnsi="Arial" w:cs="Arial"/>
      <w:b/>
      <w:bCs/>
      <w:i/>
      <w:iCs/>
      <w:spacing w:val="0"/>
      <w:sz w:val="15"/>
      <w:szCs w:val="15"/>
      <w:u w:val="none"/>
    </w:rPr>
  </w:style>
  <w:style w:type="character" w:customStyle="1" w:styleId="Vnbnnidung24pt">
    <w:name w:val="Văn bản nội dung (2) + 4 pt"/>
    <w:aliases w:val="Tỉ lệ 300%"/>
    <w:rPr>
      <w:rFonts w:ascii="Arial" w:hAnsi="Arial" w:cs="Arial"/>
      <w:spacing w:val="-10"/>
      <w:w w:val="300"/>
      <w:sz w:val="8"/>
      <w:szCs w:val="8"/>
      <w:u w:val="none"/>
    </w:rPr>
  </w:style>
  <w:style w:type="character" w:customStyle="1" w:styleId="Vnbnnidung275pt9">
    <w:name w:val="Văn bản nội dung (2) + 7.5 pt9"/>
    <w:aliases w:val="In nghiêng31,Giãn cách 0 pt58"/>
    <w:rPr>
      <w:rFonts w:ascii="Arial" w:hAnsi="Arial" w:cs="Arial"/>
      <w:i/>
      <w:iCs/>
      <w:spacing w:val="0"/>
      <w:sz w:val="15"/>
      <w:szCs w:val="15"/>
      <w:u w:val="none"/>
    </w:rPr>
  </w:style>
  <w:style w:type="character" w:customStyle="1" w:styleId="Vnbnnidung275pt8">
    <w:name w:val="Văn bản nội dung (2) + 7.5 pt8"/>
    <w:aliases w:val="Giãn cách 0 pt57"/>
    <w:rPr>
      <w:rFonts w:ascii="Arial" w:hAnsi="Arial" w:cs="Arial"/>
      <w:spacing w:val="0"/>
      <w:sz w:val="15"/>
      <w:szCs w:val="15"/>
      <w:u w:val="none"/>
    </w:rPr>
  </w:style>
  <w:style w:type="character" w:customStyle="1" w:styleId="Vnbnnidung32">
    <w:name w:val="Văn bản nội dung (32)_"/>
    <w:link w:val="Vnbnnidung320"/>
    <w:rPr>
      <w:rFonts w:ascii="Arial" w:hAnsi="Arial" w:cs="Arial"/>
      <w:b/>
      <w:bCs/>
      <w:sz w:val="15"/>
      <w:szCs w:val="15"/>
      <w:u w:val="none"/>
    </w:rPr>
  </w:style>
  <w:style w:type="paragraph" w:customStyle="1" w:styleId="Vnbnnidung320">
    <w:name w:val="Văn bản nội dung (32)"/>
    <w:basedOn w:val="Normal"/>
    <w:link w:val="Vnbnnidung32"/>
    <w:pPr>
      <w:shd w:val="clear" w:color="auto" w:fill="FFFFFF"/>
      <w:spacing w:line="195" w:lineRule="exact"/>
      <w:jc w:val="both"/>
    </w:pPr>
    <w:rPr>
      <w:rFonts w:ascii="Arial" w:hAnsi="Arial" w:cs="Arial"/>
      <w:b/>
      <w:bCs/>
      <w:color w:val="auto"/>
      <w:sz w:val="15"/>
      <w:szCs w:val="15"/>
      <w:lang w:eastAsia="en-US"/>
    </w:rPr>
  </w:style>
  <w:style w:type="character" w:customStyle="1" w:styleId="Vnbnnidung324pt">
    <w:name w:val="Văn bản nội dung (32) + 4 pt"/>
    <w:aliases w:val="Không in đậm14,In nghiêng30"/>
    <w:rPr>
      <w:rFonts w:ascii="Arial" w:hAnsi="Arial" w:cs="Arial"/>
      <w:b/>
      <w:bCs/>
      <w:i/>
      <w:iCs/>
      <w:sz w:val="8"/>
      <w:szCs w:val="8"/>
      <w:u w:val="none"/>
    </w:rPr>
  </w:style>
  <w:style w:type="character" w:customStyle="1" w:styleId="Vnbnnidung32Innghing">
    <w:name w:val="Văn bản nội dung (32) + In nghiêng"/>
    <w:rPr>
      <w:rFonts w:ascii="Arial" w:hAnsi="Arial" w:cs="Arial"/>
      <w:b/>
      <w:bCs/>
      <w:i/>
      <w:iCs/>
      <w:sz w:val="15"/>
      <w:szCs w:val="15"/>
      <w:u w:val="none"/>
    </w:rPr>
  </w:style>
  <w:style w:type="character" w:customStyle="1" w:styleId="Vnbnnidung2012pt">
    <w:name w:val="Văn bản nội dung (20) + 12 pt"/>
    <w:aliases w:val="Không in đậm13,Giãn cách 0 pt56"/>
    <w:rPr>
      <w:rFonts w:ascii="Arial" w:hAnsi="Arial" w:cs="Arial"/>
      <w:b/>
      <w:bCs/>
      <w:spacing w:val="-10"/>
      <w:sz w:val="24"/>
      <w:szCs w:val="24"/>
      <w:u w:val="none"/>
    </w:rPr>
  </w:style>
  <w:style w:type="character" w:customStyle="1" w:styleId="Chthchbng6">
    <w:name w:val="Chú thích bảng (6)_"/>
    <w:link w:val="Chthchbng60"/>
    <w:rPr>
      <w:rFonts w:ascii="Arial" w:hAnsi="Arial" w:cs="Arial"/>
      <w:b/>
      <w:bCs/>
      <w:i/>
      <w:iCs/>
      <w:sz w:val="15"/>
      <w:szCs w:val="15"/>
      <w:u w:val="none"/>
    </w:rPr>
  </w:style>
  <w:style w:type="paragraph" w:customStyle="1" w:styleId="Chthchbng60">
    <w:name w:val="Chú thích bảng (6)"/>
    <w:basedOn w:val="Normal"/>
    <w:link w:val="Chthchbng6"/>
    <w:pPr>
      <w:shd w:val="clear" w:color="auto" w:fill="FFFFFF"/>
      <w:spacing w:line="240" w:lineRule="atLeast"/>
      <w:jc w:val="both"/>
    </w:pPr>
    <w:rPr>
      <w:rFonts w:ascii="Arial" w:hAnsi="Arial" w:cs="Arial"/>
      <w:b/>
      <w:bCs/>
      <w:i/>
      <w:iCs/>
      <w:color w:val="auto"/>
      <w:sz w:val="15"/>
      <w:szCs w:val="15"/>
      <w:lang w:eastAsia="en-US"/>
    </w:rPr>
  </w:style>
  <w:style w:type="character" w:customStyle="1" w:styleId="Chthchbng6Khnginnghing">
    <w:name w:val="Chú thích bảng (6) + Không in nghiêng"/>
    <w:basedOn w:val="Chthchbng6"/>
    <w:rPr>
      <w:rFonts w:ascii="Arial" w:hAnsi="Arial" w:cs="Arial"/>
      <w:b/>
      <w:bCs/>
      <w:i/>
      <w:iCs/>
      <w:sz w:val="15"/>
      <w:szCs w:val="15"/>
      <w:u w:val="none"/>
    </w:rPr>
  </w:style>
  <w:style w:type="character" w:customStyle="1" w:styleId="Vnbnnidung275pt7">
    <w:name w:val="Văn bản nội dung (2) + 7.5 pt7"/>
    <w:aliases w:val="In đậm31,Chữ hoa nhỏ9,Giãn cách 0 pt55"/>
    <w:rPr>
      <w:rFonts w:ascii="Arial" w:hAnsi="Arial" w:cs="Arial"/>
      <w:b/>
      <w:bCs/>
      <w:smallCaps/>
      <w:spacing w:val="0"/>
      <w:sz w:val="15"/>
      <w:szCs w:val="15"/>
      <w:u w:val="none"/>
    </w:rPr>
  </w:style>
  <w:style w:type="character" w:customStyle="1" w:styleId="Vnbnnidung25pt4">
    <w:name w:val="Văn bản nội dung (2) + 5 pt4"/>
    <w:aliases w:val="In nghiêng29"/>
    <w:rPr>
      <w:rFonts w:ascii="Arial" w:hAnsi="Arial" w:cs="Arial"/>
      <w:i/>
      <w:iCs/>
      <w:spacing w:val="-10"/>
      <w:sz w:val="10"/>
      <w:szCs w:val="10"/>
      <w:u w:val="none"/>
    </w:rPr>
  </w:style>
  <w:style w:type="character" w:customStyle="1" w:styleId="Vnbnnidung34">
    <w:name w:val="Văn bản nội dung (34)_"/>
    <w:link w:val="Vnbnnidung340"/>
    <w:rPr>
      <w:rFonts w:ascii="Arial" w:hAnsi="Arial" w:cs="Arial"/>
      <w:b/>
      <w:bCs/>
      <w:i/>
      <w:iCs/>
      <w:sz w:val="15"/>
      <w:szCs w:val="15"/>
      <w:u w:val="none"/>
    </w:rPr>
  </w:style>
  <w:style w:type="paragraph" w:customStyle="1" w:styleId="Vnbnnidung340">
    <w:name w:val="Văn bản nội dung (34)"/>
    <w:basedOn w:val="Normal"/>
    <w:link w:val="Vnbnnidung34"/>
    <w:pPr>
      <w:shd w:val="clear" w:color="auto" w:fill="FFFFFF"/>
      <w:spacing w:before="120" w:line="181" w:lineRule="exact"/>
      <w:jc w:val="both"/>
    </w:pPr>
    <w:rPr>
      <w:rFonts w:ascii="Arial" w:hAnsi="Arial" w:cs="Arial"/>
      <w:b/>
      <w:bCs/>
      <w:i/>
      <w:iCs/>
      <w:color w:val="auto"/>
      <w:sz w:val="15"/>
      <w:szCs w:val="15"/>
      <w:lang w:eastAsia="en-US"/>
    </w:rPr>
  </w:style>
  <w:style w:type="character" w:customStyle="1" w:styleId="Vnbnnidung34Khnginnghing">
    <w:name w:val="Văn bản nội dung (34) + Không in nghiêng"/>
    <w:basedOn w:val="Vnbnnidung34"/>
    <w:rPr>
      <w:rFonts w:ascii="Arial" w:hAnsi="Arial" w:cs="Arial"/>
      <w:b/>
      <w:bCs/>
      <w:i/>
      <w:iCs/>
      <w:sz w:val="15"/>
      <w:szCs w:val="15"/>
      <w:u w:val="none"/>
    </w:rPr>
  </w:style>
  <w:style w:type="character" w:customStyle="1" w:styleId="Vnbnnidung35">
    <w:name w:val="Văn bản nội dung (35)_"/>
    <w:link w:val="Vnbnnidung351"/>
    <w:rPr>
      <w:rFonts w:ascii="Arial" w:hAnsi="Arial" w:cs="Arial"/>
      <w:spacing w:val="0"/>
      <w:sz w:val="13"/>
      <w:szCs w:val="13"/>
      <w:u w:val="none"/>
    </w:rPr>
  </w:style>
  <w:style w:type="paragraph" w:customStyle="1" w:styleId="Vnbnnidung351">
    <w:name w:val="Văn bản nội dung (35)1"/>
    <w:basedOn w:val="Normal"/>
    <w:link w:val="Vnbnnidung35"/>
    <w:pPr>
      <w:shd w:val="clear" w:color="auto" w:fill="FFFFFF"/>
      <w:spacing w:line="181" w:lineRule="exact"/>
      <w:jc w:val="both"/>
    </w:pPr>
    <w:rPr>
      <w:rFonts w:ascii="Arial" w:hAnsi="Arial" w:cs="Arial"/>
      <w:color w:val="auto"/>
      <w:sz w:val="13"/>
      <w:szCs w:val="13"/>
      <w:lang w:eastAsia="en-US"/>
    </w:rPr>
  </w:style>
  <w:style w:type="character" w:customStyle="1" w:styleId="Vnbnnidung36">
    <w:name w:val="Văn bản nội dung (36)_"/>
    <w:link w:val="Vnbnnidung360"/>
    <w:rPr>
      <w:rFonts w:ascii="Arial" w:hAnsi="Arial" w:cs="Arial"/>
      <w:b/>
      <w:bCs/>
      <w:sz w:val="13"/>
      <w:szCs w:val="13"/>
      <w:u w:val="none"/>
    </w:rPr>
  </w:style>
  <w:style w:type="paragraph" w:customStyle="1" w:styleId="Vnbnnidung360">
    <w:name w:val="Văn bản nội dung (36)"/>
    <w:basedOn w:val="Normal"/>
    <w:link w:val="Vnbnnidung36"/>
    <w:pPr>
      <w:shd w:val="clear" w:color="auto" w:fill="FFFFFF"/>
      <w:spacing w:line="181" w:lineRule="exact"/>
      <w:jc w:val="both"/>
    </w:pPr>
    <w:rPr>
      <w:rFonts w:ascii="Arial" w:hAnsi="Arial" w:cs="Arial"/>
      <w:b/>
      <w:bCs/>
      <w:color w:val="auto"/>
      <w:sz w:val="13"/>
      <w:szCs w:val="13"/>
      <w:lang w:eastAsia="en-US"/>
    </w:rPr>
  </w:style>
  <w:style w:type="character" w:customStyle="1" w:styleId="Vnbnnidung3675pt">
    <w:name w:val="Văn bản nội dung (36) + 7.5 pt"/>
    <w:rPr>
      <w:rFonts w:ascii="Arial" w:hAnsi="Arial" w:cs="Arial"/>
      <w:b/>
      <w:bCs/>
      <w:sz w:val="15"/>
      <w:szCs w:val="15"/>
      <w:u w:val="none"/>
    </w:rPr>
  </w:style>
  <w:style w:type="character" w:customStyle="1" w:styleId="Vnbnnidung36Khnginm">
    <w:name w:val="Văn bản nội dung (36) + Không in đậm"/>
    <w:basedOn w:val="Vnbnnidung36"/>
    <w:rPr>
      <w:rFonts w:ascii="Arial" w:hAnsi="Arial" w:cs="Arial"/>
      <w:b/>
      <w:bCs/>
      <w:sz w:val="13"/>
      <w:szCs w:val="13"/>
      <w:u w:val="none"/>
    </w:rPr>
  </w:style>
  <w:style w:type="character" w:customStyle="1" w:styleId="Vnbnnidung36Khnginm3">
    <w:name w:val="Văn bản nội dung (36) + Không in đậm3"/>
    <w:basedOn w:val="Vnbnnidung36"/>
    <w:rPr>
      <w:rFonts w:ascii="Arial" w:hAnsi="Arial" w:cs="Arial"/>
      <w:b/>
      <w:bCs/>
      <w:sz w:val="13"/>
      <w:szCs w:val="13"/>
      <w:u w:val="none"/>
    </w:rPr>
  </w:style>
  <w:style w:type="character" w:customStyle="1" w:styleId="Vnbnnidung368pt">
    <w:name w:val="Văn bản nội dung (36) + 8 pt"/>
    <w:rPr>
      <w:rFonts w:ascii="Arial" w:hAnsi="Arial" w:cs="Arial"/>
      <w:b/>
      <w:bCs/>
      <w:spacing w:val="0"/>
      <w:sz w:val="16"/>
      <w:szCs w:val="16"/>
      <w:u w:val="none"/>
    </w:rPr>
  </w:style>
  <w:style w:type="character" w:customStyle="1" w:styleId="Vnbnnidung37">
    <w:name w:val="Văn bản nội dung (37)_"/>
    <w:link w:val="Vnbnnidung370"/>
    <w:rPr>
      <w:rFonts w:ascii="Arial" w:hAnsi="Arial" w:cs="Arial"/>
      <w:sz w:val="11"/>
      <w:szCs w:val="11"/>
      <w:u w:val="none"/>
    </w:rPr>
  </w:style>
  <w:style w:type="paragraph" w:customStyle="1" w:styleId="Vnbnnidung370">
    <w:name w:val="Văn bản nội dung (37)"/>
    <w:basedOn w:val="Normal"/>
    <w:link w:val="Vnbnnidung37"/>
    <w:pPr>
      <w:shd w:val="clear" w:color="auto" w:fill="FFFFFF"/>
      <w:spacing w:line="172" w:lineRule="exact"/>
      <w:jc w:val="both"/>
    </w:pPr>
    <w:rPr>
      <w:rFonts w:ascii="Arial" w:hAnsi="Arial" w:cs="Arial"/>
      <w:color w:val="auto"/>
      <w:sz w:val="11"/>
      <w:szCs w:val="11"/>
      <w:lang w:eastAsia="en-US"/>
    </w:rPr>
  </w:style>
  <w:style w:type="character" w:customStyle="1" w:styleId="Vnbnnidung37Innghing">
    <w:name w:val="Văn bản nội dung (37) + In nghiêng"/>
    <w:rPr>
      <w:rFonts w:ascii="Arial" w:hAnsi="Arial" w:cs="Arial"/>
      <w:i/>
      <w:iCs/>
      <w:sz w:val="11"/>
      <w:szCs w:val="11"/>
      <w:u w:val="none"/>
    </w:rPr>
  </w:style>
  <w:style w:type="character" w:customStyle="1" w:styleId="Vnbnnidung255pt">
    <w:name w:val="Văn bản nội dung (2) + 5.5 pt"/>
    <w:aliases w:val="Giãn cách 0 pt54"/>
    <w:rPr>
      <w:rFonts w:ascii="Arial" w:hAnsi="Arial" w:cs="Arial"/>
      <w:spacing w:val="0"/>
      <w:sz w:val="11"/>
      <w:szCs w:val="11"/>
      <w:u w:val="none"/>
      <w:lang w:val="fr-FR" w:eastAsia="fr-FR"/>
    </w:rPr>
  </w:style>
  <w:style w:type="character" w:customStyle="1" w:styleId="Vnbnnidung255pt6">
    <w:name w:val="Văn bản nội dung (2) + 5.5 pt6"/>
    <w:aliases w:val="In nghiêng28,Giãn cách 0 pt53"/>
    <w:rPr>
      <w:rFonts w:ascii="Arial" w:hAnsi="Arial" w:cs="Arial"/>
      <w:i/>
      <w:iCs/>
      <w:spacing w:val="0"/>
      <w:sz w:val="11"/>
      <w:szCs w:val="11"/>
      <w:u w:val="none"/>
    </w:rPr>
  </w:style>
  <w:style w:type="character" w:customStyle="1" w:styleId="Vnbnnidung265pt4">
    <w:name w:val="Văn bản nội dung (2) + 6.5 pt4"/>
    <w:aliases w:val="Giãn cách 0 pt52"/>
    <w:rPr>
      <w:rFonts w:ascii="Arial" w:hAnsi="Arial" w:cs="Arial"/>
      <w:spacing w:val="0"/>
      <w:sz w:val="13"/>
      <w:szCs w:val="13"/>
      <w:u w:val="none"/>
      <w:lang w:val="fr-FR" w:eastAsia="fr-FR"/>
    </w:rPr>
  </w:style>
  <w:style w:type="character" w:customStyle="1" w:styleId="Vnbnnidung245pt">
    <w:name w:val="Văn bản nội dung (2) + 4.5 pt"/>
    <w:aliases w:val="Giãn cách 0 pt51"/>
    <w:rPr>
      <w:rFonts w:ascii="Arial" w:hAnsi="Arial" w:cs="Arial"/>
      <w:spacing w:val="0"/>
      <w:sz w:val="9"/>
      <w:szCs w:val="9"/>
      <w:u w:val="none"/>
      <w:lang w:val="fr-FR" w:eastAsia="fr-FR"/>
    </w:rPr>
  </w:style>
  <w:style w:type="character" w:customStyle="1" w:styleId="Vnbnnidung255pt5">
    <w:name w:val="Văn bản nội dung (2) + 5.5 pt5"/>
    <w:aliases w:val="In nghiêng27,Chữ hoa nhỏ8,Giãn cách 0 pt50"/>
    <w:rPr>
      <w:rFonts w:ascii="Arial" w:hAnsi="Arial" w:cs="Arial"/>
      <w:i/>
      <w:iCs/>
      <w:smallCaps/>
      <w:spacing w:val="0"/>
      <w:sz w:val="11"/>
      <w:szCs w:val="11"/>
      <w:u w:val="none"/>
      <w:lang w:val="fr-FR" w:eastAsia="fr-FR"/>
    </w:rPr>
  </w:style>
  <w:style w:type="character" w:customStyle="1" w:styleId="Vnbnnidung255pt4">
    <w:name w:val="Văn bản nội dung (2) + 5.5 pt4"/>
    <w:aliases w:val="Chữ hoa nhỏ7,Giãn cách 0 pt49"/>
    <w:rPr>
      <w:rFonts w:ascii="Arial" w:hAnsi="Arial" w:cs="Arial"/>
      <w:smallCaps/>
      <w:spacing w:val="0"/>
      <w:sz w:val="11"/>
      <w:szCs w:val="11"/>
      <w:u w:val="none"/>
    </w:rPr>
  </w:style>
  <w:style w:type="character" w:customStyle="1" w:styleId="Vnbnnidung221">
    <w:name w:val="Văn bản nội dung (2)2"/>
    <w:rPr>
      <w:rFonts w:ascii="Arial" w:hAnsi="Arial" w:cs="Arial"/>
      <w:spacing w:val="-10"/>
      <w:u w:val="none"/>
      <w:lang w:val="fr-FR" w:eastAsia="fr-FR"/>
    </w:rPr>
  </w:style>
  <w:style w:type="character" w:customStyle="1" w:styleId="Vnbnnidung38">
    <w:name w:val="Văn bản nội dung (38)_"/>
    <w:link w:val="Vnbnnidung380"/>
    <w:rPr>
      <w:rFonts w:ascii="Arial" w:hAnsi="Arial" w:cs="Arial"/>
      <w:b/>
      <w:bCs/>
      <w:i/>
      <w:iCs/>
      <w:sz w:val="14"/>
      <w:szCs w:val="14"/>
      <w:u w:val="none"/>
    </w:rPr>
  </w:style>
  <w:style w:type="paragraph" w:customStyle="1" w:styleId="Vnbnnidung380">
    <w:name w:val="Văn bản nội dung (38)"/>
    <w:basedOn w:val="Normal"/>
    <w:link w:val="Vnbnnidung38"/>
    <w:pPr>
      <w:shd w:val="clear" w:color="auto" w:fill="FFFFFF"/>
      <w:spacing w:before="180" w:line="186" w:lineRule="exact"/>
      <w:jc w:val="both"/>
    </w:pPr>
    <w:rPr>
      <w:rFonts w:ascii="Arial" w:hAnsi="Arial" w:cs="Arial"/>
      <w:b/>
      <w:bCs/>
      <w:i/>
      <w:iCs/>
      <w:color w:val="auto"/>
      <w:sz w:val="14"/>
      <w:szCs w:val="14"/>
      <w:lang w:eastAsia="en-US"/>
    </w:rPr>
  </w:style>
  <w:style w:type="character" w:customStyle="1" w:styleId="Vnbnnidung38Khnginm">
    <w:name w:val="Văn bản nội dung (38) + Không in đậm"/>
    <w:aliases w:val="Không in nghiêng9"/>
    <w:rPr>
      <w:rFonts w:ascii="Arial" w:hAnsi="Arial" w:cs="Arial"/>
      <w:b/>
      <w:bCs/>
      <w:i/>
      <w:iCs/>
      <w:spacing w:val="0"/>
      <w:sz w:val="14"/>
      <w:szCs w:val="14"/>
      <w:u w:val="none"/>
    </w:rPr>
  </w:style>
  <w:style w:type="character" w:customStyle="1" w:styleId="Vnbnnidung3675pt2">
    <w:name w:val="Văn bản nội dung (36) + 7.5 pt2"/>
    <w:aliases w:val="In nghiêng26"/>
    <w:rPr>
      <w:rFonts w:ascii="Arial" w:hAnsi="Arial" w:cs="Arial"/>
      <w:b/>
      <w:bCs/>
      <w:i/>
      <w:iCs/>
      <w:sz w:val="15"/>
      <w:szCs w:val="15"/>
      <w:u w:val="none"/>
    </w:rPr>
  </w:style>
  <w:style w:type="character" w:customStyle="1" w:styleId="Vnbnnidung39">
    <w:name w:val="Văn bản nội dung (39)_"/>
    <w:link w:val="Vnbnnidung391"/>
    <w:rPr>
      <w:rFonts w:ascii="Arial" w:hAnsi="Arial" w:cs="Arial"/>
      <w:spacing w:val="0"/>
      <w:sz w:val="14"/>
      <w:szCs w:val="14"/>
      <w:u w:val="none"/>
    </w:rPr>
  </w:style>
  <w:style w:type="paragraph" w:customStyle="1" w:styleId="Vnbnnidung391">
    <w:name w:val="Văn bản nội dung (39)1"/>
    <w:basedOn w:val="Normal"/>
    <w:link w:val="Vnbnnidung39"/>
    <w:pPr>
      <w:shd w:val="clear" w:color="auto" w:fill="FFFFFF"/>
      <w:spacing w:line="186" w:lineRule="exact"/>
      <w:jc w:val="both"/>
    </w:pPr>
    <w:rPr>
      <w:rFonts w:ascii="Arial" w:hAnsi="Arial" w:cs="Arial"/>
      <w:color w:val="auto"/>
      <w:sz w:val="14"/>
      <w:szCs w:val="14"/>
      <w:lang w:eastAsia="en-US"/>
    </w:rPr>
  </w:style>
  <w:style w:type="character" w:customStyle="1" w:styleId="Vnbnnidung3675pt1">
    <w:name w:val="Văn bản nội dung (36) + 7.5 pt1"/>
    <w:aliases w:val="Không in đậm12"/>
    <w:rPr>
      <w:rFonts w:ascii="Arial" w:hAnsi="Arial" w:cs="Arial"/>
      <w:b/>
      <w:bCs/>
      <w:sz w:val="15"/>
      <w:szCs w:val="15"/>
      <w:u w:val="none"/>
    </w:rPr>
  </w:style>
  <w:style w:type="character" w:customStyle="1" w:styleId="Vnbnnidung335pt">
    <w:name w:val="Văn bản nội dung (33) + 5 pt"/>
    <w:rPr>
      <w:rFonts w:ascii="Arial" w:hAnsi="Arial" w:cs="Arial"/>
      <w:sz w:val="10"/>
      <w:szCs w:val="10"/>
      <w:u w:val="none"/>
      <w:lang w:val="fr-FR" w:eastAsia="fr-FR"/>
    </w:rPr>
  </w:style>
  <w:style w:type="character" w:customStyle="1" w:styleId="Vnbnnidung33Inm">
    <w:name w:val="Văn bản nội dung (33) + In đậm"/>
    <w:rPr>
      <w:rFonts w:ascii="Arial" w:hAnsi="Arial" w:cs="Arial"/>
      <w:b/>
      <w:bCs/>
      <w:sz w:val="13"/>
      <w:szCs w:val="13"/>
      <w:u w:val="none"/>
      <w:lang w:val="fr-FR" w:eastAsia="fr-FR"/>
    </w:rPr>
  </w:style>
  <w:style w:type="character" w:customStyle="1" w:styleId="Vnbnnidung275pt6">
    <w:name w:val="Văn bản nội dung (2) + 7.5 pt6"/>
    <w:aliases w:val="In nghiêng25,Giãn cách 0 pt48"/>
    <w:rPr>
      <w:rFonts w:ascii="Arial" w:hAnsi="Arial" w:cs="Arial"/>
      <w:i/>
      <w:iCs/>
      <w:spacing w:val="0"/>
      <w:sz w:val="15"/>
      <w:szCs w:val="15"/>
      <w:u w:val="none"/>
    </w:rPr>
  </w:style>
  <w:style w:type="character" w:customStyle="1" w:styleId="Vnbnnidung285pt6">
    <w:name w:val="Văn bản nội dung (2) + 8.5 pt6"/>
    <w:aliases w:val="In đậm30,Chữ hoa nhỏ6,Giãn cách 0 pt47"/>
    <w:rPr>
      <w:rFonts w:ascii="Arial" w:hAnsi="Arial" w:cs="Arial"/>
      <w:b/>
      <w:bCs/>
      <w:smallCaps/>
      <w:spacing w:val="0"/>
      <w:sz w:val="17"/>
      <w:szCs w:val="17"/>
      <w:u w:val="none"/>
    </w:rPr>
  </w:style>
  <w:style w:type="character" w:customStyle="1" w:styleId="Vnbnnidung285pt5">
    <w:name w:val="Văn bản nội dung (2) + 8.5 pt5"/>
    <w:aliases w:val="Giãn cách 0 pt46"/>
    <w:rPr>
      <w:rFonts w:ascii="Arial" w:hAnsi="Arial" w:cs="Arial"/>
      <w:spacing w:val="0"/>
      <w:sz w:val="17"/>
      <w:szCs w:val="17"/>
      <w:u w:val="none"/>
    </w:rPr>
  </w:style>
  <w:style w:type="character" w:customStyle="1" w:styleId="Vnbnnidung24pt12">
    <w:name w:val="Văn bản nội dung (2) + 4 pt12"/>
    <w:aliases w:val="Giãn cách 0 pt45"/>
    <w:rPr>
      <w:rFonts w:ascii="Arial" w:hAnsi="Arial" w:cs="Arial"/>
      <w:spacing w:val="0"/>
      <w:sz w:val="8"/>
      <w:szCs w:val="8"/>
      <w:u w:val="none"/>
    </w:rPr>
  </w:style>
  <w:style w:type="character" w:customStyle="1" w:styleId="Vnbnnidung285pt4">
    <w:name w:val="Văn bản nội dung (2) + 8.5 pt4"/>
    <w:aliases w:val="In đậm29,Giãn cách 1 pt"/>
    <w:rPr>
      <w:rFonts w:ascii="Arial" w:hAnsi="Arial" w:cs="Arial"/>
      <w:b/>
      <w:bCs/>
      <w:color w:val="FFFFFF"/>
      <w:spacing w:val="20"/>
      <w:sz w:val="17"/>
      <w:szCs w:val="17"/>
      <w:u w:val="none"/>
      <w:lang w:val="de-DE" w:eastAsia="de-DE"/>
    </w:rPr>
  </w:style>
  <w:style w:type="character" w:customStyle="1" w:styleId="Vnbnnidung285pt3">
    <w:name w:val="Văn bản nội dung (2) + 8.5 pt3"/>
    <w:aliases w:val="Giãn cách 0 pt44"/>
    <w:rPr>
      <w:rFonts w:ascii="Arial" w:hAnsi="Arial" w:cs="Arial"/>
      <w:color w:val="FFFFFF"/>
      <w:spacing w:val="0"/>
      <w:sz w:val="17"/>
      <w:szCs w:val="17"/>
      <w:u w:val="none"/>
    </w:rPr>
  </w:style>
  <w:style w:type="character" w:customStyle="1" w:styleId="Vnbnnidung400">
    <w:name w:val="Văn bản nội dung (40)_"/>
    <w:link w:val="Vnbnnidung401"/>
    <w:rPr>
      <w:rFonts w:ascii="Arial" w:hAnsi="Arial" w:cs="Arial"/>
      <w:i/>
      <w:iCs/>
      <w:sz w:val="15"/>
      <w:szCs w:val="15"/>
      <w:u w:val="none"/>
    </w:rPr>
  </w:style>
  <w:style w:type="paragraph" w:customStyle="1" w:styleId="Vnbnnidung401">
    <w:name w:val="Văn bản nội dung (40)"/>
    <w:basedOn w:val="Normal"/>
    <w:link w:val="Vnbnnidung400"/>
    <w:pPr>
      <w:shd w:val="clear" w:color="auto" w:fill="FFFFFF"/>
      <w:spacing w:before="180" w:line="240" w:lineRule="atLeast"/>
      <w:jc w:val="both"/>
    </w:pPr>
    <w:rPr>
      <w:rFonts w:ascii="Arial" w:hAnsi="Arial" w:cs="Arial"/>
      <w:i/>
      <w:iCs/>
      <w:color w:val="auto"/>
      <w:sz w:val="15"/>
      <w:szCs w:val="15"/>
      <w:lang w:eastAsia="en-US"/>
    </w:rPr>
  </w:style>
  <w:style w:type="character" w:customStyle="1" w:styleId="Vnbnnidung39Inm">
    <w:name w:val="Văn bản nội dung (39) + In đậm"/>
    <w:aliases w:val="In nghiêng24"/>
    <w:rPr>
      <w:rFonts w:ascii="Arial" w:hAnsi="Arial" w:cs="Arial"/>
      <w:b/>
      <w:bCs/>
      <w:i/>
      <w:iCs/>
      <w:spacing w:val="0"/>
      <w:sz w:val="14"/>
      <w:szCs w:val="14"/>
      <w:u w:val="none"/>
    </w:rPr>
  </w:style>
  <w:style w:type="character" w:customStyle="1" w:styleId="Vnbnnidung36Khnginm2">
    <w:name w:val="Văn bản nội dung (36) + Không in đậm2"/>
    <w:aliases w:val="In nghiêng23,Tỉ lệ 80%"/>
    <w:rPr>
      <w:rFonts w:ascii="Arial" w:hAnsi="Arial" w:cs="Arial"/>
      <w:b/>
      <w:bCs/>
      <w:i/>
      <w:iCs/>
      <w:w w:val="80"/>
      <w:sz w:val="13"/>
      <w:szCs w:val="13"/>
      <w:u w:val="none"/>
      <w:lang w:val="fr-FR" w:eastAsia="fr-FR"/>
    </w:rPr>
  </w:style>
  <w:style w:type="character" w:customStyle="1" w:styleId="Vnbnnidung36Khnginm1">
    <w:name w:val="Văn bản nội dung (36) + Không in đậm1"/>
    <w:rPr>
      <w:rFonts w:ascii="Arial" w:hAnsi="Arial" w:cs="Arial"/>
      <w:b/>
      <w:bCs/>
      <w:sz w:val="13"/>
      <w:szCs w:val="13"/>
      <w:u w:val="none"/>
      <w:lang w:val="fr-FR" w:eastAsia="fr-FR"/>
    </w:rPr>
  </w:style>
  <w:style w:type="character" w:customStyle="1" w:styleId="Chthchbng7">
    <w:name w:val="Chú thích bảng (7)_"/>
    <w:link w:val="Chthchbng70"/>
    <w:rPr>
      <w:rFonts w:ascii="Arial" w:hAnsi="Arial" w:cs="Arial"/>
      <w:sz w:val="13"/>
      <w:szCs w:val="13"/>
      <w:u w:val="none"/>
      <w:lang w:val="fr-FR" w:eastAsia="fr-FR"/>
    </w:rPr>
  </w:style>
  <w:style w:type="paragraph" w:customStyle="1" w:styleId="Chthchbng70">
    <w:name w:val="Chú thích bảng (7)"/>
    <w:basedOn w:val="Normal"/>
    <w:link w:val="Chthchbng7"/>
    <w:pPr>
      <w:shd w:val="clear" w:color="auto" w:fill="FFFFFF"/>
      <w:spacing w:line="218" w:lineRule="exact"/>
      <w:jc w:val="center"/>
    </w:pPr>
    <w:rPr>
      <w:rFonts w:ascii="Arial" w:hAnsi="Arial" w:cs="Arial"/>
      <w:color w:val="auto"/>
      <w:sz w:val="13"/>
      <w:szCs w:val="13"/>
      <w:lang w:val="fr-FR" w:eastAsia="fr-FR"/>
    </w:rPr>
  </w:style>
  <w:style w:type="character" w:customStyle="1" w:styleId="Chthchbng8">
    <w:name w:val="Chú thích bảng (8)_"/>
    <w:link w:val="Chthchbng80"/>
    <w:rPr>
      <w:rFonts w:ascii="Arial" w:hAnsi="Arial" w:cs="Arial"/>
      <w:sz w:val="13"/>
      <w:szCs w:val="13"/>
      <w:u w:val="none"/>
      <w:lang w:val="fr-FR" w:eastAsia="fr-FR"/>
    </w:rPr>
  </w:style>
  <w:style w:type="paragraph" w:customStyle="1" w:styleId="Chthchbng80">
    <w:name w:val="Chú thích bảng (8)"/>
    <w:basedOn w:val="Normal"/>
    <w:link w:val="Chthchbng8"/>
    <w:pPr>
      <w:shd w:val="clear" w:color="auto" w:fill="FFFFFF"/>
      <w:spacing w:line="218" w:lineRule="exact"/>
      <w:jc w:val="both"/>
    </w:pPr>
    <w:rPr>
      <w:rFonts w:ascii="Arial" w:hAnsi="Arial" w:cs="Arial"/>
      <w:color w:val="auto"/>
      <w:sz w:val="13"/>
      <w:szCs w:val="13"/>
      <w:lang w:val="fr-FR" w:eastAsia="fr-FR"/>
    </w:rPr>
  </w:style>
  <w:style w:type="character" w:customStyle="1" w:styleId="Chthchbng8Innghing">
    <w:name w:val="Chú thích bảng (8) + In nghiêng"/>
    <w:aliases w:val="Tỉ lệ 80%1"/>
    <w:rPr>
      <w:rFonts w:ascii="Arial" w:hAnsi="Arial" w:cs="Arial"/>
      <w:i/>
      <w:iCs/>
      <w:w w:val="80"/>
      <w:sz w:val="13"/>
      <w:szCs w:val="13"/>
      <w:u w:val="none"/>
      <w:lang w:val="fr-FR" w:eastAsia="fr-FR"/>
    </w:rPr>
  </w:style>
  <w:style w:type="character" w:customStyle="1" w:styleId="Vnbnnidung26pt4">
    <w:name w:val="Văn bản nội dung (2) + 6 pt4"/>
    <w:aliases w:val="Chữ hoa nhỏ5,Giãn cách 0 pt43"/>
    <w:rPr>
      <w:rFonts w:ascii="Arial" w:hAnsi="Arial" w:cs="Arial"/>
      <w:smallCaps/>
      <w:spacing w:val="0"/>
      <w:sz w:val="12"/>
      <w:szCs w:val="12"/>
      <w:u w:val="none"/>
      <w:lang w:val="fr-FR" w:eastAsia="fr-FR"/>
    </w:rPr>
  </w:style>
  <w:style w:type="character" w:customStyle="1" w:styleId="Vnbnnidung25pt3">
    <w:name w:val="Văn bản nội dung (2) + 5 pt3"/>
    <w:aliases w:val="In nghiêng22,Giãn cách 0 pt42"/>
    <w:rPr>
      <w:rFonts w:ascii="Arial" w:hAnsi="Arial" w:cs="Arial"/>
      <w:i/>
      <w:iCs/>
      <w:spacing w:val="0"/>
      <w:sz w:val="10"/>
      <w:szCs w:val="10"/>
      <w:u w:val="none"/>
    </w:rPr>
  </w:style>
  <w:style w:type="character" w:customStyle="1" w:styleId="Vnbnnidung255pt3">
    <w:name w:val="Văn bản nội dung (2) + 5.5 pt3"/>
    <w:aliases w:val="Giãn cách -1 pt6"/>
    <w:rPr>
      <w:rFonts w:ascii="Arial" w:hAnsi="Arial" w:cs="Arial"/>
      <w:spacing w:val="-20"/>
      <w:sz w:val="11"/>
      <w:szCs w:val="11"/>
      <w:u w:val="none"/>
      <w:lang w:val="fr-FR" w:eastAsia="fr-FR"/>
    </w:rPr>
  </w:style>
  <w:style w:type="character" w:customStyle="1" w:styleId="Vnbnnidung255pt2">
    <w:name w:val="Văn bản nội dung (2) + 5.5 pt2"/>
    <w:rPr>
      <w:rFonts w:ascii="Arial" w:hAnsi="Arial" w:cs="Arial"/>
      <w:spacing w:val="-10"/>
      <w:sz w:val="11"/>
      <w:szCs w:val="11"/>
      <w:u w:val="none"/>
      <w:lang w:val="fr-FR" w:eastAsia="fr-FR"/>
    </w:rPr>
  </w:style>
  <w:style w:type="character" w:customStyle="1" w:styleId="Vnbnnidung24pt11">
    <w:name w:val="Văn bản nội dung (2) + 4 pt11"/>
    <w:aliases w:val="Giãn cách 0 pt41"/>
    <w:rPr>
      <w:rFonts w:ascii="Arial" w:hAnsi="Arial" w:cs="Arial"/>
      <w:spacing w:val="0"/>
      <w:sz w:val="8"/>
      <w:szCs w:val="8"/>
      <w:u w:val="none"/>
    </w:rPr>
  </w:style>
  <w:style w:type="character" w:customStyle="1" w:styleId="Vnbnnidung2115pt">
    <w:name w:val="Văn bản nội dung (2) + 11.5 pt"/>
    <w:aliases w:val="In đậm28,Giãn cách -1 pt5"/>
    <w:rPr>
      <w:rFonts w:ascii="Arial" w:hAnsi="Arial" w:cs="Arial"/>
      <w:b/>
      <w:bCs/>
      <w:spacing w:val="-30"/>
      <w:sz w:val="23"/>
      <w:szCs w:val="23"/>
      <w:u w:val="none"/>
      <w:lang w:val="fr-FR" w:eastAsia="fr-FR"/>
    </w:rPr>
  </w:style>
  <w:style w:type="character" w:customStyle="1" w:styleId="Vnbnnidung41">
    <w:name w:val="Văn bản nội dung (41)_"/>
    <w:link w:val="Vnbnnidung410"/>
    <w:rPr>
      <w:rFonts w:ascii="Arial" w:hAnsi="Arial" w:cs="Arial"/>
      <w:sz w:val="13"/>
      <w:szCs w:val="13"/>
      <w:u w:val="none"/>
      <w:lang w:val="fr-FR" w:eastAsia="fr-FR"/>
    </w:rPr>
  </w:style>
  <w:style w:type="paragraph" w:customStyle="1" w:styleId="Vnbnnidung410">
    <w:name w:val="Văn bản nội dung (41)"/>
    <w:basedOn w:val="Normal"/>
    <w:link w:val="Vnbnnidung41"/>
    <w:pPr>
      <w:shd w:val="clear" w:color="auto" w:fill="FFFFFF"/>
      <w:spacing w:line="190" w:lineRule="exact"/>
      <w:jc w:val="both"/>
    </w:pPr>
    <w:rPr>
      <w:rFonts w:ascii="Arial" w:hAnsi="Arial" w:cs="Arial"/>
      <w:color w:val="auto"/>
      <w:sz w:val="13"/>
      <w:szCs w:val="13"/>
      <w:lang w:val="fr-FR" w:eastAsia="fr-FR"/>
    </w:rPr>
  </w:style>
  <w:style w:type="character" w:customStyle="1" w:styleId="Vnbnnidung41Chhoanh">
    <w:name w:val="Văn bản nội dung (41) + Chữ hoa nhỏ"/>
    <w:rPr>
      <w:rFonts w:ascii="Arial" w:hAnsi="Arial" w:cs="Arial"/>
      <w:smallCaps/>
      <w:sz w:val="13"/>
      <w:szCs w:val="13"/>
      <w:u w:val="none"/>
      <w:lang w:val="fr-FR" w:eastAsia="fr-FR"/>
    </w:rPr>
  </w:style>
  <w:style w:type="character" w:customStyle="1" w:styleId="Vnbnnidung4175pt">
    <w:name w:val="Văn bản nội dung (41) + 7.5 pt"/>
    <w:aliases w:val="In đậm27"/>
    <w:rPr>
      <w:rFonts w:ascii="Arial" w:hAnsi="Arial" w:cs="Arial"/>
      <w:b/>
      <w:bCs/>
      <w:sz w:val="15"/>
      <w:szCs w:val="15"/>
      <w:u w:val="none"/>
      <w:lang w:val="fr-FR" w:eastAsia="fr-FR"/>
    </w:rPr>
  </w:style>
  <w:style w:type="character" w:customStyle="1" w:styleId="Vnbnnidung3685pt">
    <w:name w:val="Văn bản nội dung (36) + 8.5 pt"/>
    <w:rPr>
      <w:rFonts w:ascii="Arial" w:hAnsi="Arial" w:cs="Arial"/>
      <w:b/>
      <w:bCs/>
      <w:spacing w:val="0"/>
      <w:sz w:val="17"/>
      <w:szCs w:val="17"/>
      <w:u w:val="none"/>
      <w:lang w:val="en-US" w:eastAsia="en-US"/>
    </w:rPr>
  </w:style>
  <w:style w:type="character" w:customStyle="1" w:styleId="Vnbnnidung42">
    <w:name w:val="Văn bản nội dung (42)_"/>
    <w:link w:val="Vnbnnidung420"/>
    <w:rPr>
      <w:rFonts w:ascii="Arial" w:hAnsi="Arial" w:cs="Arial"/>
      <w:sz w:val="12"/>
      <w:szCs w:val="12"/>
      <w:u w:val="none"/>
    </w:rPr>
  </w:style>
  <w:style w:type="paragraph" w:customStyle="1" w:styleId="Vnbnnidung420">
    <w:name w:val="Văn bản nội dung (42)"/>
    <w:basedOn w:val="Normal"/>
    <w:link w:val="Vnbnnidung42"/>
    <w:pPr>
      <w:shd w:val="clear" w:color="auto" w:fill="FFFFFF"/>
      <w:spacing w:after="360" w:line="240" w:lineRule="atLeast"/>
    </w:pPr>
    <w:rPr>
      <w:rFonts w:ascii="Arial" w:hAnsi="Arial" w:cs="Arial"/>
      <w:color w:val="auto"/>
      <w:sz w:val="12"/>
      <w:szCs w:val="12"/>
      <w:lang w:eastAsia="en-US"/>
    </w:rPr>
  </w:style>
  <w:style w:type="character" w:customStyle="1" w:styleId="Chthchbng9">
    <w:name w:val="Chú thích bảng (9)_"/>
    <w:link w:val="Chthchbng90"/>
    <w:rPr>
      <w:rFonts w:ascii="Arial" w:hAnsi="Arial" w:cs="Arial"/>
      <w:sz w:val="12"/>
      <w:szCs w:val="12"/>
      <w:u w:val="none"/>
    </w:rPr>
  </w:style>
  <w:style w:type="paragraph" w:customStyle="1" w:styleId="Chthchbng90">
    <w:name w:val="Chú thích bảng (9)"/>
    <w:basedOn w:val="Normal"/>
    <w:link w:val="Chthchbng9"/>
    <w:pPr>
      <w:shd w:val="clear" w:color="auto" w:fill="FFFFFF"/>
      <w:spacing w:line="190" w:lineRule="exact"/>
    </w:pPr>
    <w:rPr>
      <w:rFonts w:ascii="Arial" w:hAnsi="Arial" w:cs="Arial"/>
      <w:color w:val="auto"/>
      <w:sz w:val="12"/>
      <w:szCs w:val="12"/>
      <w:lang w:eastAsia="en-US"/>
    </w:rPr>
  </w:style>
  <w:style w:type="character" w:customStyle="1" w:styleId="Chthchbng95pt">
    <w:name w:val="Chú thích bảng (9) + 5 pt"/>
    <w:aliases w:val="In nghiêng21,Tỉ lệ 150%2"/>
    <w:rPr>
      <w:rFonts w:ascii="Arial" w:hAnsi="Arial" w:cs="Arial"/>
      <w:i/>
      <w:iCs/>
      <w:w w:val="150"/>
      <w:sz w:val="10"/>
      <w:szCs w:val="10"/>
      <w:u w:val="none"/>
    </w:rPr>
  </w:style>
  <w:style w:type="character" w:customStyle="1" w:styleId="Chthchbng10">
    <w:name w:val="Chú thích bảng (10)_"/>
    <w:link w:val="Chthchbng100"/>
    <w:rPr>
      <w:rFonts w:ascii="Arial" w:hAnsi="Arial" w:cs="Arial"/>
      <w:b/>
      <w:bCs/>
      <w:i/>
      <w:iCs/>
      <w:sz w:val="14"/>
      <w:szCs w:val="14"/>
      <w:u w:val="none"/>
    </w:rPr>
  </w:style>
  <w:style w:type="paragraph" w:customStyle="1" w:styleId="Chthchbng100">
    <w:name w:val="Chú thích bảng (10)"/>
    <w:basedOn w:val="Normal"/>
    <w:link w:val="Chthchbng10"/>
    <w:pPr>
      <w:shd w:val="clear" w:color="auto" w:fill="FFFFFF"/>
      <w:spacing w:line="190" w:lineRule="exact"/>
      <w:jc w:val="both"/>
    </w:pPr>
    <w:rPr>
      <w:rFonts w:ascii="Arial" w:hAnsi="Arial" w:cs="Arial"/>
      <w:b/>
      <w:bCs/>
      <w:i/>
      <w:iCs/>
      <w:color w:val="auto"/>
      <w:sz w:val="14"/>
      <w:szCs w:val="14"/>
      <w:lang w:eastAsia="en-US"/>
    </w:rPr>
  </w:style>
  <w:style w:type="character" w:customStyle="1" w:styleId="Chthchbng10Khnginm">
    <w:name w:val="Chú thích bảng (10) + Không in đậm"/>
    <w:aliases w:val="Không in nghiêng8"/>
    <w:rPr>
      <w:rFonts w:ascii="Arial" w:hAnsi="Arial" w:cs="Arial"/>
      <w:b/>
      <w:bCs/>
      <w:i/>
      <w:iCs/>
      <w:spacing w:val="0"/>
      <w:sz w:val="14"/>
      <w:szCs w:val="14"/>
      <w:u w:val="none"/>
    </w:rPr>
  </w:style>
  <w:style w:type="character" w:customStyle="1" w:styleId="Vnbnnidung24pt10">
    <w:name w:val="Văn bản nội dung (2) + 4 pt10"/>
    <w:aliases w:val="In đậm26,Giãn cách 0 pt40"/>
    <w:rPr>
      <w:rFonts w:ascii="Arial" w:hAnsi="Arial" w:cs="Arial"/>
      <w:b/>
      <w:bCs/>
      <w:spacing w:val="0"/>
      <w:sz w:val="8"/>
      <w:szCs w:val="8"/>
      <w:u w:val="none"/>
    </w:rPr>
  </w:style>
  <w:style w:type="character" w:customStyle="1" w:styleId="Vnbnnidung24pt9">
    <w:name w:val="Văn bản nội dung (2) + 4 pt9"/>
    <w:aliases w:val="In nghiêng20,Giãn cách 0 pt39"/>
    <w:rPr>
      <w:rFonts w:ascii="Arial" w:hAnsi="Arial" w:cs="Arial"/>
      <w:i/>
      <w:iCs/>
      <w:spacing w:val="0"/>
      <w:sz w:val="8"/>
      <w:szCs w:val="8"/>
      <w:u w:val="none"/>
    </w:rPr>
  </w:style>
  <w:style w:type="character" w:customStyle="1" w:styleId="Vnbnnidung213pt">
    <w:name w:val="Văn bản nội dung (2) + 13 pt"/>
    <w:rPr>
      <w:rFonts w:ascii="Arial" w:hAnsi="Arial" w:cs="Arial"/>
      <w:spacing w:val="-10"/>
      <w:sz w:val="26"/>
      <w:szCs w:val="26"/>
      <w:u w:val="none"/>
    </w:rPr>
  </w:style>
  <w:style w:type="character" w:customStyle="1" w:styleId="Vnbnnidung216pt">
    <w:name w:val="Văn bản nội dung (2) + 16 pt"/>
    <w:aliases w:val="In đậm25,In nghiêng19,Giãn cách 0 pt38"/>
    <w:rPr>
      <w:rFonts w:ascii="Arial" w:hAnsi="Arial" w:cs="Arial"/>
      <w:b/>
      <w:bCs/>
      <w:i/>
      <w:iCs/>
      <w:spacing w:val="0"/>
      <w:sz w:val="32"/>
      <w:szCs w:val="32"/>
      <w:u w:val="none"/>
    </w:rPr>
  </w:style>
  <w:style w:type="character" w:customStyle="1" w:styleId="Vnbnnidung3685pt1">
    <w:name w:val="Văn bản nội dung (36) + 8.5 pt1"/>
    <w:aliases w:val="Không in đậm11,In nghiêng18,Giãn cách 2 pt"/>
    <w:rPr>
      <w:rFonts w:ascii="Arial" w:hAnsi="Arial" w:cs="Arial"/>
      <w:b/>
      <w:bCs/>
      <w:i/>
      <w:iCs/>
      <w:spacing w:val="50"/>
      <w:sz w:val="17"/>
      <w:szCs w:val="17"/>
      <w:u w:val="none"/>
    </w:rPr>
  </w:style>
  <w:style w:type="character" w:customStyle="1" w:styleId="Vnbnnidung367pt">
    <w:name w:val="Văn bản nội dung (36) + 7 pt"/>
    <w:aliases w:val="Không in đậm10"/>
    <w:rPr>
      <w:rFonts w:ascii="Arial" w:hAnsi="Arial" w:cs="Arial"/>
      <w:b/>
      <w:bCs/>
      <w:sz w:val="14"/>
      <w:szCs w:val="14"/>
      <w:u w:val="none"/>
    </w:rPr>
  </w:style>
  <w:style w:type="character" w:customStyle="1" w:styleId="Vnbnnidung366pt">
    <w:name w:val="Văn bản nội dung (36) + 6 pt"/>
    <w:aliases w:val="Không in đậm9"/>
    <w:rPr>
      <w:rFonts w:ascii="Arial" w:hAnsi="Arial" w:cs="Arial"/>
      <w:b/>
      <w:bCs/>
      <w:sz w:val="12"/>
      <w:szCs w:val="12"/>
      <w:u w:val="none"/>
    </w:rPr>
  </w:style>
  <w:style w:type="character" w:customStyle="1" w:styleId="Vnbnnidung365pt">
    <w:name w:val="Văn bản nội dung (36) + 5 pt"/>
    <w:aliases w:val="Không in đậm8"/>
    <w:rPr>
      <w:rFonts w:ascii="Arial" w:hAnsi="Arial" w:cs="Arial"/>
      <w:b/>
      <w:bCs/>
      <w:sz w:val="10"/>
      <w:szCs w:val="10"/>
      <w:u w:val="none"/>
      <w:lang w:val="es-ES_tradnl" w:eastAsia="es-ES_tradnl"/>
    </w:rPr>
  </w:style>
  <w:style w:type="character" w:customStyle="1" w:styleId="Vnbnnidung367pt1">
    <w:name w:val="Văn bản nội dung (36) + 7 pt1"/>
    <w:aliases w:val="Không in đậm7"/>
    <w:rPr>
      <w:rFonts w:ascii="Arial" w:hAnsi="Arial" w:cs="Arial"/>
      <w:b/>
      <w:bCs/>
      <w:spacing w:val="0"/>
      <w:sz w:val="14"/>
      <w:szCs w:val="14"/>
      <w:u w:val="none"/>
    </w:rPr>
  </w:style>
  <w:style w:type="character" w:customStyle="1" w:styleId="Vnbnnidung350">
    <w:name w:val="Văn bản nội dung (35)"/>
    <w:rPr>
      <w:rFonts w:ascii="Arial" w:hAnsi="Arial" w:cs="Arial"/>
      <w:spacing w:val="0"/>
      <w:sz w:val="13"/>
      <w:szCs w:val="13"/>
      <w:u w:val="none"/>
      <w:lang w:val="en-US" w:eastAsia="en-US"/>
    </w:rPr>
  </w:style>
  <w:style w:type="character" w:customStyle="1" w:styleId="Vnbnnidung35Gincch0pt">
    <w:name w:val="Văn bản nội dung (35) + Giãn cách 0 pt"/>
    <w:rPr>
      <w:rFonts w:ascii="Arial" w:hAnsi="Arial" w:cs="Arial"/>
      <w:spacing w:val="-10"/>
      <w:sz w:val="13"/>
      <w:szCs w:val="13"/>
      <w:u w:val="none"/>
      <w:lang w:val="en-US" w:eastAsia="en-US"/>
    </w:rPr>
  </w:style>
  <w:style w:type="character" w:customStyle="1" w:styleId="Vnbnnidung35Chhoanh">
    <w:name w:val="Văn bản nội dung (35) + Chữ hoa nhỏ"/>
    <w:rPr>
      <w:rFonts w:ascii="Arial" w:hAnsi="Arial" w:cs="Arial"/>
      <w:smallCaps/>
      <w:spacing w:val="0"/>
      <w:sz w:val="13"/>
      <w:szCs w:val="13"/>
      <w:u w:val="none"/>
      <w:lang w:val="en-US" w:eastAsia="en-US"/>
    </w:rPr>
  </w:style>
  <w:style w:type="character" w:customStyle="1" w:styleId="Vnbnnidung368pt1">
    <w:name w:val="Văn bản nội dung (36) + 8 pt1"/>
    <w:aliases w:val="Giãn cách 0 pt37"/>
    <w:rPr>
      <w:rFonts w:ascii="Arial" w:hAnsi="Arial" w:cs="Arial"/>
      <w:b/>
      <w:bCs/>
      <w:spacing w:val="-10"/>
      <w:sz w:val="16"/>
      <w:szCs w:val="16"/>
      <w:u w:val="none"/>
      <w:lang w:val="en-US" w:eastAsia="en-US"/>
    </w:rPr>
  </w:style>
  <w:style w:type="character" w:customStyle="1" w:styleId="Vnbnnidung17Inm">
    <w:name w:val="Văn bản nội dung (17) + In đậm"/>
    <w:aliases w:val="In nghiêng17"/>
    <w:rPr>
      <w:rFonts w:ascii="Arial" w:hAnsi="Arial" w:cs="Arial"/>
      <w:b/>
      <w:bCs/>
      <w:i/>
      <w:iCs/>
      <w:sz w:val="15"/>
      <w:szCs w:val="15"/>
      <w:u w:val="none"/>
      <w:lang w:val="en-US" w:eastAsia="en-US"/>
    </w:rPr>
  </w:style>
  <w:style w:type="character" w:customStyle="1" w:styleId="Vnbnnidung170">
    <w:name w:val="Văn bản nội dung (17)"/>
    <w:rPr>
      <w:rFonts w:ascii="Arial" w:hAnsi="Arial" w:cs="Arial"/>
      <w:spacing w:val="0"/>
      <w:sz w:val="15"/>
      <w:szCs w:val="15"/>
      <w:u w:val="none"/>
      <w:lang w:val="en-US" w:eastAsia="en-US"/>
    </w:rPr>
  </w:style>
  <w:style w:type="character" w:customStyle="1" w:styleId="Vnbnnidung1765pt">
    <w:name w:val="Văn bản nội dung (17) + 6.5 pt"/>
    <w:aliases w:val="In đậm24"/>
    <w:rPr>
      <w:rFonts w:ascii="Arial" w:hAnsi="Arial" w:cs="Arial"/>
      <w:b/>
      <w:bCs/>
      <w:sz w:val="13"/>
      <w:szCs w:val="13"/>
      <w:u w:val="none"/>
      <w:lang w:val="en-US" w:eastAsia="en-US"/>
    </w:rPr>
  </w:style>
  <w:style w:type="character" w:customStyle="1" w:styleId="Vnbnnidung265pt3">
    <w:name w:val="Văn bản nội dung (2) + 6.5 pt3"/>
    <w:aliases w:val="In đậm23,Giãn cách 0 pt36"/>
    <w:rPr>
      <w:rFonts w:ascii="Arial" w:hAnsi="Arial" w:cs="Arial"/>
      <w:b/>
      <w:bCs/>
      <w:spacing w:val="0"/>
      <w:sz w:val="13"/>
      <w:szCs w:val="13"/>
      <w:u w:val="none"/>
    </w:rPr>
  </w:style>
  <w:style w:type="character" w:customStyle="1" w:styleId="Vnbnnidung25pt2">
    <w:name w:val="Văn bản nội dung (2) + 5 pt2"/>
    <w:aliases w:val="In đậm22,Giãn cách 0 pt35"/>
    <w:rPr>
      <w:rFonts w:ascii="Arial" w:hAnsi="Arial" w:cs="Arial"/>
      <w:b/>
      <w:bCs/>
      <w:spacing w:val="0"/>
      <w:sz w:val="10"/>
      <w:szCs w:val="10"/>
      <w:u w:val="none"/>
      <w:lang w:val="en-US" w:eastAsia="en-US"/>
    </w:rPr>
  </w:style>
  <w:style w:type="character" w:customStyle="1" w:styleId="Vnbnnidung265pt2">
    <w:name w:val="Văn bản nội dung (2) + 6.5 pt2"/>
    <w:aliases w:val="In đậm21,Chữ hoa nhỏ4,Giãn cách 0 pt34"/>
    <w:rPr>
      <w:rFonts w:ascii="Arial" w:hAnsi="Arial" w:cs="Arial"/>
      <w:b/>
      <w:bCs/>
      <w:smallCaps/>
      <w:spacing w:val="0"/>
      <w:sz w:val="13"/>
      <w:szCs w:val="13"/>
      <w:u w:val="none"/>
      <w:lang w:val="en-US" w:eastAsia="en-US"/>
    </w:rPr>
  </w:style>
  <w:style w:type="character" w:customStyle="1" w:styleId="Vnbnnidung275pt5">
    <w:name w:val="Văn bản nội dung (2) + 7.5 pt5"/>
    <w:aliases w:val="In đậm20,Giãn cách 0 pt33"/>
    <w:rPr>
      <w:rFonts w:ascii="Arial" w:hAnsi="Arial" w:cs="Arial"/>
      <w:b/>
      <w:bCs/>
      <w:spacing w:val="0"/>
      <w:sz w:val="15"/>
      <w:szCs w:val="15"/>
      <w:u w:val="none"/>
      <w:lang w:val="en-US" w:eastAsia="en-US"/>
    </w:rPr>
  </w:style>
  <w:style w:type="character" w:customStyle="1" w:styleId="Vnbnnidung24pt8">
    <w:name w:val="Văn bản nội dung (2) + 4 pt8"/>
    <w:aliases w:val="Chữ hoa nhỏ3,Tỉ lệ 300%2"/>
    <w:rPr>
      <w:rFonts w:ascii="Arial" w:hAnsi="Arial" w:cs="Arial"/>
      <w:smallCaps/>
      <w:spacing w:val="-10"/>
      <w:w w:val="300"/>
      <w:sz w:val="8"/>
      <w:szCs w:val="8"/>
      <w:u w:val="none"/>
      <w:lang w:val="en-US" w:eastAsia="en-US"/>
    </w:rPr>
  </w:style>
  <w:style w:type="character" w:customStyle="1" w:styleId="Vnbnnidung24pt7">
    <w:name w:val="Văn bản nội dung (2) + 4 pt7"/>
    <w:aliases w:val="Tỉ lệ 300%1"/>
    <w:rPr>
      <w:rFonts w:ascii="Arial" w:hAnsi="Arial" w:cs="Arial"/>
      <w:spacing w:val="-10"/>
      <w:w w:val="300"/>
      <w:sz w:val="8"/>
      <w:szCs w:val="8"/>
      <w:u w:val="none"/>
      <w:lang w:val="en-US" w:eastAsia="en-US"/>
    </w:rPr>
  </w:style>
  <w:style w:type="character" w:customStyle="1" w:styleId="Vnbnnidung275pt4">
    <w:name w:val="Văn bản nội dung (2) + 7.5 pt4"/>
    <w:aliases w:val="In đậm19,In nghiêng16,Giãn cách 0 pt32"/>
    <w:rPr>
      <w:rFonts w:ascii="Arial" w:hAnsi="Arial" w:cs="Arial"/>
      <w:b/>
      <w:bCs/>
      <w:i/>
      <w:iCs/>
      <w:spacing w:val="0"/>
      <w:sz w:val="15"/>
      <w:szCs w:val="15"/>
      <w:u w:val="none"/>
      <w:lang w:val="en-US" w:eastAsia="en-US"/>
    </w:rPr>
  </w:style>
  <w:style w:type="character" w:customStyle="1" w:styleId="Vnbnnidung265pt1">
    <w:name w:val="Văn bản nội dung (2) + 6.5 pt1"/>
    <w:aliases w:val="Giãn cách 0 pt31"/>
    <w:rPr>
      <w:rFonts w:ascii="Arial" w:hAnsi="Arial" w:cs="Arial"/>
      <w:spacing w:val="0"/>
      <w:sz w:val="13"/>
      <w:szCs w:val="13"/>
      <w:u w:val="none"/>
      <w:lang w:val="en-US" w:eastAsia="en-US"/>
    </w:rPr>
  </w:style>
  <w:style w:type="character" w:customStyle="1" w:styleId="Vnbnnidung24pt6">
    <w:name w:val="Văn bản nội dung (2) + 4 pt6"/>
    <w:aliases w:val="In nghiêng15,Giãn cách 0 pt30"/>
    <w:rPr>
      <w:rFonts w:ascii="Arial" w:hAnsi="Arial" w:cs="Arial"/>
      <w:i/>
      <w:iCs/>
      <w:spacing w:val="0"/>
      <w:sz w:val="8"/>
      <w:szCs w:val="8"/>
      <w:u w:val="none"/>
      <w:lang w:val="en-US" w:eastAsia="en-US"/>
    </w:rPr>
  </w:style>
  <w:style w:type="character" w:customStyle="1" w:styleId="Vnbnnidung213pt2">
    <w:name w:val="Văn bản nội dung (2) + 13 pt2"/>
    <w:rPr>
      <w:rFonts w:ascii="Arial" w:hAnsi="Arial" w:cs="Arial"/>
      <w:spacing w:val="-10"/>
      <w:sz w:val="26"/>
      <w:szCs w:val="26"/>
      <w:u w:val="none"/>
      <w:lang w:val="en-US" w:eastAsia="en-US"/>
    </w:rPr>
  </w:style>
  <w:style w:type="character" w:customStyle="1" w:styleId="Vnbnnidung39Inm1">
    <w:name w:val="Văn bản nội dung (39) + In đậm1"/>
    <w:aliases w:val="In nghiêng14,Giãn cách -1 pt4"/>
    <w:rPr>
      <w:rFonts w:ascii="Arial" w:hAnsi="Arial" w:cs="Arial"/>
      <w:b/>
      <w:bCs/>
      <w:i/>
      <w:iCs/>
      <w:spacing w:val="-20"/>
      <w:sz w:val="14"/>
      <w:szCs w:val="14"/>
      <w:u w:val="none"/>
      <w:lang w:val="en-US" w:eastAsia="en-US"/>
    </w:rPr>
  </w:style>
  <w:style w:type="character" w:customStyle="1" w:styleId="Vnbnnidung390">
    <w:name w:val="Văn bản nội dung (39)"/>
    <w:rPr>
      <w:rFonts w:ascii="Arial" w:hAnsi="Arial" w:cs="Arial"/>
      <w:spacing w:val="0"/>
      <w:sz w:val="14"/>
      <w:szCs w:val="14"/>
      <w:u w:val="none"/>
      <w:lang w:val="en-US" w:eastAsia="en-US"/>
    </w:rPr>
  </w:style>
  <w:style w:type="character" w:customStyle="1" w:styleId="Vnbnnidung39Chhoanh">
    <w:name w:val="Văn bản nội dung (39) + Chữ hoa nhỏ"/>
    <w:rPr>
      <w:rFonts w:ascii="Arial" w:hAnsi="Arial" w:cs="Arial"/>
      <w:smallCaps/>
      <w:spacing w:val="0"/>
      <w:sz w:val="14"/>
      <w:szCs w:val="14"/>
      <w:u w:val="none"/>
      <w:lang w:val="en-US" w:eastAsia="en-US"/>
    </w:rPr>
  </w:style>
  <w:style w:type="character" w:customStyle="1" w:styleId="Vnbnnidung202">
    <w:name w:val="Văn bản nội dung (20)"/>
    <w:rPr>
      <w:rFonts w:ascii="Arial" w:hAnsi="Arial" w:cs="Arial"/>
      <w:b/>
      <w:bCs/>
      <w:spacing w:val="0"/>
      <w:sz w:val="15"/>
      <w:szCs w:val="15"/>
      <w:u w:val="none"/>
    </w:rPr>
  </w:style>
  <w:style w:type="character" w:customStyle="1" w:styleId="Vnbnnidung16Chhoanh">
    <w:name w:val="Văn bản nội dung (16) + Chữ hoa nhỏ"/>
    <w:rPr>
      <w:rFonts w:ascii="Arial" w:hAnsi="Arial" w:cs="Arial"/>
      <w:b/>
      <w:bCs/>
      <w:smallCaps/>
      <w:sz w:val="16"/>
      <w:szCs w:val="16"/>
      <w:u w:val="none"/>
      <w:lang w:val="en-US" w:eastAsia="en-US"/>
    </w:rPr>
  </w:style>
  <w:style w:type="character" w:customStyle="1" w:styleId="Vnbnnidung1665pt">
    <w:name w:val="Văn bản nội dung (16) + 6.5 pt"/>
    <w:rPr>
      <w:rFonts w:ascii="Arial" w:hAnsi="Arial" w:cs="Arial"/>
      <w:b/>
      <w:bCs/>
      <w:sz w:val="13"/>
      <w:szCs w:val="13"/>
      <w:u w:val="none"/>
      <w:lang w:val="en-US" w:eastAsia="en-US"/>
    </w:rPr>
  </w:style>
  <w:style w:type="character" w:customStyle="1" w:styleId="Vnbnnidung3975pt">
    <w:name w:val="Văn bản nội dung (39) + 7.5 pt"/>
    <w:aliases w:val="In đậm18"/>
    <w:rPr>
      <w:rFonts w:ascii="Arial" w:hAnsi="Arial" w:cs="Arial"/>
      <w:b/>
      <w:bCs/>
      <w:spacing w:val="0"/>
      <w:sz w:val="15"/>
      <w:szCs w:val="15"/>
      <w:u w:val="none"/>
      <w:lang w:val="en-US" w:eastAsia="en-US"/>
    </w:rPr>
  </w:style>
  <w:style w:type="character" w:customStyle="1" w:styleId="Chthchbng3Chhoanh">
    <w:name w:val="Chú thích bảng (3) + Chữ hoa nhỏ"/>
    <w:rPr>
      <w:rFonts w:ascii="Arial" w:hAnsi="Arial" w:cs="Arial"/>
      <w:b/>
      <w:bCs/>
      <w:smallCaps/>
      <w:sz w:val="13"/>
      <w:szCs w:val="13"/>
      <w:u w:val="none"/>
    </w:rPr>
  </w:style>
  <w:style w:type="character" w:customStyle="1" w:styleId="Chthchbng11">
    <w:name w:val="Chú thích bảng (11)_"/>
    <w:link w:val="Chthchbng110"/>
    <w:rPr>
      <w:rFonts w:ascii="Arial" w:hAnsi="Arial" w:cs="Arial"/>
      <w:b/>
      <w:bCs/>
      <w:i/>
      <w:iCs/>
      <w:sz w:val="15"/>
      <w:szCs w:val="15"/>
      <w:u w:val="none"/>
    </w:rPr>
  </w:style>
  <w:style w:type="paragraph" w:customStyle="1" w:styleId="Chthchbng110">
    <w:name w:val="Chú thích bảng (11)"/>
    <w:basedOn w:val="Normal"/>
    <w:link w:val="Chthchbng11"/>
    <w:pPr>
      <w:shd w:val="clear" w:color="auto" w:fill="FFFFFF"/>
      <w:spacing w:line="237" w:lineRule="exact"/>
      <w:jc w:val="both"/>
    </w:pPr>
    <w:rPr>
      <w:rFonts w:ascii="Arial" w:hAnsi="Arial" w:cs="Arial"/>
      <w:b/>
      <w:bCs/>
      <w:i/>
      <w:iCs/>
      <w:color w:val="auto"/>
      <w:sz w:val="15"/>
      <w:szCs w:val="15"/>
      <w:lang w:eastAsia="en-US"/>
    </w:rPr>
  </w:style>
  <w:style w:type="character" w:customStyle="1" w:styleId="Chthchbng1165pt">
    <w:name w:val="Chú thích bảng (11) + 6.5 pt"/>
    <w:aliases w:val="Không in nghiêng7"/>
    <w:rPr>
      <w:rFonts w:ascii="Arial" w:hAnsi="Arial" w:cs="Arial"/>
      <w:b/>
      <w:bCs/>
      <w:i/>
      <w:iCs/>
      <w:sz w:val="13"/>
      <w:szCs w:val="13"/>
      <w:u w:val="none"/>
    </w:rPr>
  </w:style>
  <w:style w:type="character" w:customStyle="1" w:styleId="Chthchbng11Khnginnghing">
    <w:name w:val="Chú thích bảng (11) + Không in nghiêng"/>
    <w:aliases w:val="Giãn cách 1 pt1"/>
    <w:rPr>
      <w:rFonts w:ascii="Arial" w:hAnsi="Arial" w:cs="Arial"/>
      <w:b/>
      <w:bCs/>
      <w:i/>
      <w:iCs/>
      <w:spacing w:val="20"/>
      <w:sz w:val="15"/>
      <w:szCs w:val="15"/>
      <w:u w:val="none"/>
    </w:rPr>
  </w:style>
  <w:style w:type="character" w:customStyle="1" w:styleId="Chthchbng118pt">
    <w:name w:val="Chú thích bảng (11) + 8 pt"/>
    <w:aliases w:val="Không in đậm6"/>
    <w:rPr>
      <w:rFonts w:ascii="Arial" w:hAnsi="Arial" w:cs="Arial"/>
      <w:b/>
      <w:bCs/>
      <w:i/>
      <w:iCs/>
      <w:sz w:val="16"/>
      <w:szCs w:val="16"/>
      <w:u w:val="none"/>
    </w:rPr>
  </w:style>
  <w:style w:type="character" w:customStyle="1" w:styleId="Vnbnnidung26pt3">
    <w:name w:val="Văn bản nội dung (2) + 6 pt3"/>
    <w:aliases w:val="Giãn cách 0 pt29"/>
    <w:rPr>
      <w:rFonts w:ascii="Arial" w:hAnsi="Arial" w:cs="Arial"/>
      <w:spacing w:val="0"/>
      <w:sz w:val="12"/>
      <w:szCs w:val="12"/>
      <w:u w:val="none"/>
    </w:rPr>
  </w:style>
  <w:style w:type="character" w:customStyle="1" w:styleId="Vnbnnidung25pt1">
    <w:name w:val="Văn bản nội dung (2) + 5 pt1"/>
    <w:aliases w:val="In nghiêng13,Giãn cách 0 pt28,Tỉ lệ 150%1"/>
    <w:rPr>
      <w:rFonts w:ascii="Arial" w:hAnsi="Arial" w:cs="Arial"/>
      <w:i/>
      <w:iCs/>
      <w:spacing w:val="0"/>
      <w:w w:val="150"/>
      <w:sz w:val="10"/>
      <w:szCs w:val="10"/>
      <w:u w:val="none"/>
    </w:rPr>
  </w:style>
  <w:style w:type="character" w:customStyle="1" w:styleId="Vnbnnidung26pt2">
    <w:name w:val="Văn bản nội dung (2) + 6 pt2"/>
    <w:aliases w:val="Chữ hoa nhỏ2,Giãn cách 0 pt27"/>
    <w:rPr>
      <w:rFonts w:ascii="Arial" w:hAnsi="Arial" w:cs="Arial"/>
      <w:smallCaps/>
      <w:spacing w:val="0"/>
      <w:sz w:val="12"/>
      <w:szCs w:val="12"/>
      <w:u w:val="none"/>
    </w:rPr>
  </w:style>
  <w:style w:type="character" w:customStyle="1" w:styleId="Vnbnnidung26pt1">
    <w:name w:val="Văn bản nội dung (2) + 6 pt1"/>
    <w:aliases w:val="Giãn cách 0 pt26"/>
    <w:rPr>
      <w:rFonts w:ascii="Arial" w:hAnsi="Arial" w:cs="Arial"/>
      <w:spacing w:val="0"/>
      <w:sz w:val="12"/>
      <w:szCs w:val="12"/>
      <w:u w:val="none"/>
    </w:rPr>
  </w:style>
  <w:style w:type="character" w:customStyle="1" w:styleId="Vnbnnidung24pt5">
    <w:name w:val="Văn bản nội dung (2) + 4 pt5"/>
    <w:aliases w:val="Giãn cách 0 pt25"/>
    <w:rPr>
      <w:rFonts w:ascii="Arial" w:hAnsi="Arial" w:cs="Arial"/>
      <w:spacing w:val="0"/>
      <w:sz w:val="8"/>
      <w:szCs w:val="8"/>
      <w:u w:val="none"/>
    </w:rPr>
  </w:style>
  <w:style w:type="character" w:customStyle="1" w:styleId="Vnbnnidung275pt3">
    <w:name w:val="Văn bản nội dung (2) + 7.5 pt3"/>
    <w:aliases w:val="In đậm17,Giãn cách 0 pt24"/>
    <w:rPr>
      <w:rFonts w:ascii="Arial" w:hAnsi="Arial" w:cs="Arial"/>
      <w:b/>
      <w:bCs/>
      <w:spacing w:val="0"/>
      <w:sz w:val="15"/>
      <w:szCs w:val="15"/>
      <w:u w:val="none"/>
    </w:rPr>
  </w:style>
  <w:style w:type="character" w:customStyle="1" w:styleId="Vnbnnidung24pt4">
    <w:name w:val="Văn bản nội dung (2) + 4 pt4"/>
    <w:aliases w:val="Giãn cách 0 pt23"/>
    <w:rPr>
      <w:rFonts w:ascii="Arial" w:hAnsi="Arial" w:cs="Arial"/>
      <w:spacing w:val="0"/>
      <w:sz w:val="8"/>
      <w:szCs w:val="8"/>
      <w:u w:val="none"/>
    </w:rPr>
  </w:style>
  <w:style w:type="character" w:customStyle="1" w:styleId="Vnbnnidung210pt2">
    <w:name w:val="Văn bản nội dung (2) + 10 pt2"/>
    <w:aliases w:val="Giãn cách 0 pt22"/>
    <w:rPr>
      <w:rFonts w:ascii="Arial" w:hAnsi="Arial" w:cs="Arial"/>
      <w:spacing w:val="0"/>
      <w:sz w:val="20"/>
      <w:szCs w:val="20"/>
      <w:u w:val="none"/>
    </w:rPr>
  </w:style>
  <w:style w:type="character" w:customStyle="1" w:styleId="Vnbnnidung2Inm1">
    <w:name w:val="Văn bản nội dung (2) + In đậm1"/>
    <w:rPr>
      <w:rFonts w:ascii="Arial" w:hAnsi="Arial" w:cs="Arial"/>
      <w:b/>
      <w:bCs/>
      <w:spacing w:val="-10"/>
      <w:sz w:val="24"/>
      <w:szCs w:val="24"/>
      <w:u w:val="none"/>
    </w:rPr>
  </w:style>
  <w:style w:type="character" w:customStyle="1" w:styleId="Chthchbng0">
    <w:name w:val="Chú thích bảng"/>
    <w:rPr>
      <w:rFonts w:ascii="Arial" w:hAnsi="Arial" w:cs="Arial"/>
      <w:b/>
      <w:bCs/>
      <w:spacing w:val="0"/>
      <w:sz w:val="15"/>
      <w:szCs w:val="15"/>
      <w:u w:val="none"/>
    </w:rPr>
  </w:style>
  <w:style w:type="character" w:customStyle="1" w:styleId="Vnbnnidung2020">
    <w:name w:val="Văn bản nội dung (20)2"/>
    <w:rPr>
      <w:rFonts w:ascii="Arial" w:hAnsi="Arial" w:cs="Arial"/>
      <w:b/>
      <w:bCs/>
      <w:spacing w:val="0"/>
      <w:sz w:val="15"/>
      <w:szCs w:val="15"/>
      <w:u w:val="none"/>
    </w:rPr>
  </w:style>
  <w:style w:type="character" w:customStyle="1" w:styleId="Vnbnnidung43">
    <w:name w:val="Văn bản nội dung (43)_"/>
    <w:link w:val="Vnbnnidung430"/>
    <w:rPr>
      <w:rFonts w:ascii="Arial" w:hAnsi="Arial" w:cs="Arial"/>
      <w:b/>
      <w:bCs/>
      <w:spacing w:val="0"/>
      <w:sz w:val="21"/>
      <w:szCs w:val="21"/>
      <w:u w:val="none"/>
    </w:rPr>
  </w:style>
  <w:style w:type="paragraph" w:customStyle="1" w:styleId="Vnbnnidung430">
    <w:name w:val="Văn bản nội dung (43)"/>
    <w:basedOn w:val="Normal"/>
    <w:link w:val="Vnbnnidung43"/>
    <w:pPr>
      <w:shd w:val="clear" w:color="auto" w:fill="FFFFFF"/>
      <w:spacing w:after="180" w:line="240" w:lineRule="atLeast"/>
      <w:ind w:hanging="200"/>
    </w:pPr>
    <w:rPr>
      <w:rFonts w:ascii="Arial" w:hAnsi="Arial" w:cs="Arial"/>
      <w:b/>
      <w:bCs/>
      <w:color w:val="auto"/>
      <w:sz w:val="21"/>
      <w:szCs w:val="21"/>
      <w:lang w:eastAsia="en-US"/>
    </w:rPr>
  </w:style>
  <w:style w:type="character" w:customStyle="1" w:styleId="Vnbnnidung247pt">
    <w:name w:val="Văn bản nội dung (24) + 7 pt"/>
    <w:aliases w:val="Không in đậm5"/>
    <w:rPr>
      <w:rFonts w:ascii="Arial" w:hAnsi="Arial" w:cs="Arial"/>
      <w:b/>
      <w:bCs/>
      <w:sz w:val="14"/>
      <w:szCs w:val="14"/>
      <w:u w:val="none"/>
    </w:rPr>
  </w:style>
  <w:style w:type="character" w:customStyle="1" w:styleId="Vnbnnidung44">
    <w:name w:val="Văn bản nội dung (44)_"/>
    <w:link w:val="Vnbnnidung440"/>
    <w:rPr>
      <w:rFonts w:ascii="Arial" w:hAnsi="Arial" w:cs="Arial"/>
      <w:i/>
      <w:iCs/>
      <w:sz w:val="14"/>
      <w:szCs w:val="14"/>
      <w:u w:val="none"/>
    </w:rPr>
  </w:style>
  <w:style w:type="paragraph" w:customStyle="1" w:styleId="Vnbnnidung440">
    <w:name w:val="Văn bản nội dung (44)"/>
    <w:basedOn w:val="Normal"/>
    <w:link w:val="Vnbnnidung44"/>
    <w:pPr>
      <w:shd w:val="clear" w:color="auto" w:fill="FFFFFF"/>
      <w:spacing w:line="223" w:lineRule="exact"/>
      <w:jc w:val="both"/>
    </w:pPr>
    <w:rPr>
      <w:rFonts w:ascii="Arial" w:hAnsi="Arial" w:cs="Arial"/>
      <w:i/>
      <w:iCs/>
      <w:color w:val="auto"/>
      <w:sz w:val="14"/>
      <w:szCs w:val="14"/>
      <w:lang w:eastAsia="en-US"/>
    </w:rPr>
  </w:style>
  <w:style w:type="character" w:customStyle="1" w:styleId="Vnbnnidung4465pt">
    <w:name w:val="Văn bản nội dung (44) + 6.5 pt"/>
    <w:aliases w:val="In đậm16,Không in nghiêng6"/>
    <w:rPr>
      <w:rFonts w:ascii="Arial" w:hAnsi="Arial" w:cs="Arial"/>
      <w:b/>
      <w:bCs/>
      <w:i/>
      <w:iCs/>
      <w:sz w:val="13"/>
      <w:szCs w:val="13"/>
      <w:u w:val="none"/>
    </w:rPr>
  </w:style>
  <w:style w:type="character" w:customStyle="1" w:styleId="Vnbnnidung2105pt4">
    <w:name w:val="Văn bản nội dung (2) + 10.5 pt4"/>
    <w:aliases w:val="In đậm15,Giãn cách 0 pt21"/>
    <w:rPr>
      <w:rFonts w:ascii="Arial" w:hAnsi="Arial" w:cs="Arial"/>
      <w:b/>
      <w:bCs/>
      <w:spacing w:val="0"/>
      <w:sz w:val="21"/>
      <w:szCs w:val="21"/>
      <w:u w:val="none"/>
    </w:rPr>
  </w:style>
  <w:style w:type="character" w:customStyle="1" w:styleId="Vnbnnidung29pt3">
    <w:name w:val="Văn bản nội dung (2) + 9 pt3"/>
    <w:aliases w:val="In đậm14,In nghiêng12,Giãn cách 0 pt20"/>
    <w:rPr>
      <w:rFonts w:ascii="Arial" w:hAnsi="Arial" w:cs="Arial"/>
      <w:b/>
      <w:bCs/>
      <w:i/>
      <w:iCs/>
      <w:spacing w:val="0"/>
      <w:sz w:val="18"/>
      <w:szCs w:val="18"/>
      <w:u w:val="none"/>
    </w:rPr>
  </w:style>
  <w:style w:type="character" w:customStyle="1" w:styleId="Vnbnnidung210pt1">
    <w:name w:val="Văn bản nội dung (2) + 10 pt1"/>
    <w:aliases w:val="Giãn cách 0 pt19"/>
    <w:rPr>
      <w:rFonts w:ascii="Arial" w:hAnsi="Arial" w:cs="Arial"/>
      <w:noProof/>
      <w:spacing w:val="0"/>
      <w:sz w:val="20"/>
      <w:szCs w:val="20"/>
      <w:u w:val="none"/>
    </w:rPr>
  </w:style>
  <w:style w:type="character" w:customStyle="1" w:styleId="Vnbnnidung24pt3">
    <w:name w:val="Văn bản nội dung (2) + 4 pt3"/>
    <w:aliases w:val="Tỉ lệ 200%"/>
    <w:rPr>
      <w:rFonts w:ascii="Arial" w:hAnsi="Arial" w:cs="Arial"/>
      <w:spacing w:val="-10"/>
      <w:w w:val="200"/>
      <w:sz w:val="8"/>
      <w:szCs w:val="8"/>
      <w:u w:val="none"/>
    </w:rPr>
  </w:style>
  <w:style w:type="character" w:customStyle="1" w:styleId="Vnbnnidung24pt2">
    <w:name w:val="Văn bản nội dung (2) + 4 pt2"/>
    <w:aliases w:val="Giãn cách 0 pt18"/>
    <w:rPr>
      <w:rFonts w:ascii="Arial" w:hAnsi="Arial" w:cs="Arial"/>
      <w:spacing w:val="0"/>
      <w:sz w:val="8"/>
      <w:szCs w:val="8"/>
      <w:u w:val="none"/>
    </w:rPr>
  </w:style>
  <w:style w:type="character" w:customStyle="1" w:styleId="Chthchbng12">
    <w:name w:val="Chú thích bảng (12)_"/>
    <w:link w:val="Chthchbng120"/>
    <w:rPr>
      <w:rFonts w:ascii="Arial" w:hAnsi="Arial" w:cs="Arial"/>
      <w:b/>
      <w:bCs/>
      <w:sz w:val="16"/>
      <w:szCs w:val="16"/>
      <w:u w:val="none"/>
    </w:rPr>
  </w:style>
  <w:style w:type="paragraph" w:customStyle="1" w:styleId="Chthchbng120">
    <w:name w:val="Chú thích bảng (12)"/>
    <w:basedOn w:val="Normal"/>
    <w:link w:val="Chthchbng12"/>
    <w:pPr>
      <w:shd w:val="clear" w:color="auto" w:fill="FFFFFF"/>
      <w:spacing w:line="240" w:lineRule="atLeast"/>
    </w:pPr>
    <w:rPr>
      <w:rFonts w:ascii="Arial" w:hAnsi="Arial" w:cs="Arial"/>
      <w:b/>
      <w:bCs/>
      <w:color w:val="auto"/>
      <w:sz w:val="16"/>
      <w:szCs w:val="16"/>
      <w:lang w:eastAsia="en-US"/>
    </w:rPr>
  </w:style>
  <w:style w:type="character" w:customStyle="1" w:styleId="Vnbnnidung2055pt">
    <w:name w:val="Văn bản nội dung (20) + 5.5 pt"/>
    <w:aliases w:val="Không in đậm4"/>
    <w:rPr>
      <w:rFonts w:ascii="Arial" w:hAnsi="Arial" w:cs="Arial"/>
      <w:b/>
      <w:bCs/>
      <w:sz w:val="11"/>
      <w:szCs w:val="11"/>
      <w:u w:val="none"/>
    </w:rPr>
  </w:style>
  <w:style w:type="character" w:customStyle="1" w:styleId="Vnbnnidung36Chhoanh">
    <w:name w:val="Văn bản nội dung (36) + Chữ hoa nhỏ"/>
    <w:rPr>
      <w:rFonts w:ascii="Arial" w:hAnsi="Arial" w:cs="Arial"/>
      <w:b/>
      <w:bCs/>
      <w:smallCaps/>
      <w:sz w:val="13"/>
      <w:szCs w:val="13"/>
      <w:u w:val="none"/>
    </w:rPr>
  </w:style>
  <w:style w:type="character" w:customStyle="1" w:styleId="Vnbnnidung45">
    <w:name w:val="Văn bản nội dung (45)_"/>
    <w:link w:val="Vnbnnidung450"/>
    <w:rPr>
      <w:rFonts w:ascii="Arial" w:hAnsi="Arial" w:cs="Arial"/>
      <w:i/>
      <w:iCs/>
      <w:sz w:val="12"/>
      <w:szCs w:val="12"/>
      <w:u w:val="none"/>
    </w:rPr>
  </w:style>
  <w:style w:type="paragraph" w:customStyle="1" w:styleId="Vnbnnidung450">
    <w:name w:val="Văn bản nội dung (45)"/>
    <w:basedOn w:val="Normal"/>
    <w:link w:val="Vnbnnidung45"/>
    <w:pPr>
      <w:shd w:val="clear" w:color="auto" w:fill="FFFFFF"/>
      <w:spacing w:line="204" w:lineRule="exact"/>
      <w:jc w:val="both"/>
    </w:pPr>
    <w:rPr>
      <w:rFonts w:ascii="Arial" w:hAnsi="Arial" w:cs="Arial"/>
      <w:i/>
      <w:iCs/>
      <w:color w:val="auto"/>
      <w:sz w:val="12"/>
      <w:szCs w:val="12"/>
      <w:lang w:eastAsia="en-US"/>
    </w:rPr>
  </w:style>
  <w:style w:type="character" w:customStyle="1" w:styleId="Vnbnnidung4565pt">
    <w:name w:val="Văn bản nội dung (45) + 6.5 pt"/>
    <w:aliases w:val="Không in nghiêng5"/>
    <w:rPr>
      <w:rFonts w:ascii="Arial" w:hAnsi="Arial" w:cs="Arial"/>
      <w:i/>
      <w:iCs/>
      <w:sz w:val="13"/>
      <w:szCs w:val="13"/>
      <w:u w:val="none"/>
    </w:rPr>
  </w:style>
  <w:style w:type="character" w:customStyle="1" w:styleId="Vnbnnidung275pt2">
    <w:name w:val="Văn bản nội dung (2) + 7.5 pt2"/>
    <w:aliases w:val="In đậm13,In nghiêng11,Giãn cách 0 pt17"/>
    <w:rPr>
      <w:rFonts w:ascii="Arial" w:hAnsi="Arial" w:cs="Arial"/>
      <w:b/>
      <w:bCs/>
      <w:i/>
      <w:iCs/>
      <w:spacing w:val="0"/>
      <w:sz w:val="15"/>
      <w:szCs w:val="15"/>
      <w:u w:val="none"/>
    </w:rPr>
  </w:style>
  <w:style w:type="character" w:customStyle="1" w:styleId="Vnbnnidung255pt1">
    <w:name w:val="Văn bản nội dung (2) + 5.5 pt1"/>
    <w:aliases w:val="Giãn cách 0 pt16"/>
    <w:rPr>
      <w:rFonts w:ascii="Arial" w:hAnsi="Arial" w:cs="Arial"/>
      <w:spacing w:val="0"/>
      <w:sz w:val="11"/>
      <w:szCs w:val="11"/>
      <w:u w:val="none"/>
    </w:rPr>
  </w:style>
  <w:style w:type="character" w:customStyle="1" w:styleId="Vnbnnidung46">
    <w:name w:val="Văn bản nội dung (46)_"/>
    <w:link w:val="Vnbnnidung460"/>
    <w:rPr>
      <w:rFonts w:ascii="Arial" w:hAnsi="Arial" w:cs="Arial"/>
      <w:i/>
      <w:iCs/>
      <w:sz w:val="15"/>
      <w:szCs w:val="15"/>
      <w:u w:val="none"/>
    </w:rPr>
  </w:style>
  <w:style w:type="paragraph" w:customStyle="1" w:styleId="Vnbnnidung460">
    <w:name w:val="Văn bản nội dung (46)"/>
    <w:basedOn w:val="Normal"/>
    <w:link w:val="Vnbnnidung46"/>
    <w:pPr>
      <w:shd w:val="clear" w:color="auto" w:fill="FFFFFF"/>
      <w:spacing w:before="540" w:line="181" w:lineRule="exact"/>
      <w:jc w:val="both"/>
    </w:pPr>
    <w:rPr>
      <w:rFonts w:ascii="Arial" w:hAnsi="Arial" w:cs="Arial"/>
      <w:i/>
      <w:iCs/>
      <w:color w:val="auto"/>
      <w:sz w:val="15"/>
      <w:szCs w:val="15"/>
      <w:lang w:eastAsia="en-US"/>
    </w:rPr>
  </w:style>
  <w:style w:type="character" w:customStyle="1" w:styleId="Vnbnnidung207pt1">
    <w:name w:val="Văn bản nội dung (20) + 7 pt1"/>
    <w:aliases w:val="In nghiêng10,Giãn cách -1 pt3"/>
    <w:rPr>
      <w:rFonts w:ascii="Arial" w:hAnsi="Arial" w:cs="Arial"/>
      <w:b/>
      <w:bCs/>
      <w:i/>
      <w:iCs/>
      <w:spacing w:val="-20"/>
      <w:sz w:val="14"/>
      <w:szCs w:val="14"/>
      <w:u w:val="none"/>
    </w:rPr>
  </w:style>
  <w:style w:type="character" w:customStyle="1" w:styleId="Vnbnnidung47">
    <w:name w:val="Văn bản nội dung (47)_"/>
    <w:link w:val="Vnbnnidung470"/>
    <w:rPr>
      <w:rFonts w:ascii="Arial" w:hAnsi="Arial" w:cs="Arial"/>
      <w:sz w:val="12"/>
      <w:szCs w:val="12"/>
      <w:u w:val="none"/>
    </w:rPr>
  </w:style>
  <w:style w:type="paragraph" w:customStyle="1" w:styleId="Vnbnnidung470">
    <w:name w:val="Văn bản nội dung (47)"/>
    <w:basedOn w:val="Normal"/>
    <w:link w:val="Vnbnnidung47"/>
    <w:pPr>
      <w:shd w:val="clear" w:color="auto" w:fill="FFFFFF"/>
      <w:spacing w:after="180" w:line="240" w:lineRule="atLeast"/>
      <w:jc w:val="right"/>
    </w:pPr>
    <w:rPr>
      <w:rFonts w:ascii="Arial" w:hAnsi="Arial" w:cs="Arial"/>
      <w:color w:val="auto"/>
      <w:sz w:val="12"/>
      <w:szCs w:val="12"/>
      <w:lang w:eastAsia="en-US"/>
    </w:rPr>
  </w:style>
  <w:style w:type="character" w:customStyle="1" w:styleId="Vnbnnidung48">
    <w:name w:val="Văn bản nội dung (48)_"/>
    <w:link w:val="Vnbnnidung480"/>
    <w:rPr>
      <w:rFonts w:ascii="Arial" w:hAnsi="Arial" w:cs="Arial"/>
      <w:b/>
      <w:bCs/>
      <w:sz w:val="13"/>
      <w:szCs w:val="13"/>
      <w:u w:val="none"/>
    </w:rPr>
  </w:style>
  <w:style w:type="paragraph" w:customStyle="1" w:styleId="Vnbnnidung480">
    <w:name w:val="Văn bản nội dung (48)"/>
    <w:basedOn w:val="Normal"/>
    <w:link w:val="Vnbnnidung48"/>
    <w:pPr>
      <w:shd w:val="clear" w:color="auto" w:fill="FFFFFF"/>
      <w:spacing w:line="237" w:lineRule="exact"/>
    </w:pPr>
    <w:rPr>
      <w:rFonts w:ascii="Arial" w:hAnsi="Arial" w:cs="Arial"/>
      <w:b/>
      <w:bCs/>
      <w:color w:val="auto"/>
      <w:sz w:val="13"/>
      <w:szCs w:val="13"/>
      <w:lang w:eastAsia="en-US"/>
    </w:rPr>
  </w:style>
  <w:style w:type="character" w:customStyle="1" w:styleId="Vnbnnidung477pt">
    <w:name w:val="Văn bản nội dung (47) + 7 pt"/>
    <w:aliases w:val="In nghiêng9"/>
    <w:rPr>
      <w:rFonts w:ascii="Arial" w:hAnsi="Arial" w:cs="Arial"/>
      <w:i/>
      <w:iCs/>
      <w:sz w:val="14"/>
      <w:szCs w:val="14"/>
      <w:u w:val="none"/>
    </w:rPr>
  </w:style>
  <w:style w:type="character" w:customStyle="1" w:styleId="Vnbnnidung245pt1">
    <w:name w:val="Văn bản nội dung (2) + 4.5 pt1"/>
    <w:aliases w:val="Giãn cách 0 pt15"/>
    <w:rPr>
      <w:rFonts w:ascii="Arial" w:hAnsi="Arial" w:cs="Arial"/>
      <w:spacing w:val="0"/>
      <w:sz w:val="9"/>
      <w:szCs w:val="9"/>
      <w:u w:val="none"/>
    </w:rPr>
  </w:style>
  <w:style w:type="character" w:customStyle="1" w:styleId="Vnbnnidung49">
    <w:name w:val="Văn bản nội dung (49)_"/>
    <w:link w:val="Vnbnnidung490"/>
    <w:rPr>
      <w:rFonts w:ascii="Arial" w:hAnsi="Arial" w:cs="Arial"/>
      <w:i/>
      <w:iCs/>
      <w:sz w:val="14"/>
      <w:szCs w:val="14"/>
      <w:u w:val="none"/>
    </w:rPr>
  </w:style>
  <w:style w:type="paragraph" w:customStyle="1" w:styleId="Vnbnnidung490">
    <w:name w:val="Văn bản nội dung (49)"/>
    <w:basedOn w:val="Normal"/>
    <w:link w:val="Vnbnnidung49"/>
    <w:pPr>
      <w:shd w:val="clear" w:color="auto" w:fill="FFFFFF"/>
      <w:spacing w:before="180" w:line="190" w:lineRule="exact"/>
      <w:jc w:val="both"/>
    </w:pPr>
    <w:rPr>
      <w:rFonts w:ascii="Arial" w:hAnsi="Arial" w:cs="Arial"/>
      <w:i/>
      <w:iCs/>
      <w:color w:val="auto"/>
      <w:sz w:val="14"/>
      <w:szCs w:val="14"/>
      <w:lang w:eastAsia="en-US"/>
    </w:rPr>
  </w:style>
  <w:style w:type="character" w:customStyle="1" w:styleId="Vnbnnidung204pt">
    <w:name w:val="Văn bản nội dung (20) + 4 pt"/>
    <w:rPr>
      <w:rFonts w:ascii="Arial" w:hAnsi="Arial" w:cs="Arial"/>
      <w:b/>
      <w:bCs/>
      <w:sz w:val="8"/>
      <w:szCs w:val="8"/>
      <w:u w:val="none"/>
    </w:rPr>
  </w:style>
  <w:style w:type="character" w:customStyle="1" w:styleId="Vnbnnidung500">
    <w:name w:val="Văn bản nội dung (50)_"/>
    <w:link w:val="Vnbnnidung501"/>
    <w:rPr>
      <w:rFonts w:ascii="Arial" w:hAnsi="Arial" w:cs="Arial"/>
      <w:b/>
      <w:bCs/>
      <w:sz w:val="18"/>
      <w:szCs w:val="18"/>
      <w:u w:val="none"/>
    </w:rPr>
  </w:style>
  <w:style w:type="paragraph" w:customStyle="1" w:styleId="Vnbnnidung501">
    <w:name w:val="Văn bản nội dung (50)"/>
    <w:basedOn w:val="Normal"/>
    <w:link w:val="Vnbnnidung500"/>
    <w:pPr>
      <w:shd w:val="clear" w:color="auto" w:fill="FFFFFF"/>
      <w:spacing w:after="300" w:line="240" w:lineRule="atLeast"/>
      <w:ind w:hanging="1060"/>
    </w:pPr>
    <w:rPr>
      <w:rFonts w:ascii="Arial" w:hAnsi="Arial" w:cs="Arial"/>
      <w:b/>
      <w:bCs/>
      <w:color w:val="auto"/>
      <w:sz w:val="18"/>
      <w:szCs w:val="18"/>
      <w:lang w:eastAsia="en-US"/>
    </w:rPr>
  </w:style>
  <w:style w:type="character" w:customStyle="1" w:styleId="Vnbnnidung51">
    <w:name w:val="Văn bản nội dung (51)_"/>
    <w:link w:val="Vnbnnidung510"/>
    <w:rPr>
      <w:rFonts w:ascii="Arial" w:hAnsi="Arial" w:cs="Arial"/>
      <w:i/>
      <w:iCs/>
      <w:sz w:val="21"/>
      <w:szCs w:val="21"/>
      <w:u w:val="none"/>
    </w:rPr>
  </w:style>
  <w:style w:type="paragraph" w:customStyle="1" w:styleId="Vnbnnidung510">
    <w:name w:val="Văn bản nội dung (51)"/>
    <w:basedOn w:val="Normal"/>
    <w:link w:val="Vnbnnidung51"/>
    <w:pPr>
      <w:shd w:val="clear" w:color="auto" w:fill="FFFFFF"/>
      <w:spacing w:line="283" w:lineRule="exact"/>
      <w:jc w:val="both"/>
    </w:pPr>
    <w:rPr>
      <w:rFonts w:ascii="Arial" w:hAnsi="Arial" w:cs="Arial"/>
      <w:i/>
      <w:iCs/>
      <w:color w:val="auto"/>
      <w:sz w:val="21"/>
      <w:szCs w:val="21"/>
      <w:lang w:eastAsia="en-US"/>
    </w:rPr>
  </w:style>
  <w:style w:type="character" w:customStyle="1" w:styleId="Vnbnnidung519pt">
    <w:name w:val="Văn bản nội dung (51) + 9 pt"/>
    <w:aliases w:val="In đậm12,Không in nghiêng4"/>
    <w:rPr>
      <w:rFonts w:ascii="Arial" w:hAnsi="Arial" w:cs="Arial"/>
      <w:b/>
      <w:bCs/>
      <w:i/>
      <w:iCs/>
      <w:sz w:val="18"/>
      <w:szCs w:val="18"/>
      <w:u w:val="none"/>
      <w:lang w:val="en-US" w:eastAsia="en-US"/>
    </w:rPr>
  </w:style>
  <w:style w:type="character" w:customStyle="1" w:styleId="Vnbnnidung29pt2">
    <w:name w:val="Văn bản nội dung (2) + 9 pt2"/>
    <w:aliases w:val="In đậm11,In nghiêng8,Giãn cách -1 pt2"/>
    <w:rPr>
      <w:rFonts w:ascii="Arial" w:hAnsi="Arial" w:cs="Arial"/>
      <w:b/>
      <w:bCs/>
      <w:i/>
      <w:iCs/>
      <w:spacing w:val="-30"/>
      <w:sz w:val="18"/>
      <w:szCs w:val="18"/>
      <w:u w:val="none"/>
    </w:rPr>
  </w:style>
  <w:style w:type="character" w:customStyle="1" w:styleId="Vnbnnidung216pt3">
    <w:name w:val="Văn bản nội dung (2) + 16 pt3"/>
    <w:aliases w:val="In đậm10,In nghiêng7,Giãn cách 0 pt14"/>
    <w:rPr>
      <w:rFonts w:ascii="Arial" w:hAnsi="Arial" w:cs="Arial"/>
      <w:b/>
      <w:bCs/>
      <w:i/>
      <w:iCs/>
      <w:spacing w:val="0"/>
      <w:sz w:val="32"/>
      <w:szCs w:val="32"/>
      <w:u w:val="none"/>
    </w:rPr>
  </w:style>
  <w:style w:type="character" w:customStyle="1" w:styleId="Vnbnnidung52">
    <w:name w:val="Văn bản nội dung (52)_"/>
    <w:link w:val="Vnbnnidung520"/>
    <w:rPr>
      <w:rFonts w:ascii="Arial" w:hAnsi="Arial" w:cs="Arial"/>
      <w:b/>
      <w:bCs/>
      <w:sz w:val="20"/>
      <w:szCs w:val="20"/>
      <w:u w:val="none"/>
    </w:rPr>
  </w:style>
  <w:style w:type="paragraph" w:customStyle="1" w:styleId="Vnbnnidung520">
    <w:name w:val="Văn bản nội dung (52)"/>
    <w:basedOn w:val="Normal"/>
    <w:link w:val="Vnbnnidung52"/>
    <w:pPr>
      <w:shd w:val="clear" w:color="auto" w:fill="FFFFFF"/>
      <w:spacing w:before="480" w:line="240" w:lineRule="atLeast"/>
      <w:jc w:val="center"/>
    </w:pPr>
    <w:rPr>
      <w:rFonts w:ascii="Arial" w:hAnsi="Arial" w:cs="Arial"/>
      <w:b/>
      <w:bCs/>
      <w:color w:val="auto"/>
      <w:sz w:val="20"/>
      <w:szCs w:val="20"/>
      <w:lang w:eastAsia="en-US"/>
    </w:rPr>
  </w:style>
  <w:style w:type="character" w:customStyle="1" w:styleId="Vnbnnidung275pt1">
    <w:name w:val="Văn bản nội dung (2) + 7.5 pt1"/>
    <w:aliases w:val="In đậm9,Giãn cách 0 pt13"/>
    <w:rPr>
      <w:rFonts w:ascii="Arial" w:hAnsi="Arial" w:cs="Arial"/>
      <w:b/>
      <w:bCs/>
      <w:spacing w:val="0"/>
      <w:sz w:val="15"/>
      <w:szCs w:val="15"/>
      <w:u w:val="none"/>
    </w:rPr>
  </w:style>
  <w:style w:type="character" w:customStyle="1" w:styleId="Vnbnnidung27pt">
    <w:name w:val="Văn bản nội dung (2) + 7 pt"/>
    <w:aliases w:val="In đậm8,In nghiêng6,Giãn cách 0 pt12"/>
    <w:rPr>
      <w:rFonts w:ascii="Arial" w:hAnsi="Arial" w:cs="Arial"/>
      <w:b/>
      <w:bCs/>
      <w:i/>
      <w:iCs/>
      <w:spacing w:val="0"/>
      <w:sz w:val="14"/>
      <w:szCs w:val="14"/>
      <w:u w:val="none"/>
    </w:rPr>
  </w:style>
  <w:style w:type="character" w:customStyle="1" w:styleId="Vnbnnidung27pt1">
    <w:name w:val="Văn bản nội dung (2) + 7 pt1"/>
    <w:aliases w:val="Giãn cách 0 pt11"/>
    <w:rPr>
      <w:rFonts w:ascii="Arial" w:hAnsi="Arial" w:cs="Arial"/>
      <w:spacing w:val="0"/>
      <w:sz w:val="14"/>
      <w:szCs w:val="14"/>
      <w:u w:val="none"/>
    </w:rPr>
  </w:style>
  <w:style w:type="character" w:customStyle="1" w:styleId="Chthchbng13">
    <w:name w:val="Chú thích bảng (13)_"/>
    <w:link w:val="Chthchbng130"/>
    <w:rPr>
      <w:rFonts w:ascii="Arial" w:hAnsi="Arial" w:cs="Arial"/>
      <w:b/>
      <w:bCs/>
      <w:sz w:val="19"/>
      <w:szCs w:val="19"/>
      <w:u w:val="none"/>
      <w:lang w:val="en-US" w:eastAsia="en-US"/>
    </w:rPr>
  </w:style>
  <w:style w:type="paragraph" w:customStyle="1" w:styleId="Chthchbng130">
    <w:name w:val="Chú thích bảng (13)"/>
    <w:basedOn w:val="Normal"/>
    <w:link w:val="Chthchbng13"/>
    <w:pPr>
      <w:shd w:val="clear" w:color="auto" w:fill="FFFFFF"/>
      <w:spacing w:line="240" w:lineRule="atLeast"/>
    </w:pPr>
    <w:rPr>
      <w:rFonts w:ascii="Arial" w:hAnsi="Arial" w:cs="Arial"/>
      <w:b/>
      <w:bCs/>
      <w:color w:val="auto"/>
      <w:sz w:val="19"/>
      <w:szCs w:val="19"/>
      <w:lang w:val="en-US" w:eastAsia="en-US"/>
    </w:rPr>
  </w:style>
  <w:style w:type="character" w:customStyle="1" w:styleId="Vnbnnidung2105pt3">
    <w:name w:val="Văn bản nội dung (2) + 10.5 pt3"/>
    <w:aliases w:val="In đậm7,Chữ hoa nhỏ1,Giãn cách 0 pt10"/>
    <w:rPr>
      <w:rFonts w:ascii="Arial" w:hAnsi="Arial" w:cs="Arial"/>
      <w:b/>
      <w:bCs/>
      <w:smallCaps/>
      <w:spacing w:val="0"/>
      <w:sz w:val="21"/>
      <w:szCs w:val="21"/>
      <w:u w:val="none"/>
    </w:rPr>
  </w:style>
  <w:style w:type="character" w:customStyle="1" w:styleId="Vnbnnidung53">
    <w:name w:val="Văn bản nội dung (53)_"/>
    <w:link w:val="Vnbnnidung530"/>
    <w:rPr>
      <w:rFonts w:ascii="Arial" w:hAnsi="Arial" w:cs="Arial"/>
      <w:b/>
      <w:bCs/>
      <w:sz w:val="22"/>
      <w:szCs w:val="22"/>
      <w:u w:val="none"/>
    </w:rPr>
  </w:style>
  <w:style w:type="paragraph" w:customStyle="1" w:styleId="Vnbnnidung530">
    <w:name w:val="Văn bản nội dung (53)"/>
    <w:basedOn w:val="Normal"/>
    <w:link w:val="Vnbnnidung53"/>
    <w:pPr>
      <w:shd w:val="clear" w:color="auto" w:fill="FFFFFF"/>
      <w:spacing w:before="360" w:line="240" w:lineRule="atLeast"/>
      <w:jc w:val="center"/>
    </w:pPr>
    <w:rPr>
      <w:rFonts w:ascii="Arial" w:hAnsi="Arial" w:cs="Arial"/>
      <w:b/>
      <w:bCs/>
      <w:color w:val="auto"/>
      <w:sz w:val="22"/>
      <w:szCs w:val="22"/>
      <w:lang w:eastAsia="en-US"/>
    </w:rPr>
  </w:style>
  <w:style w:type="character" w:customStyle="1" w:styleId="Vnbnnidung213pt1">
    <w:name w:val="Văn bản nội dung (2) + 13 pt1"/>
    <w:rPr>
      <w:rFonts w:ascii="Arial" w:hAnsi="Arial" w:cs="Arial"/>
      <w:spacing w:val="-10"/>
      <w:sz w:val="26"/>
      <w:szCs w:val="26"/>
      <w:u w:val="none"/>
    </w:rPr>
  </w:style>
  <w:style w:type="character" w:customStyle="1" w:styleId="Vnbnnidung439pt">
    <w:name w:val="Văn bản nội dung (43) + 9 pt"/>
    <w:aliases w:val="In nghiêng5"/>
    <w:rPr>
      <w:rFonts w:ascii="Arial" w:hAnsi="Arial" w:cs="Arial"/>
      <w:b/>
      <w:bCs/>
      <w:i/>
      <w:iCs/>
      <w:spacing w:val="0"/>
      <w:sz w:val="18"/>
      <w:szCs w:val="18"/>
      <w:u w:val="none"/>
    </w:rPr>
  </w:style>
  <w:style w:type="character" w:customStyle="1" w:styleId="Vnbnnidung4375pt">
    <w:name w:val="Văn bản nội dung (43) + 7.5 pt"/>
    <w:rPr>
      <w:rFonts w:ascii="Arial" w:hAnsi="Arial" w:cs="Arial"/>
      <w:b/>
      <w:bCs/>
      <w:spacing w:val="0"/>
      <w:sz w:val="15"/>
      <w:szCs w:val="15"/>
      <w:u w:val="none"/>
    </w:rPr>
  </w:style>
  <w:style w:type="character" w:customStyle="1" w:styleId="Vnbnnidung5012pt">
    <w:name w:val="Văn bản nội dung (50) + 12 pt"/>
    <w:aliases w:val="Giãn cách -1 pt1"/>
    <w:rPr>
      <w:rFonts w:ascii="Arial" w:hAnsi="Arial" w:cs="Arial"/>
      <w:b/>
      <w:bCs/>
      <w:spacing w:val="-20"/>
      <w:sz w:val="24"/>
      <w:szCs w:val="24"/>
      <w:u w:val="none"/>
      <w:lang w:val="en-US" w:eastAsia="en-US"/>
    </w:rPr>
  </w:style>
  <w:style w:type="character" w:customStyle="1" w:styleId="Vnbnnidung29pt1">
    <w:name w:val="Văn bản nội dung (2) + 9 pt1"/>
    <w:aliases w:val="In đậm6,Giãn cách 0 pt9"/>
    <w:rPr>
      <w:rFonts w:ascii="Arial" w:hAnsi="Arial" w:cs="Arial"/>
      <w:b/>
      <w:bCs/>
      <w:spacing w:val="0"/>
      <w:sz w:val="18"/>
      <w:szCs w:val="18"/>
      <w:u w:val="none"/>
      <w:lang w:val="en-US" w:eastAsia="en-US"/>
    </w:rPr>
  </w:style>
  <w:style w:type="character" w:customStyle="1" w:styleId="Vnbnnidung2105pt2">
    <w:name w:val="Văn bản nội dung (2) + 10.5 pt2"/>
    <w:aliases w:val="In nghiêng4,Giãn cách 0 pt8"/>
    <w:rPr>
      <w:rFonts w:ascii="Arial" w:hAnsi="Arial" w:cs="Arial"/>
      <w:i/>
      <w:iCs/>
      <w:spacing w:val="0"/>
      <w:sz w:val="21"/>
      <w:szCs w:val="21"/>
      <w:u w:val="none"/>
      <w:lang w:val="en-US" w:eastAsia="en-US"/>
    </w:rPr>
  </w:style>
  <w:style w:type="character" w:customStyle="1" w:styleId="Vnbnnidung285pt2">
    <w:name w:val="Văn bản nội dung (2) + 8.5 pt2"/>
    <w:aliases w:val="In nghiêng3,Giãn cách 0 pt7"/>
    <w:rPr>
      <w:rFonts w:ascii="Arial" w:hAnsi="Arial" w:cs="Arial"/>
      <w:i/>
      <w:iCs/>
      <w:spacing w:val="0"/>
      <w:sz w:val="17"/>
      <w:szCs w:val="17"/>
      <w:u w:val="none"/>
      <w:lang w:val="en-US" w:eastAsia="en-US"/>
    </w:rPr>
  </w:style>
  <w:style w:type="character" w:customStyle="1" w:styleId="Vnbnnidung50Chhoanh">
    <w:name w:val="Văn bản nội dung (50) + Chữ hoa nhỏ"/>
    <w:rPr>
      <w:rFonts w:ascii="Arial" w:hAnsi="Arial" w:cs="Arial"/>
      <w:b/>
      <w:bCs/>
      <w:smallCaps/>
      <w:sz w:val="18"/>
      <w:szCs w:val="18"/>
      <w:u w:val="none"/>
    </w:rPr>
  </w:style>
  <w:style w:type="character" w:customStyle="1" w:styleId="Vnbnnidung54">
    <w:name w:val="Văn bản nội dung (54)_"/>
    <w:link w:val="Vnbnnidung540"/>
    <w:rPr>
      <w:rFonts w:ascii="Arial" w:hAnsi="Arial" w:cs="Arial"/>
      <w:b/>
      <w:bCs/>
      <w:sz w:val="17"/>
      <w:szCs w:val="17"/>
      <w:u w:val="none"/>
      <w:lang w:val="fr-FR" w:eastAsia="fr-FR"/>
    </w:rPr>
  </w:style>
  <w:style w:type="paragraph" w:customStyle="1" w:styleId="Vnbnnidung540">
    <w:name w:val="Văn bản nội dung (54)"/>
    <w:basedOn w:val="Normal"/>
    <w:link w:val="Vnbnnidung54"/>
    <w:pPr>
      <w:shd w:val="clear" w:color="auto" w:fill="FFFFFF"/>
      <w:spacing w:after="300" w:line="240" w:lineRule="atLeast"/>
      <w:jc w:val="right"/>
    </w:pPr>
    <w:rPr>
      <w:rFonts w:ascii="Arial" w:hAnsi="Arial" w:cs="Arial"/>
      <w:b/>
      <w:bCs/>
      <w:color w:val="auto"/>
      <w:sz w:val="17"/>
      <w:szCs w:val="17"/>
      <w:lang w:val="fr-FR" w:eastAsia="fr-FR"/>
    </w:rPr>
  </w:style>
  <w:style w:type="character" w:customStyle="1" w:styleId="Vnbnnidung216pt2">
    <w:name w:val="Văn bản nội dung (2) + 16 pt2"/>
    <w:aliases w:val="In đậm5,Giãn cách 0 pt6"/>
    <w:rPr>
      <w:rFonts w:ascii="Arial" w:hAnsi="Arial" w:cs="Arial"/>
      <w:b/>
      <w:bCs/>
      <w:spacing w:val="0"/>
      <w:sz w:val="32"/>
      <w:szCs w:val="32"/>
      <w:u w:val="none"/>
    </w:rPr>
  </w:style>
  <w:style w:type="character" w:customStyle="1" w:styleId="Vnbnnidung216pt1">
    <w:name w:val="Văn bản nội dung (2) + 16 pt1"/>
    <w:aliases w:val="Giãn cách 0 pt5"/>
    <w:rPr>
      <w:rFonts w:ascii="Arial" w:hAnsi="Arial" w:cs="Arial"/>
      <w:spacing w:val="0"/>
      <w:sz w:val="32"/>
      <w:szCs w:val="32"/>
      <w:u w:val="none"/>
    </w:rPr>
  </w:style>
  <w:style w:type="character" w:customStyle="1" w:styleId="Vnbnnidung55">
    <w:name w:val="Văn bản nội dung (55)_"/>
    <w:link w:val="Vnbnnidung550"/>
    <w:rPr>
      <w:rFonts w:ascii="Arial" w:hAnsi="Arial" w:cs="Arial"/>
      <w:b/>
      <w:bCs/>
      <w:sz w:val="16"/>
      <w:szCs w:val="16"/>
      <w:u w:val="none"/>
    </w:rPr>
  </w:style>
  <w:style w:type="paragraph" w:customStyle="1" w:styleId="Vnbnnidung550">
    <w:name w:val="Văn bản nội dung (55)"/>
    <w:basedOn w:val="Normal"/>
    <w:link w:val="Vnbnnidung55"/>
    <w:pPr>
      <w:shd w:val="clear" w:color="auto" w:fill="FFFFFF"/>
      <w:spacing w:before="120" w:after="120" w:line="240" w:lineRule="atLeast"/>
      <w:jc w:val="both"/>
    </w:pPr>
    <w:rPr>
      <w:rFonts w:ascii="Arial" w:hAnsi="Arial" w:cs="Arial"/>
      <w:b/>
      <w:bCs/>
      <w:color w:val="auto"/>
      <w:sz w:val="16"/>
      <w:szCs w:val="16"/>
      <w:lang w:eastAsia="en-US"/>
    </w:rPr>
  </w:style>
  <w:style w:type="character" w:customStyle="1" w:styleId="Vnbnnidung55105pt">
    <w:name w:val="Văn bản nội dung (55) + 10.5 pt"/>
    <w:rPr>
      <w:rFonts w:ascii="Arial" w:hAnsi="Arial" w:cs="Arial"/>
      <w:b/>
      <w:bCs/>
      <w:spacing w:val="0"/>
      <w:sz w:val="21"/>
      <w:szCs w:val="21"/>
      <w:u w:val="none"/>
    </w:rPr>
  </w:style>
  <w:style w:type="character" w:customStyle="1" w:styleId="Vnbnnidung56">
    <w:name w:val="Văn bản nội dung (56)_"/>
    <w:link w:val="Vnbnnidung560"/>
    <w:rPr>
      <w:rFonts w:ascii="Arial" w:hAnsi="Arial" w:cs="Arial"/>
      <w:b/>
      <w:bCs/>
      <w:sz w:val="16"/>
      <w:szCs w:val="16"/>
      <w:u w:val="none"/>
    </w:rPr>
  </w:style>
  <w:style w:type="paragraph" w:customStyle="1" w:styleId="Vnbnnidung560">
    <w:name w:val="Văn bản nội dung (56)"/>
    <w:basedOn w:val="Normal"/>
    <w:link w:val="Vnbnnidung56"/>
    <w:pPr>
      <w:shd w:val="clear" w:color="auto" w:fill="FFFFFF"/>
      <w:spacing w:line="218" w:lineRule="exact"/>
      <w:jc w:val="both"/>
    </w:pPr>
    <w:rPr>
      <w:rFonts w:ascii="Arial" w:hAnsi="Arial" w:cs="Arial"/>
      <w:b/>
      <w:bCs/>
      <w:color w:val="auto"/>
      <w:sz w:val="16"/>
      <w:szCs w:val="16"/>
      <w:lang w:eastAsia="en-US"/>
    </w:rPr>
  </w:style>
  <w:style w:type="character" w:customStyle="1" w:styleId="Vnbnnidung438pt">
    <w:name w:val="Văn bản nội dung (43) + 8 pt"/>
    <w:rPr>
      <w:rFonts w:ascii="Arial" w:hAnsi="Arial" w:cs="Arial"/>
      <w:b/>
      <w:bCs/>
      <w:spacing w:val="0"/>
      <w:sz w:val="16"/>
      <w:szCs w:val="16"/>
      <w:u w:val="none"/>
    </w:rPr>
  </w:style>
  <w:style w:type="character" w:customStyle="1" w:styleId="Vnbnnidung4312pt">
    <w:name w:val="Văn bản nội dung (43) + 12 pt"/>
    <w:aliases w:val="Không in đậm3"/>
    <w:rPr>
      <w:rFonts w:ascii="Arial" w:hAnsi="Arial" w:cs="Arial"/>
      <w:b/>
      <w:bCs/>
      <w:spacing w:val="0"/>
      <w:sz w:val="24"/>
      <w:szCs w:val="24"/>
      <w:u w:val="none"/>
    </w:rPr>
  </w:style>
  <w:style w:type="character" w:customStyle="1" w:styleId="Vnbnnidung5655pt">
    <w:name w:val="Văn bản nội dung (56) + 5.5 pt"/>
    <w:aliases w:val="Không in đậm2"/>
    <w:rPr>
      <w:rFonts w:ascii="Arial" w:hAnsi="Arial" w:cs="Arial"/>
      <w:b/>
      <w:bCs/>
      <w:sz w:val="11"/>
      <w:szCs w:val="11"/>
      <w:u w:val="none"/>
    </w:rPr>
  </w:style>
  <w:style w:type="character" w:customStyle="1" w:styleId="Vnbnnidung57">
    <w:name w:val="Văn bản nội dung (57)_"/>
    <w:link w:val="Vnbnnidung570"/>
    <w:rPr>
      <w:rFonts w:ascii="Arial" w:hAnsi="Arial" w:cs="Arial"/>
      <w:b/>
      <w:bCs/>
      <w:sz w:val="19"/>
      <w:szCs w:val="19"/>
      <w:u w:val="none"/>
    </w:rPr>
  </w:style>
  <w:style w:type="paragraph" w:customStyle="1" w:styleId="Vnbnnidung570">
    <w:name w:val="Văn bản nội dung (57)"/>
    <w:basedOn w:val="Normal"/>
    <w:link w:val="Vnbnnidung57"/>
    <w:pPr>
      <w:shd w:val="clear" w:color="auto" w:fill="FFFFFF"/>
      <w:spacing w:before="240" w:line="240" w:lineRule="atLeast"/>
      <w:jc w:val="center"/>
    </w:pPr>
    <w:rPr>
      <w:rFonts w:ascii="Arial" w:hAnsi="Arial" w:cs="Arial"/>
      <w:b/>
      <w:bCs/>
      <w:color w:val="auto"/>
      <w:sz w:val="19"/>
      <w:szCs w:val="19"/>
      <w:lang w:eastAsia="en-US"/>
    </w:rPr>
  </w:style>
  <w:style w:type="character" w:customStyle="1" w:styleId="Vnbnnidung57105pt">
    <w:name w:val="Văn bản nội dung (57) + 10.5 pt"/>
    <w:rPr>
      <w:rFonts w:ascii="Arial" w:hAnsi="Arial" w:cs="Arial"/>
      <w:b/>
      <w:bCs/>
      <w:spacing w:val="0"/>
      <w:sz w:val="21"/>
      <w:szCs w:val="21"/>
      <w:u w:val="none"/>
    </w:rPr>
  </w:style>
  <w:style w:type="character" w:customStyle="1" w:styleId="Vnbnnidung50105pt">
    <w:name w:val="Văn bản nội dung (50) + 10.5 pt"/>
    <w:aliases w:val="Không in đậm1,In nghiêng2"/>
    <w:rPr>
      <w:rFonts w:ascii="Arial" w:hAnsi="Arial" w:cs="Arial"/>
      <w:b/>
      <w:bCs/>
      <w:i/>
      <w:iCs/>
      <w:sz w:val="21"/>
      <w:szCs w:val="21"/>
      <w:u w:val="none"/>
    </w:rPr>
  </w:style>
  <w:style w:type="character" w:customStyle="1" w:styleId="Vnbnnidung58">
    <w:name w:val="Văn bản nội dung (58)_"/>
    <w:link w:val="Vnbnnidung580"/>
    <w:rPr>
      <w:rFonts w:ascii="Arial" w:hAnsi="Arial" w:cs="Arial"/>
      <w:b/>
      <w:bCs/>
      <w:i/>
      <w:iCs/>
      <w:sz w:val="19"/>
      <w:szCs w:val="19"/>
      <w:u w:val="none"/>
    </w:rPr>
  </w:style>
  <w:style w:type="paragraph" w:customStyle="1" w:styleId="Vnbnnidung580">
    <w:name w:val="Văn bản nội dung (58)"/>
    <w:basedOn w:val="Normal"/>
    <w:link w:val="Vnbnnidung58"/>
    <w:pPr>
      <w:shd w:val="clear" w:color="auto" w:fill="FFFFFF"/>
      <w:spacing w:after="600" w:line="240" w:lineRule="atLeast"/>
      <w:jc w:val="both"/>
    </w:pPr>
    <w:rPr>
      <w:rFonts w:ascii="Arial" w:hAnsi="Arial" w:cs="Arial"/>
      <w:b/>
      <w:bCs/>
      <w:i/>
      <w:iCs/>
      <w:color w:val="auto"/>
      <w:sz w:val="19"/>
      <w:szCs w:val="19"/>
      <w:lang w:eastAsia="en-US"/>
    </w:rPr>
  </w:style>
  <w:style w:type="character" w:customStyle="1" w:styleId="Vnbnnidung5811pt">
    <w:name w:val="Văn bản nội dung (58) + 11 pt"/>
    <w:aliases w:val="Không in nghiêng3"/>
    <w:rPr>
      <w:rFonts w:ascii="Arial" w:hAnsi="Arial" w:cs="Arial"/>
      <w:b/>
      <w:bCs/>
      <w:i/>
      <w:iCs/>
      <w:spacing w:val="0"/>
      <w:sz w:val="22"/>
      <w:szCs w:val="22"/>
      <w:u w:val="none"/>
    </w:rPr>
  </w:style>
  <w:style w:type="character" w:customStyle="1" w:styleId="Vnbnnidung28pt1">
    <w:name w:val="Văn bản nội dung (2) + 8 pt1"/>
    <w:aliases w:val="In đậm4,Giãn cách 0 pt4"/>
    <w:rPr>
      <w:rFonts w:ascii="Arial" w:hAnsi="Arial" w:cs="Arial"/>
      <w:b/>
      <w:bCs/>
      <w:spacing w:val="0"/>
      <w:sz w:val="16"/>
      <w:szCs w:val="16"/>
      <w:u w:val="none"/>
    </w:rPr>
  </w:style>
  <w:style w:type="character" w:customStyle="1" w:styleId="Vnbnnidung285pt1">
    <w:name w:val="Văn bản nội dung (2) + 8.5 pt1"/>
    <w:aliases w:val="In đậm3,In nghiêng1,Giãn cách 0 pt3"/>
    <w:rPr>
      <w:rFonts w:ascii="Arial" w:hAnsi="Arial" w:cs="Arial"/>
      <w:b/>
      <w:bCs/>
      <w:i/>
      <w:iCs/>
      <w:spacing w:val="0"/>
      <w:sz w:val="17"/>
      <w:szCs w:val="17"/>
      <w:u w:val="none"/>
    </w:rPr>
  </w:style>
  <w:style w:type="character" w:customStyle="1" w:styleId="Vnbnnidung2105pt1">
    <w:name w:val="Văn bản nội dung (2) + 10.5 pt1"/>
    <w:aliases w:val="Giãn cách 0 pt2"/>
    <w:rPr>
      <w:rFonts w:ascii="Arial" w:hAnsi="Arial" w:cs="Arial"/>
      <w:spacing w:val="0"/>
      <w:sz w:val="21"/>
      <w:szCs w:val="21"/>
      <w:u w:val="none"/>
      <w:lang w:val="es-ES_tradnl" w:eastAsia="es-ES_tradnl"/>
    </w:rPr>
  </w:style>
  <w:style w:type="character" w:customStyle="1" w:styleId="Vnbnnidung211pt1">
    <w:name w:val="Văn bản nội dung (2) + 11 pt1"/>
    <w:aliases w:val="In đậm2"/>
    <w:rPr>
      <w:rFonts w:ascii="Arial" w:hAnsi="Arial" w:cs="Arial"/>
      <w:b/>
      <w:bCs/>
      <w:spacing w:val="-10"/>
      <w:sz w:val="22"/>
      <w:szCs w:val="22"/>
      <w:u w:val="none"/>
    </w:rPr>
  </w:style>
  <w:style w:type="character" w:customStyle="1" w:styleId="Vnbnnidung2115pt1">
    <w:name w:val="Văn bản nội dung (2) + 11.5 pt1"/>
    <w:aliases w:val="In đậm1"/>
    <w:rPr>
      <w:rFonts w:ascii="Arial" w:hAnsi="Arial" w:cs="Arial"/>
      <w:b/>
      <w:bCs/>
      <w:spacing w:val="-10"/>
      <w:sz w:val="23"/>
      <w:szCs w:val="23"/>
      <w:u w:val="none"/>
    </w:rPr>
  </w:style>
  <w:style w:type="character" w:customStyle="1" w:styleId="Chthchbng14">
    <w:name w:val="Chú thích bảng (14)_"/>
    <w:link w:val="Chthchbng140"/>
    <w:rPr>
      <w:rFonts w:ascii="Arial" w:hAnsi="Arial" w:cs="Arial"/>
      <w:b/>
      <w:bCs/>
      <w:spacing w:val="0"/>
      <w:sz w:val="21"/>
      <w:szCs w:val="21"/>
      <w:u w:val="none"/>
    </w:rPr>
  </w:style>
  <w:style w:type="paragraph" w:customStyle="1" w:styleId="Chthchbng140">
    <w:name w:val="Chú thích bảng (14)"/>
    <w:basedOn w:val="Normal"/>
    <w:link w:val="Chthchbng14"/>
    <w:pPr>
      <w:shd w:val="clear" w:color="auto" w:fill="FFFFFF"/>
      <w:spacing w:line="240" w:lineRule="atLeast"/>
    </w:pPr>
    <w:rPr>
      <w:rFonts w:ascii="Arial" w:hAnsi="Arial" w:cs="Arial"/>
      <w:b/>
      <w:bCs/>
      <w:color w:val="auto"/>
      <w:sz w:val="21"/>
      <w:szCs w:val="21"/>
      <w:lang w:eastAsia="en-US"/>
    </w:rPr>
  </w:style>
  <w:style w:type="character" w:customStyle="1" w:styleId="Vnbnnidung4311pt">
    <w:name w:val="Văn bản nội dung (43) + 11 pt"/>
    <w:rPr>
      <w:rFonts w:ascii="Arial" w:hAnsi="Arial" w:cs="Arial"/>
      <w:b/>
      <w:bCs/>
      <w:spacing w:val="0"/>
      <w:sz w:val="22"/>
      <w:szCs w:val="22"/>
      <w:u w:val="none"/>
    </w:rPr>
  </w:style>
  <w:style w:type="character" w:customStyle="1" w:styleId="Vnbnnidung59">
    <w:name w:val="Văn bản nội dung (59)_"/>
    <w:link w:val="Vnbnnidung590"/>
    <w:rPr>
      <w:rFonts w:ascii="Arial" w:hAnsi="Arial" w:cs="Arial"/>
      <w:b/>
      <w:bCs/>
      <w:sz w:val="17"/>
      <w:szCs w:val="17"/>
      <w:u w:val="none"/>
    </w:rPr>
  </w:style>
  <w:style w:type="paragraph" w:customStyle="1" w:styleId="Vnbnnidung590">
    <w:name w:val="Văn bản nội dung (59)"/>
    <w:basedOn w:val="Normal"/>
    <w:link w:val="Vnbnnidung59"/>
    <w:pPr>
      <w:shd w:val="clear" w:color="auto" w:fill="FFFFFF"/>
      <w:spacing w:after="240" w:line="240" w:lineRule="atLeast"/>
      <w:ind w:hanging="1620"/>
    </w:pPr>
    <w:rPr>
      <w:rFonts w:ascii="Arial" w:hAnsi="Arial" w:cs="Arial"/>
      <w:b/>
      <w:bCs/>
      <w:color w:val="auto"/>
      <w:sz w:val="17"/>
      <w:szCs w:val="17"/>
      <w:lang w:eastAsia="en-US"/>
    </w:rPr>
  </w:style>
  <w:style w:type="character" w:customStyle="1" w:styleId="Vnbnnidung599pt">
    <w:name w:val="Văn bản nội dung (59) + 9 pt"/>
    <w:rPr>
      <w:rFonts w:ascii="Arial" w:hAnsi="Arial" w:cs="Arial"/>
      <w:b/>
      <w:bCs/>
      <w:spacing w:val="0"/>
      <w:sz w:val="18"/>
      <w:szCs w:val="18"/>
      <w:u w:val="none"/>
    </w:rPr>
  </w:style>
  <w:style w:type="character" w:customStyle="1" w:styleId="Vnbnnidung27105pt1">
    <w:name w:val="Văn bản nội dung (27) + 10.5 pt1"/>
    <w:aliases w:val="Không in nghiêng2"/>
    <w:rPr>
      <w:rFonts w:ascii="Arial" w:hAnsi="Arial" w:cs="Arial"/>
      <w:b/>
      <w:bCs/>
      <w:i/>
      <w:iCs/>
      <w:spacing w:val="0"/>
      <w:sz w:val="21"/>
      <w:szCs w:val="21"/>
      <w:u w:val="none"/>
    </w:rPr>
  </w:style>
  <w:style w:type="character" w:customStyle="1" w:styleId="Vnbnnidung24pt1">
    <w:name w:val="Văn bản nội dung (2) + 4 pt1"/>
    <w:aliases w:val="Giãn cách 0 pt1"/>
    <w:rPr>
      <w:rFonts w:ascii="Arial" w:hAnsi="Arial" w:cs="Arial"/>
      <w:spacing w:val="0"/>
      <w:sz w:val="8"/>
      <w:szCs w:val="8"/>
      <w:u w:val="none"/>
    </w:rPr>
  </w:style>
  <w:style w:type="character" w:customStyle="1" w:styleId="Vnbnnidung600">
    <w:name w:val="Văn bản nội dung (60)_"/>
    <w:link w:val="Vnbnnidung601"/>
    <w:rPr>
      <w:rFonts w:ascii="Arial" w:hAnsi="Arial" w:cs="Arial"/>
      <w:i/>
      <w:iCs/>
      <w:sz w:val="16"/>
      <w:szCs w:val="16"/>
      <w:u w:val="none"/>
    </w:rPr>
  </w:style>
  <w:style w:type="paragraph" w:customStyle="1" w:styleId="Vnbnnidung601">
    <w:name w:val="Văn bản nội dung (60)"/>
    <w:basedOn w:val="Normal"/>
    <w:link w:val="Vnbnnidung600"/>
    <w:pPr>
      <w:shd w:val="clear" w:color="auto" w:fill="FFFFFF"/>
      <w:spacing w:before="720" w:line="237" w:lineRule="exact"/>
      <w:jc w:val="both"/>
    </w:pPr>
    <w:rPr>
      <w:rFonts w:ascii="Arial" w:hAnsi="Arial" w:cs="Arial"/>
      <w:i/>
      <w:iCs/>
      <w:color w:val="auto"/>
      <w:sz w:val="16"/>
      <w:szCs w:val="16"/>
      <w:lang w:eastAsia="en-US"/>
    </w:rPr>
  </w:style>
  <w:style w:type="character" w:customStyle="1" w:styleId="Vnbnnidung60Inm">
    <w:name w:val="Văn bản nội dung (60) + In đậm"/>
    <w:aliases w:val="Không in nghiêng1"/>
    <w:rPr>
      <w:rFonts w:ascii="Arial" w:hAnsi="Arial" w:cs="Arial"/>
      <w:b/>
      <w:bCs/>
      <w:i/>
      <w:iCs/>
      <w:sz w:val="16"/>
      <w:szCs w:val="16"/>
      <w:u w:val="none"/>
    </w:rPr>
  </w:style>
  <w:style w:type="character" w:customStyle="1" w:styleId="Vnbnnidung4385pt">
    <w:name w:val="Văn bản nội dung (43) + 8.5 pt"/>
    <w:rPr>
      <w:rFonts w:ascii="Arial" w:hAnsi="Arial" w:cs="Arial"/>
      <w:b/>
      <w:bCs/>
      <w:spacing w:val="0"/>
      <w:sz w:val="17"/>
      <w:szCs w:val="17"/>
      <w:u w:val="none"/>
    </w:rPr>
  </w:style>
  <w:style w:type="paragraph" w:styleId="Header">
    <w:name w:val="header"/>
    <w:basedOn w:val="Normal"/>
    <w:link w:val="HeaderChar"/>
    <w:rsid w:val="009630B7"/>
    <w:pPr>
      <w:tabs>
        <w:tab w:val="center" w:pos="4320"/>
        <w:tab w:val="right" w:pos="8640"/>
      </w:tabs>
    </w:pPr>
  </w:style>
  <w:style w:type="character" w:customStyle="1" w:styleId="HeaderChar">
    <w:name w:val="Header Char"/>
    <w:link w:val="Header"/>
    <w:rsid w:val="007F47F6"/>
    <w:rPr>
      <w:rFonts w:ascii="Arial Unicode MS" w:eastAsia="Arial Unicode MS" w:hAnsi="Arial Unicode MS" w:cs="Arial Unicode MS"/>
      <w:color w:val="000000"/>
      <w:sz w:val="24"/>
      <w:szCs w:val="24"/>
      <w:lang w:val="vi-VN" w:eastAsia="vi-VN" w:bidi="ar-SA"/>
    </w:rPr>
  </w:style>
  <w:style w:type="paragraph" w:styleId="Footer">
    <w:name w:val="footer"/>
    <w:basedOn w:val="Normal"/>
    <w:link w:val="FooterChar"/>
    <w:rsid w:val="009630B7"/>
    <w:pPr>
      <w:tabs>
        <w:tab w:val="center" w:pos="4320"/>
        <w:tab w:val="right" w:pos="8640"/>
      </w:tabs>
    </w:pPr>
  </w:style>
  <w:style w:type="character" w:customStyle="1" w:styleId="FooterChar">
    <w:name w:val="Footer Char"/>
    <w:link w:val="Footer"/>
    <w:rsid w:val="007F47F6"/>
    <w:rPr>
      <w:rFonts w:ascii="Arial Unicode MS" w:eastAsia="Arial Unicode MS" w:hAnsi="Arial Unicode MS" w:cs="Arial Unicode MS"/>
      <w:color w:val="000000"/>
      <w:sz w:val="24"/>
      <w:szCs w:val="24"/>
      <w:lang w:val="vi-VN" w:eastAsia="vi-VN" w:bidi="ar-SA"/>
    </w:rPr>
  </w:style>
  <w:style w:type="table" w:styleId="TableGrid">
    <w:name w:val="Table Grid"/>
    <w:basedOn w:val="TableNormal"/>
    <w:rsid w:val="005D4F8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D4F87"/>
    <w:pPr>
      <w:tabs>
        <w:tab w:val="left" w:pos="1152"/>
      </w:tabs>
      <w:spacing w:before="120" w:after="120" w:line="312" w:lineRule="auto"/>
    </w:pPr>
    <w:rPr>
      <w:rFonts w:ascii="Arial" w:eastAsia="Times New Roman" w:hAnsi="Arial" w:cs="Arial"/>
      <w:sz w:val="26"/>
      <w:szCs w:val="26"/>
    </w:rPr>
  </w:style>
  <w:style w:type="character" w:customStyle="1" w:styleId="BodyTextChar">
    <w:name w:val="Body Text Char"/>
    <w:link w:val="BodyText"/>
    <w:rsid w:val="007F47F6"/>
    <w:rPr>
      <w:sz w:val="26"/>
      <w:szCs w:val="26"/>
      <w:lang w:bidi="ar-SA"/>
    </w:rPr>
  </w:style>
  <w:style w:type="paragraph" w:styleId="BodyText">
    <w:name w:val="Body Text"/>
    <w:basedOn w:val="Normal"/>
    <w:link w:val="BodyTextChar"/>
    <w:qFormat/>
    <w:rsid w:val="007F47F6"/>
    <w:pPr>
      <w:shd w:val="clear" w:color="auto" w:fill="FFFFFF"/>
      <w:spacing w:after="100" w:line="259" w:lineRule="auto"/>
      <w:ind w:firstLine="400"/>
    </w:pPr>
    <w:rPr>
      <w:rFonts w:ascii="Times New Roman" w:eastAsia="Times New Roman" w:hAnsi="Times New Roman" w:cs="Times New Roman"/>
      <w:color w:val="auto"/>
      <w:sz w:val="26"/>
      <w:szCs w:val="26"/>
      <w:lang w:val="en-US" w:eastAsia="en-US"/>
    </w:rPr>
  </w:style>
  <w:style w:type="character" w:customStyle="1" w:styleId="Heading1">
    <w:name w:val="Heading #1_"/>
    <w:link w:val="Heading10"/>
    <w:rsid w:val="007F47F6"/>
    <w:rPr>
      <w:b/>
      <w:bCs/>
      <w:sz w:val="26"/>
      <w:szCs w:val="26"/>
      <w:lang w:bidi="ar-SA"/>
    </w:rPr>
  </w:style>
  <w:style w:type="paragraph" w:customStyle="1" w:styleId="Heading10">
    <w:name w:val="Heading #1"/>
    <w:basedOn w:val="Normal"/>
    <w:link w:val="Heading1"/>
    <w:rsid w:val="007F47F6"/>
    <w:pPr>
      <w:shd w:val="clear" w:color="auto" w:fill="FFFFFF"/>
      <w:spacing w:after="100" w:line="259" w:lineRule="auto"/>
      <w:ind w:firstLine="710"/>
      <w:outlineLvl w:val="0"/>
    </w:pPr>
    <w:rPr>
      <w:rFonts w:ascii="Times New Roman" w:eastAsia="Times New Roman" w:hAnsi="Times New Roman" w:cs="Times New Roman"/>
      <w:b/>
      <w:bCs/>
      <w:color w:val="auto"/>
      <w:sz w:val="26"/>
      <w:szCs w:val="26"/>
      <w:lang w:val="en-US" w:eastAsia="en-US"/>
    </w:rPr>
  </w:style>
  <w:style w:type="character" w:customStyle="1" w:styleId="Bodytext3">
    <w:name w:val="Body text (3)_"/>
    <w:link w:val="Bodytext30"/>
    <w:rsid w:val="007F47F6"/>
    <w:rPr>
      <w:lang w:bidi="ar-SA"/>
    </w:rPr>
  </w:style>
  <w:style w:type="paragraph" w:customStyle="1" w:styleId="Bodytext30">
    <w:name w:val="Body text (3)"/>
    <w:basedOn w:val="Normal"/>
    <w:link w:val="Bodytext3"/>
    <w:rsid w:val="007F47F6"/>
    <w:pPr>
      <w:shd w:val="clear" w:color="auto" w:fill="FFFFFF"/>
      <w:ind w:firstLine="220"/>
    </w:pPr>
    <w:rPr>
      <w:rFonts w:ascii="Times New Roman" w:eastAsia="Times New Roman" w:hAnsi="Times New Roman" w:cs="Times New Roman"/>
      <w:color w:val="auto"/>
      <w:sz w:val="20"/>
      <w:szCs w:val="20"/>
      <w:lang w:val="en-US" w:eastAsia="en-US"/>
    </w:rPr>
  </w:style>
  <w:style w:type="character" w:customStyle="1" w:styleId="Picturecaption">
    <w:name w:val="Picture caption_"/>
    <w:link w:val="Picturecaption0"/>
    <w:rsid w:val="007F47F6"/>
    <w:rPr>
      <w:sz w:val="26"/>
      <w:szCs w:val="26"/>
      <w:lang w:bidi="ar-SA"/>
    </w:rPr>
  </w:style>
  <w:style w:type="paragraph" w:customStyle="1" w:styleId="Picturecaption0">
    <w:name w:val="Picture caption"/>
    <w:basedOn w:val="Normal"/>
    <w:link w:val="Picturecaption"/>
    <w:rsid w:val="007F47F6"/>
    <w:pPr>
      <w:shd w:val="clear" w:color="auto" w:fill="FFFFFF"/>
      <w:ind w:firstLine="350"/>
    </w:pPr>
    <w:rPr>
      <w:rFonts w:ascii="Times New Roman" w:eastAsia="Times New Roman" w:hAnsi="Times New Roman" w:cs="Times New Roman"/>
      <w:color w:val="auto"/>
      <w:sz w:val="26"/>
      <w:szCs w:val="26"/>
      <w:lang w:val="en-US" w:eastAsia="en-US"/>
    </w:rPr>
  </w:style>
  <w:style w:type="character" w:customStyle="1" w:styleId="Bodytext2">
    <w:name w:val="Body text (2)_"/>
    <w:link w:val="Bodytext20"/>
    <w:rsid w:val="007F47F6"/>
    <w:rPr>
      <w:rFonts w:ascii="Arial" w:hAnsi="Arial"/>
      <w:sz w:val="15"/>
      <w:szCs w:val="15"/>
      <w:lang w:bidi="ar-SA"/>
    </w:rPr>
  </w:style>
  <w:style w:type="paragraph" w:customStyle="1" w:styleId="Bodytext20">
    <w:name w:val="Body text (2)"/>
    <w:basedOn w:val="Normal"/>
    <w:link w:val="Bodytext2"/>
    <w:rsid w:val="007F47F6"/>
    <w:pPr>
      <w:shd w:val="clear" w:color="auto" w:fill="FFFFFF"/>
    </w:pPr>
    <w:rPr>
      <w:rFonts w:ascii="Arial" w:eastAsia="Times New Roman" w:hAnsi="Arial" w:cs="Times New Roman"/>
      <w:color w:val="auto"/>
      <w:sz w:val="15"/>
      <w:szCs w:val="15"/>
      <w:lang w:val="en-US" w:eastAsia="en-US"/>
    </w:rPr>
  </w:style>
  <w:style w:type="character" w:customStyle="1" w:styleId="Bodytext4">
    <w:name w:val="Body text (4)_"/>
    <w:link w:val="Bodytext40"/>
    <w:rsid w:val="007F47F6"/>
    <w:rPr>
      <w:rFonts w:ascii="Arial" w:hAnsi="Arial"/>
      <w:i/>
      <w:iCs/>
      <w:sz w:val="18"/>
      <w:szCs w:val="18"/>
      <w:lang w:bidi="ar-SA"/>
    </w:rPr>
  </w:style>
  <w:style w:type="paragraph" w:customStyle="1" w:styleId="Bodytext40">
    <w:name w:val="Body text (4)"/>
    <w:basedOn w:val="Normal"/>
    <w:link w:val="Bodytext4"/>
    <w:rsid w:val="007F47F6"/>
    <w:pPr>
      <w:shd w:val="clear" w:color="auto" w:fill="FFFFFF"/>
      <w:jc w:val="center"/>
    </w:pPr>
    <w:rPr>
      <w:rFonts w:ascii="Arial" w:eastAsia="Times New Roman" w:hAnsi="Arial" w:cs="Times New Roman"/>
      <w:i/>
      <w:iCs/>
      <w:color w:val="auto"/>
      <w:sz w:val="18"/>
      <w:szCs w:val="18"/>
      <w:lang w:val="en-US" w:eastAsia="en-US"/>
    </w:rPr>
  </w:style>
  <w:style w:type="character" w:customStyle="1" w:styleId="Tablecaption">
    <w:name w:val="Table caption_"/>
    <w:link w:val="Tablecaption0"/>
    <w:rsid w:val="007F47F6"/>
    <w:rPr>
      <w:rFonts w:ascii="Arial" w:hAnsi="Arial"/>
      <w:sz w:val="15"/>
      <w:szCs w:val="15"/>
      <w:lang w:bidi="ar-SA"/>
    </w:rPr>
  </w:style>
  <w:style w:type="paragraph" w:customStyle="1" w:styleId="Tablecaption0">
    <w:name w:val="Table caption"/>
    <w:basedOn w:val="Normal"/>
    <w:link w:val="Tablecaption"/>
    <w:rsid w:val="007F47F6"/>
    <w:pPr>
      <w:shd w:val="clear" w:color="auto" w:fill="FFFFFF"/>
    </w:pPr>
    <w:rPr>
      <w:rFonts w:ascii="Arial" w:eastAsia="Times New Roman" w:hAnsi="Arial" w:cs="Times New Roman"/>
      <w:color w:val="auto"/>
      <w:sz w:val="15"/>
      <w:szCs w:val="15"/>
      <w:lang w:val="en-US" w:eastAsia="en-US"/>
    </w:rPr>
  </w:style>
  <w:style w:type="character" w:customStyle="1" w:styleId="Other">
    <w:name w:val="Other_"/>
    <w:link w:val="Other0"/>
    <w:rsid w:val="007F47F6"/>
    <w:rPr>
      <w:sz w:val="26"/>
      <w:szCs w:val="26"/>
      <w:lang w:bidi="ar-SA"/>
    </w:rPr>
  </w:style>
  <w:style w:type="paragraph" w:customStyle="1" w:styleId="Other0">
    <w:name w:val="Other"/>
    <w:basedOn w:val="Normal"/>
    <w:link w:val="Other"/>
    <w:rsid w:val="007F47F6"/>
    <w:pPr>
      <w:shd w:val="clear" w:color="auto" w:fill="FFFFFF"/>
      <w:spacing w:after="100" w:line="259" w:lineRule="auto"/>
      <w:ind w:firstLine="400"/>
    </w:pPr>
    <w:rPr>
      <w:rFonts w:ascii="Times New Roman" w:eastAsia="Times New Roman" w:hAnsi="Times New Roman" w:cs="Times New Roman"/>
      <w:color w:val="auto"/>
      <w:sz w:val="26"/>
      <w:szCs w:val="26"/>
      <w:lang w:val="en-US" w:eastAsia="en-US"/>
    </w:rPr>
  </w:style>
  <w:style w:type="character" w:customStyle="1" w:styleId="Bodytext7">
    <w:name w:val="Body text (7)_"/>
    <w:link w:val="Bodytext70"/>
    <w:rsid w:val="007F47F6"/>
    <w:rPr>
      <w:rFonts w:ascii="Arial" w:hAnsi="Arial"/>
      <w:sz w:val="22"/>
      <w:szCs w:val="22"/>
      <w:lang w:bidi="ar-SA"/>
    </w:rPr>
  </w:style>
  <w:style w:type="paragraph" w:customStyle="1" w:styleId="Bodytext70">
    <w:name w:val="Body text (7)"/>
    <w:basedOn w:val="Normal"/>
    <w:link w:val="Bodytext7"/>
    <w:rsid w:val="007F47F6"/>
    <w:pPr>
      <w:shd w:val="clear" w:color="auto" w:fill="FFFFFF"/>
      <w:spacing w:after="130"/>
      <w:jc w:val="center"/>
    </w:pPr>
    <w:rPr>
      <w:rFonts w:ascii="Arial" w:eastAsia="Times New Roman" w:hAnsi="Arial" w:cs="Times New Roman"/>
      <w:color w:val="auto"/>
      <w:sz w:val="22"/>
      <w:szCs w:val="22"/>
      <w:lang w:val="en-US" w:eastAsia="en-US"/>
    </w:rPr>
  </w:style>
  <w:style w:type="character" w:customStyle="1" w:styleId="Bodytext8">
    <w:name w:val="Body text (8)_"/>
    <w:link w:val="Bodytext80"/>
    <w:rsid w:val="007F47F6"/>
    <w:rPr>
      <w:rFonts w:ascii="Arial" w:hAnsi="Arial"/>
      <w:b/>
      <w:bCs/>
      <w:sz w:val="19"/>
      <w:szCs w:val="19"/>
      <w:lang w:bidi="ar-SA"/>
    </w:rPr>
  </w:style>
  <w:style w:type="paragraph" w:customStyle="1" w:styleId="Bodytext80">
    <w:name w:val="Body text (8)"/>
    <w:basedOn w:val="Normal"/>
    <w:link w:val="Bodytext8"/>
    <w:rsid w:val="007F47F6"/>
    <w:pPr>
      <w:shd w:val="clear" w:color="auto" w:fill="FFFFFF"/>
      <w:spacing w:after="380" w:line="276" w:lineRule="auto"/>
      <w:ind w:left="5360" w:hanging="1990"/>
    </w:pPr>
    <w:rPr>
      <w:rFonts w:ascii="Arial" w:eastAsia="Times New Roman" w:hAnsi="Arial" w:cs="Times New Roman"/>
      <w:b/>
      <w:bCs/>
      <w:color w:val="auto"/>
      <w:sz w:val="19"/>
      <w:szCs w:val="19"/>
      <w:lang w:val="en-US" w:eastAsia="en-US"/>
    </w:rPr>
  </w:style>
  <w:style w:type="paragraph" w:styleId="FootnoteText">
    <w:name w:val="footnote text"/>
    <w:basedOn w:val="Normal"/>
    <w:link w:val="FootnoteTextChar"/>
    <w:rsid w:val="004E57EE"/>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link w:val="FootnoteText"/>
    <w:rsid w:val="004E57EE"/>
    <w:rPr>
      <w:rFonts w:ascii="Times New Roman" w:eastAsia="Times New Roman" w:hAnsi="Times New Roman" w:cs="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de nota al p,SUPERS,R"/>
    <w:qFormat/>
    <w:rsid w:val="004E57EE"/>
    <w:rPr>
      <w:vertAlign w:val="superscript"/>
    </w:rPr>
  </w:style>
  <w:style w:type="character" w:customStyle="1" w:styleId="dieuCharChar">
    <w:name w:val="dieu Char Char"/>
    <w:rsid w:val="005B3B9D"/>
    <w:rPr>
      <w:b/>
      <w:color w:val="0000FF"/>
      <w:sz w:val="26"/>
      <w:szCs w:val="24"/>
      <w:lang w:val="en-US" w:eastAsia="en-US" w:bidi="ar-SA"/>
    </w:rPr>
  </w:style>
  <w:style w:type="character" w:styleId="PageNumber">
    <w:name w:val="page number"/>
    <w:rsid w:val="00232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pacing w:val="-10"/>
      <w:u w:val="none"/>
    </w:rPr>
  </w:style>
  <w:style w:type="paragraph" w:customStyle="1" w:styleId="Vnbnnidung21">
    <w:name w:val="Văn bản nội dung (2)1"/>
    <w:basedOn w:val="Normal"/>
    <w:link w:val="Vnbnnidung2"/>
    <w:pPr>
      <w:shd w:val="clear" w:color="auto" w:fill="FFFFFF"/>
      <w:spacing w:after="60" w:line="240" w:lineRule="atLeast"/>
    </w:pPr>
    <w:rPr>
      <w:rFonts w:ascii="Arial" w:hAnsi="Arial" w:cs="Arial"/>
      <w:color w:val="auto"/>
      <w:spacing w:val="-10"/>
      <w:lang w:eastAsia="en-US"/>
    </w:rPr>
  </w:style>
  <w:style w:type="character" w:customStyle="1" w:styleId="Vnbnnidung20">
    <w:name w:val="Văn bản nội dung (2)"/>
    <w:rPr>
      <w:rFonts w:ascii="Arial" w:hAnsi="Arial" w:cs="Arial"/>
      <w:spacing w:val="-10"/>
      <w:u w:val="single"/>
    </w:rPr>
  </w:style>
  <w:style w:type="character" w:customStyle="1" w:styleId="Vnbnnidung3">
    <w:name w:val="Văn bản nội dung (3)_"/>
    <w:link w:val="Vnbnnidung30"/>
    <w:rPr>
      <w:rFonts w:ascii="Arial" w:hAnsi="Arial" w:cs="Arial"/>
      <w:i/>
      <w:iCs/>
      <w:u w:val="none"/>
    </w:rPr>
  </w:style>
  <w:style w:type="paragraph" w:customStyle="1" w:styleId="Vnbnnidung30">
    <w:name w:val="Văn bản nội dung (3)"/>
    <w:basedOn w:val="Normal"/>
    <w:link w:val="Vnbnnidung3"/>
    <w:pPr>
      <w:shd w:val="clear" w:color="auto" w:fill="FFFFFF"/>
      <w:spacing w:before="180" w:after="360" w:line="240" w:lineRule="atLeast"/>
      <w:ind w:hanging="740"/>
      <w:jc w:val="both"/>
    </w:pPr>
    <w:rPr>
      <w:rFonts w:ascii="Arial" w:hAnsi="Arial" w:cs="Arial"/>
      <w:i/>
      <w:iCs/>
      <w:color w:val="auto"/>
      <w:lang w:eastAsia="en-US"/>
    </w:rPr>
  </w:style>
  <w:style w:type="character" w:customStyle="1" w:styleId="Vnbnnidung3Khnginnghing">
    <w:name w:val="Văn bản nội dung (3) + Không in nghiêng"/>
    <w:aliases w:val="Giãn cách 0 pt"/>
    <w:rPr>
      <w:rFonts w:ascii="Arial" w:hAnsi="Arial" w:cs="Arial"/>
      <w:i/>
      <w:iCs/>
      <w:spacing w:val="-10"/>
      <w:u w:val="none"/>
    </w:rPr>
  </w:style>
  <w:style w:type="character" w:customStyle="1" w:styleId="Vnbnnidung375pt">
    <w:name w:val="Văn bản nội dung (3) + 7.5 pt"/>
    <w:rPr>
      <w:rFonts w:ascii="Arial" w:hAnsi="Arial" w:cs="Arial"/>
      <w:i/>
      <w:iCs/>
      <w:sz w:val="15"/>
      <w:szCs w:val="15"/>
      <w:u w:val="none"/>
    </w:rPr>
  </w:style>
  <w:style w:type="character" w:customStyle="1" w:styleId="Vnbnnidung375pt1">
    <w:name w:val="Văn bản nội dung (3) + 7.5 pt1"/>
    <w:aliases w:val="Không in nghiêng"/>
    <w:rPr>
      <w:rFonts w:ascii="Arial" w:hAnsi="Arial" w:cs="Arial"/>
      <w:i/>
      <w:iCs/>
      <w:sz w:val="15"/>
      <w:szCs w:val="15"/>
      <w:u w:val="none"/>
    </w:rPr>
  </w:style>
  <w:style w:type="character" w:customStyle="1" w:styleId="Vnbnnidung3Khnginnghing1">
    <w:name w:val="Văn bản nội dung (3) + Không in nghiêng1"/>
    <w:rPr>
      <w:rFonts w:ascii="Arial" w:hAnsi="Arial" w:cs="Arial"/>
      <w:i/>
      <w:iCs/>
      <w:sz w:val="24"/>
      <w:szCs w:val="24"/>
      <w:u w:val="none"/>
    </w:rPr>
  </w:style>
  <w:style w:type="character" w:customStyle="1" w:styleId="Tiu2">
    <w:name w:val="Tiêu đề #2_"/>
    <w:link w:val="Tiu20"/>
    <w:rPr>
      <w:rFonts w:ascii="Arial" w:hAnsi="Arial" w:cs="Arial"/>
      <w:b/>
      <w:bCs/>
      <w:u w:val="none"/>
    </w:rPr>
  </w:style>
  <w:style w:type="paragraph" w:customStyle="1" w:styleId="Tiu20">
    <w:name w:val="Tiêu đề #2"/>
    <w:basedOn w:val="Normal"/>
    <w:link w:val="Tiu2"/>
    <w:pPr>
      <w:shd w:val="clear" w:color="auto" w:fill="FFFFFF"/>
      <w:spacing w:before="180" w:after="60" w:line="240" w:lineRule="atLeast"/>
      <w:jc w:val="center"/>
      <w:outlineLvl w:val="1"/>
    </w:pPr>
    <w:rPr>
      <w:rFonts w:ascii="Arial" w:hAnsi="Arial" w:cs="Arial"/>
      <w:b/>
      <w:bCs/>
      <w:color w:val="auto"/>
      <w:lang w:eastAsia="en-US"/>
    </w:rPr>
  </w:style>
  <w:style w:type="character" w:customStyle="1" w:styleId="Vnbnnidung4">
    <w:name w:val="Văn bản nội dung (4)_"/>
    <w:link w:val="Vnbnnidung40"/>
    <w:rPr>
      <w:rFonts w:ascii="Arial" w:hAnsi="Arial" w:cs="Arial"/>
      <w:b/>
      <w:bCs/>
      <w:sz w:val="22"/>
      <w:szCs w:val="22"/>
      <w:u w:val="none"/>
    </w:rPr>
  </w:style>
  <w:style w:type="paragraph" w:customStyle="1" w:styleId="Vnbnnidung40">
    <w:name w:val="Văn bản nội dung (4)"/>
    <w:basedOn w:val="Normal"/>
    <w:link w:val="Vnbnnidung4"/>
    <w:pPr>
      <w:shd w:val="clear" w:color="auto" w:fill="FFFFFF"/>
      <w:spacing w:before="60" w:after="180" w:line="240" w:lineRule="atLeast"/>
      <w:jc w:val="center"/>
    </w:pPr>
    <w:rPr>
      <w:rFonts w:ascii="Arial" w:hAnsi="Arial" w:cs="Arial"/>
      <w:b/>
      <w:bCs/>
      <w:color w:val="auto"/>
      <w:sz w:val="22"/>
      <w:szCs w:val="22"/>
      <w:lang w:eastAsia="en-US"/>
    </w:rPr>
  </w:style>
  <w:style w:type="character" w:customStyle="1" w:styleId="Vnbnnidung5">
    <w:name w:val="Văn bản nội dung (5)_"/>
    <w:link w:val="Vnbnnidung50"/>
    <w:rPr>
      <w:rFonts w:ascii="Arial" w:hAnsi="Arial" w:cs="Arial"/>
      <w:b/>
      <w:bCs/>
      <w:u w:val="none"/>
    </w:rPr>
  </w:style>
  <w:style w:type="paragraph" w:customStyle="1" w:styleId="Vnbnnidung50">
    <w:name w:val="Văn bản nội dung (5)"/>
    <w:basedOn w:val="Normal"/>
    <w:link w:val="Vnbnnidung5"/>
    <w:pPr>
      <w:shd w:val="clear" w:color="auto" w:fill="FFFFFF"/>
      <w:spacing w:before="180" w:after="60" w:line="240" w:lineRule="atLeast"/>
      <w:ind w:hanging="740"/>
      <w:jc w:val="both"/>
    </w:pPr>
    <w:rPr>
      <w:rFonts w:ascii="Arial" w:hAnsi="Arial" w:cs="Arial"/>
      <w:b/>
      <w:bCs/>
      <w:color w:val="auto"/>
      <w:lang w:eastAsia="en-US"/>
    </w:rPr>
  </w:style>
  <w:style w:type="character" w:customStyle="1" w:styleId="Vnbnnidung6">
    <w:name w:val="Văn bản nội dung (6)_"/>
    <w:link w:val="Vnbnnidung60"/>
    <w:rPr>
      <w:rFonts w:ascii="Arial" w:hAnsi="Arial" w:cs="Arial"/>
      <w:sz w:val="22"/>
      <w:szCs w:val="22"/>
      <w:u w:val="none"/>
    </w:rPr>
  </w:style>
  <w:style w:type="paragraph" w:customStyle="1" w:styleId="Vnbnnidung60">
    <w:name w:val="Văn bản nội dung (6)"/>
    <w:basedOn w:val="Normal"/>
    <w:link w:val="Vnbnnidung6"/>
    <w:pPr>
      <w:shd w:val="clear" w:color="auto" w:fill="FFFFFF"/>
      <w:spacing w:after="600" w:line="240" w:lineRule="atLeast"/>
      <w:jc w:val="center"/>
    </w:pPr>
    <w:rPr>
      <w:rFonts w:ascii="Arial" w:hAnsi="Arial" w:cs="Arial"/>
      <w:color w:val="auto"/>
      <w:sz w:val="22"/>
      <w:szCs w:val="22"/>
      <w:lang w:eastAsia="en-US"/>
    </w:rPr>
  </w:style>
  <w:style w:type="character" w:customStyle="1" w:styleId="Vnbnnidung5Khnginm">
    <w:name w:val="Văn bản nội dung (5) + Không in đậm"/>
    <w:aliases w:val="In nghiêng"/>
    <w:rPr>
      <w:rFonts w:ascii="Arial" w:hAnsi="Arial" w:cs="Arial"/>
      <w:b/>
      <w:bCs/>
      <w:i/>
      <w:iCs/>
      <w:u w:val="none"/>
    </w:rPr>
  </w:style>
  <w:style w:type="character" w:customStyle="1" w:styleId="Vnbnnidung2Innghing">
    <w:name w:val="Văn bản nội dung (2) + In nghiêng"/>
    <w:aliases w:val="Giãn cách 0 pt84"/>
    <w:rPr>
      <w:rFonts w:ascii="Arial" w:hAnsi="Arial" w:cs="Arial"/>
      <w:i/>
      <w:iCs/>
      <w:spacing w:val="0"/>
      <w:u w:val="none"/>
    </w:rPr>
  </w:style>
  <w:style w:type="character" w:customStyle="1" w:styleId="Vnbnnidung217pt">
    <w:name w:val="Văn bản nội dung (2) + 17 pt"/>
    <w:aliases w:val="Giãn cách 0 pt83"/>
    <w:rPr>
      <w:rFonts w:ascii="Arial" w:hAnsi="Arial" w:cs="Arial"/>
      <w:spacing w:val="0"/>
      <w:sz w:val="34"/>
      <w:szCs w:val="34"/>
      <w:u w:val="none"/>
    </w:rPr>
  </w:style>
  <w:style w:type="character" w:customStyle="1" w:styleId="Vnbnnidung7">
    <w:name w:val="Văn bản nội dung (7)_"/>
    <w:link w:val="Vnbnnidung70"/>
    <w:rPr>
      <w:rFonts w:ascii="Arial" w:hAnsi="Arial" w:cs="Arial"/>
      <w:sz w:val="22"/>
      <w:szCs w:val="22"/>
      <w:u w:val="none"/>
    </w:rPr>
  </w:style>
  <w:style w:type="paragraph" w:customStyle="1" w:styleId="Vnbnnidung70">
    <w:name w:val="Văn bản nội dung (7)"/>
    <w:basedOn w:val="Normal"/>
    <w:link w:val="Vnbnnidung7"/>
    <w:pPr>
      <w:shd w:val="clear" w:color="auto" w:fill="FFFFFF"/>
      <w:spacing w:after="420" w:line="240" w:lineRule="atLeast"/>
      <w:jc w:val="center"/>
    </w:pPr>
    <w:rPr>
      <w:rFonts w:ascii="Arial" w:hAnsi="Arial" w:cs="Arial"/>
      <w:color w:val="auto"/>
      <w:sz w:val="22"/>
      <w:szCs w:val="22"/>
      <w:lang w:eastAsia="en-US"/>
    </w:rPr>
  </w:style>
  <w:style w:type="character" w:customStyle="1" w:styleId="Vnbnnidung8">
    <w:name w:val="Văn bản nội dung (8)_"/>
    <w:link w:val="Vnbnnidung80"/>
    <w:rPr>
      <w:rFonts w:ascii="Arial" w:hAnsi="Arial" w:cs="Arial"/>
      <w:b/>
      <w:bCs/>
      <w:sz w:val="18"/>
      <w:szCs w:val="18"/>
      <w:u w:val="none"/>
    </w:rPr>
  </w:style>
  <w:style w:type="paragraph" w:customStyle="1" w:styleId="Vnbnnidung80">
    <w:name w:val="Văn bản nội dung (8)"/>
    <w:basedOn w:val="Normal"/>
    <w:link w:val="Vnbnnidung8"/>
    <w:pPr>
      <w:shd w:val="clear" w:color="auto" w:fill="FFFFFF"/>
      <w:spacing w:line="242" w:lineRule="exact"/>
      <w:jc w:val="both"/>
    </w:pPr>
    <w:rPr>
      <w:rFonts w:ascii="Arial" w:hAnsi="Arial" w:cs="Arial"/>
      <w:b/>
      <w:bCs/>
      <w:color w:val="auto"/>
      <w:sz w:val="18"/>
      <w:szCs w:val="18"/>
      <w:lang w:eastAsia="en-US"/>
    </w:rPr>
  </w:style>
  <w:style w:type="character" w:customStyle="1" w:styleId="Vnbnnidung8Gincch1pt">
    <w:name w:val="Văn bản nội dung (8) + Giãn cách 1 pt"/>
    <w:rPr>
      <w:rFonts w:ascii="Arial" w:hAnsi="Arial" w:cs="Arial"/>
      <w:b/>
      <w:bCs/>
      <w:spacing w:val="20"/>
      <w:sz w:val="18"/>
      <w:szCs w:val="18"/>
      <w:u w:val="none"/>
    </w:rPr>
  </w:style>
  <w:style w:type="character" w:customStyle="1" w:styleId="Vnbnnidung812pt">
    <w:name w:val="Văn bản nội dung (8) + 12 pt"/>
    <w:rPr>
      <w:rFonts w:ascii="Arial" w:hAnsi="Arial" w:cs="Arial"/>
      <w:b/>
      <w:bCs/>
      <w:sz w:val="24"/>
      <w:szCs w:val="24"/>
      <w:u w:val="none"/>
    </w:rPr>
  </w:style>
  <w:style w:type="character" w:customStyle="1" w:styleId="Vnbnnidung812pt1">
    <w:name w:val="Văn bản nội dung (8) + 12 pt1"/>
    <w:aliases w:val="Không in đậm,In nghiêng45"/>
    <w:rPr>
      <w:rFonts w:ascii="Arial" w:hAnsi="Arial" w:cs="Arial"/>
      <w:b/>
      <w:bCs/>
      <w:i/>
      <w:iCs/>
      <w:sz w:val="24"/>
      <w:szCs w:val="24"/>
      <w:u w:val="none"/>
    </w:rPr>
  </w:style>
  <w:style w:type="character" w:customStyle="1" w:styleId="Vnbnnidung211pt">
    <w:name w:val="Văn bản nội dung (2) + 11 pt"/>
    <w:aliases w:val="In đậm,Giãn cách 0 pt82"/>
    <w:rPr>
      <w:rFonts w:ascii="Arial" w:hAnsi="Arial" w:cs="Arial"/>
      <w:b/>
      <w:bCs/>
      <w:spacing w:val="0"/>
      <w:sz w:val="22"/>
      <w:szCs w:val="22"/>
      <w:u w:val="none"/>
    </w:rPr>
  </w:style>
  <w:style w:type="character" w:customStyle="1" w:styleId="Vnbnnidung9">
    <w:name w:val="Văn bản nội dung (9)_"/>
    <w:link w:val="Vnbnnidung90"/>
    <w:rPr>
      <w:rFonts w:ascii="Arial" w:hAnsi="Arial" w:cs="Arial"/>
      <w:i/>
      <w:iCs/>
      <w:sz w:val="21"/>
      <w:szCs w:val="21"/>
      <w:u w:val="none"/>
    </w:rPr>
  </w:style>
  <w:style w:type="paragraph" w:customStyle="1" w:styleId="Vnbnnidung90">
    <w:name w:val="Văn bản nội dung (9)"/>
    <w:basedOn w:val="Normal"/>
    <w:link w:val="Vnbnnidung9"/>
    <w:pPr>
      <w:shd w:val="clear" w:color="auto" w:fill="FFFFFF"/>
      <w:spacing w:after="360" w:line="240" w:lineRule="atLeast"/>
      <w:jc w:val="center"/>
    </w:pPr>
    <w:rPr>
      <w:rFonts w:ascii="Arial" w:hAnsi="Arial" w:cs="Arial"/>
      <w:i/>
      <w:iCs/>
      <w:color w:val="auto"/>
      <w:sz w:val="21"/>
      <w:szCs w:val="21"/>
      <w:lang w:eastAsia="en-US"/>
    </w:rPr>
  </w:style>
  <w:style w:type="character" w:customStyle="1" w:styleId="Vnbnnidung10">
    <w:name w:val="Văn bản nội dung (10)_"/>
    <w:link w:val="Vnbnnidung100"/>
    <w:rPr>
      <w:rFonts w:ascii="Arial" w:hAnsi="Arial" w:cs="Arial"/>
      <w:i/>
      <w:iCs/>
      <w:u w:val="none"/>
    </w:rPr>
  </w:style>
  <w:style w:type="paragraph" w:customStyle="1" w:styleId="Vnbnnidung100">
    <w:name w:val="Văn bản nội dung (10)"/>
    <w:basedOn w:val="Normal"/>
    <w:link w:val="Vnbnnidung10"/>
    <w:pPr>
      <w:shd w:val="clear" w:color="auto" w:fill="FFFFFF"/>
      <w:spacing w:before="60" w:after="60" w:line="316" w:lineRule="exact"/>
      <w:ind w:firstLine="700"/>
      <w:jc w:val="both"/>
    </w:pPr>
    <w:rPr>
      <w:rFonts w:ascii="Arial" w:hAnsi="Arial" w:cs="Arial"/>
      <w:i/>
      <w:iCs/>
      <w:color w:val="auto"/>
      <w:lang w:eastAsia="en-US"/>
    </w:rPr>
  </w:style>
  <w:style w:type="character" w:customStyle="1" w:styleId="Vnbnnidung10Khnginnghing">
    <w:name w:val="Văn bản nội dung (10) + Không in nghiêng"/>
    <w:aliases w:val="Giãn cách 0 pt81"/>
    <w:rPr>
      <w:rFonts w:ascii="Arial" w:hAnsi="Arial" w:cs="Arial"/>
      <w:i/>
      <w:iCs/>
      <w:spacing w:val="-10"/>
      <w:u w:val="none"/>
    </w:rPr>
  </w:style>
  <w:style w:type="character" w:customStyle="1" w:styleId="Vnbnnidung10Inm">
    <w:name w:val="Văn bản nội dung (10) + In đậm"/>
    <w:aliases w:val="Không in nghiêng17"/>
    <w:rPr>
      <w:rFonts w:ascii="Arial" w:hAnsi="Arial" w:cs="Arial"/>
      <w:b/>
      <w:bCs/>
      <w:i/>
      <w:iCs/>
      <w:u w:val="none"/>
    </w:rPr>
  </w:style>
  <w:style w:type="character" w:customStyle="1" w:styleId="Vnbnnidung2105pt">
    <w:name w:val="Văn bản nội dung (2) + 10.5 pt"/>
    <w:aliases w:val="Giãn cách 0 pt80"/>
    <w:rPr>
      <w:rFonts w:ascii="Arial" w:hAnsi="Arial" w:cs="Arial"/>
      <w:spacing w:val="0"/>
      <w:sz w:val="21"/>
      <w:szCs w:val="21"/>
      <w:u w:val="none"/>
    </w:rPr>
  </w:style>
  <w:style w:type="character" w:customStyle="1" w:styleId="Vnbnnidung29pt">
    <w:name w:val="Văn bản nội dung (2) + 9 pt"/>
    <w:aliases w:val="In đậm42,Giãn cách -1 pt"/>
    <w:rPr>
      <w:rFonts w:ascii="Arial" w:hAnsi="Arial" w:cs="Arial"/>
      <w:b/>
      <w:bCs/>
      <w:spacing w:val="-30"/>
      <w:sz w:val="18"/>
      <w:szCs w:val="18"/>
      <w:u w:val="none"/>
    </w:rPr>
  </w:style>
  <w:style w:type="character" w:customStyle="1" w:styleId="Vnbnnidung3Gincch1pt">
    <w:name w:val="Văn bản nội dung (3) + Giãn cách 1 pt"/>
    <w:rPr>
      <w:rFonts w:ascii="Arial" w:hAnsi="Arial" w:cs="Arial"/>
      <w:i/>
      <w:iCs/>
      <w:spacing w:val="20"/>
      <w:u w:val="none"/>
    </w:rPr>
  </w:style>
  <w:style w:type="character" w:customStyle="1" w:styleId="Tiu22">
    <w:name w:val="Tiêu đề #2 (2)_"/>
    <w:link w:val="Tiu220"/>
    <w:rPr>
      <w:rFonts w:ascii="Arial" w:hAnsi="Arial" w:cs="Arial"/>
      <w:b/>
      <w:bCs/>
      <w:sz w:val="22"/>
      <w:szCs w:val="22"/>
      <w:u w:val="none"/>
    </w:rPr>
  </w:style>
  <w:style w:type="paragraph" w:customStyle="1" w:styleId="Tiu220">
    <w:name w:val="Tiêu đề #2 (2)"/>
    <w:basedOn w:val="Normal"/>
    <w:link w:val="Tiu22"/>
    <w:pPr>
      <w:shd w:val="clear" w:color="auto" w:fill="FFFFFF"/>
      <w:spacing w:before="420" w:after="120" w:line="240" w:lineRule="atLeast"/>
      <w:jc w:val="both"/>
      <w:outlineLvl w:val="1"/>
    </w:pPr>
    <w:rPr>
      <w:rFonts w:ascii="Arial" w:hAnsi="Arial" w:cs="Arial"/>
      <w:b/>
      <w:bCs/>
      <w:color w:val="auto"/>
      <w:sz w:val="22"/>
      <w:szCs w:val="22"/>
      <w:lang w:eastAsia="en-US"/>
    </w:rPr>
  </w:style>
  <w:style w:type="character" w:customStyle="1" w:styleId="Vnbnnidung5Khnginm1">
    <w:name w:val="Văn bản nội dung (5) + Không in đậm1"/>
    <w:aliases w:val="Giãn cách 0 pt79"/>
    <w:rPr>
      <w:rFonts w:ascii="Arial" w:hAnsi="Arial" w:cs="Arial"/>
      <w:b/>
      <w:bCs/>
      <w:spacing w:val="-10"/>
      <w:u w:val="none"/>
    </w:rPr>
  </w:style>
  <w:style w:type="character" w:customStyle="1" w:styleId="Vnbnnidung11">
    <w:name w:val="Văn bản nội dung (11)_"/>
    <w:link w:val="Vnbnnidung110"/>
    <w:rPr>
      <w:rFonts w:ascii="Arial" w:hAnsi="Arial" w:cs="Arial"/>
      <w:sz w:val="21"/>
      <w:szCs w:val="21"/>
      <w:u w:val="none"/>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hAnsi="Arial" w:cs="Arial"/>
      <w:color w:val="auto"/>
      <w:sz w:val="21"/>
      <w:szCs w:val="21"/>
      <w:lang w:val="en-US" w:eastAsia="en-US"/>
    </w:rPr>
  </w:style>
  <w:style w:type="character" w:customStyle="1" w:styleId="Tiu2Khnginm">
    <w:name w:val="Tiêu đề #2 + Không in đậm"/>
    <w:aliases w:val="Giãn cách 0 pt78"/>
    <w:rPr>
      <w:rFonts w:ascii="Arial" w:hAnsi="Arial" w:cs="Arial"/>
      <w:b/>
      <w:bCs/>
      <w:spacing w:val="-10"/>
      <w:u w:val="none"/>
    </w:rPr>
  </w:style>
  <w:style w:type="character" w:customStyle="1" w:styleId="Vnbnnidung2Gincch3pt">
    <w:name w:val="Văn bản nội dung (2) + Giãn cách 3 pt"/>
    <w:rPr>
      <w:rFonts w:ascii="Arial" w:hAnsi="Arial" w:cs="Arial"/>
      <w:spacing w:val="70"/>
      <w:u w:val="none"/>
    </w:rPr>
  </w:style>
  <w:style w:type="character" w:customStyle="1" w:styleId="Tiu1">
    <w:name w:val="Tiêu đề #1_"/>
    <w:link w:val="Tiu10"/>
    <w:rPr>
      <w:rFonts w:ascii="Arial" w:hAnsi="Arial" w:cs="Arial"/>
      <w:b/>
      <w:bCs/>
      <w:u w:val="none"/>
    </w:rPr>
  </w:style>
  <w:style w:type="paragraph" w:customStyle="1" w:styleId="Tiu10">
    <w:name w:val="Tiêu đề #1"/>
    <w:basedOn w:val="Normal"/>
    <w:link w:val="Tiu1"/>
    <w:pPr>
      <w:shd w:val="clear" w:color="auto" w:fill="FFFFFF"/>
      <w:spacing w:before="60" w:after="120" w:line="240" w:lineRule="atLeast"/>
      <w:ind w:firstLine="740"/>
      <w:jc w:val="both"/>
      <w:outlineLvl w:val="0"/>
    </w:pPr>
    <w:rPr>
      <w:rFonts w:ascii="Arial" w:hAnsi="Arial" w:cs="Arial"/>
      <w:b/>
      <w:bCs/>
      <w:color w:val="auto"/>
      <w:lang w:eastAsia="en-US"/>
    </w:rPr>
  </w:style>
  <w:style w:type="character" w:customStyle="1" w:styleId="Vnbnnidung39pt">
    <w:name w:val="Văn bản nội dung (3) + 9 pt"/>
    <w:aliases w:val="In đậm41"/>
    <w:rPr>
      <w:rFonts w:ascii="Arial" w:hAnsi="Arial" w:cs="Arial"/>
      <w:b/>
      <w:bCs/>
      <w:i/>
      <w:iCs/>
      <w:sz w:val="18"/>
      <w:szCs w:val="18"/>
      <w:u w:val="none"/>
    </w:rPr>
  </w:style>
  <w:style w:type="character" w:customStyle="1" w:styleId="Vnbnnidung12">
    <w:name w:val="Văn bản nội dung (12)_"/>
    <w:link w:val="Vnbnnidung120"/>
    <w:rPr>
      <w:rFonts w:ascii="Arial" w:hAnsi="Arial" w:cs="Arial"/>
      <w:b/>
      <w:bCs/>
      <w:sz w:val="22"/>
      <w:szCs w:val="22"/>
      <w:u w:val="none"/>
    </w:rPr>
  </w:style>
  <w:style w:type="paragraph" w:customStyle="1" w:styleId="Vnbnnidung120">
    <w:name w:val="Văn bản nội dung (12)"/>
    <w:basedOn w:val="Normal"/>
    <w:link w:val="Vnbnnidung12"/>
    <w:pPr>
      <w:shd w:val="clear" w:color="auto" w:fill="FFFFFF"/>
      <w:spacing w:before="120" w:after="120" w:line="240" w:lineRule="atLeast"/>
      <w:ind w:firstLine="740"/>
      <w:jc w:val="both"/>
    </w:pPr>
    <w:rPr>
      <w:rFonts w:ascii="Arial" w:hAnsi="Arial" w:cs="Arial"/>
      <w:b/>
      <w:bCs/>
      <w:color w:val="auto"/>
      <w:sz w:val="22"/>
      <w:szCs w:val="22"/>
      <w:lang w:eastAsia="en-US"/>
    </w:rPr>
  </w:style>
  <w:style w:type="character" w:customStyle="1" w:styleId="Vnbnnidung1212pt">
    <w:name w:val="Văn bản nội dung (12) + 12 pt"/>
    <w:rPr>
      <w:rFonts w:ascii="Arial" w:hAnsi="Arial" w:cs="Arial"/>
      <w:b/>
      <w:bCs/>
      <w:sz w:val="24"/>
      <w:szCs w:val="24"/>
      <w:u w:val="none"/>
    </w:rPr>
  </w:style>
  <w:style w:type="character" w:customStyle="1" w:styleId="Vnbnnidung2Inm">
    <w:name w:val="Văn bản nội dung (2) + In đậm"/>
    <w:aliases w:val="Giãn cách 0 pt77"/>
    <w:rPr>
      <w:rFonts w:ascii="Arial" w:hAnsi="Arial" w:cs="Arial"/>
      <w:b/>
      <w:bCs/>
      <w:spacing w:val="0"/>
      <w:u w:val="none"/>
    </w:rPr>
  </w:style>
  <w:style w:type="character" w:customStyle="1" w:styleId="Vnbnnidung4Gincch0pt">
    <w:name w:val="Văn bản nội dung (4) + Giãn cách 0 pt"/>
    <w:rPr>
      <w:rFonts w:ascii="Arial" w:hAnsi="Arial" w:cs="Arial"/>
      <w:b/>
      <w:bCs/>
      <w:spacing w:val="-10"/>
      <w:sz w:val="22"/>
      <w:szCs w:val="22"/>
      <w:u w:val="none"/>
    </w:rPr>
  </w:style>
  <w:style w:type="character" w:customStyle="1" w:styleId="Vnbnnidung13">
    <w:name w:val="Văn bản nội dung (13)_"/>
    <w:link w:val="Vnbnnidung130"/>
    <w:rPr>
      <w:rFonts w:ascii="Arial" w:hAnsi="Arial" w:cs="Arial"/>
      <w:b/>
      <w:bCs/>
      <w:sz w:val="22"/>
      <w:szCs w:val="22"/>
      <w:u w:val="none"/>
    </w:rPr>
  </w:style>
  <w:style w:type="paragraph" w:customStyle="1" w:styleId="Vnbnnidung130">
    <w:name w:val="Văn bản nội dung (13)"/>
    <w:basedOn w:val="Normal"/>
    <w:link w:val="Vnbnnidung13"/>
    <w:pPr>
      <w:shd w:val="clear" w:color="auto" w:fill="FFFFFF"/>
      <w:spacing w:before="60" w:after="60" w:line="240" w:lineRule="atLeast"/>
      <w:ind w:firstLine="720"/>
      <w:jc w:val="both"/>
    </w:pPr>
    <w:rPr>
      <w:rFonts w:ascii="Arial" w:hAnsi="Arial" w:cs="Arial"/>
      <w:b/>
      <w:bCs/>
      <w:color w:val="auto"/>
      <w:sz w:val="22"/>
      <w:szCs w:val="22"/>
      <w:lang w:eastAsia="en-US"/>
    </w:rPr>
  </w:style>
  <w:style w:type="character" w:customStyle="1" w:styleId="Chthchnh">
    <w:name w:val="Chú thích ảnh_"/>
    <w:link w:val="Chthchnh0"/>
    <w:rPr>
      <w:rFonts w:ascii="Arial" w:hAnsi="Arial" w:cs="Arial"/>
      <w:spacing w:val="-10"/>
      <w:u w:val="none"/>
    </w:rPr>
  </w:style>
  <w:style w:type="paragraph" w:customStyle="1" w:styleId="Chthchnh0">
    <w:name w:val="Chú thích ảnh"/>
    <w:basedOn w:val="Normal"/>
    <w:link w:val="Chthchnh"/>
    <w:pPr>
      <w:shd w:val="clear" w:color="auto" w:fill="FFFFFF"/>
      <w:spacing w:after="60" w:line="240" w:lineRule="atLeast"/>
    </w:pPr>
    <w:rPr>
      <w:rFonts w:ascii="Arial" w:hAnsi="Arial" w:cs="Arial"/>
      <w:color w:val="auto"/>
      <w:spacing w:val="-10"/>
      <w:lang w:eastAsia="en-US"/>
    </w:rPr>
  </w:style>
  <w:style w:type="character" w:customStyle="1" w:styleId="Chthchnh2">
    <w:name w:val="Chú thích ảnh (2)_"/>
    <w:link w:val="Chthchnh20"/>
    <w:rPr>
      <w:rFonts w:ascii="Arial" w:hAnsi="Arial" w:cs="Arial"/>
      <w:i/>
      <w:iCs/>
      <w:u w:val="none"/>
    </w:rPr>
  </w:style>
  <w:style w:type="paragraph" w:customStyle="1" w:styleId="Chthchnh20">
    <w:name w:val="Chú thích ảnh (2)"/>
    <w:basedOn w:val="Normal"/>
    <w:link w:val="Chthchnh2"/>
    <w:pPr>
      <w:shd w:val="clear" w:color="auto" w:fill="FFFFFF"/>
      <w:spacing w:before="60" w:line="240" w:lineRule="atLeast"/>
    </w:pPr>
    <w:rPr>
      <w:rFonts w:ascii="Arial" w:hAnsi="Arial" w:cs="Arial"/>
      <w:i/>
      <w:iCs/>
      <w:color w:val="auto"/>
      <w:lang w:eastAsia="en-US"/>
    </w:rPr>
  </w:style>
  <w:style w:type="character" w:customStyle="1" w:styleId="Vnbnnidung14">
    <w:name w:val="Văn bản nội dung (14)_"/>
    <w:link w:val="Vnbnnidung140"/>
    <w:rPr>
      <w:rFonts w:ascii="Arial" w:hAnsi="Arial" w:cs="Arial"/>
      <w:sz w:val="22"/>
      <w:szCs w:val="22"/>
      <w:u w:val="none"/>
    </w:rPr>
  </w:style>
  <w:style w:type="paragraph" w:customStyle="1" w:styleId="Vnbnnidung140">
    <w:name w:val="Văn bản nội dung (14)"/>
    <w:basedOn w:val="Normal"/>
    <w:link w:val="Vnbnnidung14"/>
    <w:pPr>
      <w:shd w:val="clear" w:color="auto" w:fill="FFFFFF"/>
      <w:spacing w:after="300" w:line="240" w:lineRule="atLeast"/>
      <w:jc w:val="center"/>
    </w:pPr>
    <w:rPr>
      <w:rFonts w:ascii="Arial" w:hAnsi="Arial" w:cs="Arial"/>
      <w:color w:val="auto"/>
      <w:sz w:val="22"/>
      <w:szCs w:val="22"/>
      <w:lang w:eastAsia="en-US"/>
    </w:rPr>
  </w:style>
  <w:style w:type="character" w:customStyle="1" w:styleId="Vnbnnidung211pt2">
    <w:name w:val="Văn bản nội dung (2) + 11 pt2"/>
    <w:aliases w:val="In đậm40"/>
    <w:rPr>
      <w:rFonts w:ascii="Arial" w:hAnsi="Arial" w:cs="Arial"/>
      <w:b/>
      <w:bCs/>
      <w:spacing w:val="-10"/>
      <w:sz w:val="22"/>
      <w:szCs w:val="22"/>
      <w:u w:val="none"/>
    </w:rPr>
  </w:style>
  <w:style w:type="character" w:customStyle="1" w:styleId="Vnbnnidung3Inm">
    <w:name w:val="Văn bản nội dung (3) + In đậm"/>
    <w:aliases w:val="Không in nghiêng16"/>
    <w:rPr>
      <w:rFonts w:ascii="Arial" w:hAnsi="Arial" w:cs="Arial"/>
      <w:b/>
      <w:bCs/>
      <w:i/>
      <w:iCs/>
      <w:u w:val="none"/>
    </w:rPr>
  </w:style>
  <w:style w:type="character" w:customStyle="1" w:styleId="Vnbnnidung3Inm1">
    <w:name w:val="Văn bản nội dung (3) + In đậm1"/>
    <w:aliases w:val="Không in nghiêng15,Giãn cách -1 pt7"/>
    <w:rPr>
      <w:rFonts w:ascii="Arial" w:hAnsi="Arial" w:cs="Arial"/>
      <w:b/>
      <w:bCs/>
      <w:i/>
      <w:iCs/>
      <w:spacing w:val="-30"/>
      <w:u w:val="none"/>
    </w:rPr>
  </w:style>
  <w:style w:type="character" w:customStyle="1" w:styleId="Tiu2Khnginm1">
    <w:name w:val="Tiêu đề #2 + Không in đậm1"/>
    <w:aliases w:val="In nghiêng44"/>
    <w:rPr>
      <w:rFonts w:ascii="Arial" w:hAnsi="Arial" w:cs="Arial"/>
      <w:b/>
      <w:bCs/>
      <w:i/>
      <w:iCs/>
      <w:u w:val="none"/>
    </w:rPr>
  </w:style>
  <w:style w:type="character" w:customStyle="1" w:styleId="Tiu22Gincch0pt">
    <w:name w:val="Tiêu đề #2 (2) + Giãn cách 0 pt"/>
    <w:rPr>
      <w:rFonts w:ascii="Arial" w:hAnsi="Arial" w:cs="Arial"/>
      <w:b/>
      <w:bCs/>
      <w:spacing w:val="-10"/>
      <w:sz w:val="22"/>
      <w:szCs w:val="22"/>
      <w:u w:val="none"/>
    </w:rPr>
  </w:style>
  <w:style w:type="character" w:customStyle="1" w:styleId="Vnbnnidung15">
    <w:name w:val="Văn bản nội dung (15)_"/>
    <w:link w:val="Vnbnnidung150"/>
    <w:rPr>
      <w:rFonts w:ascii="Arial" w:hAnsi="Arial" w:cs="Arial"/>
      <w:b/>
      <w:bCs/>
      <w:spacing w:val="-10"/>
      <w:sz w:val="22"/>
      <w:szCs w:val="22"/>
      <w:u w:val="none"/>
    </w:rPr>
  </w:style>
  <w:style w:type="paragraph" w:customStyle="1" w:styleId="Vnbnnidung150">
    <w:name w:val="Văn bản nội dung (15)"/>
    <w:basedOn w:val="Normal"/>
    <w:link w:val="Vnbnnidung15"/>
    <w:pPr>
      <w:shd w:val="clear" w:color="auto" w:fill="FFFFFF"/>
      <w:spacing w:before="60" w:line="427" w:lineRule="exact"/>
      <w:ind w:firstLine="720"/>
      <w:jc w:val="both"/>
    </w:pPr>
    <w:rPr>
      <w:rFonts w:ascii="Arial" w:hAnsi="Arial" w:cs="Arial"/>
      <w:b/>
      <w:bCs/>
      <w:color w:val="auto"/>
      <w:spacing w:val="-10"/>
      <w:sz w:val="22"/>
      <w:szCs w:val="22"/>
      <w:lang w:eastAsia="en-US"/>
    </w:rPr>
  </w:style>
  <w:style w:type="character" w:customStyle="1" w:styleId="Vnbnnidung16">
    <w:name w:val="Văn bản nội dung (16)_"/>
    <w:link w:val="Vnbnnidung160"/>
    <w:rPr>
      <w:rFonts w:ascii="Arial" w:hAnsi="Arial" w:cs="Arial"/>
      <w:b/>
      <w:bCs/>
      <w:sz w:val="16"/>
      <w:szCs w:val="16"/>
      <w:u w:val="none"/>
    </w:rPr>
  </w:style>
  <w:style w:type="paragraph" w:customStyle="1" w:styleId="Vnbnnidung160">
    <w:name w:val="Văn bản nội dung (16)"/>
    <w:basedOn w:val="Normal"/>
    <w:link w:val="Vnbnnidung16"/>
    <w:pPr>
      <w:shd w:val="clear" w:color="auto" w:fill="FFFFFF"/>
      <w:spacing w:line="240" w:lineRule="atLeast"/>
    </w:pPr>
    <w:rPr>
      <w:rFonts w:ascii="Arial" w:hAnsi="Arial" w:cs="Arial"/>
      <w:b/>
      <w:bCs/>
      <w:color w:val="auto"/>
      <w:sz w:val="16"/>
      <w:szCs w:val="16"/>
      <w:lang w:eastAsia="en-US"/>
    </w:rPr>
  </w:style>
  <w:style w:type="character" w:customStyle="1" w:styleId="Vnbnnidung16Khnginm">
    <w:name w:val="Văn bản nội dung (16) + Không in đậm"/>
    <w:aliases w:val="Giãn cách 0 pt76"/>
    <w:rPr>
      <w:rFonts w:ascii="Arial" w:hAnsi="Arial" w:cs="Arial"/>
      <w:b/>
      <w:bCs/>
      <w:spacing w:val="-10"/>
      <w:sz w:val="16"/>
      <w:szCs w:val="16"/>
      <w:u w:val="none"/>
    </w:rPr>
  </w:style>
  <w:style w:type="character" w:customStyle="1" w:styleId="Vnbnnidung17">
    <w:name w:val="Văn bản nội dung (17)_"/>
    <w:link w:val="Vnbnnidung171"/>
    <w:rPr>
      <w:rFonts w:ascii="Arial" w:hAnsi="Arial" w:cs="Arial"/>
      <w:sz w:val="15"/>
      <w:szCs w:val="15"/>
      <w:u w:val="none"/>
    </w:rPr>
  </w:style>
  <w:style w:type="paragraph" w:customStyle="1" w:styleId="Vnbnnidung171">
    <w:name w:val="Văn bản nội dung (17)1"/>
    <w:basedOn w:val="Normal"/>
    <w:link w:val="Vnbnnidung17"/>
    <w:pPr>
      <w:shd w:val="clear" w:color="auto" w:fill="FFFFFF"/>
      <w:spacing w:line="242" w:lineRule="exact"/>
      <w:jc w:val="center"/>
    </w:pPr>
    <w:rPr>
      <w:rFonts w:ascii="Arial" w:hAnsi="Arial" w:cs="Arial"/>
      <w:color w:val="auto"/>
      <w:sz w:val="15"/>
      <w:szCs w:val="15"/>
      <w:lang w:eastAsia="en-US"/>
    </w:rPr>
  </w:style>
  <w:style w:type="character" w:customStyle="1" w:styleId="Vnbnnidung18">
    <w:name w:val="Văn bản nội dung (18)_"/>
    <w:link w:val="Vnbnnidung180"/>
    <w:rPr>
      <w:rFonts w:ascii="Arial" w:hAnsi="Arial" w:cs="Arial"/>
      <w:b/>
      <w:bCs/>
      <w:spacing w:val="0"/>
      <w:sz w:val="17"/>
      <w:szCs w:val="17"/>
      <w:u w:val="none"/>
    </w:rPr>
  </w:style>
  <w:style w:type="paragraph" w:customStyle="1" w:styleId="Vnbnnidung180">
    <w:name w:val="Văn bản nội dung (18)"/>
    <w:basedOn w:val="Normal"/>
    <w:link w:val="Vnbnnidung18"/>
    <w:pPr>
      <w:shd w:val="clear" w:color="auto" w:fill="FFFFFF"/>
      <w:spacing w:line="242" w:lineRule="exact"/>
    </w:pPr>
    <w:rPr>
      <w:rFonts w:ascii="Arial" w:hAnsi="Arial" w:cs="Arial"/>
      <w:b/>
      <w:bCs/>
      <w:color w:val="auto"/>
      <w:sz w:val="17"/>
      <w:szCs w:val="17"/>
      <w:lang w:eastAsia="en-US"/>
    </w:rPr>
  </w:style>
  <w:style w:type="character" w:customStyle="1" w:styleId="Vnbnnidung3Gincch12pt">
    <w:name w:val="Văn bản nội dung (3) + Giãn cách 12 pt"/>
    <w:rPr>
      <w:rFonts w:ascii="Arial" w:hAnsi="Arial" w:cs="Arial"/>
      <w:i/>
      <w:iCs/>
      <w:spacing w:val="250"/>
      <w:u w:val="none"/>
    </w:rPr>
  </w:style>
  <w:style w:type="character" w:customStyle="1" w:styleId="Chthchbng2">
    <w:name w:val="Chú thích bảng (2)_"/>
    <w:link w:val="Chthchbng20"/>
    <w:rPr>
      <w:rFonts w:ascii="Arial" w:hAnsi="Arial" w:cs="Arial"/>
      <w:sz w:val="15"/>
      <w:szCs w:val="15"/>
      <w:u w:val="none"/>
    </w:rPr>
  </w:style>
  <w:style w:type="paragraph" w:customStyle="1" w:styleId="Chthchbng20">
    <w:name w:val="Chú thích bảng (2)"/>
    <w:basedOn w:val="Normal"/>
    <w:link w:val="Chthchbng2"/>
    <w:pPr>
      <w:shd w:val="clear" w:color="auto" w:fill="FFFFFF"/>
      <w:spacing w:line="240" w:lineRule="atLeast"/>
    </w:pPr>
    <w:rPr>
      <w:rFonts w:ascii="Arial" w:hAnsi="Arial" w:cs="Arial"/>
      <w:color w:val="auto"/>
      <w:sz w:val="15"/>
      <w:szCs w:val="15"/>
      <w:lang w:eastAsia="en-US"/>
    </w:rPr>
  </w:style>
  <w:style w:type="character" w:customStyle="1" w:styleId="Vnbnnidung265pt">
    <w:name w:val="Văn bản nội dung (2) + 6.5 pt"/>
    <w:aliases w:val="In đậm39,Chữ hoa nhỏ,Giãn cách 0 pt75"/>
    <w:rPr>
      <w:rFonts w:ascii="Arial" w:hAnsi="Arial" w:cs="Arial"/>
      <w:b/>
      <w:bCs/>
      <w:smallCaps/>
      <w:spacing w:val="0"/>
      <w:sz w:val="13"/>
      <w:szCs w:val="13"/>
      <w:u w:val="none"/>
    </w:rPr>
  </w:style>
  <w:style w:type="character" w:customStyle="1" w:styleId="Vnbnnidung265pt6">
    <w:name w:val="Văn bản nội dung (2) + 6.5 pt6"/>
    <w:aliases w:val="In đậm38,Giãn cách 0 pt74"/>
    <w:rPr>
      <w:rFonts w:ascii="Arial" w:hAnsi="Arial" w:cs="Arial"/>
      <w:b/>
      <w:bCs/>
      <w:spacing w:val="0"/>
      <w:sz w:val="13"/>
      <w:szCs w:val="13"/>
      <w:u w:val="none"/>
    </w:rPr>
  </w:style>
  <w:style w:type="character" w:customStyle="1" w:styleId="Vnbnnidung275pt">
    <w:name w:val="Văn bản nội dung (2) + 7.5 pt"/>
    <w:aliases w:val="In đậm37,In nghiêng43,Giãn cách 0 pt73"/>
    <w:rPr>
      <w:rFonts w:ascii="Arial" w:hAnsi="Arial" w:cs="Arial"/>
      <w:b/>
      <w:bCs/>
      <w:i/>
      <w:iCs/>
      <w:spacing w:val="0"/>
      <w:sz w:val="15"/>
      <w:szCs w:val="15"/>
      <w:u w:val="none"/>
    </w:rPr>
  </w:style>
  <w:style w:type="character" w:customStyle="1" w:styleId="Chthchbng3">
    <w:name w:val="Chú thích bảng (3)_"/>
    <w:link w:val="Chthchbng30"/>
    <w:rPr>
      <w:rFonts w:ascii="Arial" w:hAnsi="Arial" w:cs="Arial"/>
      <w:b/>
      <w:bCs/>
      <w:sz w:val="13"/>
      <w:szCs w:val="13"/>
      <w:u w:val="none"/>
    </w:rPr>
  </w:style>
  <w:style w:type="paragraph" w:customStyle="1" w:styleId="Chthchbng30">
    <w:name w:val="Chú thích bảng (3)"/>
    <w:basedOn w:val="Normal"/>
    <w:link w:val="Chthchbng3"/>
    <w:pPr>
      <w:shd w:val="clear" w:color="auto" w:fill="FFFFFF"/>
      <w:spacing w:line="240" w:lineRule="atLeast"/>
    </w:pPr>
    <w:rPr>
      <w:rFonts w:ascii="Arial" w:hAnsi="Arial" w:cs="Arial"/>
      <w:b/>
      <w:bCs/>
      <w:color w:val="auto"/>
      <w:sz w:val="13"/>
      <w:szCs w:val="13"/>
      <w:lang w:eastAsia="en-US"/>
    </w:rPr>
  </w:style>
  <w:style w:type="character" w:customStyle="1" w:styleId="Vnbnnidung19">
    <w:name w:val="Văn bản nội dung (19)_"/>
    <w:link w:val="Vnbnnidung190"/>
    <w:rPr>
      <w:rFonts w:ascii="Arial" w:hAnsi="Arial" w:cs="Arial"/>
      <w:b/>
      <w:bCs/>
      <w:i/>
      <w:iCs/>
      <w:sz w:val="15"/>
      <w:szCs w:val="15"/>
      <w:u w:val="none"/>
    </w:rPr>
  </w:style>
  <w:style w:type="paragraph" w:customStyle="1" w:styleId="Vnbnnidung190">
    <w:name w:val="Văn bản nội dung (19)"/>
    <w:basedOn w:val="Normal"/>
    <w:link w:val="Vnbnnidung19"/>
    <w:pPr>
      <w:shd w:val="clear" w:color="auto" w:fill="FFFFFF"/>
      <w:spacing w:before="540" w:line="195" w:lineRule="exact"/>
      <w:jc w:val="both"/>
    </w:pPr>
    <w:rPr>
      <w:rFonts w:ascii="Arial" w:hAnsi="Arial" w:cs="Arial"/>
      <w:b/>
      <w:bCs/>
      <w:i/>
      <w:iCs/>
      <w:color w:val="auto"/>
      <w:sz w:val="15"/>
      <w:szCs w:val="15"/>
      <w:lang w:eastAsia="en-US"/>
    </w:rPr>
  </w:style>
  <w:style w:type="character" w:customStyle="1" w:styleId="Vnbnnidung200">
    <w:name w:val="Văn bản nội dung (20)_"/>
    <w:link w:val="Vnbnnidung201"/>
    <w:rPr>
      <w:rFonts w:ascii="Arial" w:hAnsi="Arial" w:cs="Arial"/>
      <w:b/>
      <w:bCs/>
      <w:sz w:val="15"/>
      <w:szCs w:val="15"/>
      <w:u w:val="none"/>
    </w:rPr>
  </w:style>
  <w:style w:type="paragraph" w:customStyle="1" w:styleId="Vnbnnidung201">
    <w:name w:val="Văn bản nội dung (20)1"/>
    <w:basedOn w:val="Normal"/>
    <w:link w:val="Vnbnnidung200"/>
    <w:pPr>
      <w:shd w:val="clear" w:color="auto" w:fill="FFFFFF"/>
      <w:spacing w:line="195" w:lineRule="exact"/>
      <w:jc w:val="both"/>
    </w:pPr>
    <w:rPr>
      <w:rFonts w:ascii="Arial" w:hAnsi="Arial" w:cs="Arial"/>
      <w:b/>
      <w:bCs/>
      <w:color w:val="auto"/>
      <w:sz w:val="15"/>
      <w:szCs w:val="15"/>
      <w:lang w:eastAsia="en-US"/>
    </w:rPr>
  </w:style>
  <w:style w:type="character" w:customStyle="1" w:styleId="Vnbnnidung20Innghing">
    <w:name w:val="Văn bản nội dung (20) + In nghiêng"/>
    <w:rPr>
      <w:rFonts w:ascii="Arial" w:hAnsi="Arial" w:cs="Arial"/>
      <w:b/>
      <w:bCs/>
      <w:i/>
      <w:iCs/>
      <w:sz w:val="15"/>
      <w:szCs w:val="15"/>
      <w:u w:val="none"/>
    </w:rPr>
  </w:style>
  <w:style w:type="character" w:customStyle="1" w:styleId="Vnbnnidung20105pt">
    <w:name w:val="Văn bản nội dung (20) + 10.5 pt"/>
    <w:aliases w:val="Không in đậm26"/>
    <w:rPr>
      <w:rFonts w:ascii="Arial" w:hAnsi="Arial" w:cs="Arial"/>
      <w:b/>
      <w:bCs/>
      <w:sz w:val="21"/>
      <w:szCs w:val="21"/>
      <w:u w:val="none"/>
    </w:rPr>
  </w:style>
  <w:style w:type="character" w:customStyle="1" w:styleId="Vnbnnidung205pt">
    <w:name w:val="Văn bản nội dung (20) + 5 pt"/>
    <w:aliases w:val="Không in đậm25"/>
    <w:rPr>
      <w:rFonts w:ascii="Arial" w:hAnsi="Arial" w:cs="Arial"/>
      <w:b/>
      <w:bCs/>
      <w:sz w:val="10"/>
      <w:szCs w:val="10"/>
      <w:u w:val="none"/>
    </w:rPr>
  </w:style>
  <w:style w:type="character" w:customStyle="1" w:styleId="Vnbnnidung17Chhoanh">
    <w:name w:val="Văn bản nội dung (17) + Chữ hoa nhỏ"/>
    <w:rPr>
      <w:rFonts w:ascii="Arial" w:hAnsi="Arial" w:cs="Arial"/>
      <w:smallCaps/>
      <w:sz w:val="15"/>
      <w:szCs w:val="15"/>
      <w:u w:val="none"/>
    </w:rPr>
  </w:style>
  <w:style w:type="character" w:customStyle="1" w:styleId="Vnbnnidung1755pt">
    <w:name w:val="Văn bản nội dung (17) + 5.5 pt"/>
    <w:aliases w:val="In đậm36"/>
    <w:rPr>
      <w:rFonts w:ascii="Arial" w:hAnsi="Arial" w:cs="Arial"/>
      <w:b/>
      <w:bCs/>
      <w:sz w:val="11"/>
      <w:szCs w:val="11"/>
      <w:u w:val="none"/>
    </w:rPr>
  </w:style>
  <w:style w:type="character" w:customStyle="1" w:styleId="Vnbnnidung17Innghing">
    <w:name w:val="Văn bản nội dung (17) + In nghiêng"/>
    <w:rPr>
      <w:rFonts w:ascii="Arial" w:hAnsi="Arial" w:cs="Arial"/>
      <w:i/>
      <w:iCs/>
      <w:sz w:val="15"/>
      <w:szCs w:val="15"/>
      <w:u w:val="none"/>
      <w:lang w:val="en-US" w:eastAsia="en-US"/>
    </w:rPr>
  </w:style>
  <w:style w:type="character" w:customStyle="1" w:styleId="Vnbnnidung210">
    <w:name w:val="Văn bản nội dung (21)_"/>
    <w:link w:val="Vnbnnidung211"/>
    <w:rPr>
      <w:rFonts w:ascii="Arial" w:hAnsi="Arial" w:cs="Arial"/>
      <w:b/>
      <w:bCs/>
      <w:i/>
      <w:iCs/>
      <w:sz w:val="16"/>
      <w:szCs w:val="16"/>
      <w:u w:val="none"/>
    </w:rPr>
  </w:style>
  <w:style w:type="paragraph" w:customStyle="1" w:styleId="Vnbnnidung211">
    <w:name w:val="Văn bản nội dung (21)"/>
    <w:basedOn w:val="Normal"/>
    <w:link w:val="Vnbnnidung210"/>
    <w:pPr>
      <w:shd w:val="clear" w:color="auto" w:fill="FFFFFF"/>
      <w:spacing w:line="228" w:lineRule="exact"/>
      <w:jc w:val="both"/>
    </w:pPr>
    <w:rPr>
      <w:rFonts w:ascii="Arial" w:hAnsi="Arial" w:cs="Arial"/>
      <w:b/>
      <w:bCs/>
      <w:i/>
      <w:iCs/>
      <w:color w:val="auto"/>
      <w:sz w:val="16"/>
      <w:szCs w:val="16"/>
      <w:lang w:eastAsia="en-US"/>
    </w:rPr>
  </w:style>
  <w:style w:type="character" w:customStyle="1" w:styleId="Vnbnnidung2175pt">
    <w:name w:val="Văn bản nội dung (21) + 7.5 pt"/>
    <w:aliases w:val="Không in đậm24,Không in nghiêng14"/>
    <w:rPr>
      <w:rFonts w:ascii="Arial" w:hAnsi="Arial" w:cs="Arial"/>
      <w:b/>
      <w:bCs/>
      <w:i/>
      <w:iCs/>
      <w:sz w:val="15"/>
      <w:szCs w:val="15"/>
      <w:u w:val="none"/>
    </w:rPr>
  </w:style>
  <w:style w:type="character" w:customStyle="1" w:styleId="Chthchbng">
    <w:name w:val="Chú thích bảng_"/>
    <w:link w:val="Chthchbng1"/>
    <w:rPr>
      <w:rFonts w:ascii="Arial" w:hAnsi="Arial" w:cs="Arial"/>
      <w:b/>
      <w:bCs/>
      <w:sz w:val="15"/>
      <w:szCs w:val="15"/>
      <w:u w:val="none"/>
    </w:rPr>
  </w:style>
  <w:style w:type="paragraph" w:customStyle="1" w:styleId="Chthchbng1">
    <w:name w:val="Chú thích bảng1"/>
    <w:basedOn w:val="Normal"/>
    <w:link w:val="Chthchbng"/>
    <w:pPr>
      <w:shd w:val="clear" w:color="auto" w:fill="FFFFFF"/>
      <w:spacing w:line="240" w:lineRule="atLeast"/>
      <w:jc w:val="right"/>
    </w:pPr>
    <w:rPr>
      <w:rFonts w:ascii="Arial" w:hAnsi="Arial" w:cs="Arial"/>
      <w:b/>
      <w:bCs/>
      <w:color w:val="auto"/>
      <w:sz w:val="15"/>
      <w:szCs w:val="15"/>
      <w:lang w:eastAsia="en-US"/>
    </w:rPr>
  </w:style>
  <w:style w:type="character" w:customStyle="1" w:styleId="Vnbnnidung26pt">
    <w:name w:val="Văn bản nội dung (2) + 6 pt"/>
    <w:aliases w:val="Giãn cách 0 pt72"/>
    <w:rPr>
      <w:rFonts w:ascii="Arial" w:hAnsi="Arial" w:cs="Arial"/>
      <w:spacing w:val="0"/>
      <w:sz w:val="12"/>
      <w:szCs w:val="12"/>
      <w:u w:val="none"/>
    </w:rPr>
  </w:style>
  <w:style w:type="character" w:customStyle="1" w:styleId="Vnbnnidung25pt">
    <w:name w:val="Văn bản nội dung (2) + 5 pt"/>
    <w:aliases w:val="In nghiêng42,Giãn cách 0 pt71,Tỉ lệ 150%"/>
    <w:rPr>
      <w:rFonts w:ascii="Arial" w:hAnsi="Arial" w:cs="Arial"/>
      <w:i/>
      <w:iCs/>
      <w:spacing w:val="0"/>
      <w:w w:val="150"/>
      <w:sz w:val="10"/>
      <w:szCs w:val="10"/>
      <w:u w:val="none"/>
    </w:rPr>
  </w:style>
  <w:style w:type="character" w:customStyle="1" w:styleId="Vnbnnidung22">
    <w:name w:val="Văn bản nội dung (22)_"/>
    <w:link w:val="Vnbnnidung220"/>
    <w:rPr>
      <w:rFonts w:ascii="Arial" w:hAnsi="Arial" w:cs="Arial"/>
      <w:i/>
      <w:iCs/>
      <w:sz w:val="16"/>
      <w:szCs w:val="16"/>
      <w:u w:val="none"/>
    </w:rPr>
  </w:style>
  <w:style w:type="paragraph" w:customStyle="1" w:styleId="Vnbnnidung220">
    <w:name w:val="Văn bản nội dung (22)"/>
    <w:basedOn w:val="Normal"/>
    <w:link w:val="Vnbnnidung22"/>
    <w:pPr>
      <w:shd w:val="clear" w:color="auto" w:fill="FFFFFF"/>
      <w:spacing w:before="360" w:line="195" w:lineRule="exact"/>
      <w:jc w:val="both"/>
    </w:pPr>
    <w:rPr>
      <w:rFonts w:ascii="Arial" w:hAnsi="Arial" w:cs="Arial"/>
      <w:i/>
      <w:iCs/>
      <w:color w:val="auto"/>
      <w:sz w:val="16"/>
      <w:szCs w:val="16"/>
      <w:lang w:eastAsia="en-US"/>
    </w:rPr>
  </w:style>
  <w:style w:type="character" w:customStyle="1" w:styleId="Vnbnnidung2275pt">
    <w:name w:val="Văn bản nội dung (22) + 7.5 pt"/>
    <w:aliases w:val="In đậm35,Không in nghiêng13"/>
    <w:rPr>
      <w:rFonts w:ascii="Arial" w:hAnsi="Arial" w:cs="Arial"/>
      <w:b/>
      <w:bCs/>
      <w:i/>
      <w:iCs/>
      <w:sz w:val="15"/>
      <w:szCs w:val="15"/>
      <w:u w:val="none"/>
    </w:rPr>
  </w:style>
  <w:style w:type="character" w:customStyle="1" w:styleId="Vnbnnidung2065pt">
    <w:name w:val="Văn bản nội dung (20) + 6.5 pt"/>
    <w:aliases w:val="Không in đậm23,In nghiêng41"/>
    <w:rPr>
      <w:rFonts w:ascii="Arial" w:hAnsi="Arial" w:cs="Arial"/>
      <w:b/>
      <w:bCs/>
      <w:i/>
      <w:iCs/>
      <w:sz w:val="13"/>
      <w:szCs w:val="13"/>
      <w:u w:val="none"/>
    </w:rPr>
  </w:style>
  <w:style w:type="character" w:customStyle="1" w:styleId="Vnbnnidung2065pt2">
    <w:name w:val="Văn bản nội dung (20) + 6.5 pt2"/>
    <w:aliases w:val="Không in đậm22"/>
    <w:rPr>
      <w:rFonts w:ascii="Arial" w:hAnsi="Arial" w:cs="Arial"/>
      <w:b/>
      <w:bCs/>
      <w:sz w:val="13"/>
      <w:szCs w:val="13"/>
      <w:u w:val="none"/>
    </w:rPr>
  </w:style>
  <w:style w:type="character" w:customStyle="1" w:styleId="Vnbnnidung23">
    <w:name w:val="Văn bản nội dung (23)_"/>
    <w:link w:val="Vnbnnidung230"/>
    <w:rPr>
      <w:rFonts w:ascii="Arial" w:hAnsi="Arial" w:cs="Arial"/>
      <w:b/>
      <w:bCs/>
      <w:sz w:val="15"/>
      <w:szCs w:val="15"/>
      <w:u w:val="none"/>
    </w:rPr>
  </w:style>
  <w:style w:type="paragraph" w:customStyle="1" w:styleId="Vnbnnidung230">
    <w:name w:val="Văn bản nội dung (23)"/>
    <w:basedOn w:val="Normal"/>
    <w:link w:val="Vnbnnidung23"/>
    <w:pPr>
      <w:shd w:val="clear" w:color="auto" w:fill="FFFFFF"/>
      <w:spacing w:line="195" w:lineRule="exact"/>
      <w:jc w:val="both"/>
    </w:pPr>
    <w:rPr>
      <w:rFonts w:ascii="Arial" w:hAnsi="Arial" w:cs="Arial"/>
      <w:b/>
      <w:bCs/>
      <w:color w:val="auto"/>
      <w:sz w:val="15"/>
      <w:szCs w:val="15"/>
      <w:lang w:eastAsia="en-US"/>
    </w:rPr>
  </w:style>
  <w:style w:type="character" w:customStyle="1" w:styleId="Vnbnnidung23Khnginm">
    <w:name w:val="Văn bản nội dung (23) + Không in đậm"/>
    <w:basedOn w:val="Vnbnnidung23"/>
    <w:rPr>
      <w:rFonts w:ascii="Arial" w:hAnsi="Arial" w:cs="Arial"/>
      <w:b/>
      <w:bCs/>
      <w:sz w:val="15"/>
      <w:szCs w:val="15"/>
      <w:u w:val="none"/>
    </w:rPr>
  </w:style>
  <w:style w:type="character" w:customStyle="1" w:styleId="Vnbnnidung20Khnginm">
    <w:name w:val="Văn bản nội dung (20) + Không in đậm"/>
    <w:aliases w:val="In nghiêng40"/>
    <w:rPr>
      <w:rFonts w:ascii="Arial" w:hAnsi="Arial" w:cs="Arial"/>
      <w:b/>
      <w:bCs/>
      <w:i/>
      <w:iCs/>
      <w:spacing w:val="0"/>
      <w:sz w:val="15"/>
      <w:szCs w:val="15"/>
      <w:u w:val="none"/>
    </w:rPr>
  </w:style>
  <w:style w:type="character" w:customStyle="1" w:styleId="Vnbnnidung20Khnginm5">
    <w:name w:val="Văn bản nội dung (20) + Không in đậm5"/>
    <w:basedOn w:val="Vnbnnidung200"/>
    <w:rPr>
      <w:rFonts w:ascii="Arial" w:hAnsi="Arial" w:cs="Arial"/>
      <w:b/>
      <w:bCs/>
      <w:sz w:val="15"/>
      <w:szCs w:val="15"/>
      <w:u w:val="none"/>
    </w:rPr>
  </w:style>
  <w:style w:type="character" w:customStyle="1" w:styleId="Vnbnnidung2065pt1">
    <w:name w:val="Văn bản nội dung (20) + 6.5 pt1"/>
    <w:rPr>
      <w:rFonts w:ascii="Arial" w:hAnsi="Arial" w:cs="Arial"/>
      <w:b/>
      <w:bCs/>
      <w:sz w:val="13"/>
      <w:szCs w:val="13"/>
      <w:u w:val="none"/>
    </w:rPr>
  </w:style>
  <w:style w:type="character" w:customStyle="1" w:styleId="Vnbnnidung208pt">
    <w:name w:val="Văn bản nội dung (20) + 8 pt"/>
    <w:rPr>
      <w:rFonts w:ascii="Arial" w:hAnsi="Arial" w:cs="Arial"/>
      <w:b/>
      <w:bCs/>
      <w:sz w:val="16"/>
      <w:szCs w:val="16"/>
      <w:u w:val="none"/>
    </w:rPr>
  </w:style>
  <w:style w:type="character" w:customStyle="1" w:styleId="Vnbnnidung20Khnginm4">
    <w:name w:val="Văn bản nội dung (20) + Không in đậm4"/>
    <w:basedOn w:val="Vnbnnidung200"/>
    <w:rPr>
      <w:rFonts w:ascii="Arial" w:hAnsi="Arial" w:cs="Arial"/>
      <w:b/>
      <w:bCs/>
      <w:sz w:val="15"/>
      <w:szCs w:val="15"/>
      <w:u w:val="none"/>
    </w:rPr>
  </w:style>
  <w:style w:type="character" w:customStyle="1" w:styleId="Vnbnnidung20Khnginm3">
    <w:name w:val="Văn bản nội dung (20) + Không in đậm3"/>
    <w:aliases w:val="In nghiêng39"/>
    <w:rPr>
      <w:rFonts w:ascii="Arial" w:hAnsi="Arial" w:cs="Arial"/>
      <w:b/>
      <w:bCs/>
      <w:i/>
      <w:iCs/>
      <w:sz w:val="15"/>
      <w:szCs w:val="15"/>
      <w:u w:val="none"/>
    </w:rPr>
  </w:style>
  <w:style w:type="character" w:customStyle="1" w:styleId="Vnbnnidung209pt">
    <w:name w:val="Văn bản nội dung (20) + 9 pt"/>
    <w:aliases w:val="In nghiêng38"/>
    <w:rPr>
      <w:rFonts w:ascii="Arial" w:hAnsi="Arial" w:cs="Arial"/>
      <w:b/>
      <w:bCs/>
      <w:i/>
      <w:iCs/>
      <w:sz w:val="18"/>
      <w:szCs w:val="18"/>
      <w:u w:val="none"/>
    </w:rPr>
  </w:style>
  <w:style w:type="character" w:customStyle="1" w:styleId="Vnbnnidung209pt1">
    <w:name w:val="Văn bản nội dung (20) + 9 pt1"/>
    <w:aliases w:val="Không in đậm21"/>
    <w:rPr>
      <w:rFonts w:ascii="Arial" w:hAnsi="Arial" w:cs="Arial"/>
      <w:b/>
      <w:bCs/>
      <w:sz w:val="18"/>
      <w:szCs w:val="18"/>
      <w:u w:val="none"/>
    </w:rPr>
  </w:style>
  <w:style w:type="character" w:customStyle="1" w:styleId="Vnbnnidung24">
    <w:name w:val="Văn bản nội dung (24)_"/>
    <w:link w:val="Vnbnnidung240"/>
    <w:rPr>
      <w:rFonts w:ascii="Arial" w:hAnsi="Arial" w:cs="Arial"/>
      <w:b/>
      <w:bCs/>
      <w:sz w:val="16"/>
      <w:szCs w:val="16"/>
      <w:u w:val="none"/>
    </w:rPr>
  </w:style>
  <w:style w:type="paragraph" w:customStyle="1" w:styleId="Vnbnnidung240">
    <w:name w:val="Văn bản nội dung (24)"/>
    <w:basedOn w:val="Normal"/>
    <w:link w:val="Vnbnnidung24"/>
    <w:pPr>
      <w:shd w:val="clear" w:color="auto" w:fill="FFFFFF"/>
      <w:spacing w:after="180" w:line="240" w:lineRule="atLeast"/>
      <w:ind w:hanging="1760"/>
      <w:jc w:val="right"/>
    </w:pPr>
    <w:rPr>
      <w:rFonts w:ascii="Arial" w:hAnsi="Arial" w:cs="Arial"/>
      <w:b/>
      <w:bCs/>
      <w:color w:val="auto"/>
      <w:sz w:val="16"/>
      <w:szCs w:val="16"/>
      <w:lang w:eastAsia="en-US"/>
    </w:rPr>
  </w:style>
  <w:style w:type="character" w:customStyle="1" w:styleId="Vnbnnidung24Khnginm">
    <w:name w:val="Văn bản nội dung (24) + Không in đậm"/>
    <w:basedOn w:val="Vnbnnidung24"/>
    <w:rPr>
      <w:rFonts w:ascii="Arial" w:hAnsi="Arial" w:cs="Arial"/>
      <w:b/>
      <w:bCs/>
      <w:sz w:val="16"/>
      <w:szCs w:val="16"/>
      <w:u w:val="none"/>
    </w:rPr>
  </w:style>
  <w:style w:type="character" w:customStyle="1" w:styleId="Vnbnnidung2465pt">
    <w:name w:val="Văn bản nội dung (24) + 6.5 pt"/>
    <w:rPr>
      <w:rFonts w:ascii="Arial" w:hAnsi="Arial" w:cs="Arial"/>
      <w:b/>
      <w:bCs/>
      <w:sz w:val="13"/>
      <w:szCs w:val="13"/>
      <w:u w:val="none"/>
    </w:rPr>
  </w:style>
  <w:style w:type="character" w:customStyle="1" w:styleId="Vnbnnidung24Khnginm1">
    <w:name w:val="Văn bản nội dung (24) + Không in đậm1"/>
    <w:aliases w:val="In nghiêng37"/>
    <w:rPr>
      <w:rFonts w:ascii="Arial" w:hAnsi="Arial" w:cs="Arial"/>
      <w:b/>
      <w:bCs/>
      <w:i/>
      <w:iCs/>
      <w:sz w:val="16"/>
      <w:szCs w:val="16"/>
      <w:u w:val="none"/>
    </w:rPr>
  </w:style>
  <w:style w:type="character" w:customStyle="1" w:styleId="Vnbnnidung25">
    <w:name w:val="Văn bản nội dung (25)_"/>
    <w:link w:val="Vnbnnidung250"/>
    <w:rPr>
      <w:rFonts w:ascii="Arial" w:hAnsi="Arial" w:cs="Arial"/>
      <w:b/>
      <w:bCs/>
      <w:i/>
      <w:iCs/>
      <w:sz w:val="17"/>
      <w:szCs w:val="17"/>
      <w:u w:val="none"/>
    </w:rPr>
  </w:style>
  <w:style w:type="paragraph" w:customStyle="1" w:styleId="Vnbnnidung250">
    <w:name w:val="Văn bản nội dung (25)"/>
    <w:basedOn w:val="Normal"/>
    <w:link w:val="Vnbnnidung25"/>
    <w:pPr>
      <w:shd w:val="clear" w:color="auto" w:fill="FFFFFF"/>
      <w:spacing w:line="228" w:lineRule="exact"/>
      <w:jc w:val="both"/>
    </w:pPr>
    <w:rPr>
      <w:rFonts w:ascii="Arial" w:hAnsi="Arial" w:cs="Arial"/>
      <w:b/>
      <w:bCs/>
      <w:i/>
      <w:iCs/>
      <w:color w:val="auto"/>
      <w:sz w:val="17"/>
      <w:szCs w:val="17"/>
      <w:lang w:eastAsia="en-US"/>
    </w:rPr>
  </w:style>
  <w:style w:type="character" w:customStyle="1" w:styleId="Vnbnnidung25Khnginnghing">
    <w:name w:val="Văn bản nội dung (25) + Không in nghiêng"/>
    <w:basedOn w:val="Vnbnnidung25"/>
    <w:rPr>
      <w:rFonts w:ascii="Arial" w:hAnsi="Arial" w:cs="Arial"/>
      <w:b/>
      <w:bCs/>
      <w:i/>
      <w:iCs/>
      <w:sz w:val="17"/>
      <w:szCs w:val="17"/>
      <w:u w:val="none"/>
    </w:rPr>
  </w:style>
  <w:style w:type="character" w:customStyle="1" w:styleId="Vnbnnidung285pt">
    <w:name w:val="Văn bản nội dung (2) + 8.5 pt"/>
    <w:aliases w:val="In đậm34,Giãn cách 0 pt70"/>
    <w:rPr>
      <w:rFonts w:ascii="Arial" w:hAnsi="Arial" w:cs="Arial"/>
      <w:b/>
      <w:bCs/>
      <w:spacing w:val="0"/>
      <w:sz w:val="17"/>
      <w:szCs w:val="17"/>
      <w:u w:val="none"/>
    </w:rPr>
  </w:style>
  <w:style w:type="character" w:customStyle="1" w:styleId="Vnbnnidung275pt11">
    <w:name w:val="Văn bản nội dung (2) + 7.5 pt11"/>
    <w:aliases w:val="Giãn cách 0 pt69"/>
    <w:rPr>
      <w:rFonts w:ascii="Arial" w:hAnsi="Arial" w:cs="Arial"/>
      <w:spacing w:val="0"/>
      <w:sz w:val="15"/>
      <w:szCs w:val="15"/>
      <w:u w:val="none"/>
      <w:lang w:val="en-US" w:eastAsia="en-US"/>
    </w:rPr>
  </w:style>
  <w:style w:type="character" w:customStyle="1" w:styleId="Vnbnnidung265pt5">
    <w:name w:val="Văn bản nội dung (2) + 6.5 pt5"/>
    <w:aliases w:val="Giãn cách 0 pt68"/>
    <w:rPr>
      <w:rFonts w:ascii="Arial" w:hAnsi="Arial" w:cs="Arial"/>
      <w:spacing w:val="0"/>
      <w:sz w:val="13"/>
      <w:szCs w:val="13"/>
      <w:u w:val="none"/>
    </w:rPr>
  </w:style>
  <w:style w:type="character" w:customStyle="1" w:styleId="Vnbnnidung210pt">
    <w:name w:val="Văn bản nội dung (2) + 10 pt"/>
    <w:aliases w:val="Giãn cách 0 pt67"/>
    <w:rPr>
      <w:rFonts w:ascii="Arial" w:hAnsi="Arial" w:cs="Arial"/>
      <w:spacing w:val="0"/>
      <w:sz w:val="20"/>
      <w:szCs w:val="20"/>
      <w:u w:val="none"/>
    </w:rPr>
  </w:style>
  <w:style w:type="character" w:customStyle="1" w:styleId="Vnbnnidung207pt">
    <w:name w:val="Văn bản nội dung (20) + 7 pt"/>
    <w:aliases w:val="Không in đậm20"/>
    <w:rPr>
      <w:rFonts w:ascii="Arial" w:hAnsi="Arial" w:cs="Arial"/>
      <w:b/>
      <w:bCs/>
      <w:spacing w:val="0"/>
      <w:sz w:val="14"/>
      <w:szCs w:val="14"/>
      <w:u w:val="none"/>
    </w:rPr>
  </w:style>
  <w:style w:type="character" w:customStyle="1" w:styleId="Vnbnnidung26">
    <w:name w:val="Văn bản nội dung (26)_"/>
    <w:link w:val="Vnbnnidung261"/>
    <w:rPr>
      <w:rFonts w:ascii="Arial" w:hAnsi="Arial" w:cs="Arial"/>
      <w:sz w:val="15"/>
      <w:szCs w:val="15"/>
      <w:u w:val="none"/>
    </w:rPr>
  </w:style>
  <w:style w:type="paragraph" w:customStyle="1" w:styleId="Vnbnnidung261">
    <w:name w:val="Văn bản nội dung (26)1"/>
    <w:basedOn w:val="Normal"/>
    <w:link w:val="Vnbnnidung26"/>
    <w:pPr>
      <w:shd w:val="clear" w:color="auto" w:fill="FFFFFF"/>
      <w:spacing w:line="200" w:lineRule="exact"/>
    </w:pPr>
    <w:rPr>
      <w:rFonts w:ascii="Arial" w:hAnsi="Arial" w:cs="Arial"/>
      <w:color w:val="auto"/>
      <w:sz w:val="15"/>
      <w:szCs w:val="15"/>
      <w:lang w:eastAsia="en-US"/>
    </w:rPr>
  </w:style>
  <w:style w:type="character" w:customStyle="1" w:styleId="Vnbnnidung26Inm">
    <w:name w:val="Văn bản nội dung (26) + In đậm"/>
    <w:rPr>
      <w:rFonts w:ascii="Arial" w:hAnsi="Arial" w:cs="Arial"/>
      <w:b/>
      <w:bCs/>
      <w:sz w:val="15"/>
      <w:szCs w:val="15"/>
      <w:u w:val="none"/>
    </w:rPr>
  </w:style>
  <w:style w:type="character" w:customStyle="1" w:styleId="Vnbnnidung260">
    <w:name w:val="Văn bản nội dung (26)"/>
    <w:rPr>
      <w:rFonts w:ascii="Arial" w:hAnsi="Arial" w:cs="Arial"/>
      <w:spacing w:val="0"/>
      <w:sz w:val="15"/>
      <w:szCs w:val="15"/>
      <w:u w:val="none"/>
    </w:rPr>
  </w:style>
  <w:style w:type="character" w:customStyle="1" w:styleId="Vnbnnidung20Khnginm2">
    <w:name w:val="Văn bản nội dung (20) + Không in đậm2"/>
    <w:rPr>
      <w:rFonts w:ascii="Arial" w:hAnsi="Arial" w:cs="Arial"/>
      <w:b/>
      <w:bCs/>
      <w:spacing w:val="0"/>
      <w:sz w:val="15"/>
      <w:szCs w:val="15"/>
      <w:u w:val="none"/>
    </w:rPr>
  </w:style>
  <w:style w:type="character" w:customStyle="1" w:styleId="Vnbnnidung20Gincch1pt">
    <w:name w:val="Văn bản nội dung (20) + Giãn cách 1 pt"/>
    <w:rPr>
      <w:rFonts w:ascii="Arial" w:hAnsi="Arial" w:cs="Arial"/>
      <w:b/>
      <w:bCs/>
      <w:spacing w:val="20"/>
      <w:sz w:val="15"/>
      <w:szCs w:val="15"/>
      <w:u w:val="none"/>
    </w:rPr>
  </w:style>
  <w:style w:type="character" w:customStyle="1" w:styleId="Vnbnnidung208pt1">
    <w:name w:val="Văn bản nội dung (20) + 8 pt1"/>
    <w:aliases w:val="In nghiêng36"/>
    <w:rPr>
      <w:rFonts w:ascii="Arial" w:hAnsi="Arial" w:cs="Arial"/>
      <w:b/>
      <w:bCs/>
      <w:i/>
      <w:iCs/>
      <w:sz w:val="16"/>
      <w:szCs w:val="16"/>
      <w:u w:val="none"/>
    </w:rPr>
  </w:style>
  <w:style w:type="character" w:customStyle="1" w:styleId="Vnbnnidung24Chhoanh">
    <w:name w:val="Văn bản nội dung (24) + Chữ hoa nhỏ"/>
    <w:rPr>
      <w:rFonts w:ascii="Arial" w:hAnsi="Arial" w:cs="Arial"/>
      <w:b/>
      <w:bCs/>
      <w:smallCaps/>
      <w:sz w:val="16"/>
      <w:szCs w:val="16"/>
      <w:u w:val="none"/>
    </w:rPr>
  </w:style>
  <w:style w:type="character" w:customStyle="1" w:styleId="Vnbnnidung2475pt">
    <w:name w:val="Văn bản nội dung (24) + 7.5 pt"/>
    <w:rPr>
      <w:rFonts w:ascii="Arial" w:hAnsi="Arial" w:cs="Arial"/>
      <w:b/>
      <w:bCs/>
      <w:sz w:val="15"/>
      <w:szCs w:val="15"/>
      <w:u w:val="none"/>
    </w:rPr>
  </w:style>
  <w:style w:type="character" w:customStyle="1" w:styleId="Vnbnnidung27">
    <w:name w:val="Văn bản nội dung (27)_"/>
    <w:link w:val="Vnbnnidung270"/>
    <w:rPr>
      <w:rFonts w:ascii="Arial" w:hAnsi="Arial" w:cs="Arial"/>
      <w:b/>
      <w:bCs/>
      <w:i/>
      <w:iCs/>
      <w:sz w:val="18"/>
      <w:szCs w:val="18"/>
      <w:u w:val="none"/>
    </w:rPr>
  </w:style>
  <w:style w:type="paragraph" w:customStyle="1" w:styleId="Vnbnnidung270">
    <w:name w:val="Văn bản nội dung (27)"/>
    <w:basedOn w:val="Normal"/>
    <w:link w:val="Vnbnnidung27"/>
    <w:pPr>
      <w:shd w:val="clear" w:color="auto" w:fill="FFFFFF"/>
      <w:spacing w:line="232" w:lineRule="exact"/>
      <w:jc w:val="both"/>
    </w:pPr>
    <w:rPr>
      <w:rFonts w:ascii="Arial" w:hAnsi="Arial" w:cs="Arial"/>
      <w:b/>
      <w:bCs/>
      <w:i/>
      <w:iCs/>
      <w:color w:val="auto"/>
      <w:sz w:val="18"/>
      <w:szCs w:val="18"/>
      <w:lang w:eastAsia="en-US"/>
    </w:rPr>
  </w:style>
  <w:style w:type="character" w:customStyle="1" w:styleId="Vnbnnidung27105pt">
    <w:name w:val="Văn bản nội dung (27) + 10.5 pt"/>
    <w:aliases w:val="Không in nghiêng12,Giãn cách 0 pt66"/>
    <w:rPr>
      <w:rFonts w:ascii="Arial" w:hAnsi="Arial" w:cs="Arial"/>
      <w:b/>
      <w:bCs/>
      <w:i/>
      <w:iCs/>
      <w:spacing w:val="-10"/>
      <w:sz w:val="21"/>
      <w:szCs w:val="21"/>
      <w:u w:val="none"/>
    </w:rPr>
  </w:style>
  <w:style w:type="character" w:customStyle="1" w:styleId="Chthchbng4">
    <w:name w:val="Chú thích bảng (4)_"/>
    <w:link w:val="Chthchbng40"/>
    <w:rPr>
      <w:rFonts w:ascii="Arial" w:hAnsi="Arial" w:cs="Arial"/>
      <w:sz w:val="14"/>
      <w:szCs w:val="14"/>
      <w:u w:val="none"/>
    </w:rPr>
  </w:style>
  <w:style w:type="paragraph" w:customStyle="1" w:styleId="Chthchbng40">
    <w:name w:val="Chú thích bảng (4)"/>
    <w:basedOn w:val="Normal"/>
    <w:link w:val="Chthchbng4"/>
    <w:pPr>
      <w:shd w:val="clear" w:color="auto" w:fill="FFFFFF"/>
      <w:spacing w:line="240" w:lineRule="atLeast"/>
      <w:jc w:val="right"/>
    </w:pPr>
    <w:rPr>
      <w:rFonts w:ascii="Arial" w:hAnsi="Arial" w:cs="Arial"/>
      <w:color w:val="auto"/>
      <w:sz w:val="14"/>
      <w:szCs w:val="14"/>
      <w:lang w:eastAsia="en-US"/>
    </w:rPr>
  </w:style>
  <w:style w:type="character" w:customStyle="1" w:styleId="Vnbnnidung275pt10">
    <w:name w:val="Văn bản nội dung (2) + 7.5 pt10"/>
    <w:aliases w:val="In đậm33,Giãn cách 0 pt65"/>
    <w:rPr>
      <w:rFonts w:ascii="Arial" w:hAnsi="Arial" w:cs="Arial"/>
      <w:b/>
      <w:bCs/>
      <w:spacing w:val="0"/>
      <w:sz w:val="15"/>
      <w:szCs w:val="15"/>
      <w:u w:val="none"/>
    </w:rPr>
  </w:style>
  <w:style w:type="character" w:customStyle="1" w:styleId="Vnbnnidung28">
    <w:name w:val="Văn bản nội dung (28)_"/>
    <w:link w:val="Vnbnnidung280"/>
    <w:rPr>
      <w:rFonts w:ascii="Arial" w:hAnsi="Arial" w:cs="Arial"/>
      <w:sz w:val="14"/>
      <w:szCs w:val="14"/>
      <w:u w:val="none"/>
    </w:rPr>
  </w:style>
  <w:style w:type="paragraph" w:customStyle="1" w:styleId="Vnbnnidung280">
    <w:name w:val="Văn bản nội dung (28)"/>
    <w:basedOn w:val="Normal"/>
    <w:link w:val="Vnbnnidung28"/>
    <w:pPr>
      <w:shd w:val="clear" w:color="auto" w:fill="FFFFFF"/>
      <w:spacing w:line="240" w:lineRule="atLeast"/>
      <w:jc w:val="both"/>
    </w:pPr>
    <w:rPr>
      <w:rFonts w:ascii="Arial" w:hAnsi="Arial" w:cs="Arial"/>
      <w:color w:val="auto"/>
      <w:sz w:val="14"/>
      <w:szCs w:val="14"/>
      <w:lang w:eastAsia="en-US"/>
    </w:rPr>
  </w:style>
  <w:style w:type="character" w:customStyle="1" w:styleId="Vnbnnidung28Gincch0pt">
    <w:name w:val="Văn bản nội dung (28) + Giãn cách 0 pt"/>
    <w:rPr>
      <w:rFonts w:ascii="Arial" w:hAnsi="Arial" w:cs="Arial"/>
      <w:spacing w:val="-10"/>
      <w:sz w:val="14"/>
      <w:szCs w:val="14"/>
      <w:u w:val="none"/>
    </w:rPr>
  </w:style>
  <w:style w:type="character" w:customStyle="1" w:styleId="Vnbnnidung20Khnginm1">
    <w:name w:val="Văn bản nội dung (20) + Không in đậm1"/>
    <w:basedOn w:val="Vnbnnidung200"/>
    <w:rPr>
      <w:rFonts w:ascii="Arial" w:hAnsi="Arial" w:cs="Arial"/>
      <w:b/>
      <w:bCs/>
      <w:sz w:val="15"/>
      <w:szCs w:val="15"/>
      <w:u w:val="none"/>
    </w:rPr>
  </w:style>
  <w:style w:type="character" w:customStyle="1" w:styleId="Vnbnnidung20Chhoanh">
    <w:name w:val="Văn bản nội dung (20) + Chữ hoa nhỏ"/>
    <w:rPr>
      <w:rFonts w:ascii="Arial" w:hAnsi="Arial" w:cs="Arial"/>
      <w:b/>
      <w:bCs/>
      <w:smallCaps/>
      <w:sz w:val="15"/>
      <w:szCs w:val="15"/>
      <w:u w:val="none"/>
    </w:rPr>
  </w:style>
  <w:style w:type="character" w:customStyle="1" w:styleId="Vnbnnidung29">
    <w:name w:val="Văn bản nội dung (29)_"/>
    <w:link w:val="Vnbnnidung290"/>
    <w:rPr>
      <w:rFonts w:ascii="Arial" w:hAnsi="Arial" w:cs="Arial"/>
      <w:i/>
      <w:iCs/>
      <w:sz w:val="17"/>
      <w:szCs w:val="17"/>
      <w:u w:val="none"/>
    </w:rPr>
  </w:style>
  <w:style w:type="paragraph" w:customStyle="1" w:styleId="Vnbnnidung290">
    <w:name w:val="Văn bản nội dung (29)"/>
    <w:basedOn w:val="Normal"/>
    <w:link w:val="Vnbnnidung29"/>
    <w:pPr>
      <w:shd w:val="clear" w:color="auto" w:fill="FFFFFF"/>
      <w:spacing w:line="232" w:lineRule="exact"/>
      <w:jc w:val="both"/>
    </w:pPr>
    <w:rPr>
      <w:rFonts w:ascii="Arial" w:hAnsi="Arial" w:cs="Arial"/>
      <w:i/>
      <w:iCs/>
      <w:color w:val="auto"/>
      <w:sz w:val="17"/>
      <w:szCs w:val="17"/>
      <w:lang w:eastAsia="en-US"/>
    </w:rPr>
  </w:style>
  <w:style w:type="character" w:customStyle="1" w:styleId="Vnbnnidung297pt">
    <w:name w:val="Văn bản nội dung (29) + 7 pt"/>
    <w:aliases w:val="Không in nghiêng11"/>
    <w:rPr>
      <w:rFonts w:ascii="Arial" w:hAnsi="Arial" w:cs="Arial"/>
      <w:i/>
      <w:iCs/>
      <w:sz w:val="14"/>
      <w:szCs w:val="14"/>
      <w:u w:val="none"/>
    </w:rPr>
  </w:style>
  <w:style w:type="character" w:customStyle="1" w:styleId="Vnbnnidung29Gincch2pt">
    <w:name w:val="Văn bản nội dung (29) + Giãn cách 2 pt"/>
    <w:rPr>
      <w:rFonts w:ascii="Arial" w:hAnsi="Arial" w:cs="Arial"/>
      <w:i/>
      <w:iCs/>
      <w:spacing w:val="50"/>
      <w:sz w:val="17"/>
      <w:szCs w:val="17"/>
      <w:u w:val="none"/>
    </w:rPr>
  </w:style>
  <w:style w:type="character" w:customStyle="1" w:styleId="Vnbnnidung1965pt">
    <w:name w:val="Văn bản nội dung (19) + 6.5 pt"/>
    <w:aliases w:val="Không in nghiêng10"/>
    <w:rPr>
      <w:rFonts w:ascii="Arial" w:hAnsi="Arial" w:cs="Arial"/>
      <w:b/>
      <w:bCs/>
      <w:i/>
      <w:iCs/>
      <w:sz w:val="13"/>
      <w:szCs w:val="13"/>
      <w:u w:val="none"/>
    </w:rPr>
  </w:style>
  <w:style w:type="character" w:customStyle="1" w:styleId="Vnbnnidung1685pt">
    <w:name w:val="Văn bản nội dung (16) + 8.5 pt"/>
    <w:rPr>
      <w:rFonts w:ascii="Arial" w:hAnsi="Arial" w:cs="Arial"/>
      <w:b/>
      <w:bCs/>
      <w:spacing w:val="0"/>
      <w:sz w:val="17"/>
      <w:szCs w:val="17"/>
      <w:u w:val="none"/>
    </w:rPr>
  </w:style>
  <w:style w:type="character" w:customStyle="1" w:styleId="Vnbnnidung16Khnginm1">
    <w:name w:val="Văn bản nội dung (16) + Không in đậm1"/>
    <w:aliases w:val="In nghiêng35"/>
    <w:rPr>
      <w:rFonts w:ascii="Arial" w:hAnsi="Arial" w:cs="Arial"/>
      <w:b/>
      <w:bCs/>
      <w:i/>
      <w:iCs/>
      <w:sz w:val="16"/>
      <w:szCs w:val="16"/>
      <w:u w:val="none"/>
    </w:rPr>
  </w:style>
  <w:style w:type="character" w:customStyle="1" w:styleId="ChthchbngChhoanh">
    <w:name w:val="Chú thích bảng + Chữ hoa nhỏ"/>
    <w:rPr>
      <w:rFonts w:ascii="Arial" w:hAnsi="Arial" w:cs="Arial"/>
      <w:b/>
      <w:bCs/>
      <w:smallCaps/>
      <w:sz w:val="15"/>
      <w:szCs w:val="15"/>
      <w:u w:val="none"/>
    </w:rPr>
  </w:style>
  <w:style w:type="character" w:customStyle="1" w:styleId="Vnbnnidung25pt7">
    <w:name w:val="Văn bản nội dung (2) + 5 pt7"/>
    <w:aliases w:val="Giãn cách 0 pt64"/>
    <w:rPr>
      <w:rFonts w:ascii="Arial" w:hAnsi="Arial" w:cs="Arial"/>
      <w:spacing w:val="0"/>
      <w:sz w:val="10"/>
      <w:szCs w:val="10"/>
      <w:u w:val="none"/>
    </w:rPr>
  </w:style>
  <w:style w:type="character" w:customStyle="1" w:styleId="Vnbnnidung28pt">
    <w:name w:val="Văn bản nội dung (2) + 8 pt"/>
    <w:aliases w:val="In đậm32,Giãn cách 0 pt63"/>
    <w:rPr>
      <w:rFonts w:ascii="Arial" w:hAnsi="Arial" w:cs="Arial"/>
      <w:b/>
      <w:bCs/>
      <w:spacing w:val="0"/>
      <w:sz w:val="16"/>
      <w:szCs w:val="16"/>
      <w:u w:val="none"/>
    </w:rPr>
  </w:style>
  <w:style w:type="character" w:customStyle="1" w:styleId="Vnbnnidung25pt6">
    <w:name w:val="Văn bản nội dung (2) + 5 pt6"/>
    <w:aliases w:val="Chữ hoa nhỏ10,Giãn cách 0 pt62"/>
    <w:rPr>
      <w:rFonts w:ascii="Arial" w:hAnsi="Arial" w:cs="Arial"/>
      <w:smallCaps/>
      <w:spacing w:val="0"/>
      <w:sz w:val="10"/>
      <w:szCs w:val="10"/>
      <w:u w:val="none"/>
    </w:rPr>
  </w:style>
  <w:style w:type="character" w:customStyle="1" w:styleId="Vnbnnidung25pt5">
    <w:name w:val="Văn bản nội dung (2) + 5 pt5"/>
    <w:aliases w:val="In nghiêng34,Giãn cách 0 pt61"/>
    <w:rPr>
      <w:rFonts w:ascii="Arial" w:hAnsi="Arial" w:cs="Arial"/>
      <w:i/>
      <w:iCs/>
      <w:spacing w:val="0"/>
      <w:sz w:val="10"/>
      <w:szCs w:val="10"/>
      <w:u w:val="none"/>
    </w:rPr>
  </w:style>
  <w:style w:type="character" w:customStyle="1" w:styleId="Chthchbng5">
    <w:name w:val="Chú thích bảng (5)_"/>
    <w:link w:val="Chthchbng50"/>
    <w:rPr>
      <w:rFonts w:ascii="Arial" w:hAnsi="Arial" w:cs="Arial"/>
      <w:b/>
      <w:bCs/>
      <w:sz w:val="16"/>
      <w:szCs w:val="16"/>
      <w:u w:val="none"/>
    </w:rPr>
  </w:style>
  <w:style w:type="paragraph" w:customStyle="1" w:styleId="Chthchbng50">
    <w:name w:val="Chú thích bảng (5)"/>
    <w:basedOn w:val="Normal"/>
    <w:link w:val="Chthchbng5"/>
    <w:pPr>
      <w:shd w:val="clear" w:color="auto" w:fill="FFFFFF"/>
      <w:spacing w:line="240" w:lineRule="atLeast"/>
    </w:pPr>
    <w:rPr>
      <w:rFonts w:ascii="Arial" w:hAnsi="Arial" w:cs="Arial"/>
      <w:b/>
      <w:bCs/>
      <w:color w:val="auto"/>
      <w:sz w:val="16"/>
      <w:szCs w:val="16"/>
      <w:lang w:eastAsia="en-US"/>
    </w:rPr>
  </w:style>
  <w:style w:type="character" w:customStyle="1" w:styleId="Chthchbng5Khnginm">
    <w:name w:val="Chú thích bảng (5) + Không in đậm"/>
    <w:aliases w:val="Giãn cách 0 pt60"/>
    <w:rPr>
      <w:rFonts w:ascii="Arial" w:hAnsi="Arial" w:cs="Arial"/>
      <w:b/>
      <w:bCs/>
      <w:spacing w:val="-10"/>
      <w:sz w:val="16"/>
      <w:szCs w:val="16"/>
      <w:u w:val="none"/>
    </w:rPr>
  </w:style>
  <w:style w:type="character" w:customStyle="1" w:styleId="Vnbnnidung300">
    <w:name w:val="Văn bản nội dung (30)_"/>
    <w:link w:val="Vnbnnidung301"/>
    <w:rPr>
      <w:rFonts w:ascii="Arial" w:hAnsi="Arial" w:cs="Arial"/>
      <w:b/>
      <w:bCs/>
      <w:sz w:val="15"/>
      <w:szCs w:val="15"/>
      <w:u w:val="none"/>
    </w:rPr>
  </w:style>
  <w:style w:type="paragraph" w:customStyle="1" w:styleId="Vnbnnidung301">
    <w:name w:val="Văn bản nội dung (30)"/>
    <w:basedOn w:val="Normal"/>
    <w:link w:val="Vnbnnidung300"/>
    <w:pPr>
      <w:shd w:val="clear" w:color="auto" w:fill="FFFFFF"/>
      <w:spacing w:line="223" w:lineRule="exact"/>
    </w:pPr>
    <w:rPr>
      <w:rFonts w:ascii="Arial" w:hAnsi="Arial" w:cs="Arial"/>
      <w:b/>
      <w:bCs/>
      <w:color w:val="auto"/>
      <w:sz w:val="15"/>
      <w:szCs w:val="15"/>
      <w:lang w:eastAsia="en-US"/>
    </w:rPr>
  </w:style>
  <w:style w:type="character" w:customStyle="1" w:styleId="Vnbnnidung308pt">
    <w:name w:val="Văn bản nội dung (30) + 8 pt"/>
    <w:aliases w:val="Không in đậm19,In nghiêng33"/>
    <w:rPr>
      <w:rFonts w:ascii="Arial" w:hAnsi="Arial" w:cs="Arial"/>
      <w:b/>
      <w:bCs/>
      <w:i/>
      <w:iCs/>
      <w:sz w:val="16"/>
      <w:szCs w:val="16"/>
      <w:u w:val="none"/>
    </w:rPr>
  </w:style>
  <w:style w:type="character" w:customStyle="1" w:styleId="Vnbnnidung30Khnginm">
    <w:name w:val="Văn bản nội dung (30) + Không in đậm"/>
    <w:rPr>
      <w:rFonts w:ascii="Arial" w:hAnsi="Arial" w:cs="Arial"/>
      <w:b/>
      <w:bCs/>
      <w:sz w:val="15"/>
      <w:szCs w:val="15"/>
      <w:u w:val="none"/>
      <w:lang w:val="es-ES_tradnl" w:eastAsia="es-ES_tradnl"/>
    </w:rPr>
  </w:style>
  <w:style w:type="character" w:customStyle="1" w:styleId="Vnbnnidung207pt3">
    <w:name w:val="Văn bản nội dung (20) + 7 pt3"/>
    <w:aliases w:val="Không in đậm18"/>
    <w:rPr>
      <w:rFonts w:ascii="Arial" w:hAnsi="Arial" w:cs="Arial"/>
      <w:b/>
      <w:bCs/>
      <w:sz w:val="14"/>
      <w:szCs w:val="14"/>
      <w:u w:val="none"/>
    </w:rPr>
  </w:style>
  <w:style w:type="character" w:customStyle="1" w:styleId="Vnbnnidung207pt2">
    <w:name w:val="Văn bản nội dung (20) + 7 pt2"/>
    <w:aliases w:val="Không in đậm17,Giãn cách 0 pt59"/>
    <w:rPr>
      <w:rFonts w:ascii="Arial" w:hAnsi="Arial" w:cs="Arial"/>
      <w:b/>
      <w:bCs/>
      <w:spacing w:val="-10"/>
      <w:sz w:val="14"/>
      <w:szCs w:val="14"/>
      <w:u w:val="none"/>
    </w:rPr>
  </w:style>
  <w:style w:type="character" w:customStyle="1" w:styleId="Vnbnnidung33">
    <w:name w:val="Văn bản nội dung (33)_"/>
    <w:link w:val="Vnbnnidung330"/>
    <w:rPr>
      <w:rFonts w:ascii="Arial" w:hAnsi="Arial" w:cs="Arial"/>
      <w:sz w:val="13"/>
      <w:szCs w:val="13"/>
      <w:u w:val="none"/>
      <w:lang w:val="fr-FR" w:eastAsia="fr-FR"/>
    </w:rPr>
  </w:style>
  <w:style w:type="paragraph" w:customStyle="1" w:styleId="Vnbnnidung330">
    <w:name w:val="Văn bản nội dung (33)"/>
    <w:basedOn w:val="Normal"/>
    <w:link w:val="Vnbnnidung33"/>
    <w:pPr>
      <w:shd w:val="clear" w:color="auto" w:fill="FFFFFF"/>
      <w:spacing w:line="240" w:lineRule="atLeast"/>
    </w:pPr>
    <w:rPr>
      <w:rFonts w:ascii="Arial" w:hAnsi="Arial" w:cs="Arial"/>
      <w:color w:val="auto"/>
      <w:sz w:val="13"/>
      <w:szCs w:val="13"/>
      <w:lang w:val="fr-FR" w:eastAsia="fr-FR"/>
    </w:rPr>
  </w:style>
  <w:style w:type="character" w:customStyle="1" w:styleId="Vnbnnidung33Chhoanh">
    <w:name w:val="Văn bản nội dung (33) + Chữ hoa nhỏ"/>
    <w:rPr>
      <w:rFonts w:ascii="Arial" w:hAnsi="Arial" w:cs="Arial"/>
      <w:smallCaps/>
      <w:sz w:val="13"/>
      <w:szCs w:val="13"/>
      <w:u w:val="none"/>
      <w:lang w:val="fr-FR" w:eastAsia="fr-FR"/>
    </w:rPr>
  </w:style>
  <w:style w:type="character" w:customStyle="1" w:styleId="Vnbnnidung31">
    <w:name w:val="Văn bản nội dung (31)_"/>
    <w:link w:val="Vnbnnidung310"/>
    <w:rPr>
      <w:rFonts w:ascii="Arial" w:hAnsi="Arial" w:cs="Arial"/>
      <w:b/>
      <w:bCs/>
      <w:sz w:val="17"/>
      <w:szCs w:val="17"/>
      <w:u w:val="none"/>
    </w:rPr>
  </w:style>
  <w:style w:type="paragraph" w:customStyle="1" w:styleId="Vnbnnidung310">
    <w:name w:val="Văn bản nội dung (31)"/>
    <w:basedOn w:val="Normal"/>
    <w:link w:val="Vnbnnidung31"/>
    <w:pPr>
      <w:shd w:val="clear" w:color="auto" w:fill="FFFFFF"/>
      <w:spacing w:line="240" w:lineRule="atLeast"/>
      <w:jc w:val="center"/>
    </w:pPr>
    <w:rPr>
      <w:rFonts w:ascii="Arial" w:hAnsi="Arial" w:cs="Arial"/>
      <w:b/>
      <w:bCs/>
      <w:color w:val="auto"/>
      <w:sz w:val="17"/>
      <w:szCs w:val="17"/>
      <w:lang w:eastAsia="en-US"/>
    </w:rPr>
  </w:style>
  <w:style w:type="character" w:customStyle="1" w:styleId="Vnbnnidung318pt">
    <w:name w:val="Văn bản nội dung (31) + 8 pt"/>
    <w:rPr>
      <w:rFonts w:ascii="Arial" w:hAnsi="Arial" w:cs="Arial"/>
      <w:b/>
      <w:bCs/>
      <w:sz w:val="16"/>
      <w:szCs w:val="16"/>
      <w:u w:val="none"/>
    </w:rPr>
  </w:style>
  <w:style w:type="character" w:customStyle="1" w:styleId="Vnbnnidung318pt1">
    <w:name w:val="Văn bản nội dung (31) + 8 pt1"/>
    <w:aliases w:val="Không in đậm16"/>
    <w:rPr>
      <w:rFonts w:ascii="Arial" w:hAnsi="Arial" w:cs="Arial"/>
      <w:b/>
      <w:bCs/>
      <w:sz w:val="16"/>
      <w:szCs w:val="16"/>
      <w:u w:val="none"/>
    </w:rPr>
  </w:style>
  <w:style w:type="character" w:customStyle="1" w:styleId="Vnbnnidung3175pt">
    <w:name w:val="Văn bản nội dung (31) + 7.5 pt"/>
    <w:rPr>
      <w:rFonts w:ascii="Arial" w:hAnsi="Arial" w:cs="Arial"/>
      <w:b/>
      <w:bCs/>
      <w:sz w:val="15"/>
      <w:szCs w:val="15"/>
      <w:u w:val="none"/>
    </w:rPr>
  </w:style>
  <w:style w:type="character" w:customStyle="1" w:styleId="Vnbnnidung1875pt">
    <w:name w:val="Văn bản nội dung (18) + 7.5 pt"/>
    <w:rPr>
      <w:rFonts w:ascii="Arial" w:hAnsi="Arial" w:cs="Arial"/>
      <w:b/>
      <w:bCs/>
      <w:spacing w:val="0"/>
      <w:sz w:val="15"/>
      <w:szCs w:val="15"/>
      <w:u w:val="none"/>
    </w:rPr>
  </w:style>
  <w:style w:type="character" w:customStyle="1" w:styleId="Vnbnnidung1875pt1">
    <w:name w:val="Văn bản nội dung (18) + 7.5 pt1"/>
    <w:aliases w:val="Không in đậm15,In nghiêng32"/>
    <w:rPr>
      <w:rFonts w:ascii="Arial" w:hAnsi="Arial" w:cs="Arial"/>
      <w:b/>
      <w:bCs/>
      <w:i/>
      <w:iCs/>
      <w:spacing w:val="0"/>
      <w:sz w:val="15"/>
      <w:szCs w:val="15"/>
      <w:u w:val="none"/>
    </w:rPr>
  </w:style>
  <w:style w:type="character" w:customStyle="1" w:styleId="Vnbnnidung24pt">
    <w:name w:val="Văn bản nội dung (2) + 4 pt"/>
    <w:aliases w:val="Tỉ lệ 300%"/>
    <w:rPr>
      <w:rFonts w:ascii="Arial" w:hAnsi="Arial" w:cs="Arial"/>
      <w:spacing w:val="-10"/>
      <w:w w:val="300"/>
      <w:sz w:val="8"/>
      <w:szCs w:val="8"/>
      <w:u w:val="none"/>
    </w:rPr>
  </w:style>
  <w:style w:type="character" w:customStyle="1" w:styleId="Vnbnnidung275pt9">
    <w:name w:val="Văn bản nội dung (2) + 7.5 pt9"/>
    <w:aliases w:val="In nghiêng31,Giãn cách 0 pt58"/>
    <w:rPr>
      <w:rFonts w:ascii="Arial" w:hAnsi="Arial" w:cs="Arial"/>
      <w:i/>
      <w:iCs/>
      <w:spacing w:val="0"/>
      <w:sz w:val="15"/>
      <w:szCs w:val="15"/>
      <w:u w:val="none"/>
    </w:rPr>
  </w:style>
  <w:style w:type="character" w:customStyle="1" w:styleId="Vnbnnidung275pt8">
    <w:name w:val="Văn bản nội dung (2) + 7.5 pt8"/>
    <w:aliases w:val="Giãn cách 0 pt57"/>
    <w:rPr>
      <w:rFonts w:ascii="Arial" w:hAnsi="Arial" w:cs="Arial"/>
      <w:spacing w:val="0"/>
      <w:sz w:val="15"/>
      <w:szCs w:val="15"/>
      <w:u w:val="none"/>
    </w:rPr>
  </w:style>
  <w:style w:type="character" w:customStyle="1" w:styleId="Vnbnnidung32">
    <w:name w:val="Văn bản nội dung (32)_"/>
    <w:link w:val="Vnbnnidung320"/>
    <w:rPr>
      <w:rFonts w:ascii="Arial" w:hAnsi="Arial" w:cs="Arial"/>
      <w:b/>
      <w:bCs/>
      <w:sz w:val="15"/>
      <w:szCs w:val="15"/>
      <w:u w:val="none"/>
    </w:rPr>
  </w:style>
  <w:style w:type="paragraph" w:customStyle="1" w:styleId="Vnbnnidung320">
    <w:name w:val="Văn bản nội dung (32)"/>
    <w:basedOn w:val="Normal"/>
    <w:link w:val="Vnbnnidung32"/>
    <w:pPr>
      <w:shd w:val="clear" w:color="auto" w:fill="FFFFFF"/>
      <w:spacing w:line="195" w:lineRule="exact"/>
      <w:jc w:val="both"/>
    </w:pPr>
    <w:rPr>
      <w:rFonts w:ascii="Arial" w:hAnsi="Arial" w:cs="Arial"/>
      <w:b/>
      <w:bCs/>
      <w:color w:val="auto"/>
      <w:sz w:val="15"/>
      <w:szCs w:val="15"/>
      <w:lang w:eastAsia="en-US"/>
    </w:rPr>
  </w:style>
  <w:style w:type="character" w:customStyle="1" w:styleId="Vnbnnidung324pt">
    <w:name w:val="Văn bản nội dung (32) + 4 pt"/>
    <w:aliases w:val="Không in đậm14,In nghiêng30"/>
    <w:rPr>
      <w:rFonts w:ascii="Arial" w:hAnsi="Arial" w:cs="Arial"/>
      <w:b/>
      <w:bCs/>
      <w:i/>
      <w:iCs/>
      <w:sz w:val="8"/>
      <w:szCs w:val="8"/>
      <w:u w:val="none"/>
    </w:rPr>
  </w:style>
  <w:style w:type="character" w:customStyle="1" w:styleId="Vnbnnidung32Innghing">
    <w:name w:val="Văn bản nội dung (32) + In nghiêng"/>
    <w:rPr>
      <w:rFonts w:ascii="Arial" w:hAnsi="Arial" w:cs="Arial"/>
      <w:b/>
      <w:bCs/>
      <w:i/>
      <w:iCs/>
      <w:sz w:val="15"/>
      <w:szCs w:val="15"/>
      <w:u w:val="none"/>
    </w:rPr>
  </w:style>
  <w:style w:type="character" w:customStyle="1" w:styleId="Vnbnnidung2012pt">
    <w:name w:val="Văn bản nội dung (20) + 12 pt"/>
    <w:aliases w:val="Không in đậm13,Giãn cách 0 pt56"/>
    <w:rPr>
      <w:rFonts w:ascii="Arial" w:hAnsi="Arial" w:cs="Arial"/>
      <w:b/>
      <w:bCs/>
      <w:spacing w:val="-10"/>
      <w:sz w:val="24"/>
      <w:szCs w:val="24"/>
      <w:u w:val="none"/>
    </w:rPr>
  </w:style>
  <w:style w:type="character" w:customStyle="1" w:styleId="Chthchbng6">
    <w:name w:val="Chú thích bảng (6)_"/>
    <w:link w:val="Chthchbng60"/>
    <w:rPr>
      <w:rFonts w:ascii="Arial" w:hAnsi="Arial" w:cs="Arial"/>
      <w:b/>
      <w:bCs/>
      <w:i/>
      <w:iCs/>
      <w:sz w:val="15"/>
      <w:szCs w:val="15"/>
      <w:u w:val="none"/>
    </w:rPr>
  </w:style>
  <w:style w:type="paragraph" w:customStyle="1" w:styleId="Chthchbng60">
    <w:name w:val="Chú thích bảng (6)"/>
    <w:basedOn w:val="Normal"/>
    <w:link w:val="Chthchbng6"/>
    <w:pPr>
      <w:shd w:val="clear" w:color="auto" w:fill="FFFFFF"/>
      <w:spacing w:line="240" w:lineRule="atLeast"/>
      <w:jc w:val="both"/>
    </w:pPr>
    <w:rPr>
      <w:rFonts w:ascii="Arial" w:hAnsi="Arial" w:cs="Arial"/>
      <w:b/>
      <w:bCs/>
      <w:i/>
      <w:iCs/>
      <w:color w:val="auto"/>
      <w:sz w:val="15"/>
      <w:szCs w:val="15"/>
      <w:lang w:eastAsia="en-US"/>
    </w:rPr>
  </w:style>
  <w:style w:type="character" w:customStyle="1" w:styleId="Chthchbng6Khnginnghing">
    <w:name w:val="Chú thích bảng (6) + Không in nghiêng"/>
    <w:basedOn w:val="Chthchbng6"/>
    <w:rPr>
      <w:rFonts w:ascii="Arial" w:hAnsi="Arial" w:cs="Arial"/>
      <w:b/>
      <w:bCs/>
      <w:i/>
      <w:iCs/>
      <w:sz w:val="15"/>
      <w:szCs w:val="15"/>
      <w:u w:val="none"/>
    </w:rPr>
  </w:style>
  <w:style w:type="character" w:customStyle="1" w:styleId="Vnbnnidung275pt7">
    <w:name w:val="Văn bản nội dung (2) + 7.5 pt7"/>
    <w:aliases w:val="In đậm31,Chữ hoa nhỏ9,Giãn cách 0 pt55"/>
    <w:rPr>
      <w:rFonts w:ascii="Arial" w:hAnsi="Arial" w:cs="Arial"/>
      <w:b/>
      <w:bCs/>
      <w:smallCaps/>
      <w:spacing w:val="0"/>
      <w:sz w:val="15"/>
      <w:szCs w:val="15"/>
      <w:u w:val="none"/>
    </w:rPr>
  </w:style>
  <w:style w:type="character" w:customStyle="1" w:styleId="Vnbnnidung25pt4">
    <w:name w:val="Văn bản nội dung (2) + 5 pt4"/>
    <w:aliases w:val="In nghiêng29"/>
    <w:rPr>
      <w:rFonts w:ascii="Arial" w:hAnsi="Arial" w:cs="Arial"/>
      <w:i/>
      <w:iCs/>
      <w:spacing w:val="-10"/>
      <w:sz w:val="10"/>
      <w:szCs w:val="10"/>
      <w:u w:val="none"/>
    </w:rPr>
  </w:style>
  <w:style w:type="character" w:customStyle="1" w:styleId="Vnbnnidung34">
    <w:name w:val="Văn bản nội dung (34)_"/>
    <w:link w:val="Vnbnnidung340"/>
    <w:rPr>
      <w:rFonts w:ascii="Arial" w:hAnsi="Arial" w:cs="Arial"/>
      <w:b/>
      <w:bCs/>
      <w:i/>
      <w:iCs/>
      <w:sz w:val="15"/>
      <w:szCs w:val="15"/>
      <w:u w:val="none"/>
    </w:rPr>
  </w:style>
  <w:style w:type="paragraph" w:customStyle="1" w:styleId="Vnbnnidung340">
    <w:name w:val="Văn bản nội dung (34)"/>
    <w:basedOn w:val="Normal"/>
    <w:link w:val="Vnbnnidung34"/>
    <w:pPr>
      <w:shd w:val="clear" w:color="auto" w:fill="FFFFFF"/>
      <w:spacing w:before="120" w:line="181" w:lineRule="exact"/>
      <w:jc w:val="both"/>
    </w:pPr>
    <w:rPr>
      <w:rFonts w:ascii="Arial" w:hAnsi="Arial" w:cs="Arial"/>
      <w:b/>
      <w:bCs/>
      <w:i/>
      <w:iCs/>
      <w:color w:val="auto"/>
      <w:sz w:val="15"/>
      <w:szCs w:val="15"/>
      <w:lang w:eastAsia="en-US"/>
    </w:rPr>
  </w:style>
  <w:style w:type="character" w:customStyle="1" w:styleId="Vnbnnidung34Khnginnghing">
    <w:name w:val="Văn bản nội dung (34) + Không in nghiêng"/>
    <w:basedOn w:val="Vnbnnidung34"/>
    <w:rPr>
      <w:rFonts w:ascii="Arial" w:hAnsi="Arial" w:cs="Arial"/>
      <w:b/>
      <w:bCs/>
      <w:i/>
      <w:iCs/>
      <w:sz w:val="15"/>
      <w:szCs w:val="15"/>
      <w:u w:val="none"/>
    </w:rPr>
  </w:style>
  <w:style w:type="character" w:customStyle="1" w:styleId="Vnbnnidung35">
    <w:name w:val="Văn bản nội dung (35)_"/>
    <w:link w:val="Vnbnnidung351"/>
    <w:rPr>
      <w:rFonts w:ascii="Arial" w:hAnsi="Arial" w:cs="Arial"/>
      <w:spacing w:val="0"/>
      <w:sz w:val="13"/>
      <w:szCs w:val="13"/>
      <w:u w:val="none"/>
    </w:rPr>
  </w:style>
  <w:style w:type="paragraph" w:customStyle="1" w:styleId="Vnbnnidung351">
    <w:name w:val="Văn bản nội dung (35)1"/>
    <w:basedOn w:val="Normal"/>
    <w:link w:val="Vnbnnidung35"/>
    <w:pPr>
      <w:shd w:val="clear" w:color="auto" w:fill="FFFFFF"/>
      <w:spacing w:line="181" w:lineRule="exact"/>
      <w:jc w:val="both"/>
    </w:pPr>
    <w:rPr>
      <w:rFonts w:ascii="Arial" w:hAnsi="Arial" w:cs="Arial"/>
      <w:color w:val="auto"/>
      <w:sz w:val="13"/>
      <w:szCs w:val="13"/>
      <w:lang w:eastAsia="en-US"/>
    </w:rPr>
  </w:style>
  <w:style w:type="character" w:customStyle="1" w:styleId="Vnbnnidung36">
    <w:name w:val="Văn bản nội dung (36)_"/>
    <w:link w:val="Vnbnnidung360"/>
    <w:rPr>
      <w:rFonts w:ascii="Arial" w:hAnsi="Arial" w:cs="Arial"/>
      <w:b/>
      <w:bCs/>
      <w:sz w:val="13"/>
      <w:szCs w:val="13"/>
      <w:u w:val="none"/>
    </w:rPr>
  </w:style>
  <w:style w:type="paragraph" w:customStyle="1" w:styleId="Vnbnnidung360">
    <w:name w:val="Văn bản nội dung (36)"/>
    <w:basedOn w:val="Normal"/>
    <w:link w:val="Vnbnnidung36"/>
    <w:pPr>
      <w:shd w:val="clear" w:color="auto" w:fill="FFFFFF"/>
      <w:spacing w:line="181" w:lineRule="exact"/>
      <w:jc w:val="both"/>
    </w:pPr>
    <w:rPr>
      <w:rFonts w:ascii="Arial" w:hAnsi="Arial" w:cs="Arial"/>
      <w:b/>
      <w:bCs/>
      <w:color w:val="auto"/>
      <w:sz w:val="13"/>
      <w:szCs w:val="13"/>
      <w:lang w:eastAsia="en-US"/>
    </w:rPr>
  </w:style>
  <w:style w:type="character" w:customStyle="1" w:styleId="Vnbnnidung3675pt">
    <w:name w:val="Văn bản nội dung (36) + 7.5 pt"/>
    <w:rPr>
      <w:rFonts w:ascii="Arial" w:hAnsi="Arial" w:cs="Arial"/>
      <w:b/>
      <w:bCs/>
      <w:sz w:val="15"/>
      <w:szCs w:val="15"/>
      <w:u w:val="none"/>
    </w:rPr>
  </w:style>
  <w:style w:type="character" w:customStyle="1" w:styleId="Vnbnnidung36Khnginm">
    <w:name w:val="Văn bản nội dung (36) + Không in đậm"/>
    <w:basedOn w:val="Vnbnnidung36"/>
    <w:rPr>
      <w:rFonts w:ascii="Arial" w:hAnsi="Arial" w:cs="Arial"/>
      <w:b/>
      <w:bCs/>
      <w:sz w:val="13"/>
      <w:szCs w:val="13"/>
      <w:u w:val="none"/>
    </w:rPr>
  </w:style>
  <w:style w:type="character" w:customStyle="1" w:styleId="Vnbnnidung36Khnginm3">
    <w:name w:val="Văn bản nội dung (36) + Không in đậm3"/>
    <w:basedOn w:val="Vnbnnidung36"/>
    <w:rPr>
      <w:rFonts w:ascii="Arial" w:hAnsi="Arial" w:cs="Arial"/>
      <w:b/>
      <w:bCs/>
      <w:sz w:val="13"/>
      <w:szCs w:val="13"/>
      <w:u w:val="none"/>
    </w:rPr>
  </w:style>
  <w:style w:type="character" w:customStyle="1" w:styleId="Vnbnnidung368pt">
    <w:name w:val="Văn bản nội dung (36) + 8 pt"/>
    <w:rPr>
      <w:rFonts w:ascii="Arial" w:hAnsi="Arial" w:cs="Arial"/>
      <w:b/>
      <w:bCs/>
      <w:spacing w:val="0"/>
      <w:sz w:val="16"/>
      <w:szCs w:val="16"/>
      <w:u w:val="none"/>
    </w:rPr>
  </w:style>
  <w:style w:type="character" w:customStyle="1" w:styleId="Vnbnnidung37">
    <w:name w:val="Văn bản nội dung (37)_"/>
    <w:link w:val="Vnbnnidung370"/>
    <w:rPr>
      <w:rFonts w:ascii="Arial" w:hAnsi="Arial" w:cs="Arial"/>
      <w:sz w:val="11"/>
      <w:szCs w:val="11"/>
      <w:u w:val="none"/>
    </w:rPr>
  </w:style>
  <w:style w:type="paragraph" w:customStyle="1" w:styleId="Vnbnnidung370">
    <w:name w:val="Văn bản nội dung (37)"/>
    <w:basedOn w:val="Normal"/>
    <w:link w:val="Vnbnnidung37"/>
    <w:pPr>
      <w:shd w:val="clear" w:color="auto" w:fill="FFFFFF"/>
      <w:spacing w:line="172" w:lineRule="exact"/>
      <w:jc w:val="both"/>
    </w:pPr>
    <w:rPr>
      <w:rFonts w:ascii="Arial" w:hAnsi="Arial" w:cs="Arial"/>
      <w:color w:val="auto"/>
      <w:sz w:val="11"/>
      <w:szCs w:val="11"/>
      <w:lang w:eastAsia="en-US"/>
    </w:rPr>
  </w:style>
  <w:style w:type="character" w:customStyle="1" w:styleId="Vnbnnidung37Innghing">
    <w:name w:val="Văn bản nội dung (37) + In nghiêng"/>
    <w:rPr>
      <w:rFonts w:ascii="Arial" w:hAnsi="Arial" w:cs="Arial"/>
      <w:i/>
      <w:iCs/>
      <w:sz w:val="11"/>
      <w:szCs w:val="11"/>
      <w:u w:val="none"/>
    </w:rPr>
  </w:style>
  <w:style w:type="character" w:customStyle="1" w:styleId="Vnbnnidung255pt">
    <w:name w:val="Văn bản nội dung (2) + 5.5 pt"/>
    <w:aliases w:val="Giãn cách 0 pt54"/>
    <w:rPr>
      <w:rFonts w:ascii="Arial" w:hAnsi="Arial" w:cs="Arial"/>
      <w:spacing w:val="0"/>
      <w:sz w:val="11"/>
      <w:szCs w:val="11"/>
      <w:u w:val="none"/>
      <w:lang w:val="fr-FR" w:eastAsia="fr-FR"/>
    </w:rPr>
  </w:style>
  <w:style w:type="character" w:customStyle="1" w:styleId="Vnbnnidung255pt6">
    <w:name w:val="Văn bản nội dung (2) + 5.5 pt6"/>
    <w:aliases w:val="In nghiêng28,Giãn cách 0 pt53"/>
    <w:rPr>
      <w:rFonts w:ascii="Arial" w:hAnsi="Arial" w:cs="Arial"/>
      <w:i/>
      <w:iCs/>
      <w:spacing w:val="0"/>
      <w:sz w:val="11"/>
      <w:szCs w:val="11"/>
      <w:u w:val="none"/>
    </w:rPr>
  </w:style>
  <w:style w:type="character" w:customStyle="1" w:styleId="Vnbnnidung265pt4">
    <w:name w:val="Văn bản nội dung (2) + 6.5 pt4"/>
    <w:aliases w:val="Giãn cách 0 pt52"/>
    <w:rPr>
      <w:rFonts w:ascii="Arial" w:hAnsi="Arial" w:cs="Arial"/>
      <w:spacing w:val="0"/>
      <w:sz w:val="13"/>
      <w:szCs w:val="13"/>
      <w:u w:val="none"/>
      <w:lang w:val="fr-FR" w:eastAsia="fr-FR"/>
    </w:rPr>
  </w:style>
  <w:style w:type="character" w:customStyle="1" w:styleId="Vnbnnidung245pt">
    <w:name w:val="Văn bản nội dung (2) + 4.5 pt"/>
    <w:aliases w:val="Giãn cách 0 pt51"/>
    <w:rPr>
      <w:rFonts w:ascii="Arial" w:hAnsi="Arial" w:cs="Arial"/>
      <w:spacing w:val="0"/>
      <w:sz w:val="9"/>
      <w:szCs w:val="9"/>
      <w:u w:val="none"/>
      <w:lang w:val="fr-FR" w:eastAsia="fr-FR"/>
    </w:rPr>
  </w:style>
  <w:style w:type="character" w:customStyle="1" w:styleId="Vnbnnidung255pt5">
    <w:name w:val="Văn bản nội dung (2) + 5.5 pt5"/>
    <w:aliases w:val="In nghiêng27,Chữ hoa nhỏ8,Giãn cách 0 pt50"/>
    <w:rPr>
      <w:rFonts w:ascii="Arial" w:hAnsi="Arial" w:cs="Arial"/>
      <w:i/>
      <w:iCs/>
      <w:smallCaps/>
      <w:spacing w:val="0"/>
      <w:sz w:val="11"/>
      <w:szCs w:val="11"/>
      <w:u w:val="none"/>
      <w:lang w:val="fr-FR" w:eastAsia="fr-FR"/>
    </w:rPr>
  </w:style>
  <w:style w:type="character" w:customStyle="1" w:styleId="Vnbnnidung255pt4">
    <w:name w:val="Văn bản nội dung (2) + 5.5 pt4"/>
    <w:aliases w:val="Chữ hoa nhỏ7,Giãn cách 0 pt49"/>
    <w:rPr>
      <w:rFonts w:ascii="Arial" w:hAnsi="Arial" w:cs="Arial"/>
      <w:smallCaps/>
      <w:spacing w:val="0"/>
      <w:sz w:val="11"/>
      <w:szCs w:val="11"/>
      <w:u w:val="none"/>
    </w:rPr>
  </w:style>
  <w:style w:type="character" w:customStyle="1" w:styleId="Vnbnnidung221">
    <w:name w:val="Văn bản nội dung (2)2"/>
    <w:rPr>
      <w:rFonts w:ascii="Arial" w:hAnsi="Arial" w:cs="Arial"/>
      <w:spacing w:val="-10"/>
      <w:u w:val="none"/>
      <w:lang w:val="fr-FR" w:eastAsia="fr-FR"/>
    </w:rPr>
  </w:style>
  <w:style w:type="character" w:customStyle="1" w:styleId="Vnbnnidung38">
    <w:name w:val="Văn bản nội dung (38)_"/>
    <w:link w:val="Vnbnnidung380"/>
    <w:rPr>
      <w:rFonts w:ascii="Arial" w:hAnsi="Arial" w:cs="Arial"/>
      <w:b/>
      <w:bCs/>
      <w:i/>
      <w:iCs/>
      <w:sz w:val="14"/>
      <w:szCs w:val="14"/>
      <w:u w:val="none"/>
    </w:rPr>
  </w:style>
  <w:style w:type="paragraph" w:customStyle="1" w:styleId="Vnbnnidung380">
    <w:name w:val="Văn bản nội dung (38)"/>
    <w:basedOn w:val="Normal"/>
    <w:link w:val="Vnbnnidung38"/>
    <w:pPr>
      <w:shd w:val="clear" w:color="auto" w:fill="FFFFFF"/>
      <w:spacing w:before="180" w:line="186" w:lineRule="exact"/>
      <w:jc w:val="both"/>
    </w:pPr>
    <w:rPr>
      <w:rFonts w:ascii="Arial" w:hAnsi="Arial" w:cs="Arial"/>
      <w:b/>
      <w:bCs/>
      <w:i/>
      <w:iCs/>
      <w:color w:val="auto"/>
      <w:sz w:val="14"/>
      <w:szCs w:val="14"/>
      <w:lang w:eastAsia="en-US"/>
    </w:rPr>
  </w:style>
  <w:style w:type="character" w:customStyle="1" w:styleId="Vnbnnidung38Khnginm">
    <w:name w:val="Văn bản nội dung (38) + Không in đậm"/>
    <w:aliases w:val="Không in nghiêng9"/>
    <w:rPr>
      <w:rFonts w:ascii="Arial" w:hAnsi="Arial" w:cs="Arial"/>
      <w:b/>
      <w:bCs/>
      <w:i/>
      <w:iCs/>
      <w:spacing w:val="0"/>
      <w:sz w:val="14"/>
      <w:szCs w:val="14"/>
      <w:u w:val="none"/>
    </w:rPr>
  </w:style>
  <w:style w:type="character" w:customStyle="1" w:styleId="Vnbnnidung3675pt2">
    <w:name w:val="Văn bản nội dung (36) + 7.5 pt2"/>
    <w:aliases w:val="In nghiêng26"/>
    <w:rPr>
      <w:rFonts w:ascii="Arial" w:hAnsi="Arial" w:cs="Arial"/>
      <w:b/>
      <w:bCs/>
      <w:i/>
      <w:iCs/>
      <w:sz w:val="15"/>
      <w:szCs w:val="15"/>
      <w:u w:val="none"/>
    </w:rPr>
  </w:style>
  <w:style w:type="character" w:customStyle="1" w:styleId="Vnbnnidung39">
    <w:name w:val="Văn bản nội dung (39)_"/>
    <w:link w:val="Vnbnnidung391"/>
    <w:rPr>
      <w:rFonts w:ascii="Arial" w:hAnsi="Arial" w:cs="Arial"/>
      <w:spacing w:val="0"/>
      <w:sz w:val="14"/>
      <w:szCs w:val="14"/>
      <w:u w:val="none"/>
    </w:rPr>
  </w:style>
  <w:style w:type="paragraph" w:customStyle="1" w:styleId="Vnbnnidung391">
    <w:name w:val="Văn bản nội dung (39)1"/>
    <w:basedOn w:val="Normal"/>
    <w:link w:val="Vnbnnidung39"/>
    <w:pPr>
      <w:shd w:val="clear" w:color="auto" w:fill="FFFFFF"/>
      <w:spacing w:line="186" w:lineRule="exact"/>
      <w:jc w:val="both"/>
    </w:pPr>
    <w:rPr>
      <w:rFonts w:ascii="Arial" w:hAnsi="Arial" w:cs="Arial"/>
      <w:color w:val="auto"/>
      <w:sz w:val="14"/>
      <w:szCs w:val="14"/>
      <w:lang w:eastAsia="en-US"/>
    </w:rPr>
  </w:style>
  <w:style w:type="character" w:customStyle="1" w:styleId="Vnbnnidung3675pt1">
    <w:name w:val="Văn bản nội dung (36) + 7.5 pt1"/>
    <w:aliases w:val="Không in đậm12"/>
    <w:rPr>
      <w:rFonts w:ascii="Arial" w:hAnsi="Arial" w:cs="Arial"/>
      <w:b/>
      <w:bCs/>
      <w:sz w:val="15"/>
      <w:szCs w:val="15"/>
      <w:u w:val="none"/>
    </w:rPr>
  </w:style>
  <w:style w:type="character" w:customStyle="1" w:styleId="Vnbnnidung335pt">
    <w:name w:val="Văn bản nội dung (33) + 5 pt"/>
    <w:rPr>
      <w:rFonts w:ascii="Arial" w:hAnsi="Arial" w:cs="Arial"/>
      <w:sz w:val="10"/>
      <w:szCs w:val="10"/>
      <w:u w:val="none"/>
      <w:lang w:val="fr-FR" w:eastAsia="fr-FR"/>
    </w:rPr>
  </w:style>
  <w:style w:type="character" w:customStyle="1" w:styleId="Vnbnnidung33Inm">
    <w:name w:val="Văn bản nội dung (33) + In đậm"/>
    <w:rPr>
      <w:rFonts w:ascii="Arial" w:hAnsi="Arial" w:cs="Arial"/>
      <w:b/>
      <w:bCs/>
      <w:sz w:val="13"/>
      <w:szCs w:val="13"/>
      <w:u w:val="none"/>
      <w:lang w:val="fr-FR" w:eastAsia="fr-FR"/>
    </w:rPr>
  </w:style>
  <w:style w:type="character" w:customStyle="1" w:styleId="Vnbnnidung275pt6">
    <w:name w:val="Văn bản nội dung (2) + 7.5 pt6"/>
    <w:aliases w:val="In nghiêng25,Giãn cách 0 pt48"/>
    <w:rPr>
      <w:rFonts w:ascii="Arial" w:hAnsi="Arial" w:cs="Arial"/>
      <w:i/>
      <w:iCs/>
      <w:spacing w:val="0"/>
      <w:sz w:val="15"/>
      <w:szCs w:val="15"/>
      <w:u w:val="none"/>
    </w:rPr>
  </w:style>
  <w:style w:type="character" w:customStyle="1" w:styleId="Vnbnnidung285pt6">
    <w:name w:val="Văn bản nội dung (2) + 8.5 pt6"/>
    <w:aliases w:val="In đậm30,Chữ hoa nhỏ6,Giãn cách 0 pt47"/>
    <w:rPr>
      <w:rFonts w:ascii="Arial" w:hAnsi="Arial" w:cs="Arial"/>
      <w:b/>
      <w:bCs/>
      <w:smallCaps/>
      <w:spacing w:val="0"/>
      <w:sz w:val="17"/>
      <w:szCs w:val="17"/>
      <w:u w:val="none"/>
    </w:rPr>
  </w:style>
  <w:style w:type="character" w:customStyle="1" w:styleId="Vnbnnidung285pt5">
    <w:name w:val="Văn bản nội dung (2) + 8.5 pt5"/>
    <w:aliases w:val="Giãn cách 0 pt46"/>
    <w:rPr>
      <w:rFonts w:ascii="Arial" w:hAnsi="Arial" w:cs="Arial"/>
      <w:spacing w:val="0"/>
      <w:sz w:val="17"/>
      <w:szCs w:val="17"/>
      <w:u w:val="none"/>
    </w:rPr>
  </w:style>
  <w:style w:type="character" w:customStyle="1" w:styleId="Vnbnnidung24pt12">
    <w:name w:val="Văn bản nội dung (2) + 4 pt12"/>
    <w:aliases w:val="Giãn cách 0 pt45"/>
    <w:rPr>
      <w:rFonts w:ascii="Arial" w:hAnsi="Arial" w:cs="Arial"/>
      <w:spacing w:val="0"/>
      <w:sz w:val="8"/>
      <w:szCs w:val="8"/>
      <w:u w:val="none"/>
    </w:rPr>
  </w:style>
  <w:style w:type="character" w:customStyle="1" w:styleId="Vnbnnidung285pt4">
    <w:name w:val="Văn bản nội dung (2) + 8.5 pt4"/>
    <w:aliases w:val="In đậm29,Giãn cách 1 pt"/>
    <w:rPr>
      <w:rFonts w:ascii="Arial" w:hAnsi="Arial" w:cs="Arial"/>
      <w:b/>
      <w:bCs/>
      <w:color w:val="FFFFFF"/>
      <w:spacing w:val="20"/>
      <w:sz w:val="17"/>
      <w:szCs w:val="17"/>
      <w:u w:val="none"/>
      <w:lang w:val="de-DE" w:eastAsia="de-DE"/>
    </w:rPr>
  </w:style>
  <w:style w:type="character" w:customStyle="1" w:styleId="Vnbnnidung285pt3">
    <w:name w:val="Văn bản nội dung (2) + 8.5 pt3"/>
    <w:aliases w:val="Giãn cách 0 pt44"/>
    <w:rPr>
      <w:rFonts w:ascii="Arial" w:hAnsi="Arial" w:cs="Arial"/>
      <w:color w:val="FFFFFF"/>
      <w:spacing w:val="0"/>
      <w:sz w:val="17"/>
      <w:szCs w:val="17"/>
      <w:u w:val="none"/>
    </w:rPr>
  </w:style>
  <w:style w:type="character" w:customStyle="1" w:styleId="Vnbnnidung400">
    <w:name w:val="Văn bản nội dung (40)_"/>
    <w:link w:val="Vnbnnidung401"/>
    <w:rPr>
      <w:rFonts w:ascii="Arial" w:hAnsi="Arial" w:cs="Arial"/>
      <w:i/>
      <w:iCs/>
      <w:sz w:val="15"/>
      <w:szCs w:val="15"/>
      <w:u w:val="none"/>
    </w:rPr>
  </w:style>
  <w:style w:type="paragraph" w:customStyle="1" w:styleId="Vnbnnidung401">
    <w:name w:val="Văn bản nội dung (40)"/>
    <w:basedOn w:val="Normal"/>
    <w:link w:val="Vnbnnidung400"/>
    <w:pPr>
      <w:shd w:val="clear" w:color="auto" w:fill="FFFFFF"/>
      <w:spacing w:before="180" w:line="240" w:lineRule="atLeast"/>
      <w:jc w:val="both"/>
    </w:pPr>
    <w:rPr>
      <w:rFonts w:ascii="Arial" w:hAnsi="Arial" w:cs="Arial"/>
      <w:i/>
      <w:iCs/>
      <w:color w:val="auto"/>
      <w:sz w:val="15"/>
      <w:szCs w:val="15"/>
      <w:lang w:eastAsia="en-US"/>
    </w:rPr>
  </w:style>
  <w:style w:type="character" w:customStyle="1" w:styleId="Vnbnnidung39Inm">
    <w:name w:val="Văn bản nội dung (39) + In đậm"/>
    <w:aliases w:val="In nghiêng24"/>
    <w:rPr>
      <w:rFonts w:ascii="Arial" w:hAnsi="Arial" w:cs="Arial"/>
      <w:b/>
      <w:bCs/>
      <w:i/>
      <w:iCs/>
      <w:spacing w:val="0"/>
      <w:sz w:val="14"/>
      <w:szCs w:val="14"/>
      <w:u w:val="none"/>
    </w:rPr>
  </w:style>
  <w:style w:type="character" w:customStyle="1" w:styleId="Vnbnnidung36Khnginm2">
    <w:name w:val="Văn bản nội dung (36) + Không in đậm2"/>
    <w:aliases w:val="In nghiêng23,Tỉ lệ 80%"/>
    <w:rPr>
      <w:rFonts w:ascii="Arial" w:hAnsi="Arial" w:cs="Arial"/>
      <w:b/>
      <w:bCs/>
      <w:i/>
      <w:iCs/>
      <w:w w:val="80"/>
      <w:sz w:val="13"/>
      <w:szCs w:val="13"/>
      <w:u w:val="none"/>
      <w:lang w:val="fr-FR" w:eastAsia="fr-FR"/>
    </w:rPr>
  </w:style>
  <w:style w:type="character" w:customStyle="1" w:styleId="Vnbnnidung36Khnginm1">
    <w:name w:val="Văn bản nội dung (36) + Không in đậm1"/>
    <w:rPr>
      <w:rFonts w:ascii="Arial" w:hAnsi="Arial" w:cs="Arial"/>
      <w:b/>
      <w:bCs/>
      <w:sz w:val="13"/>
      <w:szCs w:val="13"/>
      <w:u w:val="none"/>
      <w:lang w:val="fr-FR" w:eastAsia="fr-FR"/>
    </w:rPr>
  </w:style>
  <w:style w:type="character" w:customStyle="1" w:styleId="Chthchbng7">
    <w:name w:val="Chú thích bảng (7)_"/>
    <w:link w:val="Chthchbng70"/>
    <w:rPr>
      <w:rFonts w:ascii="Arial" w:hAnsi="Arial" w:cs="Arial"/>
      <w:sz w:val="13"/>
      <w:szCs w:val="13"/>
      <w:u w:val="none"/>
      <w:lang w:val="fr-FR" w:eastAsia="fr-FR"/>
    </w:rPr>
  </w:style>
  <w:style w:type="paragraph" w:customStyle="1" w:styleId="Chthchbng70">
    <w:name w:val="Chú thích bảng (7)"/>
    <w:basedOn w:val="Normal"/>
    <w:link w:val="Chthchbng7"/>
    <w:pPr>
      <w:shd w:val="clear" w:color="auto" w:fill="FFFFFF"/>
      <w:spacing w:line="218" w:lineRule="exact"/>
      <w:jc w:val="center"/>
    </w:pPr>
    <w:rPr>
      <w:rFonts w:ascii="Arial" w:hAnsi="Arial" w:cs="Arial"/>
      <w:color w:val="auto"/>
      <w:sz w:val="13"/>
      <w:szCs w:val="13"/>
      <w:lang w:val="fr-FR" w:eastAsia="fr-FR"/>
    </w:rPr>
  </w:style>
  <w:style w:type="character" w:customStyle="1" w:styleId="Chthchbng8">
    <w:name w:val="Chú thích bảng (8)_"/>
    <w:link w:val="Chthchbng80"/>
    <w:rPr>
      <w:rFonts w:ascii="Arial" w:hAnsi="Arial" w:cs="Arial"/>
      <w:sz w:val="13"/>
      <w:szCs w:val="13"/>
      <w:u w:val="none"/>
      <w:lang w:val="fr-FR" w:eastAsia="fr-FR"/>
    </w:rPr>
  </w:style>
  <w:style w:type="paragraph" w:customStyle="1" w:styleId="Chthchbng80">
    <w:name w:val="Chú thích bảng (8)"/>
    <w:basedOn w:val="Normal"/>
    <w:link w:val="Chthchbng8"/>
    <w:pPr>
      <w:shd w:val="clear" w:color="auto" w:fill="FFFFFF"/>
      <w:spacing w:line="218" w:lineRule="exact"/>
      <w:jc w:val="both"/>
    </w:pPr>
    <w:rPr>
      <w:rFonts w:ascii="Arial" w:hAnsi="Arial" w:cs="Arial"/>
      <w:color w:val="auto"/>
      <w:sz w:val="13"/>
      <w:szCs w:val="13"/>
      <w:lang w:val="fr-FR" w:eastAsia="fr-FR"/>
    </w:rPr>
  </w:style>
  <w:style w:type="character" w:customStyle="1" w:styleId="Chthchbng8Innghing">
    <w:name w:val="Chú thích bảng (8) + In nghiêng"/>
    <w:aliases w:val="Tỉ lệ 80%1"/>
    <w:rPr>
      <w:rFonts w:ascii="Arial" w:hAnsi="Arial" w:cs="Arial"/>
      <w:i/>
      <w:iCs/>
      <w:w w:val="80"/>
      <w:sz w:val="13"/>
      <w:szCs w:val="13"/>
      <w:u w:val="none"/>
      <w:lang w:val="fr-FR" w:eastAsia="fr-FR"/>
    </w:rPr>
  </w:style>
  <w:style w:type="character" w:customStyle="1" w:styleId="Vnbnnidung26pt4">
    <w:name w:val="Văn bản nội dung (2) + 6 pt4"/>
    <w:aliases w:val="Chữ hoa nhỏ5,Giãn cách 0 pt43"/>
    <w:rPr>
      <w:rFonts w:ascii="Arial" w:hAnsi="Arial" w:cs="Arial"/>
      <w:smallCaps/>
      <w:spacing w:val="0"/>
      <w:sz w:val="12"/>
      <w:szCs w:val="12"/>
      <w:u w:val="none"/>
      <w:lang w:val="fr-FR" w:eastAsia="fr-FR"/>
    </w:rPr>
  </w:style>
  <w:style w:type="character" w:customStyle="1" w:styleId="Vnbnnidung25pt3">
    <w:name w:val="Văn bản nội dung (2) + 5 pt3"/>
    <w:aliases w:val="In nghiêng22,Giãn cách 0 pt42"/>
    <w:rPr>
      <w:rFonts w:ascii="Arial" w:hAnsi="Arial" w:cs="Arial"/>
      <w:i/>
      <w:iCs/>
      <w:spacing w:val="0"/>
      <w:sz w:val="10"/>
      <w:szCs w:val="10"/>
      <w:u w:val="none"/>
    </w:rPr>
  </w:style>
  <w:style w:type="character" w:customStyle="1" w:styleId="Vnbnnidung255pt3">
    <w:name w:val="Văn bản nội dung (2) + 5.5 pt3"/>
    <w:aliases w:val="Giãn cách -1 pt6"/>
    <w:rPr>
      <w:rFonts w:ascii="Arial" w:hAnsi="Arial" w:cs="Arial"/>
      <w:spacing w:val="-20"/>
      <w:sz w:val="11"/>
      <w:szCs w:val="11"/>
      <w:u w:val="none"/>
      <w:lang w:val="fr-FR" w:eastAsia="fr-FR"/>
    </w:rPr>
  </w:style>
  <w:style w:type="character" w:customStyle="1" w:styleId="Vnbnnidung255pt2">
    <w:name w:val="Văn bản nội dung (2) + 5.5 pt2"/>
    <w:rPr>
      <w:rFonts w:ascii="Arial" w:hAnsi="Arial" w:cs="Arial"/>
      <w:spacing w:val="-10"/>
      <w:sz w:val="11"/>
      <w:szCs w:val="11"/>
      <w:u w:val="none"/>
      <w:lang w:val="fr-FR" w:eastAsia="fr-FR"/>
    </w:rPr>
  </w:style>
  <w:style w:type="character" w:customStyle="1" w:styleId="Vnbnnidung24pt11">
    <w:name w:val="Văn bản nội dung (2) + 4 pt11"/>
    <w:aliases w:val="Giãn cách 0 pt41"/>
    <w:rPr>
      <w:rFonts w:ascii="Arial" w:hAnsi="Arial" w:cs="Arial"/>
      <w:spacing w:val="0"/>
      <w:sz w:val="8"/>
      <w:szCs w:val="8"/>
      <w:u w:val="none"/>
    </w:rPr>
  </w:style>
  <w:style w:type="character" w:customStyle="1" w:styleId="Vnbnnidung2115pt">
    <w:name w:val="Văn bản nội dung (2) + 11.5 pt"/>
    <w:aliases w:val="In đậm28,Giãn cách -1 pt5"/>
    <w:rPr>
      <w:rFonts w:ascii="Arial" w:hAnsi="Arial" w:cs="Arial"/>
      <w:b/>
      <w:bCs/>
      <w:spacing w:val="-30"/>
      <w:sz w:val="23"/>
      <w:szCs w:val="23"/>
      <w:u w:val="none"/>
      <w:lang w:val="fr-FR" w:eastAsia="fr-FR"/>
    </w:rPr>
  </w:style>
  <w:style w:type="character" w:customStyle="1" w:styleId="Vnbnnidung41">
    <w:name w:val="Văn bản nội dung (41)_"/>
    <w:link w:val="Vnbnnidung410"/>
    <w:rPr>
      <w:rFonts w:ascii="Arial" w:hAnsi="Arial" w:cs="Arial"/>
      <w:sz w:val="13"/>
      <w:szCs w:val="13"/>
      <w:u w:val="none"/>
      <w:lang w:val="fr-FR" w:eastAsia="fr-FR"/>
    </w:rPr>
  </w:style>
  <w:style w:type="paragraph" w:customStyle="1" w:styleId="Vnbnnidung410">
    <w:name w:val="Văn bản nội dung (41)"/>
    <w:basedOn w:val="Normal"/>
    <w:link w:val="Vnbnnidung41"/>
    <w:pPr>
      <w:shd w:val="clear" w:color="auto" w:fill="FFFFFF"/>
      <w:spacing w:line="190" w:lineRule="exact"/>
      <w:jc w:val="both"/>
    </w:pPr>
    <w:rPr>
      <w:rFonts w:ascii="Arial" w:hAnsi="Arial" w:cs="Arial"/>
      <w:color w:val="auto"/>
      <w:sz w:val="13"/>
      <w:szCs w:val="13"/>
      <w:lang w:val="fr-FR" w:eastAsia="fr-FR"/>
    </w:rPr>
  </w:style>
  <w:style w:type="character" w:customStyle="1" w:styleId="Vnbnnidung41Chhoanh">
    <w:name w:val="Văn bản nội dung (41) + Chữ hoa nhỏ"/>
    <w:rPr>
      <w:rFonts w:ascii="Arial" w:hAnsi="Arial" w:cs="Arial"/>
      <w:smallCaps/>
      <w:sz w:val="13"/>
      <w:szCs w:val="13"/>
      <w:u w:val="none"/>
      <w:lang w:val="fr-FR" w:eastAsia="fr-FR"/>
    </w:rPr>
  </w:style>
  <w:style w:type="character" w:customStyle="1" w:styleId="Vnbnnidung4175pt">
    <w:name w:val="Văn bản nội dung (41) + 7.5 pt"/>
    <w:aliases w:val="In đậm27"/>
    <w:rPr>
      <w:rFonts w:ascii="Arial" w:hAnsi="Arial" w:cs="Arial"/>
      <w:b/>
      <w:bCs/>
      <w:sz w:val="15"/>
      <w:szCs w:val="15"/>
      <w:u w:val="none"/>
      <w:lang w:val="fr-FR" w:eastAsia="fr-FR"/>
    </w:rPr>
  </w:style>
  <w:style w:type="character" w:customStyle="1" w:styleId="Vnbnnidung3685pt">
    <w:name w:val="Văn bản nội dung (36) + 8.5 pt"/>
    <w:rPr>
      <w:rFonts w:ascii="Arial" w:hAnsi="Arial" w:cs="Arial"/>
      <w:b/>
      <w:bCs/>
      <w:spacing w:val="0"/>
      <w:sz w:val="17"/>
      <w:szCs w:val="17"/>
      <w:u w:val="none"/>
      <w:lang w:val="en-US" w:eastAsia="en-US"/>
    </w:rPr>
  </w:style>
  <w:style w:type="character" w:customStyle="1" w:styleId="Vnbnnidung42">
    <w:name w:val="Văn bản nội dung (42)_"/>
    <w:link w:val="Vnbnnidung420"/>
    <w:rPr>
      <w:rFonts w:ascii="Arial" w:hAnsi="Arial" w:cs="Arial"/>
      <w:sz w:val="12"/>
      <w:szCs w:val="12"/>
      <w:u w:val="none"/>
    </w:rPr>
  </w:style>
  <w:style w:type="paragraph" w:customStyle="1" w:styleId="Vnbnnidung420">
    <w:name w:val="Văn bản nội dung (42)"/>
    <w:basedOn w:val="Normal"/>
    <w:link w:val="Vnbnnidung42"/>
    <w:pPr>
      <w:shd w:val="clear" w:color="auto" w:fill="FFFFFF"/>
      <w:spacing w:after="360" w:line="240" w:lineRule="atLeast"/>
    </w:pPr>
    <w:rPr>
      <w:rFonts w:ascii="Arial" w:hAnsi="Arial" w:cs="Arial"/>
      <w:color w:val="auto"/>
      <w:sz w:val="12"/>
      <w:szCs w:val="12"/>
      <w:lang w:eastAsia="en-US"/>
    </w:rPr>
  </w:style>
  <w:style w:type="character" w:customStyle="1" w:styleId="Chthchbng9">
    <w:name w:val="Chú thích bảng (9)_"/>
    <w:link w:val="Chthchbng90"/>
    <w:rPr>
      <w:rFonts w:ascii="Arial" w:hAnsi="Arial" w:cs="Arial"/>
      <w:sz w:val="12"/>
      <w:szCs w:val="12"/>
      <w:u w:val="none"/>
    </w:rPr>
  </w:style>
  <w:style w:type="paragraph" w:customStyle="1" w:styleId="Chthchbng90">
    <w:name w:val="Chú thích bảng (9)"/>
    <w:basedOn w:val="Normal"/>
    <w:link w:val="Chthchbng9"/>
    <w:pPr>
      <w:shd w:val="clear" w:color="auto" w:fill="FFFFFF"/>
      <w:spacing w:line="190" w:lineRule="exact"/>
    </w:pPr>
    <w:rPr>
      <w:rFonts w:ascii="Arial" w:hAnsi="Arial" w:cs="Arial"/>
      <w:color w:val="auto"/>
      <w:sz w:val="12"/>
      <w:szCs w:val="12"/>
      <w:lang w:eastAsia="en-US"/>
    </w:rPr>
  </w:style>
  <w:style w:type="character" w:customStyle="1" w:styleId="Chthchbng95pt">
    <w:name w:val="Chú thích bảng (9) + 5 pt"/>
    <w:aliases w:val="In nghiêng21,Tỉ lệ 150%2"/>
    <w:rPr>
      <w:rFonts w:ascii="Arial" w:hAnsi="Arial" w:cs="Arial"/>
      <w:i/>
      <w:iCs/>
      <w:w w:val="150"/>
      <w:sz w:val="10"/>
      <w:szCs w:val="10"/>
      <w:u w:val="none"/>
    </w:rPr>
  </w:style>
  <w:style w:type="character" w:customStyle="1" w:styleId="Chthchbng10">
    <w:name w:val="Chú thích bảng (10)_"/>
    <w:link w:val="Chthchbng100"/>
    <w:rPr>
      <w:rFonts w:ascii="Arial" w:hAnsi="Arial" w:cs="Arial"/>
      <w:b/>
      <w:bCs/>
      <w:i/>
      <w:iCs/>
      <w:sz w:val="14"/>
      <w:szCs w:val="14"/>
      <w:u w:val="none"/>
    </w:rPr>
  </w:style>
  <w:style w:type="paragraph" w:customStyle="1" w:styleId="Chthchbng100">
    <w:name w:val="Chú thích bảng (10)"/>
    <w:basedOn w:val="Normal"/>
    <w:link w:val="Chthchbng10"/>
    <w:pPr>
      <w:shd w:val="clear" w:color="auto" w:fill="FFFFFF"/>
      <w:spacing w:line="190" w:lineRule="exact"/>
      <w:jc w:val="both"/>
    </w:pPr>
    <w:rPr>
      <w:rFonts w:ascii="Arial" w:hAnsi="Arial" w:cs="Arial"/>
      <w:b/>
      <w:bCs/>
      <w:i/>
      <w:iCs/>
      <w:color w:val="auto"/>
      <w:sz w:val="14"/>
      <w:szCs w:val="14"/>
      <w:lang w:eastAsia="en-US"/>
    </w:rPr>
  </w:style>
  <w:style w:type="character" w:customStyle="1" w:styleId="Chthchbng10Khnginm">
    <w:name w:val="Chú thích bảng (10) + Không in đậm"/>
    <w:aliases w:val="Không in nghiêng8"/>
    <w:rPr>
      <w:rFonts w:ascii="Arial" w:hAnsi="Arial" w:cs="Arial"/>
      <w:b/>
      <w:bCs/>
      <w:i/>
      <w:iCs/>
      <w:spacing w:val="0"/>
      <w:sz w:val="14"/>
      <w:szCs w:val="14"/>
      <w:u w:val="none"/>
    </w:rPr>
  </w:style>
  <w:style w:type="character" w:customStyle="1" w:styleId="Vnbnnidung24pt10">
    <w:name w:val="Văn bản nội dung (2) + 4 pt10"/>
    <w:aliases w:val="In đậm26,Giãn cách 0 pt40"/>
    <w:rPr>
      <w:rFonts w:ascii="Arial" w:hAnsi="Arial" w:cs="Arial"/>
      <w:b/>
      <w:bCs/>
      <w:spacing w:val="0"/>
      <w:sz w:val="8"/>
      <w:szCs w:val="8"/>
      <w:u w:val="none"/>
    </w:rPr>
  </w:style>
  <w:style w:type="character" w:customStyle="1" w:styleId="Vnbnnidung24pt9">
    <w:name w:val="Văn bản nội dung (2) + 4 pt9"/>
    <w:aliases w:val="In nghiêng20,Giãn cách 0 pt39"/>
    <w:rPr>
      <w:rFonts w:ascii="Arial" w:hAnsi="Arial" w:cs="Arial"/>
      <w:i/>
      <w:iCs/>
      <w:spacing w:val="0"/>
      <w:sz w:val="8"/>
      <w:szCs w:val="8"/>
      <w:u w:val="none"/>
    </w:rPr>
  </w:style>
  <w:style w:type="character" w:customStyle="1" w:styleId="Vnbnnidung213pt">
    <w:name w:val="Văn bản nội dung (2) + 13 pt"/>
    <w:rPr>
      <w:rFonts w:ascii="Arial" w:hAnsi="Arial" w:cs="Arial"/>
      <w:spacing w:val="-10"/>
      <w:sz w:val="26"/>
      <w:szCs w:val="26"/>
      <w:u w:val="none"/>
    </w:rPr>
  </w:style>
  <w:style w:type="character" w:customStyle="1" w:styleId="Vnbnnidung216pt">
    <w:name w:val="Văn bản nội dung (2) + 16 pt"/>
    <w:aliases w:val="In đậm25,In nghiêng19,Giãn cách 0 pt38"/>
    <w:rPr>
      <w:rFonts w:ascii="Arial" w:hAnsi="Arial" w:cs="Arial"/>
      <w:b/>
      <w:bCs/>
      <w:i/>
      <w:iCs/>
      <w:spacing w:val="0"/>
      <w:sz w:val="32"/>
      <w:szCs w:val="32"/>
      <w:u w:val="none"/>
    </w:rPr>
  </w:style>
  <w:style w:type="character" w:customStyle="1" w:styleId="Vnbnnidung3685pt1">
    <w:name w:val="Văn bản nội dung (36) + 8.5 pt1"/>
    <w:aliases w:val="Không in đậm11,In nghiêng18,Giãn cách 2 pt"/>
    <w:rPr>
      <w:rFonts w:ascii="Arial" w:hAnsi="Arial" w:cs="Arial"/>
      <w:b/>
      <w:bCs/>
      <w:i/>
      <w:iCs/>
      <w:spacing w:val="50"/>
      <w:sz w:val="17"/>
      <w:szCs w:val="17"/>
      <w:u w:val="none"/>
    </w:rPr>
  </w:style>
  <w:style w:type="character" w:customStyle="1" w:styleId="Vnbnnidung367pt">
    <w:name w:val="Văn bản nội dung (36) + 7 pt"/>
    <w:aliases w:val="Không in đậm10"/>
    <w:rPr>
      <w:rFonts w:ascii="Arial" w:hAnsi="Arial" w:cs="Arial"/>
      <w:b/>
      <w:bCs/>
      <w:sz w:val="14"/>
      <w:szCs w:val="14"/>
      <w:u w:val="none"/>
    </w:rPr>
  </w:style>
  <w:style w:type="character" w:customStyle="1" w:styleId="Vnbnnidung366pt">
    <w:name w:val="Văn bản nội dung (36) + 6 pt"/>
    <w:aliases w:val="Không in đậm9"/>
    <w:rPr>
      <w:rFonts w:ascii="Arial" w:hAnsi="Arial" w:cs="Arial"/>
      <w:b/>
      <w:bCs/>
      <w:sz w:val="12"/>
      <w:szCs w:val="12"/>
      <w:u w:val="none"/>
    </w:rPr>
  </w:style>
  <w:style w:type="character" w:customStyle="1" w:styleId="Vnbnnidung365pt">
    <w:name w:val="Văn bản nội dung (36) + 5 pt"/>
    <w:aliases w:val="Không in đậm8"/>
    <w:rPr>
      <w:rFonts w:ascii="Arial" w:hAnsi="Arial" w:cs="Arial"/>
      <w:b/>
      <w:bCs/>
      <w:sz w:val="10"/>
      <w:szCs w:val="10"/>
      <w:u w:val="none"/>
      <w:lang w:val="es-ES_tradnl" w:eastAsia="es-ES_tradnl"/>
    </w:rPr>
  </w:style>
  <w:style w:type="character" w:customStyle="1" w:styleId="Vnbnnidung367pt1">
    <w:name w:val="Văn bản nội dung (36) + 7 pt1"/>
    <w:aliases w:val="Không in đậm7"/>
    <w:rPr>
      <w:rFonts w:ascii="Arial" w:hAnsi="Arial" w:cs="Arial"/>
      <w:b/>
      <w:bCs/>
      <w:spacing w:val="0"/>
      <w:sz w:val="14"/>
      <w:szCs w:val="14"/>
      <w:u w:val="none"/>
    </w:rPr>
  </w:style>
  <w:style w:type="character" w:customStyle="1" w:styleId="Vnbnnidung350">
    <w:name w:val="Văn bản nội dung (35)"/>
    <w:rPr>
      <w:rFonts w:ascii="Arial" w:hAnsi="Arial" w:cs="Arial"/>
      <w:spacing w:val="0"/>
      <w:sz w:val="13"/>
      <w:szCs w:val="13"/>
      <w:u w:val="none"/>
      <w:lang w:val="en-US" w:eastAsia="en-US"/>
    </w:rPr>
  </w:style>
  <w:style w:type="character" w:customStyle="1" w:styleId="Vnbnnidung35Gincch0pt">
    <w:name w:val="Văn bản nội dung (35) + Giãn cách 0 pt"/>
    <w:rPr>
      <w:rFonts w:ascii="Arial" w:hAnsi="Arial" w:cs="Arial"/>
      <w:spacing w:val="-10"/>
      <w:sz w:val="13"/>
      <w:szCs w:val="13"/>
      <w:u w:val="none"/>
      <w:lang w:val="en-US" w:eastAsia="en-US"/>
    </w:rPr>
  </w:style>
  <w:style w:type="character" w:customStyle="1" w:styleId="Vnbnnidung35Chhoanh">
    <w:name w:val="Văn bản nội dung (35) + Chữ hoa nhỏ"/>
    <w:rPr>
      <w:rFonts w:ascii="Arial" w:hAnsi="Arial" w:cs="Arial"/>
      <w:smallCaps/>
      <w:spacing w:val="0"/>
      <w:sz w:val="13"/>
      <w:szCs w:val="13"/>
      <w:u w:val="none"/>
      <w:lang w:val="en-US" w:eastAsia="en-US"/>
    </w:rPr>
  </w:style>
  <w:style w:type="character" w:customStyle="1" w:styleId="Vnbnnidung368pt1">
    <w:name w:val="Văn bản nội dung (36) + 8 pt1"/>
    <w:aliases w:val="Giãn cách 0 pt37"/>
    <w:rPr>
      <w:rFonts w:ascii="Arial" w:hAnsi="Arial" w:cs="Arial"/>
      <w:b/>
      <w:bCs/>
      <w:spacing w:val="-10"/>
      <w:sz w:val="16"/>
      <w:szCs w:val="16"/>
      <w:u w:val="none"/>
      <w:lang w:val="en-US" w:eastAsia="en-US"/>
    </w:rPr>
  </w:style>
  <w:style w:type="character" w:customStyle="1" w:styleId="Vnbnnidung17Inm">
    <w:name w:val="Văn bản nội dung (17) + In đậm"/>
    <w:aliases w:val="In nghiêng17"/>
    <w:rPr>
      <w:rFonts w:ascii="Arial" w:hAnsi="Arial" w:cs="Arial"/>
      <w:b/>
      <w:bCs/>
      <w:i/>
      <w:iCs/>
      <w:sz w:val="15"/>
      <w:szCs w:val="15"/>
      <w:u w:val="none"/>
      <w:lang w:val="en-US" w:eastAsia="en-US"/>
    </w:rPr>
  </w:style>
  <w:style w:type="character" w:customStyle="1" w:styleId="Vnbnnidung170">
    <w:name w:val="Văn bản nội dung (17)"/>
    <w:rPr>
      <w:rFonts w:ascii="Arial" w:hAnsi="Arial" w:cs="Arial"/>
      <w:spacing w:val="0"/>
      <w:sz w:val="15"/>
      <w:szCs w:val="15"/>
      <w:u w:val="none"/>
      <w:lang w:val="en-US" w:eastAsia="en-US"/>
    </w:rPr>
  </w:style>
  <w:style w:type="character" w:customStyle="1" w:styleId="Vnbnnidung1765pt">
    <w:name w:val="Văn bản nội dung (17) + 6.5 pt"/>
    <w:aliases w:val="In đậm24"/>
    <w:rPr>
      <w:rFonts w:ascii="Arial" w:hAnsi="Arial" w:cs="Arial"/>
      <w:b/>
      <w:bCs/>
      <w:sz w:val="13"/>
      <w:szCs w:val="13"/>
      <w:u w:val="none"/>
      <w:lang w:val="en-US" w:eastAsia="en-US"/>
    </w:rPr>
  </w:style>
  <w:style w:type="character" w:customStyle="1" w:styleId="Vnbnnidung265pt3">
    <w:name w:val="Văn bản nội dung (2) + 6.5 pt3"/>
    <w:aliases w:val="In đậm23,Giãn cách 0 pt36"/>
    <w:rPr>
      <w:rFonts w:ascii="Arial" w:hAnsi="Arial" w:cs="Arial"/>
      <w:b/>
      <w:bCs/>
      <w:spacing w:val="0"/>
      <w:sz w:val="13"/>
      <w:szCs w:val="13"/>
      <w:u w:val="none"/>
    </w:rPr>
  </w:style>
  <w:style w:type="character" w:customStyle="1" w:styleId="Vnbnnidung25pt2">
    <w:name w:val="Văn bản nội dung (2) + 5 pt2"/>
    <w:aliases w:val="In đậm22,Giãn cách 0 pt35"/>
    <w:rPr>
      <w:rFonts w:ascii="Arial" w:hAnsi="Arial" w:cs="Arial"/>
      <w:b/>
      <w:bCs/>
      <w:spacing w:val="0"/>
      <w:sz w:val="10"/>
      <w:szCs w:val="10"/>
      <w:u w:val="none"/>
      <w:lang w:val="en-US" w:eastAsia="en-US"/>
    </w:rPr>
  </w:style>
  <w:style w:type="character" w:customStyle="1" w:styleId="Vnbnnidung265pt2">
    <w:name w:val="Văn bản nội dung (2) + 6.5 pt2"/>
    <w:aliases w:val="In đậm21,Chữ hoa nhỏ4,Giãn cách 0 pt34"/>
    <w:rPr>
      <w:rFonts w:ascii="Arial" w:hAnsi="Arial" w:cs="Arial"/>
      <w:b/>
      <w:bCs/>
      <w:smallCaps/>
      <w:spacing w:val="0"/>
      <w:sz w:val="13"/>
      <w:szCs w:val="13"/>
      <w:u w:val="none"/>
      <w:lang w:val="en-US" w:eastAsia="en-US"/>
    </w:rPr>
  </w:style>
  <w:style w:type="character" w:customStyle="1" w:styleId="Vnbnnidung275pt5">
    <w:name w:val="Văn bản nội dung (2) + 7.5 pt5"/>
    <w:aliases w:val="In đậm20,Giãn cách 0 pt33"/>
    <w:rPr>
      <w:rFonts w:ascii="Arial" w:hAnsi="Arial" w:cs="Arial"/>
      <w:b/>
      <w:bCs/>
      <w:spacing w:val="0"/>
      <w:sz w:val="15"/>
      <w:szCs w:val="15"/>
      <w:u w:val="none"/>
      <w:lang w:val="en-US" w:eastAsia="en-US"/>
    </w:rPr>
  </w:style>
  <w:style w:type="character" w:customStyle="1" w:styleId="Vnbnnidung24pt8">
    <w:name w:val="Văn bản nội dung (2) + 4 pt8"/>
    <w:aliases w:val="Chữ hoa nhỏ3,Tỉ lệ 300%2"/>
    <w:rPr>
      <w:rFonts w:ascii="Arial" w:hAnsi="Arial" w:cs="Arial"/>
      <w:smallCaps/>
      <w:spacing w:val="-10"/>
      <w:w w:val="300"/>
      <w:sz w:val="8"/>
      <w:szCs w:val="8"/>
      <w:u w:val="none"/>
      <w:lang w:val="en-US" w:eastAsia="en-US"/>
    </w:rPr>
  </w:style>
  <w:style w:type="character" w:customStyle="1" w:styleId="Vnbnnidung24pt7">
    <w:name w:val="Văn bản nội dung (2) + 4 pt7"/>
    <w:aliases w:val="Tỉ lệ 300%1"/>
    <w:rPr>
      <w:rFonts w:ascii="Arial" w:hAnsi="Arial" w:cs="Arial"/>
      <w:spacing w:val="-10"/>
      <w:w w:val="300"/>
      <w:sz w:val="8"/>
      <w:szCs w:val="8"/>
      <w:u w:val="none"/>
      <w:lang w:val="en-US" w:eastAsia="en-US"/>
    </w:rPr>
  </w:style>
  <w:style w:type="character" w:customStyle="1" w:styleId="Vnbnnidung275pt4">
    <w:name w:val="Văn bản nội dung (2) + 7.5 pt4"/>
    <w:aliases w:val="In đậm19,In nghiêng16,Giãn cách 0 pt32"/>
    <w:rPr>
      <w:rFonts w:ascii="Arial" w:hAnsi="Arial" w:cs="Arial"/>
      <w:b/>
      <w:bCs/>
      <w:i/>
      <w:iCs/>
      <w:spacing w:val="0"/>
      <w:sz w:val="15"/>
      <w:szCs w:val="15"/>
      <w:u w:val="none"/>
      <w:lang w:val="en-US" w:eastAsia="en-US"/>
    </w:rPr>
  </w:style>
  <w:style w:type="character" w:customStyle="1" w:styleId="Vnbnnidung265pt1">
    <w:name w:val="Văn bản nội dung (2) + 6.5 pt1"/>
    <w:aliases w:val="Giãn cách 0 pt31"/>
    <w:rPr>
      <w:rFonts w:ascii="Arial" w:hAnsi="Arial" w:cs="Arial"/>
      <w:spacing w:val="0"/>
      <w:sz w:val="13"/>
      <w:szCs w:val="13"/>
      <w:u w:val="none"/>
      <w:lang w:val="en-US" w:eastAsia="en-US"/>
    </w:rPr>
  </w:style>
  <w:style w:type="character" w:customStyle="1" w:styleId="Vnbnnidung24pt6">
    <w:name w:val="Văn bản nội dung (2) + 4 pt6"/>
    <w:aliases w:val="In nghiêng15,Giãn cách 0 pt30"/>
    <w:rPr>
      <w:rFonts w:ascii="Arial" w:hAnsi="Arial" w:cs="Arial"/>
      <w:i/>
      <w:iCs/>
      <w:spacing w:val="0"/>
      <w:sz w:val="8"/>
      <w:szCs w:val="8"/>
      <w:u w:val="none"/>
      <w:lang w:val="en-US" w:eastAsia="en-US"/>
    </w:rPr>
  </w:style>
  <w:style w:type="character" w:customStyle="1" w:styleId="Vnbnnidung213pt2">
    <w:name w:val="Văn bản nội dung (2) + 13 pt2"/>
    <w:rPr>
      <w:rFonts w:ascii="Arial" w:hAnsi="Arial" w:cs="Arial"/>
      <w:spacing w:val="-10"/>
      <w:sz w:val="26"/>
      <w:szCs w:val="26"/>
      <w:u w:val="none"/>
      <w:lang w:val="en-US" w:eastAsia="en-US"/>
    </w:rPr>
  </w:style>
  <w:style w:type="character" w:customStyle="1" w:styleId="Vnbnnidung39Inm1">
    <w:name w:val="Văn bản nội dung (39) + In đậm1"/>
    <w:aliases w:val="In nghiêng14,Giãn cách -1 pt4"/>
    <w:rPr>
      <w:rFonts w:ascii="Arial" w:hAnsi="Arial" w:cs="Arial"/>
      <w:b/>
      <w:bCs/>
      <w:i/>
      <w:iCs/>
      <w:spacing w:val="-20"/>
      <w:sz w:val="14"/>
      <w:szCs w:val="14"/>
      <w:u w:val="none"/>
      <w:lang w:val="en-US" w:eastAsia="en-US"/>
    </w:rPr>
  </w:style>
  <w:style w:type="character" w:customStyle="1" w:styleId="Vnbnnidung390">
    <w:name w:val="Văn bản nội dung (39)"/>
    <w:rPr>
      <w:rFonts w:ascii="Arial" w:hAnsi="Arial" w:cs="Arial"/>
      <w:spacing w:val="0"/>
      <w:sz w:val="14"/>
      <w:szCs w:val="14"/>
      <w:u w:val="none"/>
      <w:lang w:val="en-US" w:eastAsia="en-US"/>
    </w:rPr>
  </w:style>
  <w:style w:type="character" w:customStyle="1" w:styleId="Vnbnnidung39Chhoanh">
    <w:name w:val="Văn bản nội dung (39) + Chữ hoa nhỏ"/>
    <w:rPr>
      <w:rFonts w:ascii="Arial" w:hAnsi="Arial" w:cs="Arial"/>
      <w:smallCaps/>
      <w:spacing w:val="0"/>
      <w:sz w:val="14"/>
      <w:szCs w:val="14"/>
      <w:u w:val="none"/>
      <w:lang w:val="en-US" w:eastAsia="en-US"/>
    </w:rPr>
  </w:style>
  <w:style w:type="character" w:customStyle="1" w:styleId="Vnbnnidung202">
    <w:name w:val="Văn bản nội dung (20)"/>
    <w:rPr>
      <w:rFonts w:ascii="Arial" w:hAnsi="Arial" w:cs="Arial"/>
      <w:b/>
      <w:bCs/>
      <w:spacing w:val="0"/>
      <w:sz w:val="15"/>
      <w:szCs w:val="15"/>
      <w:u w:val="none"/>
    </w:rPr>
  </w:style>
  <w:style w:type="character" w:customStyle="1" w:styleId="Vnbnnidung16Chhoanh">
    <w:name w:val="Văn bản nội dung (16) + Chữ hoa nhỏ"/>
    <w:rPr>
      <w:rFonts w:ascii="Arial" w:hAnsi="Arial" w:cs="Arial"/>
      <w:b/>
      <w:bCs/>
      <w:smallCaps/>
      <w:sz w:val="16"/>
      <w:szCs w:val="16"/>
      <w:u w:val="none"/>
      <w:lang w:val="en-US" w:eastAsia="en-US"/>
    </w:rPr>
  </w:style>
  <w:style w:type="character" w:customStyle="1" w:styleId="Vnbnnidung1665pt">
    <w:name w:val="Văn bản nội dung (16) + 6.5 pt"/>
    <w:rPr>
      <w:rFonts w:ascii="Arial" w:hAnsi="Arial" w:cs="Arial"/>
      <w:b/>
      <w:bCs/>
      <w:sz w:val="13"/>
      <w:szCs w:val="13"/>
      <w:u w:val="none"/>
      <w:lang w:val="en-US" w:eastAsia="en-US"/>
    </w:rPr>
  </w:style>
  <w:style w:type="character" w:customStyle="1" w:styleId="Vnbnnidung3975pt">
    <w:name w:val="Văn bản nội dung (39) + 7.5 pt"/>
    <w:aliases w:val="In đậm18"/>
    <w:rPr>
      <w:rFonts w:ascii="Arial" w:hAnsi="Arial" w:cs="Arial"/>
      <w:b/>
      <w:bCs/>
      <w:spacing w:val="0"/>
      <w:sz w:val="15"/>
      <w:szCs w:val="15"/>
      <w:u w:val="none"/>
      <w:lang w:val="en-US" w:eastAsia="en-US"/>
    </w:rPr>
  </w:style>
  <w:style w:type="character" w:customStyle="1" w:styleId="Chthchbng3Chhoanh">
    <w:name w:val="Chú thích bảng (3) + Chữ hoa nhỏ"/>
    <w:rPr>
      <w:rFonts w:ascii="Arial" w:hAnsi="Arial" w:cs="Arial"/>
      <w:b/>
      <w:bCs/>
      <w:smallCaps/>
      <w:sz w:val="13"/>
      <w:szCs w:val="13"/>
      <w:u w:val="none"/>
    </w:rPr>
  </w:style>
  <w:style w:type="character" w:customStyle="1" w:styleId="Chthchbng11">
    <w:name w:val="Chú thích bảng (11)_"/>
    <w:link w:val="Chthchbng110"/>
    <w:rPr>
      <w:rFonts w:ascii="Arial" w:hAnsi="Arial" w:cs="Arial"/>
      <w:b/>
      <w:bCs/>
      <w:i/>
      <w:iCs/>
      <w:sz w:val="15"/>
      <w:szCs w:val="15"/>
      <w:u w:val="none"/>
    </w:rPr>
  </w:style>
  <w:style w:type="paragraph" w:customStyle="1" w:styleId="Chthchbng110">
    <w:name w:val="Chú thích bảng (11)"/>
    <w:basedOn w:val="Normal"/>
    <w:link w:val="Chthchbng11"/>
    <w:pPr>
      <w:shd w:val="clear" w:color="auto" w:fill="FFFFFF"/>
      <w:spacing w:line="237" w:lineRule="exact"/>
      <w:jc w:val="both"/>
    </w:pPr>
    <w:rPr>
      <w:rFonts w:ascii="Arial" w:hAnsi="Arial" w:cs="Arial"/>
      <w:b/>
      <w:bCs/>
      <w:i/>
      <w:iCs/>
      <w:color w:val="auto"/>
      <w:sz w:val="15"/>
      <w:szCs w:val="15"/>
      <w:lang w:eastAsia="en-US"/>
    </w:rPr>
  </w:style>
  <w:style w:type="character" w:customStyle="1" w:styleId="Chthchbng1165pt">
    <w:name w:val="Chú thích bảng (11) + 6.5 pt"/>
    <w:aliases w:val="Không in nghiêng7"/>
    <w:rPr>
      <w:rFonts w:ascii="Arial" w:hAnsi="Arial" w:cs="Arial"/>
      <w:b/>
      <w:bCs/>
      <w:i/>
      <w:iCs/>
      <w:sz w:val="13"/>
      <w:szCs w:val="13"/>
      <w:u w:val="none"/>
    </w:rPr>
  </w:style>
  <w:style w:type="character" w:customStyle="1" w:styleId="Chthchbng11Khnginnghing">
    <w:name w:val="Chú thích bảng (11) + Không in nghiêng"/>
    <w:aliases w:val="Giãn cách 1 pt1"/>
    <w:rPr>
      <w:rFonts w:ascii="Arial" w:hAnsi="Arial" w:cs="Arial"/>
      <w:b/>
      <w:bCs/>
      <w:i/>
      <w:iCs/>
      <w:spacing w:val="20"/>
      <w:sz w:val="15"/>
      <w:szCs w:val="15"/>
      <w:u w:val="none"/>
    </w:rPr>
  </w:style>
  <w:style w:type="character" w:customStyle="1" w:styleId="Chthchbng118pt">
    <w:name w:val="Chú thích bảng (11) + 8 pt"/>
    <w:aliases w:val="Không in đậm6"/>
    <w:rPr>
      <w:rFonts w:ascii="Arial" w:hAnsi="Arial" w:cs="Arial"/>
      <w:b/>
      <w:bCs/>
      <w:i/>
      <w:iCs/>
      <w:sz w:val="16"/>
      <w:szCs w:val="16"/>
      <w:u w:val="none"/>
    </w:rPr>
  </w:style>
  <w:style w:type="character" w:customStyle="1" w:styleId="Vnbnnidung26pt3">
    <w:name w:val="Văn bản nội dung (2) + 6 pt3"/>
    <w:aliases w:val="Giãn cách 0 pt29"/>
    <w:rPr>
      <w:rFonts w:ascii="Arial" w:hAnsi="Arial" w:cs="Arial"/>
      <w:spacing w:val="0"/>
      <w:sz w:val="12"/>
      <w:szCs w:val="12"/>
      <w:u w:val="none"/>
    </w:rPr>
  </w:style>
  <w:style w:type="character" w:customStyle="1" w:styleId="Vnbnnidung25pt1">
    <w:name w:val="Văn bản nội dung (2) + 5 pt1"/>
    <w:aliases w:val="In nghiêng13,Giãn cách 0 pt28,Tỉ lệ 150%1"/>
    <w:rPr>
      <w:rFonts w:ascii="Arial" w:hAnsi="Arial" w:cs="Arial"/>
      <w:i/>
      <w:iCs/>
      <w:spacing w:val="0"/>
      <w:w w:val="150"/>
      <w:sz w:val="10"/>
      <w:szCs w:val="10"/>
      <w:u w:val="none"/>
    </w:rPr>
  </w:style>
  <w:style w:type="character" w:customStyle="1" w:styleId="Vnbnnidung26pt2">
    <w:name w:val="Văn bản nội dung (2) + 6 pt2"/>
    <w:aliases w:val="Chữ hoa nhỏ2,Giãn cách 0 pt27"/>
    <w:rPr>
      <w:rFonts w:ascii="Arial" w:hAnsi="Arial" w:cs="Arial"/>
      <w:smallCaps/>
      <w:spacing w:val="0"/>
      <w:sz w:val="12"/>
      <w:szCs w:val="12"/>
      <w:u w:val="none"/>
    </w:rPr>
  </w:style>
  <w:style w:type="character" w:customStyle="1" w:styleId="Vnbnnidung26pt1">
    <w:name w:val="Văn bản nội dung (2) + 6 pt1"/>
    <w:aliases w:val="Giãn cách 0 pt26"/>
    <w:rPr>
      <w:rFonts w:ascii="Arial" w:hAnsi="Arial" w:cs="Arial"/>
      <w:spacing w:val="0"/>
      <w:sz w:val="12"/>
      <w:szCs w:val="12"/>
      <w:u w:val="none"/>
    </w:rPr>
  </w:style>
  <w:style w:type="character" w:customStyle="1" w:styleId="Vnbnnidung24pt5">
    <w:name w:val="Văn bản nội dung (2) + 4 pt5"/>
    <w:aliases w:val="Giãn cách 0 pt25"/>
    <w:rPr>
      <w:rFonts w:ascii="Arial" w:hAnsi="Arial" w:cs="Arial"/>
      <w:spacing w:val="0"/>
      <w:sz w:val="8"/>
      <w:szCs w:val="8"/>
      <w:u w:val="none"/>
    </w:rPr>
  </w:style>
  <w:style w:type="character" w:customStyle="1" w:styleId="Vnbnnidung275pt3">
    <w:name w:val="Văn bản nội dung (2) + 7.5 pt3"/>
    <w:aliases w:val="In đậm17,Giãn cách 0 pt24"/>
    <w:rPr>
      <w:rFonts w:ascii="Arial" w:hAnsi="Arial" w:cs="Arial"/>
      <w:b/>
      <w:bCs/>
      <w:spacing w:val="0"/>
      <w:sz w:val="15"/>
      <w:szCs w:val="15"/>
      <w:u w:val="none"/>
    </w:rPr>
  </w:style>
  <w:style w:type="character" w:customStyle="1" w:styleId="Vnbnnidung24pt4">
    <w:name w:val="Văn bản nội dung (2) + 4 pt4"/>
    <w:aliases w:val="Giãn cách 0 pt23"/>
    <w:rPr>
      <w:rFonts w:ascii="Arial" w:hAnsi="Arial" w:cs="Arial"/>
      <w:spacing w:val="0"/>
      <w:sz w:val="8"/>
      <w:szCs w:val="8"/>
      <w:u w:val="none"/>
    </w:rPr>
  </w:style>
  <w:style w:type="character" w:customStyle="1" w:styleId="Vnbnnidung210pt2">
    <w:name w:val="Văn bản nội dung (2) + 10 pt2"/>
    <w:aliases w:val="Giãn cách 0 pt22"/>
    <w:rPr>
      <w:rFonts w:ascii="Arial" w:hAnsi="Arial" w:cs="Arial"/>
      <w:spacing w:val="0"/>
      <w:sz w:val="20"/>
      <w:szCs w:val="20"/>
      <w:u w:val="none"/>
    </w:rPr>
  </w:style>
  <w:style w:type="character" w:customStyle="1" w:styleId="Vnbnnidung2Inm1">
    <w:name w:val="Văn bản nội dung (2) + In đậm1"/>
    <w:rPr>
      <w:rFonts w:ascii="Arial" w:hAnsi="Arial" w:cs="Arial"/>
      <w:b/>
      <w:bCs/>
      <w:spacing w:val="-10"/>
      <w:sz w:val="24"/>
      <w:szCs w:val="24"/>
      <w:u w:val="none"/>
    </w:rPr>
  </w:style>
  <w:style w:type="character" w:customStyle="1" w:styleId="Chthchbng0">
    <w:name w:val="Chú thích bảng"/>
    <w:rPr>
      <w:rFonts w:ascii="Arial" w:hAnsi="Arial" w:cs="Arial"/>
      <w:b/>
      <w:bCs/>
      <w:spacing w:val="0"/>
      <w:sz w:val="15"/>
      <w:szCs w:val="15"/>
      <w:u w:val="none"/>
    </w:rPr>
  </w:style>
  <w:style w:type="character" w:customStyle="1" w:styleId="Vnbnnidung2020">
    <w:name w:val="Văn bản nội dung (20)2"/>
    <w:rPr>
      <w:rFonts w:ascii="Arial" w:hAnsi="Arial" w:cs="Arial"/>
      <w:b/>
      <w:bCs/>
      <w:spacing w:val="0"/>
      <w:sz w:val="15"/>
      <w:szCs w:val="15"/>
      <w:u w:val="none"/>
    </w:rPr>
  </w:style>
  <w:style w:type="character" w:customStyle="1" w:styleId="Vnbnnidung43">
    <w:name w:val="Văn bản nội dung (43)_"/>
    <w:link w:val="Vnbnnidung430"/>
    <w:rPr>
      <w:rFonts w:ascii="Arial" w:hAnsi="Arial" w:cs="Arial"/>
      <w:b/>
      <w:bCs/>
      <w:spacing w:val="0"/>
      <w:sz w:val="21"/>
      <w:szCs w:val="21"/>
      <w:u w:val="none"/>
    </w:rPr>
  </w:style>
  <w:style w:type="paragraph" w:customStyle="1" w:styleId="Vnbnnidung430">
    <w:name w:val="Văn bản nội dung (43)"/>
    <w:basedOn w:val="Normal"/>
    <w:link w:val="Vnbnnidung43"/>
    <w:pPr>
      <w:shd w:val="clear" w:color="auto" w:fill="FFFFFF"/>
      <w:spacing w:after="180" w:line="240" w:lineRule="atLeast"/>
      <w:ind w:hanging="200"/>
    </w:pPr>
    <w:rPr>
      <w:rFonts w:ascii="Arial" w:hAnsi="Arial" w:cs="Arial"/>
      <w:b/>
      <w:bCs/>
      <w:color w:val="auto"/>
      <w:sz w:val="21"/>
      <w:szCs w:val="21"/>
      <w:lang w:eastAsia="en-US"/>
    </w:rPr>
  </w:style>
  <w:style w:type="character" w:customStyle="1" w:styleId="Vnbnnidung247pt">
    <w:name w:val="Văn bản nội dung (24) + 7 pt"/>
    <w:aliases w:val="Không in đậm5"/>
    <w:rPr>
      <w:rFonts w:ascii="Arial" w:hAnsi="Arial" w:cs="Arial"/>
      <w:b/>
      <w:bCs/>
      <w:sz w:val="14"/>
      <w:szCs w:val="14"/>
      <w:u w:val="none"/>
    </w:rPr>
  </w:style>
  <w:style w:type="character" w:customStyle="1" w:styleId="Vnbnnidung44">
    <w:name w:val="Văn bản nội dung (44)_"/>
    <w:link w:val="Vnbnnidung440"/>
    <w:rPr>
      <w:rFonts w:ascii="Arial" w:hAnsi="Arial" w:cs="Arial"/>
      <w:i/>
      <w:iCs/>
      <w:sz w:val="14"/>
      <w:szCs w:val="14"/>
      <w:u w:val="none"/>
    </w:rPr>
  </w:style>
  <w:style w:type="paragraph" w:customStyle="1" w:styleId="Vnbnnidung440">
    <w:name w:val="Văn bản nội dung (44)"/>
    <w:basedOn w:val="Normal"/>
    <w:link w:val="Vnbnnidung44"/>
    <w:pPr>
      <w:shd w:val="clear" w:color="auto" w:fill="FFFFFF"/>
      <w:spacing w:line="223" w:lineRule="exact"/>
      <w:jc w:val="both"/>
    </w:pPr>
    <w:rPr>
      <w:rFonts w:ascii="Arial" w:hAnsi="Arial" w:cs="Arial"/>
      <w:i/>
      <w:iCs/>
      <w:color w:val="auto"/>
      <w:sz w:val="14"/>
      <w:szCs w:val="14"/>
      <w:lang w:eastAsia="en-US"/>
    </w:rPr>
  </w:style>
  <w:style w:type="character" w:customStyle="1" w:styleId="Vnbnnidung4465pt">
    <w:name w:val="Văn bản nội dung (44) + 6.5 pt"/>
    <w:aliases w:val="In đậm16,Không in nghiêng6"/>
    <w:rPr>
      <w:rFonts w:ascii="Arial" w:hAnsi="Arial" w:cs="Arial"/>
      <w:b/>
      <w:bCs/>
      <w:i/>
      <w:iCs/>
      <w:sz w:val="13"/>
      <w:szCs w:val="13"/>
      <w:u w:val="none"/>
    </w:rPr>
  </w:style>
  <w:style w:type="character" w:customStyle="1" w:styleId="Vnbnnidung2105pt4">
    <w:name w:val="Văn bản nội dung (2) + 10.5 pt4"/>
    <w:aliases w:val="In đậm15,Giãn cách 0 pt21"/>
    <w:rPr>
      <w:rFonts w:ascii="Arial" w:hAnsi="Arial" w:cs="Arial"/>
      <w:b/>
      <w:bCs/>
      <w:spacing w:val="0"/>
      <w:sz w:val="21"/>
      <w:szCs w:val="21"/>
      <w:u w:val="none"/>
    </w:rPr>
  </w:style>
  <w:style w:type="character" w:customStyle="1" w:styleId="Vnbnnidung29pt3">
    <w:name w:val="Văn bản nội dung (2) + 9 pt3"/>
    <w:aliases w:val="In đậm14,In nghiêng12,Giãn cách 0 pt20"/>
    <w:rPr>
      <w:rFonts w:ascii="Arial" w:hAnsi="Arial" w:cs="Arial"/>
      <w:b/>
      <w:bCs/>
      <w:i/>
      <w:iCs/>
      <w:spacing w:val="0"/>
      <w:sz w:val="18"/>
      <w:szCs w:val="18"/>
      <w:u w:val="none"/>
    </w:rPr>
  </w:style>
  <w:style w:type="character" w:customStyle="1" w:styleId="Vnbnnidung210pt1">
    <w:name w:val="Văn bản nội dung (2) + 10 pt1"/>
    <w:aliases w:val="Giãn cách 0 pt19"/>
    <w:rPr>
      <w:rFonts w:ascii="Arial" w:hAnsi="Arial" w:cs="Arial"/>
      <w:noProof/>
      <w:spacing w:val="0"/>
      <w:sz w:val="20"/>
      <w:szCs w:val="20"/>
      <w:u w:val="none"/>
    </w:rPr>
  </w:style>
  <w:style w:type="character" w:customStyle="1" w:styleId="Vnbnnidung24pt3">
    <w:name w:val="Văn bản nội dung (2) + 4 pt3"/>
    <w:aliases w:val="Tỉ lệ 200%"/>
    <w:rPr>
      <w:rFonts w:ascii="Arial" w:hAnsi="Arial" w:cs="Arial"/>
      <w:spacing w:val="-10"/>
      <w:w w:val="200"/>
      <w:sz w:val="8"/>
      <w:szCs w:val="8"/>
      <w:u w:val="none"/>
    </w:rPr>
  </w:style>
  <w:style w:type="character" w:customStyle="1" w:styleId="Vnbnnidung24pt2">
    <w:name w:val="Văn bản nội dung (2) + 4 pt2"/>
    <w:aliases w:val="Giãn cách 0 pt18"/>
    <w:rPr>
      <w:rFonts w:ascii="Arial" w:hAnsi="Arial" w:cs="Arial"/>
      <w:spacing w:val="0"/>
      <w:sz w:val="8"/>
      <w:szCs w:val="8"/>
      <w:u w:val="none"/>
    </w:rPr>
  </w:style>
  <w:style w:type="character" w:customStyle="1" w:styleId="Chthchbng12">
    <w:name w:val="Chú thích bảng (12)_"/>
    <w:link w:val="Chthchbng120"/>
    <w:rPr>
      <w:rFonts w:ascii="Arial" w:hAnsi="Arial" w:cs="Arial"/>
      <w:b/>
      <w:bCs/>
      <w:sz w:val="16"/>
      <w:szCs w:val="16"/>
      <w:u w:val="none"/>
    </w:rPr>
  </w:style>
  <w:style w:type="paragraph" w:customStyle="1" w:styleId="Chthchbng120">
    <w:name w:val="Chú thích bảng (12)"/>
    <w:basedOn w:val="Normal"/>
    <w:link w:val="Chthchbng12"/>
    <w:pPr>
      <w:shd w:val="clear" w:color="auto" w:fill="FFFFFF"/>
      <w:spacing w:line="240" w:lineRule="atLeast"/>
    </w:pPr>
    <w:rPr>
      <w:rFonts w:ascii="Arial" w:hAnsi="Arial" w:cs="Arial"/>
      <w:b/>
      <w:bCs/>
      <w:color w:val="auto"/>
      <w:sz w:val="16"/>
      <w:szCs w:val="16"/>
      <w:lang w:eastAsia="en-US"/>
    </w:rPr>
  </w:style>
  <w:style w:type="character" w:customStyle="1" w:styleId="Vnbnnidung2055pt">
    <w:name w:val="Văn bản nội dung (20) + 5.5 pt"/>
    <w:aliases w:val="Không in đậm4"/>
    <w:rPr>
      <w:rFonts w:ascii="Arial" w:hAnsi="Arial" w:cs="Arial"/>
      <w:b/>
      <w:bCs/>
      <w:sz w:val="11"/>
      <w:szCs w:val="11"/>
      <w:u w:val="none"/>
    </w:rPr>
  </w:style>
  <w:style w:type="character" w:customStyle="1" w:styleId="Vnbnnidung36Chhoanh">
    <w:name w:val="Văn bản nội dung (36) + Chữ hoa nhỏ"/>
    <w:rPr>
      <w:rFonts w:ascii="Arial" w:hAnsi="Arial" w:cs="Arial"/>
      <w:b/>
      <w:bCs/>
      <w:smallCaps/>
      <w:sz w:val="13"/>
      <w:szCs w:val="13"/>
      <w:u w:val="none"/>
    </w:rPr>
  </w:style>
  <w:style w:type="character" w:customStyle="1" w:styleId="Vnbnnidung45">
    <w:name w:val="Văn bản nội dung (45)_"/>
    <w:link w:val="Vnbnnidung450"/>
    <w:rPr>
      <w:rFonts w:ascii="Arial" w:hAnsi="Arial" w:cs="Arial"/>
      <w:i/>
      <w:iCs/>
      <w:sz w:val="12"/>
      <w:szCs w:val="12"/>
      <w:u w:val="none"/>
    </w:rPr>
  </w:style>
  <w:style w:type="paragraph" w:customStyle="1" w:styleId="Vnbnnidung450">
    <w:name w:val="Văn bản nội dung (45)"/>
    <w:basedOn w:val="Normal"/>
    <w:link w:val="Vnbnnidung45"/>
    <w:pPr>
      <w:shd w:val="clear" w:color="auto" w:fill="FFFFFF"/>
      <w:spacing w:line="204" w:lineRule="exact"/>
      <w:jc w:val="both"/>
    </w:pPr>
    <w:rPr>
      <w:rFonts w:ascii="Arial" w:hAnsi="Arial" w:cs="Arial"/>
      <w:i/>
      <w:iCs/>
      <w:color w:val="auto"/>
      <w:sz w:val="12"/>
      <w:szCs w:val="12"/>
      <w:lang w:eastAsia="en-US"/>
    </w:rPr>
  </w:style>
  <w:style w:type="character" w:customStyle="1" w:styleId="Vnbnnidung4565pt">
    <w:name w:val="Văn bản nội dung (45) + 6.5 pt"/>
    <w:aliases w:val="Không in nghiêng5"/>
    <w:rPr>
      <w:rFonts w:ascii="Arial" w:hAnsi="Arial" w:cs="Arial"/>
      <w:i/>
      <w:iCs/>
      <w:sz w:val="13"/>
      <w:szCs w:val="13"/>
      <w:u w:val="none"/>
    </w:rPr>
  </w:style>
  <w:style w:type="character" w:customStyle="1" w:styleId="Vnbnnidung275pt2">
    <w:name w:val="Văn bản nội dung (2) + 7.5 pt2"/>
    <w:aliases w:val="In đậm13,In nghiêng11,Giãn cách 0 pt17"/>
    <w:rPr>
      <w:rFonts w:ascii="Arial" w:hAnsi="Arial" w:cs="Arial"/>
      <w:b/>
      <w:bCs/>
      <w:i/>
      <w:iCs/>
      <w:spacing w:val="0"/>
      <w:sz w:val="15"/>
      <w:szCs w:val="15"/>
      <w:u w:val="none"/>
    </w:rPr>
  </w:style>
  <w:style w:type="character" w:customStyle="1" w:styleId="Vnbnnidung255pt1">
    <w:name w:val="Văn bản nội dung (2) + 5.5 pt1"/>
    <w:aliases w:val="Giãn cách 0 pt16"/>
    <w:rPr>
      <w:rFonts w:ascii="Arial" w:hAnsi="Arial" w:cs="Arial"/>
      <w:spacing w:val="0"/>
      <w:sz w:val="11"/>
      <w:szCs w:val="11"/>
      <w:u w:val="none"/>
    </w:rPr>
  </w:style>
  <w:style w:type="character" w:customStyle="1" w:styleId="Vnbnnidung46">
    <w:name w:val="Văn bản nội dung (46)_"/>
    <w:link w:val="Vnbnnidung460"/>
    <w:rPr>
      <w:rFonts w:ascii="Arial" w:hAnsi="Arial" w:cs="Arial"/>
      <w:i/>
      <w:iCs/>
      <w:sz w:val="15"/>
      <w:szCs w:val="15"/>
      <w:u w:val="none"/>
    </w:rPr>
  </w:style>
  <w:style w:type="paragraph" w:customStyle="1" w:styleId="Vnbnnidung460">
    <w:name w:val="Văn bản nội dung (46)"/>
    <w:basedOn w:val="Normal"/>
    <w:link w:val="Vnbnnidung46"/>
    <w:pPr>
      <w:shd w:val="clear" w:color="auto" w:fill="FFFFFF"/>
      <w:spacing w:before="540" w:line="181" w:lineRule="exact"/>
      <w:jc w:val="both"/>
    </w:pPr>
    <w:rPr>
      <w:rFonts w:ascii="Arial" w:hAnsi="Arial" w:cs="Arial"/>
      <w:i/>
      <w:iCs/>
      <w:color w:val="auto"/>
      <w:sz w:val="15"/>
      <w:szCs w:val="15"/>
      <w:lang w:eastAsia="en-US"/>
    </w:rPr>
  </w:style>
  <w:style w:type="character" w:customStyle="1" w:styleId="Vnbnnidung207pt1">
    <w:name w:val="Văn bản nội dung (20) + 7 pt1"/>
    <w:aliases w:val="In nghiêng10,Giãn cách -1 pt3"/>
    <w:rPr>
      <w:rFonts w:ascii="Arial" w:hAnsi="Arial" w:cs="Arial"/>
      <w:b/>
      <w:bCs/>
      <w:i/>
      <w:iCs/>
      <w:spacing w:val="-20"/>
      <w:sz w:val="14"/>
      <w:szCs w:val="14"/>
      <w:u w:val="none"/>
    </w:rPr>
  </w:style>
  <w:style w:type="character" w:customStyle="1" w:styleId="Vnbnnidung47">
    <w:name w:val="Văn bản nội dung (47)_"/>
    <w:link w:val="Vnbnnidung470"/>
    <w:rPr>
      <w:rFonts w:ascii="Arial" w:hAnsi="Arial" w:cs="Arial"/>
      <w:sz w:val="12"/>
      <w:szCs w:val="12"/>
      <w:u w:val="none"/>
    </w:rPr>
  </w:style>
  <w:style w:type="paragraph" w:customStyle="1" w:styleId="Vnbnnidung470">
    <w:name w:val="Văn bản nội dung (47)"/>
    <w:basedOn w:val="Normal"/>
    <w:link w:val="Vnbnnidung47"/>
    <w:pPr>
      <w:shd w:val="clear" w:color="auto" w:fill="FFFFFF"/>
      <w:spacing w:after="180" w:line="240" w:lineRule="atLeast"/>
      <w:jc w:val="right"/>
    </w:pPr>
    <w:rPr>
      <w:rFonts w:ascii="Arial" w:hAnsi="Arial" w:cs="Arial"/>
      <w:color w:val="auto"/>
      <w:sz w:val="12"/>
      <w:szCs w:val="12"/>
      <w:lang w:eastAsia="en-US"/>
    </w:rPr>
  </w:style>
  <w:style w:type="character" w:customStyle="1" w:styleId="Vnbnnidung48">
    <w:name w:val="Văn bản nội dung (48)_"/>
    <w:link w:val="Vnbnnidung480"/>
    <w:rPr>
      <w:rFonts w:ascii="Arial" w:hAnsi="Arial" w:cs="Arial"/>
      <w:b/>
      <w:bCs/>
      <w:sz w:val="13"/>
      <w:szCs w:val="13"/>
      <w:u w:val="none"/>
    </w:rPr>
  </w:style>
  <w:style w:type="paragraph" w:customStyle="1" w:styleId="Vnbnnidung480">
    <w:name w:val="Văn bản nội dung (48)"/>
    <w:basedOn w:val="Normal"/>
    <w:link w:val="Vnbnnidung48"/>
    <w:pPr>
      <w:shd w:val="clear" w:color="auto" w:fill="FFFFFF"/>
      <w:spacing w:line="237" w:lineRule="exact"/>
    </w:pPr>
    <w:rPr>
      <w:rFonts w:ascii="Arial" w:hAnsi="Arial" w:cs="Arial"/>
      <w:b/>
      <w:bCs/>
      <w:color w:val="auto"/>
      <w:sz w:val="13"/>
      <w:szCs w:val="13"/>
      <w:lang w:eastAsia="en-US"/>
    </w:rPr>
  </w:style>
  <w:style w:type="character" w:customStyle="1" w:styleId="Vnbnnidung477pt">
    <w:name w:val="Văn bản nội dung (47) + 7 pt"/>
    <w:aliases w:val="In nghiêng9"/>
    <w:rPr>
      <w:rFonts w:ascii="Arial" w:hAnsi="Arial" w:cs="Arial"/>
      <w:i/>
      <w:iCs/>
      <w:sz w:val="14"/>
      <w:szCs w:val="14"/>
      <w:u w:val="none"/>
    </w:rPr>
  </w:style>
  <w:style w:type="character" w:customStyle="1" w:styleId="Vnbnnidung245pt1">
    <w:name w:val="Văn bản nội dung (2) + 4.5 pt1"/>
    <w:aliases w:val="Giãn cách 0 pt15"/>
    <w:rPr>
      <w:rFonts w:ascii="Arial" w:hAnsi="Arial" w:cs="Arial"/>
      <w:spacing w:val="0"/>
      <w:sz w:val="9"/>
      <w:szCs w:val="9"/>
      <w:u w:val="none"/>
    </w:rPr>
  </w:style>
  <w:style w:type="character" w:customStyle="1" w:styleId="Vnbnnidung49">
    <w:name w:val="Văn bản nội dung (49)_"/>
    <w:link w:val="Vnbnnidung490"/>
    <w:rPr>
      <w:rFonts w:ascii="Arial" w:hAnsi="Arial" w:cs="Arial"/>
      <w:i/>
      <w:iCs/>
      <w:sz w:val="14"/>
      <w:szCs w:val="14"/>
      <w:u w:val="none"/>
    </w:rPr>
  </w:style>
  <w:style w:type="paragraph" w:customStyle="1" w:styleId="Vnbnnidung490">
    <w:name w:val="Văn bản nội dung (49)"/>
    <w:basedOn w:val="Normal"/>
    <w:link w:val="Vnbnnidung49"/>
    <w:pPr>
      <w:shd w:val="clear" w:color="auto" w:fill="FFFFFF"/>
      <w:spacing w:before="180" w:line="190" w:lineRule="exact"/>
      <w:jc w:val="both"/>
    </w:pPr>
    <w:rPr>
      <w:rFonts w:ascii="Arial" w:hAnsi="Arial" w:cs="Arial"/>
      <w:i/>
      <w:iCs/>
      <w:color w:val="auto"/>
      <w:sz w:val="14"/>
      <w:szCs w:val="14"/>
      <w:lang w:eastAsia="en-US"/>
    </w:rPr>
  </w:style>
  <w:style w:type="character" w:customStyle="1" w:styleId="Vnbnnidung204pt">
    <w:name w:val="Văn bản nội dung (20) + 4 pt"/>
    <w:rPr>
      <w:rFonts w:ascii="Arial" w:hAnsi="Arial" w:cs="Arial"/>
      <w:b/>
      <w:bCs/>
      <w:sz w:val="8"/>
      <w:szCs w:val="8"/>
      <w:u w:val="none"/>
    </w:rPr>
  </w:style>
  <w:style w:type="character" w:customStyle="1" w:styleId="Vnbnnidung500">
    <w:name w:val="Văn bản nội dung (50)_"/>
    <w:link w:val="Vnbnnidung501"/>
    <w:rPr>
      <w:rFonts w:ascii="Arial" w:hAnsi="Arial" w:cs="Arial"/>
      <w:b/>
      <w:bCs/>
      <w:sz w:val="18"/>
      <w:szCs w:val="18"/>
      <w:u w:val="none"/>
    </w:rPr>
  </w:style>
  <w:style w:type="paragraph" w:customStyle="1" w:styleId="Vnbnnidung501">
    <w:name w:val="Văn bản nội dung (50)"/>
    <w:basedOn w:val="Normal"/>
    <w:link w:val="Vnbnnidung500"/>
    <w:pPr>
      <w:shd w:val="clear" w:color="auto" w:fill="FFFFFF"/>
      <w:spacing w:after="300" w:line="240" w:lineRule="atLeast"/>
      <w:ind w:hanging="1060"/>
    </w:pPr>
    <w:rPr>
      <w:rFonts w:ascii="Arial" w:hAnsi="Arial" w:cs="Arial"/>
      <w:b/>
      <w:bCs/>
      <w:color w:val="auto"/>
      <w:sz w:val="18"/>
      <w:szCs w:val="18"/>
      <w:lang w:eastAsia="en-US"/>
    </w:rPr>
  </w:style>
  <w:style w:type="character" w:customStyle="1" w:styleId="Vnbnnidung51">
    <w:name w:val="Văn bản nội dung (51)_"/>
    <w:link w:val="Vnbnnidung510"/>
    <w:rPr>
      <w:rFonts w:ascii="Arial" w:hAnsi="Arial" w:cs="Arial"/>
      <w:i/>
      <w:iCs/>
      <w:sz w:val="21"/>
      <w:szCs w:val="21"/>
      <w:u w:val="none"/>
    </w:rPr>
  </w:style>
  <w:style w:type="paragraph" w:customStyle="1" w:styleId="Vnbnnidung510">
    <w:name w:val="Văn bản nội dung (51)"/>
    <w:basedOn w:val="Normal"/>
    <w:link w:val="Vnbnnidung51"/>
    <w:pPr>
      <w:shd w:val="clear" w:color="auto" w:fill="FFFFFF"/>
      <w:spacing w:line="283" w:lineRule="exact"/>
      <w:jc w:val="both"/>
    </w:pPr>
    <w:rPr>
      <w:rFonts w:ascii="Arial" w:hAnsi="Arial" w:cs="Arial"/>
      <w:i/>
      <w:iCs/>
      <w:color w:val="auto"/>
      <w:sz w:val="21"/>
      <w:szCs w:val="21"/>
      <w:lang w:eastAsia="en-US"/>
    </w:rPr>
  </w:style>
  <w:style w:type="character" w:customStyle="1" w:styleId="Vnbnnidung519pt">
    <w:name w:val="Văn bản nội dung (51) + 9 pt"/>
    <w:aliases w:val="In đậm12,Không in nghiêng4"/>
    <w:rPr>
      <w:rFonts w:ascii="Arial" w:hAnsi="Arial" w:cs="Arial"/>
      <w:b/>
      <w:bCs/>
      <w:i/>
      <w:iCs/>
      <w:sz w:val="18"/>
      <w:szCs w:val="18"/>
      <w:u w:val="none"/>
      <w:lang w:val="en-US" w:eastAsia="en-US"/>
    </w:rPr>
  </w:style>
  <w:style w:type="character" w:customStyle="1" w:styleId="Vnbnnidung29pt2">
    <w:name w:val="Văn bản nội dung (2) + 9 pt2"/>
    <w:aliases w:val="In đậm11,In nghiêng8,Giãn cách -1 pt2"/>
    <w:rPr>
      <w:rFonts w:ascii="Arial" w:hAnsi="Arial" w:cs="Arial"/>
      <w:b/>
      <w:bCs/>
      <w:i/>
      <w:iCs/>
      <w:spacing w:val="-30"/>
      <w:sz w:val="18"/>
      <w:szCs w:val="18"/>
      <w:u w:val="none"/>
    </w:rPr>
  </w:style>
  <w:style w:type="character" w:customStyle="1" w:styleId="Vnbnnidung216pt3">
    <w:name w:val="Văn bản nội dung (2) + 16 pt3"/>
    <w:aliases w:val="In đậm10,In nghiêng7,Giãn cách 0 pt14"/>
    <w:rPr>
      <w:rFonts w:ascii="Arial" w:hAnsi="Arial" w:cs="Arial"/>
      <w:b/>
      <w:bCs/>
      <w:i/>
      <w:iCs/>
      <w:spacing w:val="0"/>
      <w:sz w:val="32"/>
      <w:szCs w:val="32"/>
      <w:u w:val="none"/>
    </w:rPr>
  </w:style>
  <w:style w:type="character" w:customStyle="1" w:styleId="Vnbnnidung52">
    <w:name w:val="Văn bản nội dung (52)_"/>
    <w:link w:val="Vnbnnidung520"/>
    <w:rPr>
      <w:rFonts w:ascii="Arial" w:hAnsi="Arial" w:cs="Arial"/>
      <w:b/>
      <w:bCs/>
      <w:sz w:val="20"/>
      <w:szCs w:val="20"/>
      <w:u w:val="none"/>
    </w:rPr>
  </w:style>
  <w:style w:type="paragraph" w:customStyle="1" w:styleId="Vnbnnidung520">
    <w:name w:val="Văn bản nội dung (52)"/>
    <w:basedOn w:val="Normal"/>
    <w:link w:val="Vnbnnidung52"/>
    <w:pPr>
      <w:shd w:val="clear" w:color="auto" w:fill="FFFFFF"/>
      <w:spacing w:before="480" w:line="240" w:lineRule="atLeast"/>
      <w:jc w:val="center"/>
    </w:pPr>
    <w:rPr>
      <w:rFonts w:ascii="Arial" w:hAnsi="Arial" w:cs="Arial"/>
      <w:b/>
      <w:bCs/>
      <w:color w:val="auto"/>
      <w:sz w:val="20"/>
      <w:szCs w:val="20"/>
      <w:lang w:eastAsia="en-US"/>
    </w:rPr>
  </w:style>
  <w:style w:type="character" w:customStyle="1" w:styleId="Vnbnnidung275pt1">
    <w:name w:val="Văn bản nội dung (2) + 7.5 pt1"/>
    <w:aliases w:val="In đậm9,Giãn cách 0 pt13"/>
    <w:rPr>
      <w:rFonts w:ascii="Arial" w:hAnsi="Arial" w:cs="Arial"/>
      <w:b/>
      <w:bCs/>
      <w:spacing w:val="0"/>
      <w:sz w:val="15"/>
      <w:szCs w:val="15"/>
      <w:u w:val="none"/>
    </w:rPr>
  </w:style>
  <w:style w:type="character" w:customStyle="1" w:styleId="Vnbnnidung27pt">
    <w:name w:val="Văn bản nội dung (2) + 7 pt"/>
    <w:aliases w:val="In đậm8,In nghiêng6,Giãn cách 0 pt12"/>
    <w:rPr>
      <w:rFonts w:ascii="Arial" w:hAnsi="Arial" w:cs="Arial"/>
      <w:b/>
      <w:bCs/>
      <w:i/>
      <w:iCs/>
      <w:spacing w:val="0"/>
      <w:sz w:val="14"/>
      <w:szCs w:val="14"/>
      <w:u w:val="none"/>
    </w:rPr>
  </w:style>
  <w:style w:type="character" w:customStyle="1" w:styleId="Vnbnnidung27pt1">
    <w:name w:val="Văn bản nội dung (2) + 7 pt1"/>
    <w:aliases w:val="Giãn cách 0 pt11"/>
    <w:rPr>
      <w:rFonts w:ascii="Arial" w:hAnsi="Arial" w:cs="Arial"/>
      <w:spacing w:val="0"/>
      <w:sz w:val="14"/>
      <w:szCs w:val="14"/>
      <w:u w:val="none"/>
    </w:rPr>
  </w:style>
  <w:style w:type="character" w:customStyle="1" w:styleId="Chthchbng13">
    <w:name w:val="Chú thích bảng (13)_"/>
    <w:link w:val="Chthchbng130"/>
    <w:rPr>
      <w:rFonts w:ascii="Arial" w:hAnsi="Arial" w:cs="Arial"/>
      <w:b/>
      <w:bCs/>
      <w:sz w:val="19"/>
      <w:szCs w:val="19"/>
      <w:u w:val="none"/>
      <w:lang w:val="en-US" w:eastAsia="en-US"/>
    </w:rPr>
  </w:style>
  <w:style w:type="paragraph" w:customStyle="1" w:styleId="Chthchbng130">
    <w:name w:val="Chú thích bảng (13)"/>
    <w:basedOn w:val="Normal"/>
    <w:link w:val="Chthchbng13"/>
    <w:pPr>
      <w:shd w:val="clear" w:color="auto" w:fill="FFFFFF"/>
      <w:spacing w:line="240" w:lineRule="atLeast"/>
    </w:pPr>
    <w:rPr>
      <w:rFonts w:ascii="Arial" w:hAnsi="Arial" w:cs="Arial"/>
      <w:b/>
      <w:bCs/>
      <w:color w:val="auto"/>
      <w:sz w:val="19"/>
      <w:szCs w:val="19"/>
      <w:lang w:val="en-US" w:eastAsia="en-US"/>
    </w:rPr>
  </w:style>
  <w:style w:type="character" w:customStyle="1" w:styleId="Vnbnnidung2105pt3">
    <w:name w:val="Văn bản nội dung (2) + 10.5 pt3"/>
    <w:aliases w:val="In đậm7,Chữ hoa nhỏ1,Giãn cách 0 pt10"/>
    <w:rPr>
      <w:rFonts w:ascii="Arial" w:hAnsi="Arial" w:cs="Arial"/>
      <w:b/>
      <w:bCs/>
      <w:smallCaps/>
      <w:spacing w:val="0"/>
      <w:sz w:val="21"/>
      <w:szCs w:val="21"/>
      <w:u w:val="none"/>
    </w:rPr>
  </w:style>
  <w:style w:type="character" w:customStyle="1" w:styleId="Vnbnnidung53">
    <w:name w:val="Văn bản nội dung (53)_"/>
    <w:link w:val="Vnbnnidung530"/>
    <w:rPr>
      <w:rFonts w:ascii="Arial" w:hAnsi="Arial" w:cs="Arial"/>
      <w:b/>
      <w:bCs/>
      <w:sz w:val="22"/>
      <w:szCs w:val="22"/>
      <w:u w:val="none"/>
    </w:rPr>
  </w:style>
  <w:style w:type="paragraph" w:customStyle="1" w:styleId="Vnbnnidung530">
    <w:name w:val="Văn bản nội dung (53)"/>
    <w:basedOn w:val="Normal"/>
    <w:link w:val="Vnbnnidung53"/>
    <w:pPr>
      <w:shd w:val="clear" w:color="auto" w:fill="FFFFFF"/>
      <w:spacing w:before="360" w:line="240" w:lineRule="atLeast"/>
      <w:jc w:val="center"/>
    </w:pPr>
    <w:rPr>
      <w:rFonts w:ascii="Arial" w:hAnsi="Arial" w:cs="Arial"/>
      <w:b/>
      <w:bCs/>
      <w:color w:val="auto"/>
      <w:sz w:val="22"/>
      <w:szCs w:val="22"/>
      <w:lang w:eastAsia="en-US"/>
    </w:rPr>
  </w:style>
  <w:style w:type="character" w:customStyle="1" w:styleId="Vnbnnidung213pt1">
    <w:name w:val="Văn bản nội dung (2) + 13 pt1"/>
    <w:rPr>
      <w:rFonts w:ascii="Arial" w:hAnsi="Arial" w:cs="Arial"/>
      <w:spacing w:val="-10"/>
      <w:sz w:val="26"/>
      <w:szCs w:val="26"/>
      <w:u w:val="none"/>
    </w:rPr>
  </w:style>
  <w:style w:type="character" w:customStyle="1" w:styleId="Vnbnnidung439pt">
    <w:name w:val="Văn bản nội dung (43) + 9 pt"/>
    <w:aliases w:val="In nghiêng5"/>
    <w:rPr>
      <w:rFonts w:ascii="Arial" w:hAnsi="Arial" w:cs="Arial"/>
      <w:b/>
      <w:bCs/>
      <w:i/>
      <w:iCs/>
      <w:spacing w:val="0"/>
      <w:sz w:val="18"/>
      <w:szCs w:val="18"/>
      <w:u w:val="none"/>
    </w:rPr>
  </w:style>
  <w:style w:type="character" w:customStyle="1" w:styleId="Vnbnnidung4375pt">
    <w:name w:val="Văn bản nội dung (43) + 7.5 pt"/>
    <w:rPr>
      <w:rFonts w:ascii="Arial" w:hAnsi="Arial" w:cs="Arial"/>
      <w:b/>
      <w:bCs/>
      <w:spacing w:val="0"/>
      <w:sz w:val="15"/>
      <w:szCs w:val="15"/>
      <w:u w:val="none"/>
    </w:rPr>
  </w:style>
  <w:style w:type="character" w:customStyle="1" w:styleId="Vnbnnidung5012pt">
    <w:name w:val="Văn bản nội dung (50) + 12 pt"/>
    <w:aliases w:val="Giãn cách -1 pt1"/>
    <w:rPr>
      <w:rFonts w:ascii="Arial" w:hAnsi="Arial" w:cs="Arial"/>
      <w:b/>
      <w:bCs/>
      <w:spacing w:val="-20"/>
      <w:sz w:val="24"/>
      <w:szCs w:val="24"/>
      <w:u w:val="none"/>
      <w:lang w:val="en-US" w:eastAsia="en-US"/>
    </w:rPr>
  </w:style>
  <w:style w:type="character" w:customStyle="1" w:styleId="Vnbnnidung29pt1">
    <w:name w:val="Văn bản nội dung (2) + 9 pt1"/>
    <w:aliases w:val="In đậm6,Giãn cách 0 pt9"/>
    <w:rPr>
      <w:rFonts w:ascii="Arial" w:hAnsi="Arial" w:cs="Arial"/>
      <w:b/>
      <w:bCs/>
      <w:spacing w:val="0"/>
      <w:sz w:val="18"/>
      <w:szCs w:val="18"/>
      <w:u w:val="none"/>
      <w:lang w:val="en-US" w:eastAsia="en-US"/>
    </w:rPr>
  </w:style>
  <w:style w:type="character" w:customStyle="1" w:styleId="Vnbnnidung2105pt2">
    <w:name w:val="Văn bản nội dung (2) + 10.5 pt2"/>
    <w:aliases w:val="In nghiêng4,Giãn cách 0 pt8"/>
    <w:rPr>
      <w:rFonts w:ascii="Arial" w:hAnsi="Arial" w:cs="Arial"/>
      <w:i/>
      <w:iCs/>
      <w:spacing w:val="0"/>
      <w:sz w:val="21"/>
      <w:szCs w:val="21"/>
      <w:u w:val="none"/>
      <w:lang w:val="en-US" w:eastAsia="en-US"/>
    </w:rPr>
  </w:style>
  <w:style w:type="character" w:customStyle="1" w:styleId="Vnbnnidung285pt2">
    <w:name w:val="Văn bản nội dung (2) + 8.5 pt2"/>
    <w:aliases w:val="In nghiêng3,Giãn cách 0 pt7"/>
    <w:rPr>
      <w:rFonts w:ascii="Arial" w:hAnsi="Arial" w:cs="Arial"/>
      <w:i/>
      <w:iCs/>
      <w:spacing w:val="0"/>
      <w:sz w:val="17"/>
      <w:szCs w:val="17"/>
      <w:u w:val="none"/>
      <w:lang w:val="en-US" w:eastAsia="en-US"/>
    </w:rPr>
  </w:style>
  <w:style w:type="character" w:customStyle="1" w:styleId="Vnbnnidung50Chhoanh">
    <w:name w:val="Văn bản nội dung (50) + Chữ hoa nhỏ"/>
    <w:rPr>
      <w:rFonts w:ascii="Arial" w:hAnsi="Arial" w:cs="Arial"/>
      <w:b/>
      <w:bCs/>
      <w:smallCaps/>
      <w:sz w:val="18"/>
      <w:szCs w:val="18"/>
      <w:u w:val="none"/>
    </w:rPr>
  </w:style>
  <w:style w:type="character" w:customStyle="1" w:styleId="Vnbnnidung54">
    <w:name w:val="Văn bản nội dung (54)_"/>
    <w:link w:val="Vnbnnidung540"/>
    <w:rPr>
      <w:rFonts w:ascii="Arial" w:hAnsi="Arial" w:cs="Arial"/>
      <w:b/>
      <w:bCs/>
      <w:sz w:val="17"/>
      <w:szCs w:val="17"/>
      <w:u w:val="none"/>
      <w:lang w:val="fr-FR" w:eastAsia="fr-FR"/>
    </w:rPr>
  </w:style>
  <w:style w:type="paragraph" w:customStyle="1" w:styleId="Vnbnnidung540">
    <w:name w:val="Văn bản nội dung (54)"/>
    <w:basedOn w:val="Normal"/>
    <w:link w:val="Vnbnnidung54"/>
    <w:pPr>
      <w:shd w:val="clear" w:color="auto" w:fill="FFFFFF"/>
      <w:spacing w:after="300" w:line="240" w:lineRule="atLeast"/>
      <w:jc w:val="right"/>
    </w:pPr>
    <w:rPr>
      <w:rFonts w:ascii="Arial" w:hAnsi="Arial" w:cs="Arial"/>
      <w:b/>
      <w:bCs/>
      <w:color w:val="auto"/>
      <w:sz w:val="17"/>
      <w:szCs w:val="17"/>
      <w:lang w:val="fr-FR" w:eastAsia="fr-FR"/>
    </w:rPr>
  </w:style>
  <w:style w:type="character" w:customStyle="1" w:styleId="Vnbnnidung216pt2">
    <w:name w:val="Văn bản nội dung (2) + 16 pt2"/>
    <w:aliases w:val="In đậm5,Giãn cách 0 pt6"/>
    <w:rPr>
      <w:rFonts w:ascii="Arial" w:hAnsi="Arial" w:cs="Arial"/>
      <w:b/>
      <w:bCs/>
      <w:spacing w:val="0"/>
      <w:sz w:val="32"/>
      <w:szCs w:val="32"/>
      <w:u w:val="none"/>
    </w:rPr>
  </w:style>
  <w:style w:type="character" w:customStyle="1" w:styleId="Vnbnnidung216pt1">
    <w:name w:val="Văn bản nội dung (2) + 16 pt1"/>
    <w:aliases w:val="Giãn cách 0 pt5"/>
    <w:rPr>
      <w:rFonts w:ascii="Arial" w:hAnsi="Arial" w:cs="Arial"/>
      <w:spacing w:val="0"/>
      <w:sz w:val="32"/>
      <w:szCs w:val="32"/>
      <w:u w:val="none"/>
    </w:rPr>
  </w:style>
  <w:style w:type="character" w:customStyle="1" w:styleId="Vnbnnidung55">
    <w:name w:val="Văn bản nội dung (55)_"/>
    <w:link w:val="Vnbnnidung550"/>
    <w:rPr>
      <w:rFonts w:ascii="Arial" w:hAnsi="Arial" w:cs="Arial"/>
      <w:b/>
      <w:bCs/>
      <w:sz w:val="16"/>
      <w:szCs w:val="16"/>
      <w:u w:val="none"/>
    </w:rPr>
  </w:style>
  <w:style w:type="paragraph" w:customStyle="1" w:styleId="Vnbnnidung550">
    <w:name w:val="Văn bản nội dung (55)"/>
    <w:basedOn w:val="Normal"/>
    <w:link w:val="Vnbnnidung55"/>
    <w:pPr>
      <w:shd w:val="clear" w:color="auto" w:fill="FFFFFF"/>
      <w:spacing w:before="120" w:after="120" w:line="240" w:lineRule="atLeast"/>
      <w:jc w:val="both"/>
    </w:pPr>
    <w:rPr>
      <w:rFonts w:ascii="Arial" w:hAnsi="Arial" w:cs="Arial"/>
      <w:b/>
      <w:bCs/>
      <w:color w:val="auto"/>
      <w:sz w:val="16"/>
      <w:szCs w:val="16"/>
      <w:lang w:eastAsia="en-US"/>
    </w:rPr>
  </w:style>
  <w:style w:type="character" w:customStyle="1" w:styleId="Vnbnnidung55105pt">
    <w:name w:val="Văn bản nội dung (55) + 10.5 pt"/>
    <w:rPr>
      <w:rFonts w:ascii="Arial" w:hAnsi="Arial" w:cs="Arial"/>
      <w:b/>
      <w:bCs/>
      <w:spacing w:val="0"/>
      <w:sz w:val="21"/>
      <w:szCs w:val="21"/>
      <w:u w:val="none"/>
    </w:rPr>
  </w:style>
  <w:style w:type="character" w:customStyle="1" w:styleId="Vnbnnidung56">
    <w:name w:val="Văn bản nội dung (56)_"/>
    <w:link w:val="Vnbnnidung560"/>
    <w:rPr>
      <w:rFonts w:ascii="Arial" w:hAnsi="Arial" w:cs="Arial"/>
      <w:b/>
      <w:bCs/>
      <w:sz w:val="16"/>
      <w:szCs w:val="16"/>
      <w:u w:val="none"/>
    </w:rPr>
  </w:style>
  <w:style w:type="paragraph" w:customStyle="1" w:styleId="Vnbnnidung560">
    <w:name w:val="Văn bản nội dung (56)"/>
    <w:basedOn w:val="Normal"/>
    <w:link w:val="Vnbnnidung56"/>
    <w:pPr>
      <w:shd w:val="clear" w:color="auto" w:fill="FFFFFF"/>
      <w:spacing w:line="218" w:lineRule="exact"/>
      <w:jc w:val="both"/>
    </w:pPr>
    <w:rPr>
      <w:rFonts w:ascii="Arial" w:hAnsi="Arial" w:cs="Arial"/>
      <w:b/>
      <w:bCs/>
      <w:color w:val="auto"/>
      <w:sz w:val="16"/>
      <w:szCs w:val="16"/>
      <w:lang w:eastAsia="en-US"/>
    </w:rPr>
  </w:style>
  <w:style w:type="character" w:customStyle="1" w:styleId="Vnbnnidung438pt">
    <w:name w:val="Văn bản nội dung (43) + 8 pt"/>
    <w:rPr>
      <w:rFonts w:ascii="Arial" w:hAnsi="Arial" w:cs="Arial"/>
      <w:b/>
      <w:bCs/>
      <w:spacing w:val="0"/>
      <w:sz w:val="16"/>
      <w:szCs w:val="16"/>
      <w:u w:val="none"/>
    </w:rPr>
  </w:style>
  <w:style w:type="character" w:customStyle="1" w:styleId="Vnbnnidung4312pt">
    <w:name w:val="Văn bản nội dung (43) + 12 pt"/>
    <w:aliases w:val="Không in đậm3"/>
    <w:rPr>
      <w:rFonts w:ascii="Arial" w:hAnsi="Arial" w:cs="Arial"/>
      <w:b/>
      <w:bCs/>
      <w:spacing w:val="0"/>
      <w:sz w:val="24"/>
      <w:szCs w:val="24"/>
      <w:u w:val="none"/>
    </w:rPr>
  </w:style>
  <w:style w:type="character" w:customStyle="1" w:styleId="Vnbnnidung5655pt">
    <w:name w:val="Văn bản nội dung (56) + 5.5 pt"/>
    <w:aliases w:val="Không in đậm2"/>
    <w:rPr>
      <w:rFonts w:ascii="Arial" w:hAnsi="Arial" w:cs="Arial"/>
      <w:b/>
      <w:bCs/>
      <w:sz w:val="11"/>
      <w:szCs w:val="11"/>
      <w:u w:val="none"/>
    </w:rPr>
  </w:style>
  <w:style w:type="character" w:customStyle="1" w:styleId="Vnbnnidung57">
    <w:name w:val="Văn bản nội dung (57)_"/>
    <w:link w:val="Vnbnnidung570"/>
    <w:rPr>
      <w:rFonts w:ascii="Arial" w:hAnsi="Arial" w:cs="Arial"/>
      <w:b/>
      <w:bCs/>
      <w:sz w:val="19"/>
      <w:szCs w:val="19"/>
      <w:u w:val="none"/>
    </w:rPr>
  </w:style>
  <w:style w:type="paragraph" w:customStyle="1" w:styleId="Vnbnnidung570">
    <w:name w:val="Văn bản nội dung (57)"/>
    <w:basedOn w:val="Normal"/>
    <w:link w:val="Vnbnnidung57"/>
    <w:pPr>
      <w:shd w:val="clear" w:color="auto" w:fill="FFFFFF"/>
      <w:spacing w:before="240" w:line="240" w:lineRule="atLeast"/>
      <w:jc w:val="center"/>
    </w:pPr>
    <w:rPr>
      <w:rFonts w:ascii="Arial" w:hAnsi="Arial" w:cs="Arial"/>
      <w:b/>
      <w:bCs/>
      <w:color w:val="auto"/>
      <w:sz w:val="19"/>
      <w:szCs w:val="19"/>
      <w:lang w:eastAsia="en-US"/>
    </w:rPr>
  </w:style>
  <w:style w:type="character" w:customStyle="1" w:styleId="Vnbnnidung57105pt">
    <w:name w:val="Văn bản nội dung (57) + 10.5 pt"/>
    <w:rPr>
      <w:rFonts w:ascii="Arial" w:hAnsi="Arial" w:cs="Arial"/>
      <w:b/>
      <w:bCs/>
      <w:spacing w:val="0"/>
      <w:sz w:val="21"/>
      <w:szCs w:val="21"/>
      <w:u w:val="none"/>
    </w:rPr>
  </w:style>
  <w:style w:type="character" w:customStyle="1" w:styleId="Vnbnnidung50105pt">
    <w:name w:val="Văn bản nội dung (50) + 10.5 pt"/>
    <w:aliases w:val="Không in đậm1,In nghiêng2"/>
    <w:rPr>
      <w:rFonts w:ascii="Arial" w:hAnsi="Arial" w:cs="Arial"/>
      <w:b/>
      <w:bCs/>
      <w:i/>
      <w:iCs/>
      <w:sz w:val="21"/>
      <w:szCs w:val="21"/>
      <w:u w:val="none"/>
    </w:rPr>
  </w:style>
  <w:style w:type="character" w:customStyle="1" w:styleId="Vnbnnidung58">
    <w:name w:val="Văn bản nội dung (58)_"/>
    <w:link w:val="Vnbnnidung580"/>
    <w:rPr>
      <w:rFonts w:ascii="Arial" w:hAnsi="Arial" w:cs="Arial"/>
      <w:b/>
      <w:bCs/>
      <w:i/>
      <w:iCs/>
      <w:sz w:val="19"/>
      <w:szCs w:val="19"/>
      <w:u w:val="none"/>
    </w:rPr>
  </w:style>
  <w:style w:type="paragraph" w:customStyle="1" w:styleId="Vnbnnidung580">
    <w:name w:val="Văn bản nội dung (58)"/>
    <w:basedOn w:val="Normal"/>
    <w:link w:val="Vnbnnidung58"/>
    <w:pPr>
      <w:shd w:val="clear" w:color="auto" w:fill="FFFFFF"/>
      <w:spacing w:after="600" w:line="240" w:lineRule="atLeast"/>
      <w:jc w:val="both"/>
    </w:pPr>
    <w:rPr>
      <w:rFonts w:ascii="Arial" w:hAnsi="Arial" w:cs="Arial"/>
      <w:b/>
      <w:bCs/>
      <w:i/>
      <w:iCs/>
      <w:color w:val="auto"/>
      <w:sz w:val="19"/>
      <w:szCs w:val="19"/>
      <w:lang w:eastAsia="en-US"/>
    </w:rPr>
  </w:style>
  <w:style w:type="character" w:customStyle="1" w:styleId="Vnbnnidung5811pt">
    <w:name w:val="Văn bản nội dung (58) + 11 pt"/>
    <w:aliases w:val="Không in nghiêng3"/>
    <w:rPr>
      <w:rFonts w:ascii="Arial" w:hAnsi="Arial" w:cs="Arial"/>
      <w:b/>
      <w:bCs/>
      <w:i/>
      <w:iCs/>
      <w:spacing w:val="0"/>
      <w:sz w:val="22"/>
      <w:szCs w:val="22"/>
      <w:u w:val="none"/>
    </w:rPr>
  </w:style>
  <w:style w:type="character" w:customStyle="1" w:styleId="Vnbnnidung28pt1">
    <w:name w:val="Văn bản nội dung (2) + 8 pt1"/>
    <w:aliases w:val="In đậm4,Giãn cách 0 pt4"/>
    <w:rPr>
      <w:rFonts w:ascii="Arial" w:hAnsi="Arial" w:cs="Arial"/>
      <w:b/>
      <w:bCs/>
      <w:spacing w:val="0"/>
      <w:sz w:val="16"/>
      <w:szCs w:val="16"/>
      <w:u w:val="none"/>
    </w:rPr>
  </w:style>
  <w:style w:type="character" w:customStyle="1" w:styleId="Vnbnnidung285pt1">
    <w:name w:val="Văn bản nội dung (2) + 8.5 pt1"/>
    <w:aliases w:val="In đậm3,In nghiêng1,Giãn cách 0 pt3"/>
    <w:rPr>
      <w:rFonts w:ascii="Arial" w:hAnsi="Arial" w:cs="Arial"/>
      <w:b/>
      <w:bCs/>
      <w:i/>
      <w:iCs/>
      <w:spacing w:val="0"/>
      <w:sz w:val="17"/>
      <w:szCs w:val="17"/>
      <w:u w:val="none"/>
    </w:rPr>
  </w:style>
  <w:style w:type="character" w:customStyle="1" w:styleId="Vnbnnidung2105pt1">
    <w:name w:val="Văn bản nội dung (2) + 10.5 pt1"/>
    <w:aliases w:val="Giãn cách 0 pt2"/>
    <w:rPr>
      <w:rFonts w:ascii="Arial" w:hAnsi="Arial" w:cs="Arial"/>
      <w:spacing w:val="0"/>
      <w:sz w:val="21"/>
      <w:szCs w:val="21"/>
      <w:u w:val="none"/>
      <w:lang w:val="es-ES_tradnl" w:eastAsia="es-ES_tradnl"/>
    </w:rPr>
  </w:style>
  <w:style w:type="character" w:customStyle="1" w:styleId="Vnbnnidung211pt1">
    <w:name w:val="Văn bản nội dung (2) + 11 pt1"/>
    <w:aliases w:val="In đậm2"/>
    <w:rPr>
      <w:rFonts w:ascii="Arial" w:hAnsi="Arial" w:cs="Arial"/>
      <w:b/>
      <w:bCs/>
      <w:spacing w:val="-10"/>
      <w:sz w:val="22"/>
      <w:szCs w:val="22"/>
      <w:u w:val="none"/>
    </w:rPr>
  </w:style>
  <w:style w:type="character" w:customStyle="1" w:styleId="Vnbnnidung2115pt1">
    <w:name w:val="Văn bản nội dung (2) + 11.5 pt1"/>
    <w:aliases w:val="In đậm1"/>
    <w:rPr>
      <w:rFonts w:ascii="Arial" w:hAnsi="Arial" w:cs="Arial"/>
      <w:b/>
      <w:bCs/>
      <w:spacing w:val="-10"/>
      <w:sz w:val="23"/>
      <w:szCs w:val="23"/>
      <w:u w:val="none"/>
    </w:rPr>
  </w:style>
  <w:style w:type="character" w:customStyle="1" w:styleId="Chthchbng14">
    <w:name w:val="Chú thích bảng (14)_"/>
    <w:link w:val="Chthchbng140"/>
    <w:rPr>
      <w:rFonts w:ascii="Arial" w:hAnsi="Arial" w:cs="Arial"/>
      <w:b/>
      <w:bCs/>
      <w:spacing w:val="0"/>
      <w:sz w:val="21"/>
      <w:szCs w:val="21"/>
      <w:u w:val="none"/>
    </w:rPr>
  </w:style>
  <w:style w:type="paragraph" w:customStyle="1" w:styleId="Chthchbng140">
    <w:name w:val="Chú thích bảng (14)"/>
    <w:basedOn w:val="Normal"/>
    <w:link w:val="Chthchbng14"/>
    <w:pPr>
      <w:shd w:val="clear" w:color="auto" w:fill="FFFFFF"/>
      <w:spacing w:line="240" w:lineRule="atLeast"/>
    </w:pPr>
    <w:rPr>
      <w:rFonts w:ascii="Arial" w:hAnsi="Arial" w:cs="Arial"/>
      <w:b/>
      <w:bCs/>
      <w:color w:val="auto"/>
      <w:sz w:val="21"/>
      <w:szCs w:val="21"/>
      <w:lang w:eastAsia="en-US"/>
    </w:rPr>
  </w:style>
  <w:style w:type="character" w:customStyle="1" w:styleId="Vnbnnidung4311pt">
    <w:name w:val="Văn bản nội dung (43) + 11 pt"/>
    <w:rPr>
      <w:rFonts w:ascii="Arial" w:hAnsi="Arial" w:cs="Arial"/>
      <w:b/>
      <w:bCs/>
      <w:spacing w:val="0"/>
      <w:sz w:val="22"/>
      <w:szCs w:val="22"/>
      <w:u w:val="none"/>
    </w:rPr>
  </w:style>
  <w:style w:type="character" w:customStyle="1" w:styleId="Vnbnnidung59">
    <w:name w:val="Văn bản nội dung (59)_"/>
    <w:link w:val="Vnbnnidung590"/>
    <w:rPr>
      <w:rFonts w:ascii="Arial" w:hAnsi="Arial" w:cs="Arial"/>
      <w:b/>
      <w:bCs/>
      <w:sz w:val="17"/>
      <w:szCs w:val="17"/>
      <w:u w:val="none"/>
    </w:rPr>
  </w:style>
  <w:style w:type="paragraph" w:customStyle="1" w:styleId="Vnbnnidung590">
    <w:name w:val="Văn bản nội dung (59)"/>
    <w:basedOn w:val="Normal"/>
    <w:link w:val="Vnbnnidung59"/>
    <w:pPr>
      <w:shd w:val="clear" w:color="auto" w:fill="FFFFFF"/>
      <w:spacing w:after="240" w:line="240" w:lineRule="atLeast"/>
      <w:ind w:hanging="1620"/>
    </w:pPr>
    <w:rPr>
      <w:rFonts w:ascii="Arial" w:hAnsi="Arial" w:cs="Arial"/>
      <w:b/>
      <w:bCs/>
      <w:color w:val="auto"/>
      <w:sz w:val="17"/>
      <w:szCs w:val="17"/>
      <w:lang w:eastAsia="en-US"/>
    </w:rPr>
  </w:style>
  <w:style w:type="character" w:customStyle="1" w:styleId="Vnbnnidung599pt">
    <w:name w:val="Văn bản nội dung (59) + 9 pt"/>
    <w:rPr>
      <w:rFonts w:ascii="Arial" w:hAnsi="Arial" w:cs="Arial"/>
      <w:b/>
      <w:bCs/>
      <w:spacing w:val="0"/>
      <w:sz w:val="18"/>
      <w:szCs w:val="18"/>
      <w:u w:val="none"/>
    </w:rPr>
  </w:style>
  <w:style w:type="character" w:customStyle="1" w:styleId="Vnbnnidung27105pt1">
    <w:name w:val="Văn bản nội dung (27) + 10.5 pt1"/>
    <w:aliases w:val="Không in nghiêng2"/>
    <w:rPr>
      <w:rFonts w:ascii="Arial" w:hAnsi="Arial" w:cs="Arial"/>
      <w:b/>
      <w:bCs/>
      <w:i/>
      <w:iCs/>
      <w:spacing w:val="0"/>
      <w:sz w:val="21"/>
      <w:szCs w:val="21"/>
      <w:u w:val="none"/>
    </w:rPr>
  </w:style>
  <w:style w:type="character" w:customStyle="1" w:styleId="Vnbnnidung24pt1">
    <w:name w:val="Văn bản nội dung (2) + 4 pt1"/>
    <w:aliases w:val="Giãn cách 0 pt1"/>
    <w:rPr>
      <w:rFonts w:ascii="Arial" w:hAnsi="Arial" w:cs="Arial"/>
      <w:spacing w:val="0"/>
      <w:sz w:val="8"/>
      <w:szCs w:val="8"/>
      <w:u w:val="none"/>
    </w:rPr>
  </w:style>
  <w:style w:type="character" w:customStyle="1" w:styleId="Vnbnnidung600">
    <w:name w:val="Văn bản nội dung (60)_"/>
    <w:link w:val="Vnbnnidung601"/>
    <w:rPr>
      <w:rFonts w:ascii="Arial" w:hAnsi="Arial" w:cs="Arial"/>
      <w:i/>
      <w:iCs/>
      <w:sz w:val="16"/>
      <w:szCs w:val="16"/>
      <w:u w:val="none"/>
    </w:rPr>
  </w:style>
  <w:style w:type="paragraph" w:customStyle="1" w:styleId="Vnbnnidung601">
    <w:name w:val="Văn bản nội dung (60)"/>
    <w:basedOn w:val="Normal"/>
    <w:link w:val="Vnbnnidung600"/>
    <w:pPr>
      <w:shd w:val="clear" w:color="auto" w:fill="FFFFFF"/>
      <w:spacing w:before="720" w:line="237" w:lineRule="exact"/>
      <w:jc w:val="both"/>
    </w:pPr>
    <w:rPr>
      <w:rFonts w:ascii="Arial" w:hAnsi="Arial" w:cs="Arial"/>
      <w:i/>
      <w:iCs/>
      <w:color w:val="auto"/>
      <w:sz w:val="16"/>
      <w:szCs w:val="16"/>
      <w:lang w:eastAsia="en-US"/>
    </w:rPr>
  </w:style>
  <w:style w:type="character" w:customStyle="1" w:styleId="Vnbnnidung60Inm">
    <w:name w:val="Văn bản nội dung (60) + In đậm"/>
    <w:aliases w:val="Không in nghiêng1"/>
    <w:rPr>
      <w:rFonts w:ascii="Arial" w:hAnsi="Arial" w:cs="Arial"/>
      <w:b/>
      <w:bCs/>
      <w:i/>
      <w:iCs/>
      <w:sz w:val="16"/>
      <w:szCs w:val="16"/>
      <w:u w:val="none"/>
    </w:rPr>
  </w:style>
  <w:style w:type="character" w:customStyle="1" w:styleId="Vnbnnidung4385pt">
    <w:name w:val="Văn bản nội dung (43) + 8.5 pt"/>
    <w:rPr>
      <w:rFonts w:ascii="Arial" w:hAnsi="Arial" w:cs="Arial"/>
      <w:b/>
      <w:bCs/>
      <w:spacing w:val="0"/>
      <w:sz w:val="17"/>
      <w:szCs w:val="17"/>
      <w:u w:val="none"/>
    </w:rPr>
  </w:style>
  <w:style w:type="paragraph" w:styleId="Header">
    <w:name w:val="header"/>
    <w:basedOn w:val="Normal"/>
    <w:link w:val="HeaderChar"/>
    <w:rsid w:val="009630B7"/>
    <w:pPr>
      <w:tabs>
        <w:tab w:val="center" w:pos="4320"/>
        <w:tab w:val="right" w:pos="8640"/>
      </w:tabs>
    </w:pPr>
  </w:style>
  <w:style w:type="character" w:customStyle="1" w:styleId="HeaderChar">
    <w:name w:val="Header Char"/>
    <w:link w:val="Header"/>
    <w:rsid w:val="007F47F6"/>
    <w:rPr>
      <w:rFonts w:ascii="Arial Unicode MS" w:eastAsia="Arial Unicode MS" w:hAnsi="Arial Unicode MS" w:cs="Arial Unicode MS"/>
      <w:color w:val="000000"/>
      <w:sz w:val="24"/>
      <w:szCs w:val="24"/>
      <w:lang w:val="vi-VN" w:eastAsia="vi-VN" w:bidi="ar-SA"/>
    </w:rPr>
  </w:style>
  <w:style w:type="paragraph" w:styleId="Footer">
    <w:name w:val="footer"/>
    <w:basedOn w:val="Normal"/>
    <w:link w:val="FooterChar"/>
    <w:rsid w:val="009630B7"/>
    <w:pPr>
      <w:tabs>
        <w:tab w:val="center" w:pos="4320"/>
        <w:tab w:val="right" w:pos="8640"/>
      </w:tabs>
    </w:pPr>
  </w:style>
  <w:style w:type="character" w:customStyle="1" w:styleId="FooterChar">
    <w:name w:val="Footer Char"/>
    <w:link w:val="Footer"/>
    <w:rsid w:val="007F47F6"/>
    <w:rPr>
      <w:rFonts w:ascii="Arial Unicode MS" w:eastAsia="Arial Unicode MS" w:hAnsi="Arial Unicode MS" w:cs="Arial Unicode MS"/>
      <w:color w:val="000000"/>
      <w:sz w:val="24"/>
      <w:szCs w:val="24"/>
      <w:lang w:val="vi-VN" w:eastAsia="vi-VN" w:bidi="ar-SA"/>
    </w:rPr>
  </w:style>
  <w:style w:type="table" w:styleId="TableGrid">
    <w:name w:val="Table Grid"/>
    <w:basedOn w:val="TableNormal"/>
    <w:rsid w:val="005D4F8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D4F87"/>
    <w:pPr>
      <w:tabs>
        <w:tab w:val="left" w:pos="1152"/>
      </w:tabs>
      <w:spacing w:before="120" w:after="120" w:line="312" w:lineRule="auto"/>
    </w:pPr>
    <w:rPr>
      <w:rFonts w:ascii="Arial" w:eastAsia="Times New Roman" w:hAnsi="Arial" w:cs="Arial"/>
      <w:sz w:val="26"/>
      <w:szCs w:val="26"/>
    </w:rPr>
  </w:style>
  <w:style w:type="character" w:customStyle="1" w:styleId="BodyTextChar">
    <w:name w:val="Body Text Char"/>
    <w:link w:val="BodyText"/>
    <w:rsid w:val="007F47F6"/>
    <w:rPr>
      <w:sz w:val="26"/>
      <w:szCs w:val="26"/>
      <w:lang w:bidi="ar-SA"/>
    </w:rPr>
  </w:style>
  <w:style w:type="paragraph" w:styleId="BodyText">
    <w:name w:val="Body Text"/>
    <w:basedOn w:val="Normal"/>
    <w:link w:val="BodyTextChar"/>
    <w:qFormat/>
    <w:rsid w:val="007F47F6"/>
    <w:pPr>
      <w:shd w:val="clear" w:color="auto" w:fill="FFFFFF"/>
      <w:spacing w:after="100" w:line="259" w:lineRule="auto"/>
      <w:ind w:firstLine="400"/>
    </w:pPr>
    <w:rPr>
      <w:rFonts w:ascii="Times New Roman" w:eastAsia="Times New Roman" w:hAnsi="Times New Roman" w:cs="Times New Roman"/>
      <w:color w:val="auto"/>
      <w:sz w:val="26"/>
      <w:szCs w:val="26"/>
      <w:lang w:val="en-US" w:eastAsia="en-US"/>
    </w:rPr>
  </w:style>
  <w:style w:type="character" w:customStyle="1" w:styleId="Heading1">
    <w:name w:val="Heading #1_"/>
    <w:link w:val="Heading10"/>
    <w:rsid w:val="007F47F6"/>
    <w:rPr>
      <w:b/>
      <w:bCs/>
      <w:sz w:val="26"/>
      <w:szCs w:val="26"/>
      <w:lang w:bidi="ar-SA"/>
    </w:rPr>
  </w:style>
  <w:style w:type="paragraph" w:customStyle="1" w:styleId="Heading10">
    <w:name w:val="Heading #1"/>
    <w:basedOn w:val="Normal"/>
    <w:link w:val="Heading1"/>
    <w:rsid w:val="007F47F6"/>
    <w:pPr>
      <w:shd w:val="clear" w:color="auto" w:fill="FFFFFF"/>
      <w:spacing w:after="100" w:line="259" w:lineRule="auto"/>
      <w:ind w:firstLine="710"/>
      <w:outlineLvl w:val="0"/>
    </w:pPr>
    <w:rPr>
      <w:rFonts w:ascii="Times New Roman" w:eastAsia="Times New Roman" w:hAnsi="Times New Roman" w:cs="Times New Roman"/>
      <w:b/>
      <w:bCs/>
      <w:color w:val="auto"/>
      <w:sz w:val="26"/>
      <w:szCs w:val="26"/>
      <w:lang w:val="en-US" w:eastAsia="en-US"/>
    </w:rPr>
  </w:style>
  <w:style w:type="character" w:customStyle="1" w:styleId="Bodytext3">
    <w:name w:val="Body text (3)_"/>
    <w:link w:val="Bodytext30"/>
    <w:rsid w:val="007F47F6"/>
    <w:rPr>
      <w:lang w:bidi="ar-SA"/>
    </w:rPr>
  </w:style>
  <w:style w:type="paragraph" w:customStyle="1" w:styleId="Bodytext30">
    <w:name w:val="Body text (3)"/>
    <w:basedOn w:val="Normal"/>
    <w:link w:val="Bodytext3"/>
    <w:rsid w:val="007F47F6"/>
    <w:pPr>
      <w:shd w:val="clear" w:color="auto" w:fill="FFFFFF"/>
      <w:ind w:firstLine="220"/>
    </w:pPr>
    <w:rPr>
      <w:rFonts w:ascii="Times New Roman" w:eastAsia="Times New Roman" w:hAnsi="Times New Roman" w:cs="Times New Roman"/>
      <w:color w:val="auto"/>
      <w:sz w:val="20"/>
      <w:szCs w:val="20"/>
      <w:lang w:val="en-US" w:eastAsia="en-US"/>
    </w:rPr>
  </w:style>
  <w:style w:type="character" w:customStyle="1" w:styleId="Picturecaption">
    <w:name w:val="Picture caption_"/>
    <w:link w:val="Picturecaption0"/>
    <w:rsid w:val="007F47F6"/>
    <w:rPr>
      <w:sz w:val="26"/>
      <w:szCs w:val="26"/>
      <w:lang w:bidi="ar-SA"/>
    </w:rPr>
  </w:style>
  <w:style w:type="paragraph" w:customStyle="1" w:styleId="Picturecaption0">
    <w:name w:val="Picture caption"/>
    <w:basedOn w:val="Normal"/>
    <w:link w:val="Picturecaption"/>
    <w:rsid w:val="007F47F6"/>
    <w:pPr>
      <w:shd w:val="clear" w:color="auto" w:fill="FFFFFF"/>
      <w:ind w:firstLine="350"/>
    </w:pPr>
    <w:rPr>
      <w:rFonts w:ascii="Times New Roman" w:eastAsia="Times New Roman" w:hAnsi="Times New Roman" w:cs="Times New Roman"/>
      <w:color w:val="auto"/>
      <w:sz w:val="26"/>
      <w:szCs w:val="26"/>
      <w:lang w:val="en-US" w:eastAsia="en-US"/>
    </w:rPr>
  </w:style>
  <w:style w:type="character" w:customStyle="1" w:styleId="Bodytext2">
    <w:name w:val="Body text (2)_"/>
    <w:link w:val="Bodytext20"/>
    <w:rsid w:val="007F47F6"/>
    <w:rPr>
      <w:rFonts w:ascii="Arial" w:hAnsi="Arial"/>
      <w:sz w:val="15"/>
      <w:szCs w:val="15"/>
      <w:lang w:bidi="ar-SA"/>
    </w:rPr>
  </w:style>
  <w:style w:type="paragraph" w:customStyle="1" w:styleId="Bodytext20">
    <w:name w:val="Body text (2)"/>
    <w:basedOn w:val="Normal"/>
    <w:link w:val="Bodytext2"/>
    <w:rsid w:val="007F47F6"/>
    <w:pPr>
      <w:shd w:val="clear" w:color="auto" w:fill="FFFFFF"/>
    </w:pPr>
    <w:rPr>
      <w:rFonts w:ascii="Arial" w:eastAsia="Times New Roman" w:hAnsi="Arial" w:cs="Times New Roman"/>
      <w:color w:val="auto"/>
      <w:sz w:val="15"/>
      <w:szCs w:val="15"/>
      <w:lang w:val="en-US" w:eastAsia="en-US"/>
    </w:rPr>
  </w:style>
  <w:style w:type="character" w:customStyle="1" w:styleId="Bodytext4">
    <w:name w:val="Body text (4)_"/>
    <w:link w:val="Bodytext40"/>
    <w:rsid w:val="007F47F6"/>
    <w:rPr>
      <w:rFonts w:ascii="Arial" w:hAnsi="Arial"/>
      <w:i/>
      <w:iCs/>
      <w:sz w:val="18"/>
      <w:szCs w:val="18"/>
      <w:lang w:bidi="ar-SA"/>
    </w:rPr>
  </w:style>
  <w:style w:type="paragraph" w:customStyle="1" w:styleId="Bodytext40">
    <w:name w:val="Body text (4)"/>
    <w:basedOn w:val="Normal"/>
    <w:link w:val="Bodytext4"/>
    <w:rsid w:val="007F47F6"/>
    <w:pPr>
      <w:shd w:val="clear" w:color="auto" w:fill="FFFFFF"/>
      <w:jc w:val="center"/>
    </w:pPr>
    <w:rPr>
      <w:rFonts w:ascii="Arial" w:eastAsia="Times New Roman" w:hAnsi="Arial" w:cs="Times New Roman"/>
      <w:i/>
      <w:iCs/>
      <w:color w:val="auto"/>
      <w:sz w:val="18"/>
      <w:szCs w:val="18"/>
      <w:lang w:val="en-US" w:eastAsia="en-US"/>
    </w:rPr>
  </w:style>
  <w:style w:type="character" w:customStyle="1" w:styleId="Tablecaption">
    <w:name w:val="Table caption_"/>
    <w:link w:val="Tablecaption0"/>
    <w:rsid w:val="007F47F6"/>
    <w:rPr>
      <w:rFonts w:ascii="Arial" w:hAnsi="Arial"/>
      <w:sz w:val="15"/>
      <w:szCs w:val="15"/>
      <w:lang w:bidi="ar-SA"/>
    </w:rPr>
  </w:style>
  <w:style w:type="paragraph" w:customStyle="1" w:styleId="Tablecaption0">
    <w:name w:val="Table caption"/>
    <w:basedOn w:val="Normal"/>
    <w:link w:val="Tablecaption"/>
    <w:rsid w:val="007F47F6"/>
    <w:pPr>
      <w:shd w:val="clear" w:color="auto" w:fill="FFFFFF"/>
    </w:pPr>
    <w:rPr>
      <w:rFonts w:ascii="Arial" w:eastAsia="Times New Roman" w:hAnsi="Arial" w:cs="Times New Roman"/>
      <w:color w:val="auto"/>
      <w:sz w:val="15"/>
      <w:szCs w:val="15"/>
      <w:lang w:val="en-US" w:eastAsia="en-US"/>
    </w:rPr>
  </w:style>
  <w:style w:type="character" w:customStyle="1" w:styleId="Other">
    <w:name w:val="Other_"/>
    <w:link w:val="Other0"/>
    <w:rsid w:val="007F47F6"/>
    <w:rPr>
      <w:sz w:val="26"/>
      <w:szCs w:val="26"/>
      <w:lang w:bidi="ar-SA"/>
    </w:rPr>
  </w:style>
  <w:style w:type="paragraph" w:customStyle="1" w:styleId="Other0">
    <w:name w:val="Other"/>
    <w:basedOn w:val="Normal"/>
    <w:link w:val="Other"/>
    <w:rsid w:val="007F47F6"/>
    <w:pPr>
      <w:shd w:val="clear" w:color="auto" w:fill="FFFFFF"/>
      <w:spacing w:after="100" w:line="259" w:lineRule="auto"/>
      <w:ind w:firstLine="400"/>
    </w:pPr>
    <w:rPr>
      <w:rFonts w:ascii="Times New Roman" w:eastAsia="Times New Roman" w:hAnsi="Times New Roman" w:cs="Times New Roman"/>
      <w:color w:val="auto"/>
      <w:sz w:val="26"/>
      <w:szCs w:val="26"/>
      <w:lang w:val="en-US" w:eastAsia="en-US"/>
    </w:rPr>
  </w:style>
  <w:style w:type="character" w:customStyle="1" w:styleId="Bodytext7">
    <w:name w:val="Body text (7)_"/>
    <w:link w:val="Bodytext70"/>
    <w:rsid w:val="007F47F6"/>
    <w:rPr>
      <w:rFonts w:ascii="Arial" w:hAnsi="Arial"/>
      <w:sz w:val="22"/>
      <w:szCs w:val="22"/>
      <w:lang w:bidi="ar-SA"/>
    </w:rPr>
  </w:style>
  <w:style w:type="paragraph" w:customStyle="1" w:styleId="Bodytext70">
    <w:name w:val="Body text (7)"/>
    <w:basedOn w:val="Normal"/>
    <w:link w:val="Bodytext7"/>
    <w:rsid w:val="007F47F6"/>
    <w:pPr>
      <w:shd w:val="clear" w:color="auto" w:fill="FFFFFF"/>
      <w:spacing w:after="130"/>
      <w:jc w:val="center"/>
    </w:pPr>
    <w:rPr>
      <w:rFonts w:ascii="Arial" w:eastAsia="Times New Roman" w:hAnsi="Arial" w:cs="Times New Roman"/>
      <w:color w:val="auto"/>
      <w:sz w:val="22"/>
      <w:szCs w:val="22"/>
      <w:lang w:val="en-US" w:eastAsia="en-US"/>
    </w:rPr>
  </w:style>
  <w:style w:type="character" w:customStyle="1" w:styleId="Bodytext8">
    <w:name w:val="Body text (8)_"/>
    <w:link w:val="Bodytext80"/>
    <w:rsid w:val="007F47F6"/>
    <w:rPr>
      <w:rFonts w:ascii="Arial" w:hAnsi="Arial"/>
      <w:b/>
      <w:bCs/>
      <w:sz w:val="19"/>
      <w:szCs w:val="19"/>
      <w:lang w:bidi="ar-SA"/>
    </w:rPr>
  </w:style>
  <w:style w:type="paragraph" w:customStyle="1" w:styleId="Bodytext80">
    <w:name w:val="Body text (8)"/>
    <w:basedOn w:val="Normal"/>
    <w:link w:val="Bodytext8"/>
    <w:rsid w:val="007F47F6"/>
    <w:pPr>
      <w:shd w:val="clear" w:color="auto" w:fill="FFFFFF"/>
      <w:spacing w:after="380" w:line="276" w:lineRule="auto"/>
      <w:ind w:left="5360" w:hanging="1990"/>
    </w:pPr>
    <w:rPr>
      <w:rFonts w:ascii="Arial" w:eastAsia="Times New Roman" w:hAnsi="Arial" w:cs="Times New Roman"/>
      <w:b/>
      <w:bCs/>
      <w:color w:val="auto"/>
      <w:sz w:val="19"/>
      <w:szCs w:val="19"/>
      <w:lang w:val="en-US" w:eastAsia="en-US"/>
    </w:rPr>
  </w:style>
  <w:style w:type="paragraph" w:styleId="FootnoteText">
    <w:name w:val="footnote text"/>
    <w:basedOn w:val="Normal"/>
    <w:link w:val="FootnoteTextChar"/>
    <w:rsid w:val="004E57EE"/>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link w:val="FootnoteText"/>
    <w:rsid w:val="004E57EE"/>
    <w:rPr>
      <w:rFonts w:ascii="Times New Roman" w:eastAsia="Times New Roman" w:hAnsi="Times New Roman" w:cs="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de nota al p,SUPERS,R"/>
    <w:qFormat/>
    <w:rsid w:val="004E57EE"/>
    <w:rPr>
      <w:vertAlign w:val="superscript"/>
    </w:rPr>
  </w:style>
  <w:style w:type="character" w:customStyle="1" w:styleId="dieuCharChar">
    <w:name w:val="dieu Char Char"/>
    <w:rsid w:val="005B3B9D"/>
    <w:rPr>
      <w:b/>
      <w:color w:val="0000FF"/>
      <w:sz w:val="26"/>
      <w:szCs w:val="24"/>
      <w:lang w:val="en-US" w:eastAsia="en-US" w:bidi="ar-SA"/>
    </w:rPr>
  </w:style>
  <w:style w:type="character" w:styleId="PageNumber">
    <w:name w:val="page number"/>
    <w:rsid w:val="0023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CBDC-5434-4CF1-A870-4FFA99AB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14927</Words>
  <Characters>85087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THANH TRA CHÍNH PHỦ CỘNG HOÀ XÃ HỘI CHỦ NGHĨA VIỆT NAM</vt:lpstr>
    </vt:vector>
  </TitlesOfParts>
  <Company>Microsoft Corporation</Company>
  <LinksUpToDate>false</LinksUpToDate>
  <CharactersWithSpaces>99815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TRA CHÍNH PHỦ CỘNG HOÀ XÃ HỘI CHỦ NGHĨA VIỆT NAM</dc:title>
  <dc:subject/>
  <dc:creator>TuyetMaiXLVB</dc:creator>
  <cp:keywords/>
  <cp:lastModifiedBy>ADMIN</cp:lastModifiedBy>
  <cp:revision>6</cp:revision>
  <dcterms:created xsi:type="dcterms:W3CDTF">2021-05-12T08:31:00Z</dcterms:created>
  <dcterms:modified xsi:type="dcterms:W3CDTF">2021-05-12T09:22:00Z</dcterms:modified>
</cp:coreProperties>
</file>